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2346"/>
        <w:rPr>
          <w:rFonts w:hint="eastAsia" w:ascii="宋体" w:hAnsi="宋体" w:eastAsia="宋体" w:cs="宋体"/>
          <w:sz w:val="20"/>
        </w:rPr>
      </w:pPr>
    </w:p>
    <w:p>
      <w:pPr>
        <w:pStyle w:val="4"/>
        <w:spacing w:before="4"/>
        <w:rPr>
          <w:rFonts w:hint="eastAsia" w:ascii="宋体" w:hAnsi="宋体" w:eastAsia="宋体" w:cs="宋体"/>
          <w:sz w:val="18"/>
        </w:rPr>
      </w:pPr>
    </w:p>
    <w:p>
      <w:pPr>
        <w:pStyle w:val="2"/>
        <w:spacing w:before="67"/>
        <w:ind w:right="354"/>
        <w:jc w:val="center"/>
        <w:rPr>
          <w:rFonts w:hint="eastAsia" w:ascii="宋体" w:hAnsi="宋体" w:eastAsia="宋体" w:cs="宋体"/>
        </w:rPr>
      </w:pPr>
      <w:r>
        <w:rPr>
          <w:rFonts w:hint="eastAsia" w:ascii="宋体" w:hAnsi="宋体" w:eastAsia="宋体" w:cs="宋体"/>
        </w:rPr>
        <w:pict>
          <v:shape id="_x0000_s1028" o:spid="_x0000_s1028" o:spt="202" type="#_x0000_t202" style="position:absolute;left:0pt;margin-left:212.8pt;margin-top:-28.7pt;height:11.9pt;width:169.85pt;mso-position-horizontal-relative:page;z-index:-25228288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color w:val="D43620"/>
        </w:rPr>
        <w:t>一、六个盒子的简洁介绍</w:t>
      </w:r>
    </w:p>
    <w:p>
      <w:pPr>
        <w:pStyle w:val="4"/>
        <w:spacing w:before="1"/>
        <w:rPr>
          <w:rFonts w:hint="eastAsia" w:ascii="宋体" w:hAnsi="宋体" w:eastAsia="宋体" w:cs="宋体"/>
          <w:b/>
          <w:sz w:val="15"/>
        </w:rPr>
      </w:pPr>
      <w:r>
        <w:rPr>
          <w:rFonts w:hint="eastAsia" w:ascii="宋体" w:hAnsi="宋体" w:eastAsia="宋体" w:cs="宋体"/>
        </w:rPr>
        <w:drawing>
          <wp:anchor distT="0" distB="0" distL="0" distR="0" simplePos="0" relativeHeight="1024" behindDoc="0" locked="0" layoutInCell="1" allowOverlap="1">
            <wp:simplePos x="0" y="0"/>
            <wp:positionH relativeFrom="page">
              <wp:posOffset>2007870</wp:posOffset>
            </wp:positionH>
            <wp:positionV relativeFrom="paragraph">
              <wp:posOffset>147320</wp:posOffset>
            </wp:positionV>
            <wp:extent cx="3810000" cy="5715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6" cstate="print"/>
                    <a:stretch>
                      <a:fillRect/>
                    </a:stretch>
                  </pic:blipFill>
                  <pic:spPr>
                    <a:xfrm>
                      <a:off x="0" y="0"/>
                      <a:ext cx="3810000" cy="571500"/>
                    </a:xfrm>
                    <a:prstGeom prst="rect">
                      <a:avLst/>
                    </a:prstGeom>
                  </pic:spPr>
                </pic:pic>
              </a:graphicData>
            </a:graphic>
          </wp:anchor>
        </w:drawing>
      </w:r>
      <w:r>
        <w:rPr>
          <w:rFonts w:hint="eastAsia" w:ascii="宋体" w:hAnsi="宋体" w:eastAsia="宋体" w:cs="宋体"/>
        </w:rPr>
        <w:pict>
          <v:shape id="_x0000_s1029" o:spid="_x0000_s1029" o:spt="202" type="#_x0000_t202" style="position:absolute;left:0pt;margin-left:124.55pt;margin-top:68pt;height:31.2pt;width:346.3pt;mso-position-horizontal-relative:page;mso-wrap-distance-bottom:0pt;mso-wrap-distance-top:0pt;z-index:-251656192;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、六个盒子是什么鬼？</w:t>
                  </w:r>
                </w:p>
              </w:txbxContent>
            </v:textbox>
            <w10:wrap type="topAndBottom"/>
          </v:shape>
        </w:pict>
      </w:r>
    </w:p>
    <w:p>
      <w:pPr>
        <w:pStyle w:val="4"/>
        <w:spacing w:before="8"/>
        <w:rPr>
          <w:rFonts w:hint="eastAsia" w:ascii="宋体" w:hAnsi="宋体" w:eastAsia="宋体" w:cs="宋体"/>
          <w:b/>
          <w:sz w:val="13"/>
        </w:rPr>
      </w:pPr>
    </w:p>
    <w:p>
      <w:pPr>
        <w:spacing w:before="101" w:line="386" w:lineRule="auto"/>
        <w:ind w:left="120" w:right="223" w:firstLine="419"/>
        <w:jc w:val="left"/>
        <w:rPr>
          <w:rFonts w:hint="eastAsia" w:ascii="宋体" w:hAnsi="宋体" w:eastAsia="宋体" w:cs="宋体"/>
          <w:sz w:val="21"/>
        </w:rPr>
      </w:pPr>
      <w:r>
        <w:rPr>
          <w:rFonts w:hint="eastAsia" w:ascii="宋体" w:hAnsi="宋体" w:eastAsia="宋体" w:cs="宋体"/>
          <w:b/>
          <w:i/>
          <w:color w:val="878787"/>
          <w:sz w:val="21"/>
        </w:rPr>
        <w:t>六个盒子，江湖人称</w:t>
      </w:r>
      <w:r>
        <w:rPr>
          <w:rFonts w:hint="eastAsia" w:ascii="宋体" w:hAnsi="宋体" w:eastAsia="宋体" w:cs="宋体"/>
          <w:b/>
          <w:color w:val="878787"/>
          <w:sz w:val="21"/>
        </w:rPr>
        <w:t>"</w:t>
      </w:r>
      <w:r>
        <w:rPr>
          <w:rFonts w:hint="eastAsia" w:ascii="宋体" w:hAnsi="宋体" w:eastAsia="宋体" w:cs="宋体"/>
          <w:b/>
          <w:i/>
          <w:color w:val="878787"/>
          <w:sz w:val="21"/>
        </w:rPr>
        <w:t xml:space="preserve">六个 </w:t>
      </w:r>
      <w:r>
        <w:rPr>
          <w:rFonts w:hint="eastAsia" w:ascii="宋体" w:hAnsi="宋体" w:eastAsia="宋体" w:cs="宋体"/>
          <w:b/>
          <w:color w:val="878787"/>
          <w:sz w:val="21"/>
        </w:rPr>
        <w:t>BOX"</w:t>
      </w:r>
      <w:r>
        <w:rPr>
          <w:rFonts w:hint="eastAsia" w:ascii="宋体" w:hAnsi="宋体" w:eastAsia="宋体" w:cs="宋体"/>
          <w:b/>
          <w:i/>
          <w:color w:val="878787"/>
          <w:sz w:val="21"/>
        </w:rPr>
        <w:t>，也叫韦斯伯德的六盒模型，</w:t>
      </w:r>
      <w:r>
        <w:rPr>
          <w:rFonts w:hint="eastAsia" w:ascii="宋体" w:hAnsi="宋体" w:eastAsia="宋体" w:cs="宋体"/>
          <w:color w:val="878787"/>
          <w:sz w:val="21"/>
        </w:rPr>
        <w:t>是组织内部视角、不断检视业务实现过程的利器。</w:t>
      </w:r>
    </w:p>
    <w:p>
      <w:pPr>
        <w:pStyle w:val="4"/>
        <w:spacing w:before="5"/>
        <w:rPr>
          <w:rFonts w:hint="eastAsia" w:ascii="宋体" w:hAnsi="宋体" w:eastAsia="宋体" w:cs="宋体"/>
          <w:sz w:val="8"/>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1143000</wp:posOffset>
            </wp:positionH>
            <wp:positionV relativeFrom="paragraph">
              <wp:posOffset>121920</wp:posOffset>
            </wp:positionV>
            <wp:extent cx="5110480" cy="366966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7" cstate="print"/>
                    <a:stretch>
                      <a:fillRect/>
                    </a:stretch>
                  </pic:blipFill>
                  <pic:spPr>
                    <a:xfrm>
                      <a:off x="0" y="0"/>
                      <a:ext cx="5110197" cy="3669791"/>
                    </a:xfrm>
                    <a:prstGeom prst="rect">
                      <a:avLst/>
                    </a:prstGeom>
                  </pic:spPr>
                </pic:pic>
              </a:graphicData>
            </a:graphic>
          </wp:anchor>
        </w:drawing>
      </w:r>
    </w:p>
    <w:p>
      <w:pPr>
        <w:pStyle w:val="4"/>
        <w:spacing w:before="12"/>
        <w:rPr>
          <w:rFonts w:hint="eastAsia" w:ascii="宋体" w:hAnsi="宋体" w:eastAsia="宋体" w:cs="宋体"/>
          <w:sz w:val="10"/>
        </w:rPr>
      </w:pPr>
      <w:bookmarkStart w:id="0" w:name="_GoBack"/>
      <w:bookmarkEnd w:id="0"/>
    </w:p>
    <w:p>
      <w:pPr>
        <w:pStyle w:val="4"/>
        <w:spacing w:before="46"/>
        <w:ind w:left="120"/>
        <w:rPr>
          <w:rFonts w:hint="eastAsia" w:ascii="宋体" w:hAnsi="宋体" w:eastAsia="宋体" w:cs="宋体"/>
        </w:rPr>
      </w:pPr>
      <w:r>
        <w:rPr>
          <w:rFonts w:hint="eastAsia" w:ascii="宋体" w:hAnsi="宋体" w:eastAsia="宋体" w:cs="宋体"/>
          <w:color w:val="878787"/>
        </w:rPr>
        <w:t>六个维度分别是“使命／目标、结构／组织、关系／流程、奖励／激励、支持／工具、管理</w:t>
      </w:r>
    </w:p>
    <w:p>
      <w:pPr>
        <w:pStyle w:val="4"/>
        <w:spacing w:before="237"/>
        <w:ind w:left="120"/>
        <w:rPr>
          <w:rFonts w:hint="eastAsia" w:ascii="宋体" w:hAnsi="宋体" w:eastAsia="宋体" w:cs="宋体"/>
        </w:rPr>
      </w:pPr>
      <w:r>
        <w:rPr>
          <w:rFonts w:hint="eastAsia" w:ascii="宋体" w:hAnsi="宋体" w:eastAsia="宋体" w:cs="宋体"/>
          <w:color w:val="878787"/>
        </w:rPr>
        <w:t>／领导”。</w:t>
      </w:r>
    </w:p>
    <w:p>
      <w:pPr>
        <w:pStyle w:val="4"/>
        <w:spacing w:before="10"/>
        <w:rPr>
          <w:rFonts w:hint="eastAsia" w:ascii="宋体" w:hAnsi="宋体" w:eastAsia="宋体" w:cs="宋体"/>
          <w:sz w:val="16"/>
        </w:rPr>
      </w:pPr>
      <w:r>
        <w:rPr>
          <w:rFonts w:hint="eastAsia" w:ascii="宋体" w:hAnsi="宋体" w:eastAsia="宋体" w:cs="宋体"/>
        </w:rPr>
        <w:pict>
          <v:shape id="_x0000_s1030" o:spid="_x0000_s1030" o:spt="202" type="#_x0000_t202" style="position:absolute;left:0pt;margin-left:124.55pt;margin-top:16.45pt;height:31.25pt;width:346.3pt;mso-position-horizontal-relative:page;mso-wrap-distance-bottom:0pt;mso-wrap-distance-top:0pt;z-index:-251654144;mso-width-relative:page;mso-height-relative:page;" fillcolor="#373939" filled="t" stroked="f" coordsize="21600,21600">
            <v:path/>
            <v:fill on="t" focussize="0,0"/>
            <v:stroke on="f" joinstyle="miter"/>
            <v:imagedata o:title=""/>
            <o:lock v:ext="edit"/>
            <v:textbox inset="0mm,0mm,0mm,0mm">
              <w:txbxContent>
                <w:p>
                  <w:pPr>
                    <w:spacing w:before="88"/>
                    <w:ind w:left="28" w:right="0" w:firstLine="0"/>
                    <w:jc w:val="left"/>
                    <w:rPr>
                      <w:b/>
                      <w:i/>
                      <w:sz w:val="24"/>
                    </w:rPr>
                  </w:pPr>
                  <w:r>
                    <w:rPr>
                      <w:b/>
                      <w:color w:val="FFFFFF"/>
                      <w:sz w:val="24"/>
                    </w:rPr>
                    <w:t>Q</w:t>
                  </w:r>
                  <w:r>
                    <w:rPr>
                      <w:b/>
                      <w:i/>
                      <w:color w:val="FFFFFF"/>
                      <w:sz w:val="24"/>
                    </w:rPr>
                    <w:t>、六个盒子核心作用是什么？</w:t>
                  </w:r>
                </w:p>
              </w:txbxContent>
            </v:textbox>
            <w10:wrap type="topAndBottom"/>
          </v:shape>
        </w:pict>
      </w:r>
    </w:p>
    <w:p>
      <w:pPr>
        <w:spacing w:before="101"/>
        <w:ind w:left="540" w:right="0" w:firstLine="0"/>
        <w:jc w:val="left"/>
        <w:rPr>
          <w:rFonts w:hint="eastAsia" w:ascii="宋体" w:hAnsi="宋体" w:eastAsia="宋体" w:cs="宋体"/>
          <w:sz w:val="21"/>
        </w:rPr>
      </w:pPr>
      <w:r>
        <w:rPr>
          <w:rFonts w:hint="eastAsia" w:ascii="宋体" w:hAnsi="宋体" w:eastAsia="宋体" w:cs="宋体"/>
          <w:color w:val="878787"/>
          <w:sz w:val="21"/>
        </w:rPr>
        <w:t>用 HR 小伙伴的话来说</w:t>
      </w:r>
      <w:r>
        <w:rPr>
          <w:rFonts w:hint="eastAsia" w:ascii="宋体" w:hAnsi="宋体" w:eastAsia="宋体" w:cs="宋体"/>
          <w:b/>
          <w:i/>
          <w:color w:val="878787"/>
          <w:sz w:val="21"/>
        </w:rPr>
        <w:t>“不管业务和组织架构怎么变，六个盒子跑一遍。</w:t>
      </w:r>
      <w:r>
        <w:rPr>
          <w:rFonts w:hint="eastAsia" w:ascii="宋体" w:hAnsi="宋体" w:eastAsia="宋体" w:cs="宋体"/>
          <w:color w:val="878787"/>
          <w:sz w:val="21"/>
        </w:rPr>
        <w:t>”</w:t>
      </w:r>
    </w:p>
    <w:p>
      <w:pPr>
        <w:spacing w:after="0"/>
        <w:jc w:val="left"/>
        <w:rPr>
          <w:rFonts w:hint="eastAsia" w:ascii="宋体" w:hAnsi="宋体" w:eastAsia="宋体" w:cs="宋体"/>
          <w:sz w:val="21"/>
        </w:rPr>
        <w:sectPr>
          <w:type w:val="continuous"/>
          <w:pgSz w:w="11910" w:h="16840"/>
          <w:pgMar w:top="860" w:right="1580" w:bottom="280" w:left="1680" w:header="720" w:footer="720" w:gutter="0"/>
        </w:sectPr>
      </w:pPr>
    </w:p>
    <w:p>
      <w:pPr>
        <w:pStyle w:val="4"/>
        <w:spacing w:line="364" w:lineRule="exact"/>
        <w:ind w:left="2147"/>
        <w:rPr>
          <w:rFonts w:hint="eastAsia" w:ascii="宋体" w:hAnsi="宋体" w:eastAsia="宋体" w:cs="宋体"/>
          <w:sz w:val="20"/>
        </w:rPr>
      </w:pPr>
      <w:r>
        <w:rPr>
          <w:rFonts w:hint="eastAsia" w:ascii="宋体" w:hAnsi="宋体" w:eastAsia="宋体" w:cs="宋体"/>
          <w:position w:val="-6"/>
          <w:sz w:val="20"/>
        </w:rPr>
        <w:pict>
          <v:group id="_x0000_s1031" o:spid="_x0000_s1031" o:spt="203" style="height:18.2pt;width:212.35pt;" coordsize="4247,364">
            <o:lock v:ext="edit"/>
            <v:shape id="_x0000_s1032" o:spid="_x0000_s1032" style="position:absolute;left:0;top:181;height:2;width:4247;" filled="f" stroked="t" coordorigin="0,182" coordsize="4247,0" path="m0,182l0,182,4167,182,4247,182e">
              <v:path arrowok="t"/>
              <v:fill on="f" focussize="0,0"/>
              <v:stroke weight="18.1707086614173pt" color="#000000"/>
              <v:imagedata o:title=""/>
              <o:lock v:ext="edit"/>
            </v:shape>
            <w10:wrap type="none"/>
            <w10:anchorlock/>
          </v:group>
        </w:pict>
      </w:r>
    </w:p>
    <w:p>
      <w:pPr>
        <w:pStyle w:val="4"/>
        <w:spacing w:before="15"/>
        <w:rPr>
          <w:rFonts w:hint="eastAsia" w:ascii="宋体" w:hAnsi="宋体" w:eastAsia="宋体" w:cs="宋体"/>
          <w:sz w:val="18"/>
        </w:rPr>
      </w:pPr>
    </w:p>
    <w:p>
      <w:pPr>
        <w:pStyle w:val="4"/>
        <w:spacing w:before="47" w:line="386" w:lineRule="auto"/>
        <w:ind w:left="120" w:right="211" w:firstLine="419"/>
        <w:jc w:val="both"/>
        <w:rPr>
          <w:rFonts w:hint="eastAsia" w:ascii="宋体" w:hAnsi="宋体" w:eastAsia="宋体" w:cs="宋体"/>
        </w:rPr>
      </w:pPr>
      <w:r>
        <w:rPr>
          <w:rFonts w:hint="eastAsia" w:ascii="宋体" w:hAnsi="宋体" w:eastAsia="宋体" w:cs="宋体"/>
        </w:rPr>
        <w:pict>
          <v:shape id="_x0000_s1033" o:spid="_x0000_s1033" o:spt="202" type="#_x0000_t202" style="position:absolute;left:0pt;margin-left:124.55pt;margin-top:100.55pt;height:31.2pt;width:346.3pt;mso-position-horizontal-relative:page;mso-wrap-distance-bottom:0pt;mso-wrap-distance-top:0pt;z-index:-251651072;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、六个盒子具体怎么用？</w:t>
                  </w:r>
                </w:p>
              </w:txbxContent>
            </v:textbox>
            <w10:wrap type="topAndBottom"/>
          </v:shape>
        </w:pict>
      </w:r>
      <w:r>
        <w:rPr>
          <w:rFonts w:hint="eastAsia" w:ascii="宋体" w:hAnsi="宋体" w:eastAsia="宋体" w:cs="宋体"/>
        </w:rPr>
        <w:pict>
          <v:shape id="_x0000_s1034" o:spid="_x0000_s1034" o:spt="202" type="#_x0000_t202" style="position:absolute;left:0pt;margin-left:212.8pt;margin-top:-30.15pt;height:11.9pt;width:169.85pt;mso-position-horizontal-relative:page;z-index:-252276736;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color w:val="878787"/>
          <w:spacing w:val="-18"/>
        </w:rPr>
        <w:t>因此，六个盒子也是一种简单而实用的组织诊断工具，可以帮助我们“盘点现状”、“打</w:t>
      </w:r>
      <w:r>
        <w:rPr>
          <w:rFonts w:hint="eastAsia" w:ascii="宋体" w:hAnsi="宋体" w:eastAsia="宋体" w:cs="宋体"/>
          <w:color w:val="878787"/>
          <w:spacing w:val="-14"/>
        </w:rPr>
        <w:t>开未来”，以及搭建起现实与未来的桥梁。帮助建立业务团队的组织大图起到了全面了解自</w:t>
      </w:r>
      <w:r>
        <w:rPr>
          <w:rFonts w:hint="eastAsia" w:ascii="宋体" w:hAnsi="宋体" w:eastAsia="宋体" w:cs="宋体"/>
          <w:color w:val="878787"/>
          <w:spacing w:val="-6"/>
        </w:rPr>
        <w:t>已的关键作用。</w:t>
      </w:r>
    </w:p>
    <w:p>
      <w:pPr>
        <w:pStyle w:val="3"/>
        <w:spacing w:before="101"/>
        <w:rPr>
          <w:rFonts w:hint="eastAsia" w:ascii="宋体" w:hAnsi="宋体" w:eastAsia="宋体" w:cs="宋体"/>
        </w:rPr>
      </w:pPr>
      <w:r>
        <w:rPr>
          <w:rFonts w:hint="eastAsia" w:ascii="宋体" w:hAnsi="宋体" w:eastAsia="宋体" w:cs="宋体"/>
          <w:color w:val="878787"/>
        </w:rPr>
        <w:t>可以作为几种工具：</w:t>
      </w:r>
    </w:p>
    <w:p>
      <w:pPr>
        <w:pStyle w:val="4"/>
        <w:spacing w:before="6"/>
        <w:rPr>
          <w:rFonts w:hint="eastAsia" w:ascii="宋体" w:hAnsi="宋体" w:eastAsia="宋体" w:cs="宋体"/>
          <w:b/>
          <w:i/>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z w:val="21"/>
        </w:rPr>
        <w:t>1</w:t>
      </w:r>
      <w:r>
        <w:rPr>
          <w:rFonts w:hint="eastAsia" w:ascii="宋体" w:hAnsi="宋体" w:eastAsia="宋体" w:cs="宋体"/>
          <w:b/>
          <w:i/>
          <w:color w:val="0079AA"/>
          <w:sz w:val="21"/>
        </w:rPr>
        <w:t>、盘点工具：</w:t>
      </w:r>
      <w:r>
        <w:rPr>
          <w:rFonts w:hint="eastAsia" w:ascii="宋体" w:hAnsi="宋体" w:eastAsia="宋体" w:cs="宋体"/>
          <w:color w:val="878787"/>
          <w:sz w:val="21"/>
        </w:rPr>
        <w:t>能够就组织现状进行盘点。</w:t>
      </w:r>
    </w:p>
    <w:p>
      <w:pPr>
        <w:pStyle w:val="4"/>
        <w:spacing w:before="4"/>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z w:val="21"/>
        </w:rPr>
        <w:t>2</w:t>
      </w:r>
      <w:r>
        <w:rPr>
          <w:rFonts w:hint="eastAsia" w:ascii="宋体" w:hAnsi="宋体" w:eastAsia="宋体" w:cs="宋体"/>
          <w:b/>
          <w:i/>
          <w:color w:val="0079AA"/>
          <w:sz w:val="21"/>
        </w:rPr>
        <w:t>、诊断工具：</w:t>
      </w:r>
      <w:r>
        <w:rPr>
          <w:rFonts w:hint="eastAsia" w:ascii="宋体" w:hAnsi="宋体" w:eastAsia="宋体" w:cs="宋体"/>
          <w:color w:val="878787"/>
          <w:sz w:val="21"/>
        </w:rPr>
        <w:t>建立全面的组织视角，从解决单个问题到更全面看组织，</w:t>
      </w:r>
    </w:p>
    <w:p>
      <w:pPr>
        <w:pStyle w:val="4"/>
        <w:spacing w:before="5"/>
        <w:rPr>
          <w:rFonts w:hint="eastAsia" w:ascii="宋体" w:hAnsi="宋体" w:eastAsia="宋体" w:cs="宋体"/>
          <w:sz w:val="24"/>
        </w:rPr>
      </w:pPr>
    </w:p>
    <w:p>
      <w:pPr>
        <w:spacing w:before="1"/>
        <w:ind w:left="540" w:right="0" w:firstLine="0"/>
        <w:jc w:val="left"/>
        <w:rPr>
          <w:rFonts w:hint="eastAsia" w:ascii="宋体" w:hAnsi="宋体" w:eastAsia="宋体" w:cs="宋体"/>
          <w:sz w:val="21"/>
        </w:rPr>
      </w:pPr>
      <w:r>
        <w:rPr>
          <w:rFonts w:hint="eastAsia" w:ascii="宋体" w:hAnsi="宋体" w:eastAsia="宋体" w:cs="宋体"/>
          <w:b/>
          <w:color w:val="0079AA"/>
          <w:sz w:val="21"/>
        </w:rPr>
        <w:t>3</w:t>
      </w:r>
      <w:r>
        <w:rPr>
          <w:rFonts w:hint="eastAsia" w:ascii="宋体" w:hAnsi="宋体" w:eastAsia="宋体" w:cs="宋体"/>
          <w:b/>
          <w:i/>
          <w:color w:val="0079AA"/>
          <w:sz w:val="21"/>
        </w:rPr>
        <w:t>、沟通工具：</w:t>
      </w:r>
      <w:r>
        <w:rPr>
          <w:rFonts w:hint="eastAsia" w:ascii="宋体" w:hAnsi="宋体" w:eastAsia="宋体" w:cs="宋体"/>
          <w:color w:val="878787"/>
          <w:sz w:val="21"/>
        </w:rPr>
        <w:t>是一套简洁的语言，就组织状态开启有效的沟通。</w:t>
      </w:r>
    </w:p>
    <w:p>
      <w:pPr>
        <w:pStyle w:val="4"/>
        <w:spacing w:before="3"/>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z w:val="21"/>
        </w:rPr>
        <w:t>4</w:t>
      </w:r>
      <w:r>
        <w:rPr>
          <w:rFonts w:hint="eastAsia" w:ascii="宋体" w:hAnsi="宋体" w:eastAsia="宋体" w:cs="宋体"/>
          <w:b/>
          <w:i/>
          <w:color w:val="0079AA"/>
          <w:sz w:val="21"/>
        </w:rPr>
        <w:t>、平台工具：</w:t>
      </w:r>
      <w:r>
        <w:rPr>
          <w:rFonts w:hint="eastAsia" w:ascii="宋体" w:hAnsi="宋体" w:eastAsia="宋体" w:cs="宋体"/>
          <w:color w:val="878787"/>
          <w:sz w:val="21"/>
        </w:rPr>
        <w:t>HR 和业务在一张大图上工作，能有效开展工作。</w:t>
      </w:r>
    </w:p>
    <w:p>
      <w:pPr>
        <w:pStyle w:val="4"/>
        <w:spacing w:before="12"/>
        <w:rPr>
          <w:rFonts w:hint="eastAsia" w:ascii="宋体" w:hAnsi="宋体" w:eastAsia="宋体" w:cs="宋体"/>
          <w:sz w:val="16"/>
        </w:rPr>
      </w:pPr>
      <w:r>
        <w:rPr>
          <w:rFonts w:hint="eastAsia" w:ascii="宋体" w:hAnsi="宋体" w:eastAsia="宋体" w:cs="宋体"/>
        </w:rPr>
        <w:pict>
          <v:shape id="_x0000_s1035" o:spid="_x0000_s1035" o:spt="202" type="#_x0000_t202" style="position:absolute;left:0pt;margin-left:124.55pt;margin-top:16.55pt;height:31.2pt;width:346.3pt;mso-position-horizontal-relative:page;mso-wrap-distance-bottom:0pt;mso-wrap-distance-top:0pt;z-index:-251650048;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、六个盒子使用场景是什么？</w:t>
                  </w:r>
                </w:p>
              </w:txbxContent>
            </v:textbox>
            <w10:wrap type="topAndBottom"/>
          </v:shape>
        </w:pict>
      </w:r>
    </w:p>
    <w:p>
      <w:pPr>
        <w:pStyle w:val="3"/>
        <w:spacing w:before="101"/>
        <w:rPr>
          <w:rFonts w:hint="eastAsia" w:ascii="宋体" w:hAnsi="宋体" w:eastAsia="宋体" w:cs="宋体"/>
        </w:rPr>
      </w:pPr>
      <w:r>
        <w:rPr>
          <w:rFonts w:hint="eastAsia" w:ascii="宋体" w:hAnsi="宋体" w:eastAsia="宋体" w:cs="宋体"/>
          <w:color w:val="878787"/>
        </w:rPr>
        <w:t>有三个主要场景：</w:t>
      </w:r>
    </w:p>
    <w:p>
      <w:pPr>
        <w:pStyle w:val="4"/>
        <w:spacing w:before="4"/>
        <w:rPr>
          <w:rFonts w:hint="eastAsia" w:ascii="宋体" w:hAnsi="宋体" w:eastAsia="宋体" w:cs="宋体"/>
          <w:b/>
          <w:i/>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z w:val="21"/>
        </w:rPr>
        <w:t>1</w:t>
      </w:r>
      <w:r>
        <w:rPr>
          <w:rFonts w:hint="eastAsia" w:ascii="宋体" w:hAnsi="宋体" w:eastAsia="宋体" w:cs="宋体"/>
          <w:b/>
          <w:i/>
          <w:color w:val="0079AA"/>
          <w:sz w:val="21"/>
        </w:rPr>
        <w:t>、新团队摸底：</w:t>
      </w:r>
      <w:r>
        <w:rPr>
          <w:rFonts w:hint="eastAsia" w:ascii="宋体" w:hAnsi="宋体" w:eastAsia="宋体" w:cs="宋体"/>
          <w:color w:val="878787"/>
          <w:sz w:val="21"/>
        </w:rPr>
        <w:t>当你进入一个新团队，想全面了解这个团队。</w:t>
      </w:r>
    </w:p>
    <w:p>
      <w:pPr>
        <w:pStyle w:val="4"/>
        <w:spacing w:before="5"/>
        <w:rPr>
          <w:rFonts w:hint="eastAsia" w:ascii="宋体" w:hAnsi="宋体" w:eastAsia="宋体" w:cs="宋体"/>
          <w:sz w:val="24"/>
        </w:rPr>
      </w:pPr>
    </w:p>
    <w:p>
      <w:pPr>
        <w:spacing w:before="1"/>
        <w:ind w:left="540" w:right="0" w:firstLine="0"/>
        <w:jc w:val="left"/>
        <w:rPr>
          <w:rFonts w:hint="eastAsia" w:ascii="宋体" w:hAnsi="宋体" w:eastAsia="宋体" w:cs="宋体"/>
          <w:sz w:val="21"/>
        </w:rPr>
      </w:pPr>
      <w:r>
        <w:rPr>
          <w:rFonts w:hint="eastAsia" w:ascii="宋体" w:hAnsi="宋体" w:eastAsia="宋体" w:cs="宋体"/>
          <w:b/>
          <w:color w:val="0079AA"/>
          <w:sz w:val="21"/>
        </w:rPr>
        <w:t>2</w:t>
      </w:r>
      <w:r>
        <w:rPr>
          <w:rFonts w:hint="eastAsia" w:ascii="宋体" w:hAnsi="宋体" w:eastAsia="宋体" w:cs="宋体"/>
          <w:b/>
          <w:i/>
          <w:color w:val="0079AA"/>
          <w:sz w:val="21"/>
        </w:rPr>
        <w:t>、组织中调频：</w:t>
      </w:r>
      <w:r>
        <w:rPr>
          <w:rFonts w:hint="eastAsia" w:ascii="宋体" w:hAnsi="宋体" w:eastAsia="宋体" w:cs="宋体"/>
          <w:color w:val="878787"/>
          <w:sz w:val="21"/>
        </w:rPr>
        <w:t>当你和关键人对话，深度进行组织盘点和现实状况讨论。</w:t>
      </w:r>
    </w:p>
    <w:p>
      <w:pPr>
        <w:pStyle w:val="4"/>
        <w:spacing w:before="3"/>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z w:val="21"/>
        </w:rPr>
        <w:t>3</w:t>
      </w:r>
      <w:r>
        <w:rPr>
          <w:rFonts w:hint="eastAsia" w:ascii="宋体" w:hAnsi="宋体" w:eastAsia="宋体" w:cs="宋体"/>
          <w:b/>
          <w:i/>
          <w:color w:val="0079AA"/>
          <w:sz w:val="21"/>
        </w:rPr>
        <w:t>、组织架构调整前：</w:t>
      </w:r>
      <w:r>
        <w:rPr>
          <w:rFonts w:hint="eastAsia" w:ascii="宋体" w:hAnsi="宋体" w:eastAsia="宋体" w:cs="宋体"/>
          <w:color w:val="878787"/>
          <w:sz w:val="21"/>
        </w:rPr>
        <w:t>可用于帮助梳理现状，找到调整后的目标。</w:t>
      </w:r>
    </w:p>
    <w:p>
      <w:pPr>
        <w:pStyle w:val="4"/>
        <w:spacing w:before="12"/>
        <w:rPr>
          <w:rFonts w:hint="eastAsia" w:ascii="宋体" w:hAnsi="宋体" w:eastAsia="宋体" w:cs="宋体"/>
          <w:sz w:val="16"/>
        </w:rPr>
      </w:pPr>
      <w:r>
        <w:rPr>
          <w:rFonts w:hint="eastAsia" w:ascii="宋体" w:hAnsi="宋体" w:eastAsia="宋体" w:cs="宋体"/>
        </w:rPr>
        <w:pict>
          <v:shape id="_x0000_s1036" o:spid="_x0000_s1036" o:spt="202" type="#_x0000_t202" style="position:absolute;left:0pt;margin-left:124.55pt;margin-top:16.55pt;height:31.2pt;width:346.3pt;mso-position-horizontal-relative:page;mso-wrap-distance-bottom:0pt;mso-wrap-distance-top:0pt;z-index:-251649024;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、六个盒子适用于那些人？</w:t>
                  </w:r>
                </w:p>
              </w:txbxContent>
            </v:textbox>
            <w10:wrap type="topAndBottom"/>
          </v:shape>
        </w:pict>
      </w:r>
    </w:p>
    <w:p>
      <w:pPr>
        <w:pStyle w:val="4"/>
        <w:spacing w:before="102" w:after="94" w:line="386" w:lineRule="auto"/>
        <w:ind w:left="120" w:right="228" w:firstLine="419"/>
        <w:rPr>
          <w:rFonts w:hint="eastAsia" w:ascii="宋体" w:hAnsi="宋体" w:eastAsia="宋体" w:cs="宋体"/>
        </w:rPr>
      </w:pPr>
      <w:r>
        <w:rPr>
          <w:rFonts w:hint="eastAsia" w:ascii="宋体" w:hAnsi="宋体" w:eastAsia="宋体" w:cs="宋体"/>
          <w:color w:val="878787"/>
        </w:rPr>
        <w:t>业务 Leader，期望对于组织有所发展的管理者，有责任感的领导者，和业务伙伴战斗在一起的 HRBP 们。</w:t>
      </w:r>
    </w:p>
    <w:p>
      <w:pPr>
        <w:pStyle w:val="4"/>
        <w:ind w:left="811"/>
        <w:rPr>
          <w:rFonts w:hint="eastAsia" w:ascii="宋体" w:hAnsi="宋体" w:eastAsia="宋体" w:cs="宋体"/>
          <w:sz w:val="20"/>
        </w:rPr>
      </w:pPr>
      <w:r>
        <w:rPr>
          <w:rFonts w:hint="eastAsia" w:ascii="宋体" w:hAnsi="宋体" w:eastAsia="宋体" w:cs="宋体"/>
          <w:sz w:val="20"/>
        </w:rPr>
        <w:pict>
          <v:shape id="_x0000_s1037" o:spid="_x0000_s1037" o:spt="202" type="#_x0000_t202" style="height:31.2pt;width:346.3pt;"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w:t>
                  </w:r>
                  <w:r>
                    <w:rPr>
                      <w:b/>
                      <w:color w:val="FFFFFF"/>
                      <w:sz w:val="24"/>
                    </w:rPr>
                    <w:t xml:space="preserve">HR </w:t>
                  </w:r>
                  <w:r>
                    <w:rPr>
                      <w:b/>
                      <w:i/>
                      <w:color w:val="FFFFFF"/>
                      <w:sz w:val="24"/>
                    </w:rPr>
                    <w:t>怎么才能玩转六个盒子？</w:t>
                  </w:r>
                </w:p>
              </w:txbxContent>
            </v:textbox>
            <w10:wrap type="none"/>
            <w10:anchorlock/>
          </v:shape>
        </w:pict>
      </w:r>
    </w:p>
    <w:p>
      <w:pPr>
        <w:spacing w:after="0"/>
        <w:rPr>
          <w:rFonts w:hint="eastAsia" w:ascii="宋体" w:hAnsi="宋体" w:eastAsia="宋体" w:cs="宋体"/>
          <w:sz w:val="20"/>
        </w:rPr>
        <w:sectPr>
          <w:pgSz w:w="11910" w:h="16840"/>
          <w:pgMar w:top="780" w:right="1580" w:bottom="280" w:left="1680" w:header="720" w:footer="720" w:gutter="0"/>
        </w:sectPr>
      </w:pPr>
    </w:p>
    <w:p>
      <w:pPr>
        <w:pStyle w:val="4"/>
        <w:spacing w:line="364" w:lineRule="exact"/>
        <w:ind w:left="2132"/>
        <w:rPr>
          <w:rFonts w:hint="eastAsia" w:ascii="宋体" w:hAnsi="宋体" w:eastAsia="宋体" w:cs="宋体"/>
          <w:sz w:val="20"/>
        </w:rPr>
      </w:pPr>
      <w:r>
        <w:rPr>
          <w:rFonts w:hint="eastAsia" w:ascii="宋体" w:hAnsi="宋体" w:eastAsia="宋体" w:cs="宋体"/>
          <w:position w:val="-6"/>
          <w:sz w:val="20"/>
        </w:rPr>
        <w:pict>
          <v:group id="_x0000_s1038" o:spid="_x0000_s1038" o:spt="203" style="height:18.2pt;width:218.1pt;" coordsize="4362,364">
            <o:lock v:ext="edit"/>
            <v:shape id="_x0000_s1039" o:spid="_x0000_s1039" style="position:absolute;left:0;top:181;height:2;width:4362;" filled="f" stroked="t" coordorigin="0,182" coordsize="4362,0" path="m0,182l0,182,4282,182,4361,182e">
              <v:path arrowok="t"/>
              <v:fill on="f" focussize="0,0"/>
              <v:stroke weight="18.1707086614173pt" color="#000000"/>
              <v:imagedata o:title=""/>
              <o:lock v:ext="edit"/>
            </v:shape>
            <w10:wrap type="none"/>
            <w10:anchorlock/>
          </v:group>
        </w:pict>
      </w:r>
    </w:p>
    <w:p>
      <w:pPr>
        <w:pStyle w:val="4"/>
        <w:spacing w:before="12"/>
        <w:rPr>
          <w:rFonts w:hint="eastAsia" w:ascii="宋体" w:hAnsi="宋体" w:eastAsia="宋体" w:cs="宋体"/>
          <w:sz w:val="16"/>
        </w:rPr>
      </w:pPr>
    </w:p>
    <w:p>
      <w:pPr>
        <w:pStyle w:val="4"/>
        <w:spacing w:before="47"/>
        <w:ind w:left="540"/>
        <w:rPr>
          <w:rFonts w:hint="eastAsia" w:ascii="宋体" w:hAnsi="宋体" w:eastAsia="宋体" w:cs="宋体"/>
        </w:rPr>
      </w:pPr>
      <w:r>
        <w:rPr>
          <w:rFonts w:hint="eastAsia" w:ascii="宋体" w:hAnsi="宋体" w:eastAsia="宋体" w:cs="宋体"/>
        </w:rPr>
        <w:pict>
          <v:shape id="_x0000_s1040" o:spid="_x0000_s1040" o:spt="202" type="#_x0000_t202" style="position:absolute;left:0pt;margin-left:212.8pt;margin-top:-30.15pt;height:11.9pt;width:169.85pt;mso-position-horizontal-relative:page;z-index:-25227264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color w:val="878787"/>
        </w:rPr>
        <w:t>两个要点：</w:t>
      </w:r>
    </w:p>
    <w:p>
      <w:pPr>
        <w:pStyle w:val="4"/>
        <w:spacing w:before="3"/>
        <w:rPr>
          <w:rFonts w:hint="eastAsia" w:ascii="宋体" w:hAnsi="宋体" w:eastAsia="宋体" w:cs="宋体"/>
          <w:sz w:val="24"/>
        </w:rPr>
      </w:pPr>
    </w:p>
    <w:p>
      <w:pPr>
        <w:pStyle w:val="4"/>
        <w:spacing w:before="1"/>
        <w:ind w:left="540"/>
        <w:rPr>
          <w:rFonts w:hint="eastAsia" w:ascii="宋体" w:hAnsi="宋体" w:eastAsia="宋体" w:cs="宋体"/>
        </w:rPr>
      </w:pPr>
      <w:r>
        <w:rPr>
          <w:rFonts w:hint="eastAsia" w:ascii="宋体" w:hAnsi="宋体" w:eastAsia="宋体" w:cs="宋体"/>
          <w:b/>
          <w:color w:val="0079AA"/>
        </w:rPr>
        <w:t>1</w:t>
      </w:r>
      <w:r>
        <w:rPr>
          <w:rFonts w:hint="eastAsia" w:ascii="宋体" w:hAnsi="宋体" w:eastAsia="宋体" w:cs="宋体"/>
          <w:b/>
          <w:i/>
          <w:color w:val="0079AA"/>
        </w:rPr>
        <w:t>、日常对话：</w:t>
      </w:r>
      <w:r>
        <w:rPr>
          <w:rFonts w:hint="eastAsia" w:ascii="宋体" w:hAnsi="宋体" w:eastAsia="宋体" w:cs="宋体"/>
          <w:color w:val="878787"/>
        </w:rPr>
        <w:t>平时跟业务 leader 或核心骨干一对一的对话，有一个思维模型。</w:t>
      </w:r>
    </w:p>
    <w:p>
      <w:pPr>
        <w:pStyle w:val="4"/>
        <w:spacing w:before="5"/>
        <w:rPr>
          <w:rFonts w:hint="eastAsia" w:ascii="宋体" w:hAnsi="宋体" w:eastAsia="宋体" w:cs="宋体"/>
          <w:sz w:val="24"/>
        </w:rPr>
      </w:pPr>
    </w:p>
    <w:p>
      <w:pPr>
        <w:pStyle w:val="4"/>
        <w:ind w:left="540"/>
        <w:rPr>
          <w:rFonts w:hint="eastAsia" w:ascii="宋体" w:hAnsi="宋体" w:eastAsia="宋体" w:cs="宋体"/>
        </w:rPr>
      </w:pPr>
      <w:r>
        <w:rPr>
          <w:rFonts w:hint="eastAsia" w:ascii="宋体" w:hAnsi="宋体" w:eastAsia="宋体" w:cs="宋体"/>
          <w:b/>
          <w:color w:val="0079AA"/>
        </w:rPr>
        <w:t>2</w:t>
      </w:r>
      <w:r>
        <w:rPr>
          <w:rFonts w:hint="eastAsia" w:ascii="宋体" w:hAnsi="宋体" w:eastAsia="宋体" w:cs="宋体"/>
          <w:b/>
          <w:i/>
          <w:color w:val="0079AA"/>
        </w:rPr>
        <w:t>、专业讨论：</w:t>
      </w:r>
      <w:r>
        <w:rPr>
          <w:rFonts w:hint="eastAsia" w:ascii="宋体" w:hAnsi="宋体" w:eastAsia="宋体" w:cs="宋体"/>
          <w:color w:val="878787"/>
        </w:rPr>
        <w:t>与业务核心骨干团队，同业务或管理大图上讨论，有一个专业工具。</w:t>
      </w:r>
    </w:p>
    <w:p>
      <w:pPr>
        <w:pStyle w:val="4"/>
        <w:spacing w:before="10"/>
        <w:rPr>
          <w:rFonts w:hint="eastAsia" w:ascii="宋体" w:hAnsi="宋体" w:eastAsia="宋体" w:cs="宋体"/>
          <w:sz w:val="16"/>
        </w:rPr>
      </w:pPr>
      <w:r>
        <w:rPr>
          <w:rFonts w:hint="eastAsia" w:ascii="宋体" w:hAnsi="宋体" w:eastAsia="宋体" w:cs="宋体"/>
        </w:rPr>
        <w:pict>
          <v:shape id="_x0000_s1041" o:spid="_x0000_s1041" o:spt="202" type="#_x0000_t202" style="position:absolute;left:0pt;margin-left:124.55pt;margin-top:16.45pt;height:31.2pt;width:346.3pt;mso-position-horizontal-relative:page;mso-wrap-distance-bottom:0pt;mso-wrap-distance-top:0pt;z-index:-251644928;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、六个盒子到底讲的是什么？</w:t>
                  </w:r>
                </w:p>
              </w:txbxContent>
            </v:textbox>
            <w10:wrap type="topAndBottom"/>
          </v:shape>
        </w:pict>
      </w:r>
    </w:p>
    <w:p>
      <w:pPr>
        <w:pStyle w:val="3"/>
        <w:spacing w:before="101"/>
        <w:rPr>
          <w:rFonts w:hint="eastAsia" w:ascii="宋体" w:hAnsi="宋体" w:eastAsia="宋体" w:cs="宋体"/>
        </w:rPr>
      </w:pPr>
      <w:r>
        <w:rPr>
          <w:rFonts w:hint="eastAsia" w:ascii="宋体" w:hAnsi="宋体" w:eastAsia="宋体" w:cs="宋体"/>
          <w:color w:val="878787"/>
        </w:rPr>
        <w:t>核心内容是：</w:t>
      </w:r>
    </w:p>
    <w:p>
      <w:pPr>
        <w:pStyle w:val="4"/>
        <w:spacing w:before="6"/>
        <w:rPr>
          <w:rFonts w:hint="eastAsia" w:ascii="宋体" w:hAnsi="宋体" w:eastAsia="宋体" w:cs="宋体"/>
          <w:b/>
          <w:i/>
          <w:sz w:val="24"/>
        </w:rPr>
      </w:pPr>
    </w:p>
    <w:p>
      <w:pPr>
        <w:pStyle w:val="8"/>
        <w:numPr>
          <w:ilvl w:val="0"/>
          <w:numId w:val="1"/>
        </w:numPr>
        <w:tabs>
          <w:tab w:val="left" w:pos="732"/>
        </w:tabs>
        <w:spacing w:before="0" w:after="0" w:line="240" w:lineRule="auto"/>
        <w:ind w:left="731" w:right="0" w:hanging="192"/>
        <w:jc w:val="left"/>
        <w:rPr>
          <w:rFonts w:hint="eastAsia" w:ascii="宋体" w:hAnsi="宋体" w:eastAsia="宋体" w:cs="宋体"/>
          <w:sz w:val="21"/>
        </w:rPr>
      </w:pPr>
      <w:r>
        <w:rPr>
          <w:rFonts w:hint="eastAsia" w:ascii="宋体" w:hAnsi="宋体" w:eastAsia="宋体" w:cs="宋体"/>
          <w:b/>
          <w:i/>
          <w:color w:val="0079AA"/>
          <w:spacing w:val="-2"/>
          <w:sz w:val="21"/>
        </w:rPr>
        <w:t>使命</w:t>
      </w:r>
      <w:r>
        <w:rPr>
          <w:rFonts w:hint="eastAsia" w:ascii="宋体" w:hAnsi="宋体" w:eastAsia="宋体" w:cs="宋体"/>
          <w:color w:val="878787"/>
          <w:spacing w:val="-3"/>
          <w:sz w:val="21"/>
        </w:rPr>
        <w:t>——组织是否有清晰的使命？员工是否理解并认同公司的使命?</w:t>
      </w:r>
    </w:p>
    <w:p>
      <w:pPr>
        <w:pStyle w:val="4"/>
        <w:spacing w:before="4"/>
        <w:rPr>
          <w:rFonts w:hint="eastAsia" w:ascii="宋体" w:hAnsi="宋体" w:eastAsia="宋体" w:cs="宋体"/>
          <w:sz w:val="24"/>
        </w:rPr>
      </w:pPr>
    </w:p>
    <w:p>
      <w:pPr>
        <w:pStyle w:val="8"/>
        <w:numPr>
          <w:ilvl w:val="0"/>
          <w:numId w:val="1"/>
        </w:numPr>
        <w:tabs>
          <w:tab w:val="left" w:pos="732"/>
        </w:tabs>
        <w:spacing w:before="0" w:after="0" w:line="240" w:lineRule="auto"/>
        <w:ind w:left="731" w:right="0" w:hanging="192"/>
        <w:jc w:val="left"/>
        <w:rPr>
          <w:rFonts w:hint="eastAsia" w:ascii="宋体" w:hAnsi="宋体" w:eastAsia="宋体" w:cs="宋体"/>
          <w:sz w:val="21"/>
        </w:rPr>
      </w:pPr>
      <w:r>
        <w:rPr>
          <w:rFonts w:hint="eastAsia" w:ascii="宋体" w:hAnsi="宋体" w:eastAsia="宋体" w:cs="宋体"/>
          <w:b/>
          <w:i/>
          <w:color w:val="0079AA"/>
          <w:spacing w:val="-2"/>
          <w:sz w:val="21"/>
        </w:rPr>
        <w:t>结构</w:t>
      </w:r>
      <w:r>
        <w:rPr>
          <w:rFonts w:hint="eastAsia" w:ascii="宋体" w:hAnsi="宋体" w:eastAsia="宋体" w:cs="宋体"/>
          <w:color w:val="878787"/>
          <w:spacing w:val="-3"/>
          <w:sz w:val="21"/>
        </w:rPr>
        <w:t>——企业内部工作是如何被分配的？考虑到使命时，人力资源的分配是否合理?</w:t>
      </w:r>
    </w:p>
    <w:p>
      <w:pPr>
        <w:pStyle w:val="4"/>
        <w:spacing w:before="5"/>
        <w:rPr>
          <w:rFonts w:hint="eastAsia" w:ascii="宋体" w:hAnsi="宋体" w:eastAsia="宋体" w:cs="宋体"/>
          <w:sz w:val="24"/>
        </w:rPr>
      </w:pPr>
    </w:p>
    <w:p>
      <w:pPr>
        <w:pStyle w:val="8"/>
        <w:numPr>
          <w:ilvl w:val="0"/>
          <w:numId w:val="1"/>
        </w:numPr>
        <w:tabs>
          <w:tab w:val="left" w:pos="732"/>
        </w:tabs>
        <w:spacing w:before="1" w:after="0" w:line="386" w:lineRule="auto"/>
        <w:ind w:left="120" w:right="314" w:firstLine="419"/>
        <w:jc w:val="left"/>
        <w:rPr>
          <w:rFonts w:hint="eastAsia" w:ascii="宋体" w:hAnsi="宋体" w:eastAsia="宋体" w:cs="宋体"/>
          <w:sz w:val="21"/>
        </w:rPr>
      </w:pPr>
      <w:r>
        <w:rPr>
          <w:rFonts w:hint="eastAsia" w:ascii="宋体" w:hAnsi="宋体" w:eastAsia="宋体" w:cs="宋体"/>
          <w:b/>
          <w:i/>
          <w:color w:val="0079AA"/>
          <w:spacing w:val="-2"/>
          <w:sz w:val="21"/>
        </w:rPr>
        <w:t>奖励</w:t>
      </w:r>
      <w:r>
        <w:rPr>
          <w:rFonts w:hint="eastAsia" w:ascii="宋体" w:hAnsi="宋体" w:eastAsia="宋体" w:cs="宋体"/>
          <w:color w:val="878787"/>
          <w:spacing w:val="-3"/>
          <w:sz w:val="21"/>
        </w:rPr>
        <w:t>——考察所有需要完成的任务是否都有相对应的激励措施。奖励是支持还是阻碍了任务的达成?</w:t>
      </w:r>
    </w:p>
    <w:p>
      <w:pPr>
        <w:pStyle w:val="8"/>
        <w:numPr>
          <w:ilvl w:val="0"/>
          <w:numId w:val="1"/>
        </w:numPr>
        <w:tabs>
          <w:tab w:val="left" w:pos="732"/>
        </w:tabs>
        <w:spacing w:before="210" w:after="0" w:line="240" w:lineRule="auto"/>
        <w:ind w:left="731" w:right="0" w:hanging="192"/>
        <w:jc w:val="left"/>
        <w:rPr>
          <w:rFonts w:hint="eastAsia" w:ascii="宋体" w:hAnsi="宋体" w:eastAsia="宋体" w:cs="宋体"/>
          <w:sz w:val="21"/>
        </w:rPr>
      </w:pPr>
      <w:r>
        <w:rPr>
          <w:rFonts w:hint="eastAsia" w:ascii="宋体" w:hAnsi="宋体" w:eastAsia="宋体" w:cs="宋体"/>
          <w:b/>
          <w:i/>
          <w:color w:val="0079AA"/>
          <w:spacing w:val="-2"/>
          <w:sz w:val="21"/>
        </w:rPr>
        <w:t>关系</w:t>
      </w:r>
      <w:r>
        <w:rPr>
          <w:rFonts w:hint="eastAsia" w:ascii="宋体" w:hAnsi="宋体" w:eastAsia="宋体" w:cs="宋体"/>
          <w:color w:val="878787"/>
          <w:spacing w:val="-3"/>
          <w:sz w:val="21"/>
        </w:rPr>
        <w:t>——公司各单元协调的方式是怎么样的？缺乏协调是否会引起矛盾？</w:t>
      </w:r>
    </w:p>
    <w:p>
      <w:pPr>
        <w:pStyle w:val="4"/>
        <w:spacing w:before="6"/>
        <w:rPr>
          <w:rFonts w:hint="eastAsia" w:ascii="宋体" w:hAnsi="宋体" w:eastAsia="宋体" w:cs="宋体"/>
          <w:sz w:val="24"/>
        </w:rPr>
      </w:pPr>
    </w:p>
    <w:p>
      <w:pPr>
        <w:pStyle w:val="8"/>
        <w:numPr>
          <w:ilvl w:val="0"/>
          <w:numId w:val="1"/>
        </w:numPr>
        <w:tabs>
          <w:tab w:val="left" w:pos="732"/>
        </w:tabs>
        <w:spacing w:before="0" w:after="0" w:line="240" w:lineRule="auto"/>
        <w:ind w:left="731" w:right="0" w:hanging="192"/>
        <w:jc w:val="left"/>
        <w:rPr>
          <w:rFonts w:hint="eastAsia" w:ascii="宋体" w:hAnsi="宋体" w:eastAsia="宋体" w:cs="宋体"/>
          <w:sz w:val="21"/>
        </w:rPr>
      </w:pPr>
      <w:r>
        <w:rPr>
          <w:rFonts w:hint="eastAsia" w:ascii="宋体" w:hAnsi="宋体" w:eastAsia="宋体" w:cs="宋体"/>
          <w:b/>
          <w:i/>
          <w:color w:val="0079AA"/>
          <w:spacing w:val="-2"/>
          <w:sz w:val="21"/>
        </w:rPr>
        <w:t>支持</w:t>
      </w:r>
      <w:r>
        <w:rPr>
          <w:rFonts w:hint="eastAsia" w:ascii="宋体" w:hAnsi="宋体" w:eastAsia="宋体" w:cs="宋体"/>
          <w:color w:val="878787"/>
          <w:spacing w:val="-3"/>
          <w:sz w:val="21"/>
        </w:rPr>
        <w:t>——支持组织工作的系统和流程是怎么样的？</w:t>
      </w:r>
    </w:p>
    <w:p>
      <w:pPr>
        <w:pStyle w:val="4"/>
        <w:spacing w:before="3"/>
        <w:rPr>
          <w:rFonts w:hint="eastAsia" w:ascii="宋体" w:hAnsi="宋体" w:eastAsia="宋体" w:cs="宋体"/>
          <w:sz w:val="24"/>
        </w:rPr>
      </w:pPr>
    </w:p>
    <w:p>
      <w:pPr>
        <w:pStyle w:val="8"/>
        <w:numPr>
          <w:ilvl w:val="0"/>
          <w:numId w:val="1"/>
        </w:numPr>
        <w:tabs>
          <w:tab w:val="left" w:pos="732"/>
        </w:tabs>
        <w:spacing w:before="0" w:after="0" w:line="386" w:lineRule="auto"/>
        <w:ind w:left="120" w:right="314" w:firstLine="419"/>
        <w:jc w:val="both"/>
        <w:rPr>
          <w:rFonts w:hint="eastAsia" w:ascii="宋体" w:hAnsi="宋体" w:eastAsia="宋体" w:cs="宋体"/>
          <w:sz w:val="21"/>
        </w:rPr>
      </w:pPr>
      <w:r>
        <w:rPr>
          <w:rFonts w:hint="eastAsia" w:ascii="宋体" w:hAnsi="宋体" w:eastAsia="宋体" w:cs="宋体"/>
        </w:rPr>
        <w:pict>
          <v:shape id="_x0000_s1042" o:spid="_x0000_s1042" o:spt="202" type="#_x0000_t202" style="position:absolute;left:0pt;margin-left:124.55pt;margin-top:98.3pt;height:31.2pt;width:346.3pt;mso-position-horizontal-relative:page;mso-wrap-distance-bottom:0pt;mso-wrap-distance-top:0pt;z-index:-251643904;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、六个盒子落地关键点是什么？</w:t>
                  </w:r>
                </w:p>
              </w:txbxContent>
            </v:textbox>
            <w10:wrap type="topAndBottom"/>
          </v:shape>
        </w:pict>
      </w:r>
      <w:r>
        <w:rPr>
          <w:rFonts w:hint="eastAsia" w:ascii="宋体" w:hAnsi="宋体" w:eastAsia="宋体" w:cs="宋体"/>
          <w:b/>
          <w:i/>
          <w:color w:val="0079AA"/>
          <w:spacing w:val="-2"/>
          <w:sz w:val="21"/>
        </w:rPr>
        <w:t>管理</w:t>
      </w:r>
      <w:r>
        <w:rPr>
          <w:rFonts w:hint="eastAsia" w:ascii="宋体" w:hAnsi="宋体" w:eastAsia="宋体" w:cs="宋体"/>
          <w:color w:val="878787"/>
          <w:spacing w:val="-3"/>
          <w:sz w:val="21"/>
        </w:rPr>
        <w:t>——被视作密切观察其他五个盒子中非正常事件或意外结果的最后一个盒子。其作用就是否确保其他五个盒子能处于均衡的状态？若失衡时要采取怎么样的行动及时修正？</w:t>
      </w:r>
    </w:p>
    <w:p>
      <w:pPr>
        <w:pStyle w:val="3"/>
        <w:spacing w:before="102"/>
        <w:ind w:left="602"/>
        <w:rPr>
          <w:rFonts w:hint="eastAsia" w:ascii="宋体" w:hAnsi="宋体" w:eastAsia="宋体" w:cs="宋体"/>
        </w:rPr>
      </w:pPr>
      <w:r>
        <w:rPr>
          <w:rFonts w:hint="eastAsia" w:ascii="宋体" w:hAnsi="宋体" w:eastAsia="宋体" w:cs="宋体"/>
          <w:color w:val="878787"/>
        </w:rPr>
        <w:t>三个关键点：</w:t>
      </w:r>
    </w:p>
    <w:p>
      <w:pPr>
        <w:pStyle w:val="4"/>
        <w:spacing w:before="3"/>
        <w:rPr>
          <w:rFonts w:hint="eastAsia" w:ascii="宋体" w:hAnsi="宋体" w:eastAsia="宋体" w:cs="宋体"/>
          <w:b/>
          <w:i/>
          <w:sz w:val="24"/>
        </w:rPr>
      </w:pPr>
    </w:p>
    <w:p>
      <w:pPr>
        <w:pStyle w:val="4"/>
        <w:spacing w:line="386" w:lineRule="auto"/>
        <w:ind w:left="120" w:right="696" w:firstLine="419"/>
        <w:rPr>
          <w:rFonts w:hint="eastAsia" w:ascii="宋体" w:hAnsi="宋体" w:eastAsia="宋体" w:cs="宋体"/>
        </w:rPr>
      </w:pPr>
      <w:r>
        <w:rPr>
          <w:rFonts w:hint="eastAsia" w:ascii="宋体" w:hAnsi="宋体" w:eastAsia="宋体" w:cs="宋体"/>
          <w:b/>
          <w:color w:val="0079AA"/>
        </w:rPr>
        <w:t>1</w:t>
      </w:r>
      <w:r>
        <w:rPr>
          <w:rFonts w:hint="eastAsia" w:ascii="宋体" w:hAnsi="宋体" w:eastAsia="宋体" w:cs="宋体"/>
          <w:b/>
          <w:i/>
          <w:color w:val="0079AA"/>
        </w:rPr>
        <w:t>、</w:t>
      </w:r>
      <w:r>
        <w:rPr>
          <w:rFonts w:hint="eastAsia" w:ascii="宋体" w:hAnsi="宋体" w:eastAsia="宋体" w:cs="宋体"/>
          <w:b/>
          <w:color w:val="0079AA"/>
        </w:rPr>
        <w:t xml:space="preserve">Who </w:t>
      </w:r>
      <w:r>
        <w:rPr>
          <w:rFonts w:hint="eastAsia" w:ascii="宋体" w:hAnsi="宋体" w:eastAsia="宋体" w:cs="宋体"/>
          <w:b/>
          <w:i/>
          <w:color w:val="0079AA"/>
        </w:rPr>
        <w:t>和谁用？</w:t>
      </w:r>
      <w:r>
        <w:rPr>
          <w:rFonts w:hint="eastAsia" w:ascii="宋体" w:hAnsi="宋体" w:eastAsia="宋体" w:cs="宋体"/>
          <w:color w:val="878787"/>
        </w:rPr>
        <w:t>关键是不是一个人去面对这些盒子，而是和谁一起来探寻，即“INPUT”高质量的信息将对于"OUTPUT"的有效性是重要影响。</w:t>
      </w:r>
    </w:p>
    <w:p>
      <w:pPr>
        <w:spacing w:after="0" w:line="386" w:lineRule="auto"/>
        <w:rPr>
          <w:rFonts w:hint="eastAsia" w:ascii="宋体" w:hAnsi="宋体" w:eastAsia="宋体" w:cs="宋体"/>
        </w:rPr>
        <w:sectPr>
          <w:pgSz w:w="11910" w:h="16840"/>
          <w:pgMar w:top="820" w:right="1580" w:bottom="280" w:left="1680" w:header="720" w:footer="720" w:gutter="0"/>
        </w:sectPr>
      </w:pPr>
    </w:p>
    <w:p>
      <w:pPr>
        <w:pStyle w:val="4"/>
        <w:spacing w:line="364" w:lineRule="exact"/>
        <w:ind w:left="2366"/>
        <w:rPr>
          <w:rFonts w:hint="eastAsia" w:ascii="宋体" w:hAnsi="宋体" w:eastAsia="宋体" w:cs="宋体"/>
          <w:sz w:val="20"/>
        </w:rPr>
      </w:pPr>
      <w:r>
        <w:rPr>
          <w:rFonts w:hint="eastAsia" w:ascii="宋体" w:hAnsi="宋体" w:eastAsia="宋体" w:cs="宋体"/>
          <w:position w:val="-6"/>
          <w:sz w:val="20"/>
        </w:rPr>
        <w:pict>
          <v:group id="_x0000_s1043" o:spid="_x0000_s1043" o:spt="203" style="height:18.2pt;width:195.55pt;" coordsize="3911,364">
            <o:lock v:ext="edit"/>
            <v:shape id="_x0000_s1044" o:spid="_x0000_s1044" style="position:absolute;left:0;top:181;height:2;width:3911;" filled="f" stroked="t" coordorigin="0,182" coordsize="3911,0" path="m0,182l0,182,3830,182,3910,182e">
              <v:path arrowok="t"/>
              <v:fill on="f" focussize="0,0"/>
              <v:stroke weight="18.1707086614173pt" color="#000000"/>
              <v:imagedata o:title=""/>
              <o:lock v:ext="edit"/>
            </v:shape>
            <w10:wrap type="none"/>
            <w10:anchorlock/>
          </v:group>
        </w:pict>
      </w:r>
    </w:p>
    <w:p>
      <w:pPr>
        <w:pStyle w:val="4"/>
        <w:spacing w:before="3"/>
        <w:rPr>
          <w:rFonts w:hint="eastAsia" w:ascii="宋体" w:hAnsi="宋体" w:eastAsia="宋体" w:cs="宋体"/>
          <w:sz w:val="10"/>
        </w:rPr>
      </w:pPr>
    </w:p>
    <w:p>
      <w:pPr>
        <w:pStyle w:val="4"/>
        <w:spacing w:before="46" w:line="386" w:lineRule="auto"/>
        <w:ind w:left="120" w:right="293" w:firstLine="419"/>
        <w:jc w:val="both"/>
        <w:rPr>
          <w:rFonts w:hint="eastAsia" w:ascii="宋体" w:hAnsi="宋体" w:eastAsia="宋体" w:cs="宋体"/>
        </w:rPr>
      </w:pPr>
      <w:r>
        <w:rPr>
          <w:rFonts w:hint="eastAsia" w:ascii="宋体" w:hAnsi="宋体" w:eastAsia="宋体" w:cs="宋体"/>
        </w:rPr>
        <w:pict>
          <v:shape id="_x0000_s1045" o:spid="_x0000_s1045" o:spt="202" type="#_x0000_t202" style="position:absolute;left:0pt;margin-left:212.8pt;margin-top:-30.2pt;height:11.9pt;width:169.85pt;mso-position-horizontal-relative:page;z-index:-25226752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b/>
          <w:color w:val="0079AA"/>
        </w:rPr>
        <w:t>2</w:t>
      </w:r>
      <w:r>
        <w:rPr>
          <w:rFonts w:hint="eastAsia" w:ascii="宋体" w:hAnsi="宋体" w:eastAsia="宋体" w:cs="宋体"/>
          <w:b/>
          <w:i/>
          <w:color w:val="0079AA"/>
        </w:rPr>
        <w:t>、</w:t>
      </w:r>
      <w:r>
        <w:rPr>
          <w:rFonts w:hint="eastAsia" w:ascii="宋体" w:hAnsi="宋体" w:eastAsia="宋体" w:cs="宋体"/>
          <w:b/>
          <w:color w:val="0079AA"/>
        </w:rPr>
        <w:t xml:space="preserve">Why </w:t>
      </w:r>
      <w:r>
        <w:rPr>
          <w:rFonts w:hint="eastAsia" w:ascii="宋体" w:hAnsi="宋体" w:eastAsia="宋体" w:cs="宋体"/>
          <w:b/>
          <w:i/>
          <w:color w:val="0079AA"/>
        </w:rPr>
        <w:t>为什么用？</w:t>
      </w:r>
      <w:r>
        <w:rPr>
          <w:rFonts w:hint="eastAsia" w:ascii="宋体" w:hAnsi="宋体" w:eastAsia="宋体" w:cs="宋体"/>
          <w:color w:val="878787"/>
        </w:rPr>
        <w:t>考虑到六个盒子的作用边界，六个盒子是站在较为微观看组织大图。就像雷达屏幕一般，显现在上面的光点告诉了我们组织的事情——也就是业务实现过程的状况。</w:t>
      </w:r>
    </w:p>
    <w:p>
      <w:pPr>
        <w:pStyle w:val="4"/>
        <w:spacing w:before="212" w:line="386" w:lineRule="auto"/>
        <w:ind w:left="120" w:right="252" w:firstLine="419"/>
        <w:jc w:val="both"/>
        <w:rPr>
          <w:rFonts w:hint="eastAsia" w:ascii="宋体" w:hAnsi="宋体" w:eastAsia="宋体" w:cs="宋体"/>
        </w:rPr>
      </w:pPr>
      <w:r>
        <w:rPr>
          <w:rFonts w:hint="eastAsia" w:ascii="宋体" w:hAnsi="宋体" w:eastAsia="宋体" w:cs="宋体"/>
        </w:rPr>
        <w:pict>
          <v:shape id="_x0000_s1046" o:spid="_x0000_s1046" o:spt="202" type="#_x0000_t202" style="position:absolute;left:0pt;margin-left:124.55pt;margin-top:77.7pt;height:31.2pt;width:346.3pt;mso-position-horizontal-relative:page;mso-wrap-distance-bottom:0pt;mso-wrap-distance-top:0pt;z-index:-251640832;mso-width-relative:page;mso-height-relative:page;" fillcolor="#373939" filled="t" stroked="f" coordsize="21600,21600">
            <v:path/>
            <v:fill on="t" focussize="0,0"/>
            <v:stroke on="f" joinstyle="miter"/>
            <v:imagedata o:title=""/>
            <o:lock v:ext="edit"/>
            <v:textbox inset="0mm,0mm,0mm,0mm">
              <w:txbxContent>
                <w:p>
                  <w:pPr>
                    <w:spacing w:before="89"/>
                    <w:ind w:left="28" w:right="0" w:firstLine="0"/>
                    <w:jc w:val="left"/>
                    <w:rPr>
                      <w:b/>
                      <w:i/>
                      <w:sz w:val="24"/>
                    </w:rPr>
                  </w:pPr>
                  <w:r>
                    <w:rPr>
                      <w:b/>
                      <w:color w:val="FFFFFF"/>
                      <w:sz w:val="24"/>
                    </w:rPr>
                    <w:t>Q</w:t>
                  </w:r>
                  <w:r>
                    <w:rPr>
                      <w:b/>
                      <w:i/>
                      <w:color w:val="FFFFFF"/>
                      <w:sz w:val="24"/>
                    </w:rPr>
                    <w:t>、六个盒子应用有什么要注意的？</w:t>
                  </w:r>
                </w:p>
              </w:txbxContent>
            </v:textbox>
            <w10:wrap type="topAndBottom"/>
          </v:shape>
        </w:pict>
      </w:r>
      <w:r>
        <w:rPr>
          <w:rFonts w:hint="eastAsia" w:ascii="宋体" w:hAnsi="宋体" w:eastAsia="宋体" w:cs="宋体"/>
          <w:b/>
          <w:color w:val="0079AA"/>
        </w:rPr>
        <w:t>3</w:t>
      </w:r>
      <w:r>
        <w:rPr>
          <w:rFonts w:hint="eastAsia" w:ascii="宋体" w:hAnsi="宋体" w:eastAsia="宋体" w:cs="宋体"/>
          <w:b/>
          <w:i/>
          <w:color w:val="0079AA"/>
        </w:rPr>
        <w:t>、</w:t>
      </w:r>
      <w:r>
        <w:rPr>
          <w:rFonts w:hint="eastAsia" w:ascii="宋体" w:hAnsi="宋体" w:eastAsia="宋体" w:cs="宋体"/>
          <w:b/>
          <w:color w:val="0079AA"/>
        </w:rPr>
        <w:t xml:space="preserve">How </w:t>
      </w:r>
      <w:r>
        <w:rPr>
          <w:rFonts w:hint="eastAsia" w:ascii="宋体" w:hAnsi="宋体" w:eastAsia="宋体" w:cs="宋体"/>
          <w:b/>
          <w:i/>
          <w:color w:val="0079AA"/>
        </w:rPr>
        <w:t>怎么用？</w:t>
      </w:r>
      <w:r>
        <w:rPr>
          <w:rFonts w:hint="eastAsia" w:ascii="宋体" w:hAnsi="宋体" w:eastAsia="宋体" w:cs="宋体"/>
          <w:color w:val="878787"/>
        </w:rPr>
        <w:t>有团队DIY 出了属于自己的问题和内容，也玩出了独特的味道，通过在一起共识和讨论提升了效率。不但听懂了别人的还清晰地表达了自己所想的内容。</w:t>
      </w:r>
    </w:p>
    <w:p>
      <w:pPr>
        <w:pStyle w:val="3"/>
        <w:spacing w:before="102"/>
        <w:ind w:left="602"/>
        <w:rPr>
          <w:rFonts w:hint="eastAsia" w:ascii="宋体" w:hAnsi="宋体" w:eastAsia="宋体" w:cs="宋体"/>
        </w:rPr>
      </w:pPr>
      <w:r>
        <w:rPr>
          <w:rFonts w:hint="eastAsia" w:ascii="宋体" w:hAnsi="宋体" w:eastAsia="宋体" w:cs="宋体"/>
          <w:color w:val="878787"/>
        </w:rPr>
        <w:t>常见的一些误区：</w:t>
      </w:r>
    </w:p>
    <w:p>
      <w:pPr>
        <w:pStyle w:val="4"/>
        <w:spacing w:before="3"/>
        <w:rPr>
          <w:rFonts w:hint="eastAsia" w:ascii="宋体" w:hAnsi="宋体" w:eastAsia="宋体" w:cs="宋体"/>
          <w:b/>
          <w:i/>
          <w:sz w:val="24"/>
        </w:rPr>
      </w:pPr>
    </w:p>
    <w:p>
      <w:pPr>
        <w:pStyle w:val="4"/>
        <w:ind w:left="540"/>
        <w:rPr>
          <w:rFonts w:hint="eastAsia" w:ascii="宋体" w:hAnsi="宋体" w:eastAsia="宋体" w:cs="宋体"/>
        </w:rPr>
      </w:pPr>
      <w:r>
        <w:rPr>
          <w:rFonts w:hint="eastAsia" w:ascii="宋体" w:hAnsi="宋体" w:eastAsia="宋体" w:cs="宋体"/>
          <w:b/>
          <w:color w:val="0079AA"/>
        </w:rPr>
        <w:t>1</w:t>
      </w:r>
      <w:r>
        <w:rPr>
          <w:rFonts w:hint="eastAsia" w:ascii="宋体" w:hAnsi="宋体" w:eastAsia="宋体" w:cs="宋体"/>
          <w:b/>
          <w:i/>
          <w:color w:val="0079AA"/>
        </w:rPr>
        <w:t>、过度聚焦：</w:t>
      </w:r>
      <w:r>
        <w:rPr>
          <w:rFonts w:hint="eastAsia" w:ascii="宋体" w:hAnsi="宋体" w:eastAsia="宋体" w:cs="宋体"/>
          <w:color w:val="878787"/>
        </w:rPr>
        <w:t>把所有问题都归结为某个盒子，并从这个盒子切进去找解决方案。</w:t>
      </w:r>
    </w:p>
    <w:p>
      <w:pPr>
        <w:pStyle w:val="4"/>
        <w:spacing w:before="6"/>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z w:val="21"/>
        </w:rPr>
        <w:t>2</w:t>
      </w:r>
      <w:r>
        <w:rPr>
          <w:rFonts w:hint="eastAsia" w:ascii="宋体" w:hAnsi="宋体" w:eastAsia="宋体" w:cs="宋体"/>
          <w:b/>
          <w:i/>
          <w:color w:val="0079AA"/>
          <w:sz w:val="21"/>
        </w:rPr>
        <w:t>、过度简化：</w:t>
      </w:r>
      <w:r>
        <w:rPr>
          <w:rFonts w:hint="eastAsia" w:ascii="宋体" w:hAnsi="宋体" w:eastAsia="宋体" w:cs="宋体"/>
          <w:color w:val="878787"/>
          <w:sz w:val="21"/>
        </w:rPr>
        <w:t>只关注某个盒子的静态状况，忽略六个盒子动态的演进过程</w:t>
      </w:r>
    </w:p>
    <w:p>
      <w:pPr>
        <w:pStyle w:val="4"/>
        <w:spacing w:before="3"/>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pacing w:val="-1"/>
          <w:sz w:val="21"/>
        </w:rPr>
        <w:t>3</w:t>
      </w:r>
      <w:r>
        <w:rPr>
          <w:rFonts w:hint="eastAsia" w:ascii="宋体" w:hAnsi="宋体" w:eastAsia="宋体" w:cs="宋体"/>
          <w:b/>
          <w:i/>
          <w:color w:val="0079AA"/>
          <w:spacing w:val="-3"/>
          <w:sz w:val="21"/>
        </w:rPr>
        <w:t>、过度排序：</w:t>
      </w:r>
      <w:r>
        <w:rPr>
          <w:rFonts w:hint="eastAsia" w:ascii="宋体" w:hAnsi="宋体" w:eastAsia="宋体" w:cs="宋体"/>
          <w:color w:val="878787"/>
          <w:spacing w:val="-3"/>
          <w:sz w:val="21"/>
        </w:rPr>
        <w:t>把六个盒子当作强制排序，忽略了他们同时存在，彼此影响。</w:t>
      </w:r>
    </w:p>
    <w:p>
      <w:pPr>
        <w:pStyle w:val="4"/>
        <w:spacing w:before="6"/>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0079AA"/>
          <w:spacing w:val="-1"/>
          <w:sz w:val="21"/>
        </w:rPr>
        <w:t>4</w:t>
      </w:r>
      <w:r>
        <w:rPr>
          <w:rFonts w:hint="eastAsia" w:ascii="宋体" w:hAnsi="宋体" w:eastAsia="宋体" w:cs="宋体"/>
          <w:b/>
          <w:i/>
          <w:color w:val="0079AA"/>
          <w:spacing w:val="-3"/>
          <w:sz w:val="21"/>
        </w:rPr>
        <w:t>、过度理想：</w:t>
      </w:r>
      <w:r>
        <w:rPr>
          <w:rFonts w:hint="eastAsia" w:ascii="宋体" w:hAnsi="宋体" w:eastAsia="宋体" w:cs="宋体"/>
          <w:color w:val="878787"/>
          <w:spacing w:val="-3"/>
          <w:sz w:val="21"/>
        </w:rPr>
        <w:t>把六个盒子当成万能钥匙，不考虑六个盒子以外的其他因素。</w:t>
      </w:r>
    </w:p>
    <w:p>
      <w:pPr>
        <w:pStyle w:val="4"/>
        <w:spacing w:before="9"/>
        <w:rPr>
          <w:rFonts w:hint="eastAsia" w:ascii="宋体" w:hAnsi="宋体" w:eastAsia="宋体" w:cs="宋体"/>
        </w:rPr>
      </w:pPr>
      <w:r>
        <w:rPr>
          <w:rFonts w:hint="eastAsia" w:ascii="宋体" w:hAnsi="宋体" w:eastAsia="宋体" w:cs="宋体"/>
        </w:rPr>
        <w:drawing>
          <wp:anchor distT="0" distB="0" distL="0" distR="0" simplePos="0" relativeHeight="1024" behindDoc="0" locked="0" layoutInCell="1" allowOverlap="1">
            <wp:simplePos x="0" y="0"/>
            <wp:positionH relativeFrom="page">
              <wp:posOffset>2217420</wp:posOffset>
            </wp:positionH>
            <wp:positionV relativeFrom="paragraph">
              <wp:posOffset>276225</wp:posOffset>
            </wp:positionV>
            <wp:extent cx="3390900" cy="5143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8" cstate="print"/>
                    <a:stretch>
                      <a:fillRect/>
                    </a:stretch>
                  </pic:blipFill>
                  <pic:spPr>
                    <a:xfrm>
                      <a:off x="0" y="0"/>
                      <a:ext cx="3390900" cy="514350"/>
                    </a:xfrm>
                    <a:prstGeom prst="rect">
                      <a:avLst/>
                    </a:prstGeom>
                  </pic:spPr>
                </pic:pic>
              </a:graphicData>
            </a:graphic>
          </wp:anchor>
        </w:drawing>
      </w:r>
    </w:p>
    <w:p>
      <w:pPr>
        <w:pStyle w:val="4"/>
        <w:spacing w:before="4"/>
        <w:rPr>
          <w:rFonts w:hint="eastAsia" w:ascii="宋体" w:hAnsi="宋体" w:eastAsia="宋体" w:cs="宋体"/>
          <w:sz w:val="13"/>
        </w:rPr>
      </w:pPr>
    </w:p>
    <w:p>
      <w:pPr>
        <w:pStyle w:val="2"/>
        <w:ind w:left="3274"/>
        <w:rPr>
          <w:rFonts w:hint="eastAsia" w:ascii="宋体" w:hAnsi="宋体" w:eastAsia="宋体" w:cs="宋体"/>
        </w:rPr>
      </w:pPr>
      <w:r>
        <w:rPr>
          <w:rFonts w:hint="eastAsia" w:ascii="宋体" w:hAnsi="宋体" w:eastAsia="宋体" w:cs="宋体"/>
          <w:color w:val="D43620"/>
        </w:rPr>
        <w:t>二、六个盒子的案例解读</w:t>
      </w:r>
    </w:p>
    <w:p>
      <w:pPr>
        <w:pStyle w:val="4"/>
        <w:spacing w:before="11"/>
        <w:rPr>
          <w:rFonts w:hint="eastAsia" w:ascii="宋体" w:hAnsi="宋体" w:eastAsia="宋体" w:cs="宋体"/>
          <w:b/>
          <w:sz w:val="14"/>
        </w:rPr>
      </w:pPr>
      <w:r>
        <w:rPr>
          <w:rFonts w:hint="eastAsia" w:ascii="宋体" w:hAnsi="宋体" w:eastAsia="宋体" w:cs="宋体"/>
        </w:rPr>
        <w:drawing>
          <wp:anchor distT="0" distB="0" distL="0" distR="0" simplePos="0" relativeHeight="1024" behindDoc="0" locked="0" layoutInCell="1" allowOverlap="1">
            <wp:simplePos x="0" y="0"/>
            <wp:positionH relativeFrom="page">
              <wp:posOffset>2007870</wp:posOffset>
            </wp:positionH>
            <wp:positionV relativeFrom="paragraph">
              <wp:posOffset>145415</wp:posOffset>
            </wp:positionV>
            <wp:extent cx="3810000" cy="57150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6" cstate="print"/>
                    <a:stretch>
                      <a:fillRect/>
                    </a:stretch>
                  </pic:blipFill>
                  <pic:spPr>
                    <a:xfrm>
                      <a:off x="0" y="0"/>
                      <a:ext cx="3810000" cy="571500"/>
                    </a:xfrm>
                    <a:prstGeom prst="rect">
                      <a:avLst/>
                    </a:prstGeom>
                  </pic:spPr>
                </pic:pic>
              </a:graphicData>
            </a:graphic>
          </wp:anchor>
        </w:drawing>
      </w:r>
    </w:p>
    <w:p>
      <w:pPr>
        <w:pStyle w:val="4"/>
        <w:spacing w:before="11"/>
        <w:rPr>
          <w:rFonts w:hint="eastAsia" w:ascii="宋体" w:hAnsi="宋体" w:eastAsia="宋体" w:cs="宋体"/>
          <w:b/>
          <w:sz w:val="24"/>
        </w:rPr>
      </w:pPr>
    </w:p>
    <w:p>
      <w:pPr>
        <w:pStyle w:val="3"/>
        <w:spacing w:line="516" w:lineRule="auto"/>
        <w:ind w:right="4949"/>
        <w:rPr>
          <w:rFonts w:hint="eastAsia" w:ascii="宋体" w:hAnsi="宋体" w:eastAsia="宋体" w:cs="宋体"/>
        </w:rPr>
      </w:pPr>
      <w:r>
        <w:rPr>
          <w:rFonts w:hint="eastAsia" w:ascii="宋体" w:hAnsi="宋体" w:eastAsia="宋体" w:cs="宋体"/>
          <w:color w:val="0079AA"/>
        </w:rPr>
        <w:t>案例一：六个盒子在阿里云的案例</w:t>
      </w:r>
      <w:r>
        <w:rPr>
          <w:rFonts w:hint="eastAsia" w:ascii="宋体" w:hAnsi="宋体" w:eastAsia="宋体" w:cs="宋体"/>
          <w:color w:val="FF2941"/>
        </w:rPr>
        <w:t>第一盒子：使命、战略、目标</w:t>
      </w:r>
    </w:p>
    <w:p>
      <w:pPr>
        <w:pStyle w:val="4"/>
        <w:spacing w:before="4"/>
        <w:ind w:left="540"/>
        <w:rPr>
          <w:rFonts w:hint="eastAsia" w:ascii="宋体" w:hAnsi="宋体" w:eastAsia="宋体" w:cs="宋体"/>
        </w:rPr>
      </w:pPr>
      <w:r>
        <w:rPr>
          <w:rFonts w:hint="eastAsia" w:ascii="宋体" w:hAnsi="宋体" w:eastAsia="宋体" w:cs="宋体"/>
          <w:color w:val="878787"/>
        </w:rPr>
        <w:t>使命——愿景</w:t>
      </w:r>
    </w:p>
    <w:p>
      <w:pPr>
        <w:spacing w:after="0"/>
        <w:rPr>
          <w:rFonts w:hint="eastAsia" w:ascii="宋体" w:hAnsi="宋体" w:eastAsia="宋体" w:cs="宋体"/>
        </w:rPr>
        <w:sectPr>
          <w:pgSz w:w="11910" w:h="16840"/>
          <w:pgMar w:top="940" w:right="1580" w:bottom="280" w:left="1680" w:header="720" w:footer="720" w:gutter="0"/>
        </w:sectPr>
      </w:pPr>
    </w:p>
    <w:p>
      <w:pPr>
        <w:pStyle w:val="4"/>
        <w:spacing w:before="16"/>
        <w:rPr>
          <w:rFonts w:hint="eastAsia" w:ascii="宋体" w:hAnsi="宋体" w:eastAsia="宋体" w:cs="宋体"/>
          <w:sz w:val="12"/>
        </w:rPr>
      </w:pPr>
    </w:p>
    <w:p>
      <w:pPr>
        <w:pStyle w:val="4"/>
        <w:spacing w:before="47"/>
        <w:ind w:left="540"/>
        <w:rPr>
          <w:rFonts w:hint="eastAsia" w:ascii="宋体" w:hAnsi="宋体" w:eastAsia="宋体" w:cs="宋体"/>
        </w:rPr>
      </w:pPr>
      <w:r>
        <w:rPr>
          <w:rFonts w:hint="eastAsia" w:ascii="宋体" w:hAnsi="宋体" w:eastAsia="宋体" w:cs="宋体"/>
          <w:color w:val="878787"/>
        </w:rPr>
        <w:t>战略——三到五年的蓝图、里程碑</w:t>
      </w:r>
    </w:p>
    <w:p>
      <w:pPr>
        <w:pStyle w:val="4"/>
        <w:spacing w:before="3"/>
        <w:rPr>
          <w:rFonts w:hint="eastAsia" w:ascii="宋体" w:hAnsi="宋体" w:eastAsia="宋体" w:cs="宋体"/>
          <w:sz w:val="24"/>
        </w:rPr>
      </w:pPr>
    </w:p>
    <w:p>
      <w:pPr>
        <w:pStyle w:val="4"/>
        <w:spacing w:before="1"/>
        <w:ind w:left="540"/>
        <w:rPr>
          <w:rFonts w:hint="eastAsia" w:ascii="宋体" w:hAnsi="宋体" w:eastAsia="宋体" w:cs="宋体"/>
        </w:rPr>
      </w:pPr>
      <w:r>
        <w:rPr>
          <w:rFonts w:hint="eastAsia" w:ascii="宋体" w:hAnsi="宋体" w:eastAsia="宋体" w:cs="宋体"/>
          <w:color w:val="878787"/>
        </w:rPr>
        <w:t>目标——一年左右切实可行的衡量指标</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1</w:t>
      </w:r>
      <w:r>
        <w:rPr>
          <w:rFonts w:hint="eastAsia" w:ascii="宋体" w:hAnsi="宋体" w:eastAsia="宋体" w:cs="宋体"/>
          <w:color w:val="878787"/>
        </w:rPr>
        <w:t>、战略大图</w:t>
      </w:r>
    </w:p>
    <w:p>
      <w:pPr>
        <w:pStyle w:val="4"/>
        <w:spacing w:before="5"/>
        <w:rPr>
          <w:rFonts w:hint="eastAsia" w:ascii="宋体" w:hAnsi="宋体" w:eastAsia="宋体" w:cs="宋体"/>
          <w:b/>
          <w:i/>
          <w:sz w:val="24"/>
        </w:rPr>
      </w:pPr>
    </w:p>
    <w:p>
      <w:pPr>
        <w:pStyle w:val="8"/>
        <w:numPr>
          <w:ilvl w:val="0"/>
          <w:numId w:val="2"/>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是否有清晰的客户价值</w:t>
      </w:r>
    </w:p>
    <w:p>
      <w:pPr>
        <w:pStyle w:val="4"/>
        <w:spacing w:before="4"/>
        <w:rPr>
          <w:rFonts w:hint="eastAsia" w:ascii="宋体" w:hAnsi="宋体" w:eastAsia="宋体" w:cs="宋体"/>
          <w:sz w:val="24"/>
        </w:rPr>
      </w:pPr>
    </w:p>
    <w:p>
      <w:pPr>
        <w:pStyle w:val="8"/>
        <w:numPr>
          <w:ilvl w:val="0"/>
          <w:numId w:val="2"/>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2"/>
          <w:sz w:val="21"/>
        </w:rPr>
        <w:t>是否清晰</w:t>
      </w:r>
    </w:p>
    <w:p>
      <w:pPr>
        <w:pStyle w:val="4"/>
        <w:spacing w:before="6"/>
        <w:rPr>
          <w:rFonts w:hint="eastAsia" w:ascii="宋体" w:hAnsi="宋体" w:eastAsia="宋体" w:cs="宋体"/>
          <w:sz w:val="24"/>
        </w:rPr>
      </w:pPr>
    </w:p>
    <w:p>
      <w:pPr>
        <w:pStyle w:val="8"/>
        <w:numPr>
          <w:ilvl w:val="0"/>
          <w:numId w:val="2"/>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是否让人兴奋</w:t>
      </w:r>
    </w:p>
    <w:p>
      <w:pPr>
        <w:pStyle w:val="4"/>
        <w:spacing w:before="3"/>
        <w:rPr>
          <w:rFonts w:hint="eastAsia" w:ascii="宋体" w:hAnsi="宋体" w:eastAsia="宋体" w:cs="宋体"/>
          <w:sz w:val="24"/>
        </w:rPr>
      </w:pPr>
    </w:p>
    <w:p>
      <w:pPr>
        <w:pStyle w:val="8"/>
        <w:numPr>
          <w:ilvl w:val="0"/>
          <w:numId w:val="2"/>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5"/>
          <w:sz w:val="21"/>
        </w:rPr>
        <w:t xml:space="preserve">大家是否有 </w:t>
      </w:r>
      <w:r>
        <w:rPr>
          <w:rFonts w:hint="eastAsia" w:ascii="宋体" w:hAnsi="宋体" w:eastAsia="宋体" w:cs="宋体"/>
          <w:color w:val="878787"/>
          <w:sz w:val="21"/>
        </w:rPr>
        <w:t>Buy</w:t>
      </w:r>
      <w:r>
        <w:rPr>
          <w:rFonts w:hint="eastAsia" w:ascii="宋体" w:hAnsi="宋体" w:eastAsia="宋体" w:cs="宋体"/>
          <w:color w:val="878787"/>
          <w:spacing w:val="1"/>
          <w:sz w:val="21"/>
        </w:rPr>
        <w:t xml:space="preserve"> </w:t>
      </w:r>
      <w:r>
        <w:rPr>
          <w:rFonts w:hint="eastAsia" w:ascii="宋体" w:hAnsi="宋体" w:eastAsia="宋体" w:cs="宋体"/>
          <w:color w:val="878787"/>
          <w:sz w:val="21"/>
        </w:rPr>
        <w:t>in</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2</w:t>
      </w:r>
      <w:r>
        <w:rPr>
          <w:rFonts w:hint="eastAsia" w:ascii="宋体" w:hAnsi="宋体" w:eastAsia="宋体" w:cs="宋体"/>
          <w:color w:val="878787"/>
        </w:rPr>
        <w:t>、战略大图落地</w:t>
      </w:r>
    </w:p>
    <w:p>
      <w:pPr>
        <w:pStyle w:val="4"/>
        <w:spacing w:before="6"/>
        <w:rPr>
          <w:rFonts w:hint="eastAsia" w:ascii="宋体" w:hAnsi="宋体" w:eastAsia="宋体" w:cs="宋体"/>
          <w:b/>
          <w:i/>
          <w:sz w:val="24"/>
        </w:rPr>
      </w:pPr>
    </w:p>
    <w:p>
      <w:pPr>
        <w:pStyle w:val="8"/>
        <w:numPr>
          <w:ilvl w:val="0"/>
          <w:numId w:val="3"/>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战略路径是否清晰</w:t>
      </w:r>
    </w:p>
    <w:p>
      <w:pPr>
        <w:pStyle w:val="4"/>
        <w:spacing w:before="3"/>
        <w:rPr>
          <w:rFonts w:hint="eastAsia" w:ascii="宋体" w:hAnsi="宋体" w:eastAsia="宋体" w:cs="宋体"/>
          <w:sz w:val="24"/>
        </w:rPr>
      </w:pPr>
    </w:p>
    <w:p>
      <w:pPr>
        <w:pStyle w:val="8"/>
        <w:numPr>
          <w:ilvl w:val="0"/>
          <w:numId w:val="3"/>
        </w:numPr>
        <w:tabs>
          <w:tab w:val="left" w:pos="878"/>
          <w:tab w:val="left" w:pos="2616"/>
        </w:tabs>
        <w:spacing w:before="0" w:after="0" w:line="386" w:lineRule="auto"/>
        <w:ind w:left="120" w:right="319" w:firstLine="419"/>
        <w:jc w:val="left"/>
        <w:rPr>
          <w:rFonts w:hint="eastAsia" w:ascii="宋体" w:hAnsi="宋体" w:eastAsia="宋体" w:cs="宋体"/>
          <w:sz w:val="21"/>
        </w:rPr>
      </w:pPr>
      <w:r>
        <w:rPr>
          <w:rFonts w:hint="eastAsia" w:ascii="宋体" w:hAnsi="宋体" w:eastAsia="宋体" w:cs="宋体"/>
          <w:color w:val="878787"/>
          <w:sz w:val="21"/>
        </w:rPr>
        <w:t>核</w:t>
      </w:r>
      <w:r>
        <w:rPr>
          <w:rFonts w:hint="eastAsia" w:ascii="宋体" w:hAnsi="宋体" w:eastAsia="宋体" w:cs="宋体"/>
          <w:color w:val="878787"/>
          <w:spacing w:val="-3"/>
          <w:sz w:val="21"/>
        </w:rPr>
        <w:t>心</w:t>
      </w:r>
      <w:r>
        <w:rPr>
          <w:rFonts w:hint="eastAsia" w:ascii="宋体" w:hAnsi="宋体" w:eastAsia="宋体" w:cs="宋体"/>
          <w:color w:val="878787"/>
          <w:sz w:val="21"/>
        </w:rPr>
        <w:t>抓</w:t>
      </w:r>
      <w:r>
        <w:rPr>
          <w:rFonts w:hint="eastAsia" w:ascii="宋体" w:hAnsi="宋体" w:eastAsia="宋体" w:cs="宋体"/>
          <w:color w:val="878787"/>
          <w:spacing w:val="-3"/>
          <w:sz w:val="21"/>
        </w:rPr>
        <w:t>手</w:t>
      </w:r>
      <w:r>
        <w:rPr>
          <w:rFonts w:hint="eastAsia" w:ascii="宋体" w:hAnsi="宋体" w:eastAsia="宋体" w:cs="宋体"/>
          <w:color w:val="878787"/>
          <w:sz w:val="21"/>
        </w:rPr>
        <w:t>是</w:t>
      </w:r>
      <w:r>
        <w:rPr>
          <w:rFonts w:hint="eastAsia" w:ascii="宋体" w:hAnsi="宋体" w:eastAsia="宋体" w:cs="宋体"/>
          <w:color w:val="878787"/>
          <w:spacing w:val="-3"/>
          <w:sz w:val="21"/>
        </w:rPr>
        <w:t>什</w:t>
      </w:r>
      <w:r>
        <w:rPr>
          <w:rFonts w:hint="eastAsia" w:ascii="宋体" w:hAnsi="宋体" w:eastAsia="宋体" w:cs="宋体"/>
          <w:color w:val="878787"/>
          <w:sz w:val="21"/>
        </w:rPr>
        <w:t>么</w:t>
      </w:r>
      <w:r>
        <w:rPr>
          <w:rFonts w:hint="eastAsia" w:ascii="宋体" w:hAnsi="宋体" w:eastAsia="宋体" w:cs="宋体"/>
          <w:color w:val="878787"/>
          <w:sz w:val="21"/>
        </w:rPr>
        <w:tab/>
      </w:r>
      <w:r>
        <w:rPr>
          <w:rFonts w:hint="eastAsia" w:ascii="宋体" w:hAnsi="宋体" w:eastAsia="宋体" w:cs="宋体"/>
          <w:color w:val="878787"/>
          <w:sz w:val="21"/>
        </w:rPr>
        <w:t>——能</w:t>
      </w:r>
      <w:r>
        <w:rPr>
          <w:rFonts w:hint="eastAsia" w:ascii="宋体" w:hAnsi="宋体" w:eastAsia="宋体" w:cs="宋体"/>
          <w:color w:val="878787"/>
          <w:spacing w:val="-3"/>
          <w:sz w:val="21"/>
        </w:rPr>
        <w:t>够</w:t>
      </w:r>
      <w:r>
        <w:rPr>
          <w:rFonts w:hint="eastAsia" w:ascii="宋体" w:hAnsi="宋体" w:eastAsia="宋体" w:cs="宋体"/>
          <w:color w:val="878787"/>
          <w:sz w:val="21"/>
        </w:rPr>
        <w:t>最</w:t>
      </w:r>
      <w:r>
        <w:rPr>
          <w:rFonts w:hint="eastAsia" w:ascii="宋体" w:hAnsi="宋体" w:eastAsia="宋体" w:cs="宋体"/>
          <w:color w:val="878787"/>
          <w:spacing w:val="-3"/>
          <w:sz w:val="21"/>
        </w:rPr>
        <w:t>体</w:t>
      </w:r>
      <w:r>
        <w:rPr>
          <w:rFonts w:hint="eastAsia" w:ascii="宋体" w:hAnsi="宋体" w:eastAsia="宋体" w:cs="宋体"/>
          <w:color w:val="878787"/>
          <w:sz w:val="21"/>
        </w:rPr>
        <w:t>现</w:t>
      </w:r>
      <w:r>
        <w:rPr>
          <w:rFonts w:hint="eastAsia" w:ascii="宋体" w:hAnsi="宋体" w:eastAsia="宋体" w:cs="宋体"/>
          <w:color w:val="878787"/>
          <w:spacing w:val="-3"/>
          <w:sz w:val="21"/>
        </w:rPr>
        <w:t>战</w:t>
      </w:r>
      <w:r>
        <w:rPr>
          <w:rFonts w:hint="eastAsia" w:ascii="宋体" w:hAnsi="宋体" w:eastAsia="宋体" w:cs="宋体"/>
          <w:color w:val="878787"/>
          <w:sz w:val="21"/>
        </w:rPr>
        <w:t>略</w:t>
      </w:r>
      <w:r>
        <w:rPr>
          <w:rFonts w:hint="eastAsia" w:ascii="宋体" w:hAnsi="宋体" w:eastAsia="宋体" w:cs="宋体"/>
          <w:color w:val="878787"/>
          <w:spacing w:val="-3"/>
          <w:sz w:val="21"/>
        </w:rPr>
        <w:t>的</w:t>
      </w:r>
      <w:r>
        <w:rPr>
          <w:rFonts w:hint="eastAsia" w:ascii="宋体" w:hAnsi="宋体" w:eastAsia="宋体" w:cs="宋体"/>
          <w:color w:val="878787"/>
          <w:sz w:val="21"/>
        </w:rPr>
        <w:t>落</w:t>
      </w:r>
      <w:r>
        <w:rPr>
          <w:rFonts w:hint="eastAsia" w:ascii="宋体" w:hAnsi="宋体" w:eastAsia="宋体" w:cs="宋体"/>
          <w:color w:val="878787"/>
          <w:spacing w:val="-3"/>
          <w:sz w:val="21"/>
        </w:rPr>
        <w:t>地</w:t>
      </w:r>
      <w:r>
        <w:rPr>
          <w:rFonts w:hint="eastAsia" w:ascii="宋体" w:hAnsi="宋体" w:eastAsia="宋体" w:cs="宋体"/>
          <w:color w:val="878787"/>
          <w:sz w:val="21"/>
        </w:rPr>
        <w:t>点核</w:t>
      </w:r>
      <w:r>
        <w:rPr>
          <w:rFonts w:hint="eastAsia" w:ascii="宋体" w:hAnsi="宋体" w:eastAsia="宋体" w:cs="宋体"/>
          <w:color w:val="878787"/>
          <w:spacing w:val="-3"/>
          <w:sz w:val="21"/>
        </w:rPr>
        <w:t>心</w:t>
      </w:r>
      <w:r>
        <w:rPr>
          <w:rFonts w:hint="eastAsia" w:ascii="宋体" w:hAnsi="宋体" w:eastAsia="宋体" w:cs="宋体"/>
          <w:color w:val="878787"/>
          <w:sz w:val="21"/>
        </w:rPr>
        <w:t>点</w:t>
      </w:r>
      <w:r>
        <w:rPr>
          <w:rFonts w:hint="eastAsia" w:ascii="宋体" w:hAnsi="宋体" w:eastAsia="宋体" w:cs="宋体"/>
          <w:color w:val="878787"/>
          <w:spacing w:val="-3"/>
          <w:sz w:val="21"/>
        </w:rPr>
        <w:t>或</w:t>
      </w:r>
      <w:r>
        <w:rPr>
          <w:rFonts w:hint="eastAsia" w:ascii="宋体" w:hAnsi="宋体" w:eastAsia="宋体" w:cs="宋体"/>
          <w:color w:val="878787"/>
          <w:sz w:val="21"/>
        </w:rPr>
        <w:t>是</w:t>
      </w:r>
      <w:r>
        <w:rPr>
          <w:rFonts w:hint="eastAsia" w:ascii="宋体" w:hAnsi="宋体" w:eastAsia="宋体" w:cs="宋体"/>
          <w:color w:val="878787"/>
          <w:spacing w:val="-3"/>
          <w:sz w:val="21"/>
        </w:rPr>
        <w:t>核</w:t>
      </w:r>
      <w:r>
        <w:rPr>
          <w:rFonts w:hint="eastAsia" w:ascii="宋体" w:hAnsi="宋体" w:eastAsia="宋体" w:cs="宋体"/>
          <w:color w:val="878787"/>
          <w:sz w:val="21"/>
        </w:rPr>
        <w:t>心</w:t>
      </w:r>
      <w:r>
        <w:rPr>
          <w:rFonts w:hint="eastAsia" w:ascii="宋体" w:hAnsi="宋体" w:eastAsia="宋体" w:cs="宋体"/>
          <w:color w:val="878787"/>
          <w:spacing w:val="-3"/>
          <w:sz w:val="21"/>
        </w:rPr>
        <w:t>事</w:t>
      </w:r>
      <w:r>
        <w:rPr>
          <w:rFonts w:hint="eastAsia" w:ascii="宋体" w:hAnsi="宋体" w:eastAsia="宋体" w:cs="宋体"/>
          <w:color w:val="878787"/>
          <w:sz w:val="21"/>
        </w:rPr>
        <w:t>件</w:t>
      </w:r>
      <w:r>
        <w:rPr>
          <w:rFonts w:hint="eastAsia" w:ascii="宋体" w:hAnsi="宋体" w:eastAsia="宋体" w:cs="宋体"/>
          <w:color w:val="878787"/>
          <w:spacing w:val="-3"/>
          <w:sz w:val="21"/>
        </w:rPr>
        <w:t>或</w:t>
      </w:r>
      <w:r>
        <w:rPr>
          <w:rFonts w:hint="eastAsia" w:ascii="宋体" w:hAnsi="宋体" w:eastAsia="宋体" w:cs="宋体"/>
          <w:color w:val="878787"/>
          <w:sz w:val="21"/>
        </w:rPr>
        <w:t>活动</w:t>
      </w:r>
      <w:r>
        <w:rPr>
          <w:rFonts w:hint="eastAsia" w:ascii="宋体" w:hAnsi="宋体" w:eastAsia="宋体" w:cs="宋体"/>
          <w:color w:val="878787"/>
          <w:spacing w:val="-3"/>
          <w:sz w:val="21"/>
        </w:rPr>
        <w:t>，</w:t>
      </w:r>
      <w:r>
        <w:rPr>
          <w:rFonts w:hint="eastAsia" w:ascii="宋体" w:hAnsi="宋体" w:eastAsia="宋体" w:cs="宋体"/>
          <w:color w:val="878787"/>
          <w:sz w:val="21"/>
        </w:rPr>
        <w:t xml:space="preserve">例如 </w:t>
      </w:r>
      <w:r>
        <w:rPr>
          <w:rFonts w:hint="eastAsia" w:ascii="宋体" w:hAnsi="宋体" w:eastAsia="宋体" w:cs="宋体"/>
          <w:color w:val="878787"/>
          <w:spacing w:val="-3"/>
          <w:sz w:val="21"/>
        </w:rPr>
        <w:t>阿</w:t>
      </w:r>
      <w:r>
        <w:rPr>
          <w:rFonts w:hint="eastAsia" w:ascii="宋体" w:hAnsi="宋体" w:eastAsia="宋体" w:cs="宋体"/>
          <w:color w:val="878787"/>
          <w:sz w:val="21"/>
        </w:rPr>
        <w:t>里云</w:t>
      </w:r>
      <w:r>
        <w:rPr>
          <w:rFonts w:hint="eastAsia" w:ascii="宋体" w:hAnsi="宋体" w:eastAsia="宋体" w:cs="宋体"/>
          <w:color w:val="878787"/>
          <w:spacing w:val="-12"/>
          <w:sz w:val="21"/>
        </w:rPr>
        <w:t xml:space="preserve"> </w:t>
      </w:r>
      <w:r>
        <w:rPr>
          <w:rFonts w:hint="eastAsia" w:ascii="宋体" w:hAnsi="宋体" w:eastAsia="宋体" w:cs="宋体"/>
          <w:color w:val="878787"/>
          <w:sz w:val="21"/>
        </w:rPr>
        <w:t>200</w:t>
      </w:r>
      <w:r>
        <w:rPr>
          <w:rFonts w:hint="eastAsia" w:ascii="宋体" w:hAnsi="宋体" w:eastAsia="宋体" w:cs="宋体"/>
          <w:color w:val="878787"/>
          <w:spacing w:val="-11"/>
          <w:sz w:val="21"/>
        </w:rPr>
        <w:t xml:space="preserve"> </w:t>
      </w:r>
      <w:r>
        <w:rPr>
          <w:rFonts w:hint="eastAsia" w:ascii="宋体" w:hAnsi="宋体" w:eastAsia="宋体" w:cs="宋体"/>
          <w:color w:val="878787"/>
          <w:sz w:val="21"/>
        </w:rPr>
        <w:t>个</w:t>
      </w:r>
      <w:r>
        <w:rPr>
          <w:rFonts w:hint="eastAsia" w:ascii="宋体" w:hAnsi="宋体" w:eastAsia="宋体" w:cs="宋体"/>
          <w:color w:val="878787"/>
          <w:spacing w:val="-10"/>
          <w:sz w:val="21"/>
        </w:rPr>
        <w:t xml:space="preserve"> </w:t>
      </w:r>
      <w:r>
        <w:rPr>
          <w:rFonts w:hint="eastAsia" w:ascii="宋体" w:hAnsi="宋体" w:eastAsia="宋体" w:cs="宋体"/>
          <w:color w:val="878787"/>
          <w:sz w:val="21"/>
        </w:rPr>
        <w:t>HC，</w:t>
      </w:r>
      <w:r>
        <w:rPr>
          <w:rFonts w:hint="eastAsia" w:ascii="宋体" w:hAnsi="宋体" w:eastAsia="宋体" w:cs="宋体"/>
          <w:color w:val="878787"/>
          <w:spacing w:val="-3"/>
          <w:sz w:val="21"/>
        </w:rPr>
        <w:t>搜</w:t>
      </w:r>
      <w:r>
        <w:rPr>
          <w:rFonts w:hint="eastAsia" w:ascii="宋体" w:hAnsi="宋体" w:eastAsia="宋体" w:cs="宋体"/>
          <w:color w:val="878787"/>
          <w:sz w:val="21"/>
        </w:rPr>
        <w:t>索：</w:t>
      </w:r>
      <w:r>
        <w:rPr>
          <w:rFonts w:hint="eastAsia" w:ascii="宋体" w:hAnsi="宋体" w:eastAsia="宋体" w:cs="宋体"/>
          <w:color w:val="878787"/>
          <w:spacing w:val="-3"/>
          <w:sz w:val="21"/>
        </w:rPr>
        <w:t>移</w:t>
      </w:r>
      <w:r>
        <w:rPr>
          <w:rFonts w:hint="eastAsia" w:ascii="宋体" w:hAnsi="宋体" w:eastAsia="宋体" w:cs="宋体"/>
          <w:color w:val="878787"/>
          <w:sz w:val="21"/>
        </w:rPr>
        <w:t>动</w:t>
      </w:r>
      <w:r>
        <w:rPr>
          <w:rFonts w:hint="eastAsia" w:ascii="宋体" w:hAnsi="宋体" w:eastAsia="宋体" w:cs="宋体"/>
          <w:color w:val="878787"/>
          <w:spacing w:val="-3"/>
          <w:sz w:val="21"/>
        </w:rPr>
        <w:t>搜</w:t>
      </w:r>
      <w:r>
        <w:rPr>
          <w:rFonts w:hint="eastAsia" w:ascii="宋体" w:hAnsi="宋体" w:eastAsia="宋体" w:cs="宋体"/>
          <w:color w:val="878787"/>
          <w:sz w:val="21"/>
        </w:rPr>
        <w:t>索</w:t>
      </w:r>
      <w:r>
        <w:rPr>
          <w:rFonts w:hint="eastAsia" w:ascii="宋体" w:hAnsi="宋体" w:eastAsia="宋体" w:cs="宋体"/>
          <w:color w:val="878787"/>
          <w:spacing w:val="-3"/>
          <w:sz w:val="21"/>
        </w:rPr>
        <w:t>、</w:t>
      </w:r>
      <w:r>
        <w:rPr>
          <w:rFonts w:hint="eastAsia" w:ascii="宋体" w:hAnsi="宋体" w:eastAsia="宋体" w:cs="宋体"/>
          <w:color w:val="878787"/>
          <w:sz w:val="21"/>
        </w:rPr>
        <w:t>云</w:t>
      </w:r>
      <w:r>
        <w:rPr>
          <w:rFonts w:hint="eastAsia" w:ascii="宋体" w:hAnsi="宋体" w:eastAsia="宋体" w:cs="宋体"/>
          <w:color w:val="878787"/>
          <w:spacing w:val="-3"/>
          <w:sz w:val="21"/>
        </w:rPr>
        <w:t>搜</w:t>
      </w:r>
      <w:r>
        <w:rPr>
          <w:rFonts w:hint="eastAsia" w:ascii="宋体" w:hAnsi="宋体" w:eastAsia="宋体" w:cs="宋体"/>
          <w:color w:val="878787"/>
          <w:sz w:val="21"/>
        </w:rPr>
        <w:t>索</w:t>
      </w:r>
    </w:p>
    <w:p>
      <w:pPr>
        <w:pStyle w:val="8"/>
        <w:numPr>
          <w:ilvl w:val="0"/>
          <w:numId w:val="3"/>
        </w:numPr>
        <w:tabs>
          <w:tab w:val="left" w:pos="878"/>
        </w:tabs>
        <w:spacing w:before="213"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是否被合理分解为各个部门的目标：化学分解而非物理分解</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878787"/>
          <w:sz w:val="21"/>
        </w:rPr>
        <w:t>3</w:t>
      </w:r>
      <w:r>
        <w:rPr>
          <w:rFonts w:hint="eastAsia" w:ascii="宋体" w:hAnsi="宋体" w:eastAsia="宋体" w:cs="宋体"/>
          <w:b/>
          <w:i/>
          <w:color w:val="878787"/>
          <w:sz w:val="21"/>
        </w:rPr>
        <w:t>、如何衡量（</w:t>
      </w:r>
      <w:r>
        <w:rPr>
          <w:rFonts w:hint="eastAsia" w:ascii="宋体" w:hAnsi="宋体" w:eastAsia="宋体" w:cs="宋体"/>
          <w:color w:val="878787"/>
          <w:sz w:val="21"/>
        </w:rPr>
        <w:t>KPI 是什么）</w:t>
      </w:r>
    </w:p>
    <w:p>
      <w:pPr>
        <w:spacing w:after="0"/>
        <w:jc w:val="left"/>
        <w:rPr>
          <w:rFonts w:hint="eastAsia" w:ascii="宋体" w:hAnsi="宋体" w:eastAsia="宋体" w:cs="宋体"/>
          <w:sz w:val="21"/>
        </w:rPr>
        <w:sectPr>
          <w:headerReference r:id="rId3" w:type="default"/>
          <w:pgSz w:w="11910" w:h="16840"/>
          <w:pgMar w:top="1260" w:right="1580" w:bottom="280" w:left="1680" w:header="909" w:footer="0" w:gutter="0"/>
        </w:sectPr>
      </w:pPr>
    </w:p>
    <w:p>
      <w:pPr>
        <w:pStyle w:val="4"/>
        <w:spacing w:line="364" w:lineRule="exact"/>
        <w:ind w:left="2121"/>
        <w:rPr>
          <w:rFonts w:hint="eastAsia" w:ascii="宋体" w:hAnsi="宋体" w:eastAsia="宋体" w:cs="宋体"/>
          <w:sz w:val="20"/>
        </w:rPr>
      </w:pPr>
      <w:r>
        <w:rPr>
          <w:rFonts w:hint="eastAsia" w:ascii="宋体" w:hAnsi="宋体" w:eastAsia="宋体" w:cs="宋体"/>
          <w:position w:val="-6"/>
          <w:sz w:val="20"/>
        </w:rPr>
        <w:pict>
          <v:group id="_x0000_s1047" o:spid="_x0000_s1047" o:spt="203" style="height:18.2pt;width:196.9pt;" coordsize="3938,364">
            <o:lock v:ext="edit"/>
            <v:shape id="_x0000_s1048" o:spid="_x0000_s1048" style="position:absolute;left:0;top:181;height:2;width:3938;" filled="f" stroked="t" coordorigin="0,182" coordsize="3938,0" path="m0,182l0,182,3857,182,3938,182e">
              <v:path arrowok="t"/>
              <v:fill on="f" focussize="0,0"/>
              <v:stroke weight="18.1707086614173pt" color="#000000"/>
              <v:imagedata o:title=""/>
              <o:lock v:ext="edit"/>
            </v:shape>
            <w10:wrap type="none"/>
            <w10:anchorlock/>
          </v:group>
        </w:pict>
      </w:r>
    </w:p>
    <w:p>
      <w:pPr>
        <w:pStyle w:val="4"/>
        <w:spacing w:before="12"/>
        <w:rPr>
          <w:rFonts w:hint="eastAsia" w:ascii="宋体" w:hAnsi="宋体" w:eastAsia="宋体" w:cs="宋体"/>
          <w:sz w:val="16"/>
        </w:rPr>
      </w:pPr>
    </w:p>
    <w:p>
      <w:pPr>
        <w:pStyle w:val="3"/>
        <w:spacing w:before="47"/>
        <w:rPr>
          <w:rFonts w:hint="eastAsia" w:ascii="宋体" w:hAnsi="宋体" w:eastAsia="宋体" w:cs="宋体"/>
        </w:rPr>
      </w:pPr>
      <w:r>
        <w:rPr>
          <w:rFonts w:hint="eastAsia" w:ascii="宋体" w:hAnsi="宋体" w:eastAsia="宋体" w:cs="宋体"/>
        </w:rPr>
        <w:pict>
          <v:shape id="_x0000_s1049" o:spid="_x0000_s1049" o:spt="202" type="#_x0000_t202" style="position:absolute;left:0pt;margin-left:212.8pt;margin-top:-30.15pt;height:11.9pt;width:169.85pt;mso-position-horizontal-relative:page;z-index:-252265472;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i w:val="0"/>
          <w:color w:val="878787"/>
        </w:rPr>
        <w:t>4</w:t>
      </w:r>
      <w:r>
        <w:rPr>
          <w:rFonts w:hint="eastAsia" w:ascii="宋体" w:hAnsi="宋体" w:eastAsia="宋体" w:cs="宋体"/>
          <w:color w:val="878787"/>
        </w:rPr>
        <w:t>、拼大图</w:t>
      </w:r>
    </w:p>
    <w:p>
      <w:pPr>
        <w:pStyle w:val="4"/>
        <w:spacing w:before="3"/>
        <w:rPr>
          <w:rFonts w:hint="eastAsia" w:ascii="宋体" w:hAnsi="宋体" w:eastAsia="宋体" w:cs="宋体"/>
          <w:b/>
          <w:i/>
          <w:sz w:val="24"/>
        </w:rPr>
      </w:pPr>
    </w:p>
    <w:p>
      <w:pPr>
        <w:pStyle w:val="8"/>
        <w:numPr>
          <w:ilvl w:val="0"/>
          <w:numId w:val="4"/>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这个环节主要是了解业务目标，业务逻辑，暂时不需要考虑人的因素。</w:t>
      </w:r>
    </w:p>
    <w:p>
      <w:pPr>
        <w:pStyle w:val="4"/>
        <w:spacing w:before="5"/>
        <w:rPr>
          <w:rFonts w:hint="eastAsia" w:ascii="宋体" w:hAnsi="宋体" w:eastAsia="宋体" w:cs="宋体"/>
          <w:sz w:val="24"/>
        </w:rPr>
      </w:pPr>
    </w:p>
    <w:p>
      <w:pPr>
        <w:pStyle w:val="8"/>
        <w:numPr>
          <w:ilvl w:val="0"/>
          <w:numId w:val="4"/>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抓手——从量变到质变</w:t>
      </w:r>
    </w:p>
    <w:p>
      <w:pPr>
        <w:pStyle w:val="4"/>
        <w:spacing w:before="3"/>
        <w:rPr>
          <w:rFonts w:hint="eastAsia" w:ascii="宋体" w:hAnsi="宋体" w:eastAsia="宋体" w:cs="宋体"/>
          <w:sz w:val="24"/>
        </w:rPr>
      </w:pPr>
    </w:p>
    <w:p>
      <w:pPr>
        <w:pStyle w:val="8"/>
        <w:numPr>
          <w:ilvl w:val="0"/>
          <w:numId w:val="4"/>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关于客户价值——</w:t>
      </w:r>
    </w:p>
    <w:p>
      <w:pPr>
        <w:pStyle w:val="4"/>
        <w:spacing w:before="5"/>
        <w:rPr>
          <w:rFonts w:hint="eastAsia" w:ascii="宋体" w:hAnsi="宋体" w:eastAsia="宋体" w:cs="宋体"/>
          <w:sz w:val="24"/>
        </w:rPr>
      </w:pPr>
    </w:p>
    <w:p>
      <w:pPr>
        <w:pStyle w:val="8"/>
        <w:numPr>
          <w:ilvl w:val="0"/>
          <w:numId w:val="5"/>
        </w:numPr>
        <w:tabs>
          <w:tab w:val="left" w:pos="1087"/>
        </w:tabs>
        <w:spacing w:before="0" w:after="0" w:line="240" w:lineRule="auto"/>
        <w:ind w:left="1086" w:right="0" w:hanging="547"/>
        <w:jc w:val="left"/>
        <w:rPr>
          <w:rFonts w:hint="eastAsia" w:ascii="宋体" w:hAnsi="宋体" w:eastAsia="宋体" w:cs="宋体"/>
          <w:sz w:val="21"/>
        </w:rPr>
      </w:pPr>
      <w:r>
        <w:rPr>
          <w:rFonts w:hint="eastAsia" w:ascii="宋体" w:hAnsi="宋体" w:eastAsia="宋体" w:cs="宋体"/>
          <w:color w:val="878787"/>
          <w:spacing w:val="-3"/>
          <w:sz w:val="21"/>
        </w:rPr>
        <w:t>客户是谁，细分客户市场</w:t>
      </w:r>
    </w:p>
    <w:p>
      <w:pPr>
        <w:pStyle w:val="4"/>
        <w:spacing w:before="4"/>
        <w:rPr>
          <w:rFonts w:hint="eastAsia" w:ascii="宋体" w:hAnsi="宋体" w:eastAsia="宋体" w:cs="宋体"/>
          <w:sz w:val="24"/>
        </w:rPr>
      </w:pPr>
    </w:p>
    <w:p>
      <w:pPr>
        <w:pStyle w:val="8"/>
        <w:numPr>
          <w:ilvl w:val="0"/>
          <w:numId w:val="5"/>
        </w:numPr>
        <w:tabs>
          <w:tab w:val="left" w:pos="1087"/>
        </w:tabs>
        <w:spacing w:before="0" w:after="0" w:line="240" w:lineRule="auto"/>
        <w:ind w:left="1086" w:right="0" w:hanging="547"/>
        <w:jc w:val="left"/>
        <w:rPr>
          <w:rFonts w:hint="eastAsia" w:ascii="宋体" w:hAnsi="宋体" w:eastAsia="宋体" w:cs="宋体"/>
          <w:sz w:val="21"/>
        </w:rPr>
      </w:pPr>
      <w:r>
        <w:rPr>
          <w:rFonts w:hint="eastAsia" w:ascii="宋体" w:hAnsi="宋体" w:eastAsia="宋体" w:cs="宋体"/>
          <w:color w:val="878787"/>
          <w:spacing w:val="-3"/>
          <w:sz w:val="21"/>
        </w:rPr>
        <w:t>客户需要解决的问题是什么</w:t>
      </w:r>
    </w:p>
    <w:p>
      <w:pPr>
        <w:pStyle w:val="4"/>
        <w:spacing w:before="6"/>
        <w:rPr>
          <w:rFonts w:hint="eastAsia" w:ascii="宋体" w:hAnsi="宋体" w:eastAsia="宋体" w:cs="宋体"/>
          <w:sz w:val="24"/>
        </w:rPr>
      </w:pPr>
    </w:p>
    <w:p>
      <w:pPr>
        <w:pStyle w:val="8"/>
        <w:numPr>
          <w:ilvl w:val="0"/>
          <w:numId w:val="5"/>
        </w:numPr>
        <w:tabs>
          <w:tab w:val="left" w:pos="1087"/>
        </w:tabs>
        <w:spacing w:before="0" w:after="0" w:line="516" w:lineRule="auto"/>
        <w:ind w:left="1041" w:right="2095" w:hanging="502"/>
        <w:jc w:val="left"/>
        <w:rPr>
          <w:rFonts w:hint="eastAsia" w:ascii="宋体" w:hAnsi="宋体" w:eastAsia="宋体" w:cs="宋体"/>
          <w:sz w:val="21"/>
        </w:rPr>
      </w:pPr>
      <w:r>
        <w:rPr>
          <w:rFonts w:hint="eastAsia" w:ascii="宋体" w:hAnsi="宋体" w:eastAsia="宋体" w:cs="宋体"/>
          <w:color w:val="878787"/>
          <w:spacing w:val="-3"/>
          <w:sz w:val="21"/>
        </w:rPr>
        <w:t>什么情况出现才表示的问题解决了（解决问题的展现结果</w:t>
      </w:r>
      <w:r>
        <w:rPr>
          <w:rFonts w:hint="eastAsia" w:ascii="宋体" w:hAnsi="宋体" w:eastAsia="宋体" w:cs="宋体"/>
          <w:color w:val="878787"/>
          <w:sz w:val="21"/>
        </w:rPr>
        <w:t xml:space="preserve">） </w:t>
      </w:r>
      <w:r>
        <w:rPr>
          <w:rFonts w:hint="eastAsia" w:ascii="宋体" w:hAnsi="宋体" w:eastAsia="宋体" w:cs="宋体"/>
          <w:color w:val="878787"/>
          <w:spacing w:val="-3"/>
          <w:sz w:val="21"/>
        </w:rPr>
        <w:t>例如：运维的客户需求：系统的稳定</w:t>
      </w:r>
      <w:r>
        <w:rPr>
          <w:rFonts w:hint="eastAsia" w:ascii="宋体" w:hAnsi="宋体" w:eastAsia="宋体" w:cs="宋体"/>
          <w:color w:val="878787"/>
          <w:sz w:val="21"/>
        </w:rPr>
        <w:t>/</w:t>
      </w:r>
      <w:r>
        <w:rPr>
          <w:rFonts w:hint="eastAsia" w:ascii="宋体" w:hAnsi="宋体" w:eastAsia="宋体" w:cs="宋体"/>
          <w:color w:val="878787"/>
          <w:spacing w:val="-3"/>
          <w:sz w:val="21"/>
        </w:rPr>
        <w:t>系统的灵活</w:t>
      </w:r>
      <w:r>
        <w:rPr>
          <w:rFonts w:hint="eastAsia" w:ascii="宋体" w:hAnsi="宋体" w:eastAsia="宋体" w:cs="宋体"/>
          <w:color w:val="878787"/>
          <w:sz w:val="21"/>
        </w:rPr>
        <w:t>/成本</w:t>
      </w:r>
    </w:p>
    <w:p>
      <w:pPr>
        <w:pStyle w:val="8"/>
        <w:numPr>
          <w:ilvl w:val="0"/>
          <w:numId w:val="5"/>
        </w:numPr>
        <w:tabs>
          <w:tab w:val="left" w:pos="1087"/>
        </w:tabs>
        <w:spacing w:before="4" w:after="0" w:line="386" w:lineRule="auto"/>
        <w:ind w:left="120" w:right="213" w:firstLine="419"/>
        <w:jc w:val="left"/>
        <w:rPr>
          <w:rFonts w:hint="eastAsia" w:ascii="宋体" w:hAnsi="宋体" w:eastAsia="宋体" w:cs="宋体"/>
          <w:sz w:val="21"/>
        </w:rPr>
      </w:pPr>
      <w:r>
        <w:rPr>
          <w:rFonts w:hint="eastAsia" w:ascii="宋体" w:hAnsi="宋体" w:eastAsia="宋体" w:cs="宋体"/>
          <w:color w:val="878787"/>
          <w:spacing w:val="-4"/>
          <w:sz w:val="21"/>
        </w:rPr>
        <w:t xml:space="preserve">怎么判断客户价值已经清楚了？——看业务部门是否已近达成一致，客户的声 </w:t>
      </w:r>
      <w:r>
        <w:rPr>
          <w:rFonts w:hint="eastAsia" w:ascii="宋体" w:hAnsi="宋体" w:eastAsia="宋体" w:cs="宋体"/>
          <w:color w:val="878787"/>
          <w:spacing w:val="-3"/>
          <w:sz w:val="21"/>
        </w:rPr>
        <w:t>音是被清晰的在内部传递的。阿里云是技术驱动业务。</w:t>
      </w:r>
    </w:p>
    <w:p>
      <w:pPr>
        <w:pStyle w:val="4"/>
        <w:rPr>
          <w:rFonts w:hint="eastAsia" w:ascii="宋体" w:hAnsi="宋体" w:eastAsia="宋体" w:cs="宋体"/>
          <w:sz w:val="28"/>
        </w:rPr>
      </w:pPr>
    </w:p>
    <w:p>
      <w:pPr>
        <w:pStyle w:val="4"/>
        <w:spacing w:before="13"/>
        <w:rPr>
          <w:rFonts w:hint="eastAsia" w:ascii="宋体" w:hAnsi="宋体" w:eastAsia="宋体" w:cs="宋体"/>
          <w:sz w:val="28"/>
        </w:rPr>
      </w:pPr>
    </w:p>
    <w:p>
      <w:pPr>
        <w:pStyle w:val="3"/>
        <w:spacing w:line="516" w:lineRule="auto"/>
        <w:ind w:right="5809"/>
        <w:rPr>
          <w:rFonts w:hint="eastAsia" w:ascii="宋体" w:hAnsi="宋体" w:eastAsia="宋体" w:cs="宋体"/>
        </w:rPr>
      </w:pPr>
      <w:r>
        <w:rPr>
          <w:rFonts w:hint="eastAsia" w:ascii="宋体" w:hAnsi="宋体" w:eastAsia="宋体" w:cs="宋体"/>
          <w:color w:val="FF2941"/>
        </w:rPr>
        <w:t>第二个盒子：结构</w:t>
      </w:r>
      <w:r>
        <w:rPr>
          <w:rFonts w:hint="eastAsia" w:ascii="宋体" w:hAnsi="宋体" w:eastAsia="宋体" w:cs="宋体"/>
          <w:i w:val="0"/>
          <w:color w:val="FF2941"/>
        </w:rPr>
        <w:t>&amp;</w:t>
      </w:r>
      <w:r>
        <w:rPr>
          <w:rFonts w:hint="eastAsia" w:ascii="宋体" w:hAnsi="宋体" w:eastAsia="宋体" w:cs="宋体"/>
          <w:color w:val="FF2941"/>
        </w:rPr>
        <w:t>组织</w:t>
      </w:r>
      <w:r>
        <w:rPr>
          <w:rFonts w:hint="eastAsia" w:ascii="宋体" w:hAnsi="宋体" w:eastAsia="宋体" w:cs="宋体"/>
          <w:i w:val="0"/>
          <w:color w:val="878787"/>
        </w:rPr>
        <w:t>1</w:t>
      </w:r>
      <w:r>
        <w:rPr>
          <w:rFonts w:hint="eastAsia" w:ascii="宋体" w:hAnsi="宋体" w:eastAsia="宋体" w:cs="宋体"/>
          <w:color w:val="878787"/>
        </w:rPr>
        <w:t>、排兵布阵</w:t>
      </w:r>
    </w:p>
    <w:p>
      <w:pPr>
        <w:pStyle w:val="8"/>
        <w:numPr>
          <w:ilvl w:val="0"/>
          <w:numId w:val="6"/>
        </w:numPr>
        <w:tabs>
          <w:tab w:val="left" w:pos="878"/>
        </w:tabs>
        <w:spacing w:before="4"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2"/>
          <w:sz w:val="21"/>
        </w:rPr>
        <w:t>分工</w:t>
      </w:r>
      <w:r>
        <w:rPr>
          <w:rFonts w:hint="eastAsia" w:ascii="宋体" w:hAnsi="宋体" w:eastAsia="宋体" w:cs="宋体"/>
          <w:color w:val="878787"/>
          <w:sz w:val="21"/>
        </w:rPr>
        <w:t>&amp;</w:t>
      </w:r>
      <w:r>
        <w:rPr>
          <w:rFonts w:hint="eastAsia" w:ascii="宋体" w:hAnsi="宋体" w:eastAsia="宋体" w:cs="宋体"/>
          <w:color w:val="878787"/>
          <w:spacing w:val="-3"/>
          <w:sz w:val="21"/>
        </w:rPr>
        <w:t>职责是否都清晰</w:t>
      </w:r>
    </w:p>
    <w:p>
      <w:pPr>
        <w:pStyle w:val="4"/>
        <w:spacing w:before="4"/>
        <w:rPr>
          <w:rFonts w:hint="eastAsia" w:ascii="宋体" w:hAnsi="宋体" w:eastAsia="宋体" w:cs="宋体"/>
          <w:sz w:val="24"/>
        </w:rPr>
      </w:pPr>
    </w:p>
    <w:p>
      <w:pPr>
        <w:pStyle w:val="8"/>
        <w:numPr>
          <w:ilvl w:val="0"/>
          <w:numId w:val="6"/>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模糊边界越来越多，挑战在于：各司其职、混战</w:t>
      </w:r>
    </w:p>
    <w:p>
      <w:pPr>
        <w:pStyle w:val="4"/>
        <w:spacing w:before="5"/>
        <w:rPr>
          <w:rFonts w:hint="eastAsia" w:ascii="宋体" w:hAnsi="宋体" w:eastAsia="宋体" w:cs="宋体"/>
          <w:sz w:val="24"/>
        </w:rPr>
      </w:pPr>
    </w:p>
    <w:p>
      <w:pPr>
        <w:pStyle w:val="8"/>
        <w:numPr>
          <w:ilvl w:val="0"/>
          <w:numId w:val="6"/>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如何看待跨界</w:t>
      </w:r>
    </w:p>
    <w:p>
      <w:pPr>
        <w:spacing w:after="0" w:line="240" w:lineRule="auto"/>
        <w:jc w:val="left"/>
        <w:rPr>
          <w:rFonts w:hint="eastAsia" w:ascii="宋体" w:hAnsi="宋体" w:eastAsia="宋体" w:cs="宋体"/>
          <w:sz w:val="21"/>
        </w:rPr>
        <w:sectPr>
          <w:headerReference r:id="rId4" w:type="default"/>
          <w:pgSz w:w="11910" w:h="16840"/>
          <w:pgMar w:top="820" w:right="1580" w:bottom="280" w:left="1680" w:header="0" w:footer="0" w:gutter="0"/>
        </w:sectPr>
      </w:pPr>
    </w:p>
    <w:p>
      <w:pPr>
        <w:pStyle w:val="4"/>
        <w:spacing w:before="18"/>
        <w:rPr>
          <w:rFonts w:hint="eastAsia" w:ascii="宋体" w:hAnsi="宋体" w:eastAsia="宋体" w:cs="宋体"/>
          <w:sz w:val="18"/>
        </w:rPr>
      </w:pPr>
    </w:p>
    <w:p>
      <w:pPr>
        <w:spacing w:before="46"/>
        <w:ind w:left="540" w:right="0" w:firstLine="0"/>
        <w:jc w:val="left"/>
        <w:rPr>
          <w:rFonts w:hint="eastAsia" w:ascii="宋体" w:hAnsi="宋体" w:eastAsia="宋体" w:cs="宋体"/>
          <w:b/>
          <w:i/>
          <w:sz w:val="21"/>
        </w:rPr>
      </w:pPr>
      <w:r>
        <w:rPr>
          <w:rFonts w:hint="eastAsia" w:ascii="宋体" w:hAnsi="宋体" w:eastAsia="宋体" w:cs="宋体"/>
          <w:b/>
          <w:color w:val="878787"/>
          <w:sz w:val="21"/>
        </w:rPr>
        <w:t>2</w:t>
      </w:r>
      <w:r>
        <w:rPr>
          <w:rFonts w:hint="eastAsia" w:ascii="宋体" w:hAnsi="宋体" w:eastAsia="宋体" w:cs="宋体"/>
          <w:b/>
          <w:i/>
          <w:color w:val="878787"/>
          <w:sz w:val="21"/>
        </w:rPr>
        <w:t xml:space="preserve">、核心关键部门 </w:t>
      </w:r>
      <w:r>
        <w:rPr>
          <w:rFonts w:hint="eastAsia" w:ascii="宋体" w:hAnsi="宋体" w:eastAsia="宋体" w:cs="宋体"/>
          <w:b/>
          <w:color w:val="878787"/>
          <w:sz w:val="21"/>
        </w:rPr>
        <w:t xml:space="preserve">Leader </w:t>
      </w:r>
      <w:r>
        <w:rPr>
          <w:rFonts w:hint="eastAsia" w:ascii="宋体" w:hAnsi="宋体" w:eastAsia="宋体" w:cs="宋体"/>
          <w:b/>
          <w:i/>
          <w:color w:val="878787"/>
          <w:sz w:val="21"/>
        </w:rPr>
        <w:t>是否胜任？</w:t>
      </w:r>
    </w:p>
    <w:p>
      <w:pPr>
        <w:pStyle w:val="4"/>
        <w:spacing w:before="4"/>
        <w:rPr>
          <w:rFonts w:hint="eastAsia" w:ascii="宋体" w:hAnsi="宋体" w:eastAsia="宋体" w:cs="宋体"/>
          <w:b/>
          <w:i/>
          <w:sz w:val="24"/>
        </w:rPr>
      </w:pPr>
    </w:p>
    <w:p>
      <w:pPr>
        <w:pStyle w:val="8"/>
        <w:numPr>
          <w:ilvl w:val="0"/>
          <w:numId w:val="7"/>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2"/>
          <w:sz w:val="21"/>
        </w:rPr>
        <w:t>如何搭配</w:t>
      </w:r>
    </w:p>
    <w:p>
      <w:pPr>
        <w:pStyle w:val="4"/>
        <w:spacing w:before="6"/>
        <w:rPr>
          <w:rFonts w:hint="eastAsia" w:ascii="宋体" w:hAnsi="宋体" w:eastAsia="宋体" w:cs="宋体"/>
          <w:sz w:val="24"/>
        </w:rPr>
      </w:pPr>
    </w:p>
    <w:p>
      <w:pPr>
        <w:pStyle w:val="8"/>
        <w:numPr>
          <w:ilvl w:val="0"/>
          <w:numId w:val="7"/>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有什么好处和风险</w:t>
      </w:r>
    </w:p>
    <w:p>
      <w:pPr>
        <w:pStyle w:val="4"/>
        <w:spacing w:before="3"/>
        <w:rPr>
          <w:rFonts w:hint="eastAsia" w:ascii="宋体" w:hAnsi="宋体" w:eastAsia="宋体" w:cs="宋体"/>
          <w:sz w:val="24"/>
        </w:rPr>
      </w:pPr>
    </w:p>
    <w:p>
      <w:pPr>
        <w:pStyle w:val="8"/>
        <w:numPr>
          <w:ilvl w:val="0"/>
          <w:numId w:val="7"/>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能力有啥缺失？有没有发展计划？</w:t>
      </w:r>
    </w:p>
    <w:p>
      <w:pPr>
        <w:pStyle w:val="4"/>
        <w:rPr>
          <w:rFonts w:hint="eastAsia" w:ascii="宋体" w:hAnsi="宋体" w:eastAsia="宋体" w:cs="宋体"/>
          <w:sz w:val="28"/>
        </w:rPr>
      </w:pPr>
    </w:p>
    <w:p>
      <w:pPr>
        <w:pStyle w:val="4"/>
        <w:spacing w:before="10"/>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3</w:t>
      </w:r>
      <w:r>
        <w:rPr>
          <w:rFonts w:hint="eastAsia" w:ascii="宋体" w:hAnsi="宋体" w:eastAsia="宋体" w:cs="宋体"/>
          <w:color w:val="878787"/>
        </w:rPr>
        <w:t>、战略所需要的核心能力是否具备？</w:t>
      </w:r>
    </w:p>
    <w:p>
      <w:pPr>
        <w:pStyle w:val="4"/>
        <w:rPr>
          <w:rFonts w:hint="eastAsia" w:ascii="宋体" w:hAnsi="宋体" w:eastAsia="宋体" w:cs="宋体"/>
          <w:b/>
          <w:i/>
          <w:sz w:val="28"/>
        </w:rPr>
      </w:pPr>
    </w:p>
    <w:p>
      <w:pPr>
        <w:pStyle w:val="4"/>
        <w:spacing w:before="9"/>
        <w:rPr>
          <w:rFonts w:hint="eastAsia" w:ascii="宋体" w:hAnsi="宋体" w:eastAsia="宋体" w:cs="宋体"/>
          <w:b/>
          <w:i/>
          <w:sz w:val="41"/>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4</w:t>
      </w:r>
      <w:r>
        <w:rPr>
          <w:rFonts w:hint="eastAsia" w:ascii="宋体" w:hAnsi="宋体" w:eastAsia="宋体" w:cs="宋体"/>
          <w:b/>
          <w:i/>
          <w:color w:val="878787"/>
          <w:sz w:val="21"/>
        </w:rPr>
        <w:t>、扁平化是趋势、弹性、自我驱动</w:t>
      </w:r>
    </w:p>
    <w:p>
      <w:pPr>
        <w:pStyle w:val="4"/>
        <w:spacing w:before="5"/>
        <w:rPr>
          <w:rFonts w:hint="eastAsia" w:ascii="宋体" w:hAnsi="宋体" w:eastAsia="宋体" w:cs="宋体"/>
          <w:b/>
          <w:i/>
          <w:sz w:val="24"/>
        </w:rPr>
      </w:pPr>
    </w:p>
    <w:p>
      <w:pPr>
        <w:pStyle w:val="8"/>
        <w:numPr>
          <w:ilvl w:val="0"/>
          <w:numId w:val="8"/>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清晰的分析组织，从业务和人来看，哪些人是外招、哪些是内招、培养的周期。</w:t>
      </w:r>
    </w:p>
    <w:p>
      <w:pPr>
        <w:pStyle w:val="4"/>
        <w:spacing w:before="3"/>
        <w:rPr>
          <w:rFonts w:hint="eastAsia" w:ascii="宋体" w:hAnsi="宋体" w:eastAsia="宋体" w:cs="宋体"/>
          <w:sz w:val="24"/>
        </w:rPr>
      </w:pPr>
    </w:p>
    <w:p>
      <w:pPr>
        <w:pStyle w:val="8"/>
        <w:numPr>
          <w:ilvl w:val="0"/>
          <w:numId w:val="8"/>
        </w:numPr>
        <w:tabs>
          <w:tab w:val="left" w:pos="878"/>
        </w:tabs>
        <w:spacing w:before="0" w:after="0" w:line="386" w:lineRule="auto"/>
        <w:ind w:left="120" w:right="214" w:firstLine="419"/>
        <w:jc w:val="left"/>
        <w:rPr>
          <w:rFonts w:hint="eastAsia" w:ascii="宋体" w:hAnsi="宋体" w:eastAsia="宋体" w:cs="宋体"/>
          <w:sz w:val="21"/>
        </w:rPr>
      </w:pPr>
      <w:r>
        <w:rPr>
          <w:rFonts w:hint="eastAsia" w:ascii="宋体" w:hAnsi="宋体" w:eastAsia="宋体" w:cs="宋体"/>
          <w:color w:val="878787"/>
          <w:spacing w:val="-5"/>
          <w:sz w:val="21"/>
        </w:rPr>
        <w:t>阿里云之前的业务需要，主要招聘技术人员，但目前技术稳固的情况下，人员可能</w:t>
      </w:r>
      <w:r>
        <w:rPr>
          <w:rFonts w:hint="eastAsia" w:ascii="宋体" w:hAnsi="宋体" w:eastAsia="宋体" w:cs="宋体"/>
          <w:color w:val="878787"/>
          <w:spacing w:val="-4"/>
          <w:sz w:val="21"/>
        </w:rPr>
        <w:t>要更多的进行内部流转。通过人才盘点的形式，了解组织的需求。</w:t>
      </w:r>
    </w:p>
    <w:p>
      <w:pPr>
        <w:pStyle w:val="8"/>
        <w:numPr>
          <w:ilvl w:val="0"/>
          <w:numId w:val="8"/>
        </w:numPr>
        <w:tabs>
          <w:tab w:val="left" w:pos="878"/>
        </w:tabs>
        <w:spacing w:before="213"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呼之即来，来之即战，战之即散——未来的方向。</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color w:val="FF2941"/>
        </w:rPr>
        <w:t>第三个盒子：关系</w:t>
      </w:r>
      <w:r>
        <w:rPr>
          <w:rFonts w:hint="eastAsia" w:ascii="宋体" w:hAnsi="宋体" w:eastAsia="宋体" w:cs="宋体"/>
          <w:i w:val="0"/>
          <w:color w:val="FF2941"/>
        </w:rPr>
        <w:t>&amp;</w:t>
      </w:r>
      <w:r>
        <w:rPr>
          <w:rFonts w:hint="eastAsia" w:ascii="宋体" w:hAnsi="宋体" w:eastAsia="宋体" w:cs="宋体"/>
          <w:color w:val="FF2941"/>
        </w:rPr>
        <w:t>流程</w:t>
      </w:r>
    </w:p>
    <w:p>
      <w:pPr>
        <w:pStyle w:val="4"/>
        <w:spacing w:before="4"/>
        <w:rPr>
          <w:rFonts w:hint="eastAsia" w:ascii="宋体" w:hAnsi="宋体" w:eastAsia="宋体" w:cs="宋体"/>
          <w:b/>
          <w:i/>
          <w:sz w:val="24"/>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1</w:t>
      </w:r>
      <w:r>
        <w:rPr>
          <w:rFonts w:hint="eastAsia" w:ascii="宋体" w:hAnsi="宋体" w:eastAsia="宋体" w:cs="宋体"/>
          <w:b/>
          <w:i/>
          <w:color w:val="878787"/>
          <w:sz w:val="21"/>
        </w:rPr>
        <w:t>、部门和主体其他部门的关系</w:t>
      </w:r>
    </w:p>
    <w:p>
      <w:pPr>
        <w:pStyle w:val="4"/>
        <w:spacing w:before="6"/>
        <w:rPr>
          <w:rFonts w:hint="eastAsia" w:ascii="宋体" w:hAnsi="宋体" w:eastAsia="宋体" w:cs="宋体"/>
          <w:b/>
          <w:i/>
          <w:sz w:val="24"/>
        </w:rPr>
      </w:pPr>
    </w:p>
    <w:p>
      <w:pPr>
        <w:pStyle w:val="8"/>
        <w:numPr>
          <w:ilvl w:val="0"/>
          <w:numId w:val="9"/>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与集团相关业务块的关系</w:t>
      </w:r>
    </w:p>
    <w:p>
      <w:pPr>
        <w:pStyle w:val="4"/>
        <w:spacing w:before="3"/>
        <w:rPr>
          <w:rFonts w:hint="eastAsia" w:ascii="宋体" w:hAnsi="宋体" w:eastAsia="宋体" w:cs="宋体"/>
          <w:sz w:val="24"/>
        </w:rPr>
      </w:pPr>
    </w:p>
    <w:p>
      <w:pPr>
        <w:pStyle w:val="8"/>
        <w:numPr>
          <w:ilvl w:val="0"/>
          <w:numId w:val="9"/>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产品、工程、技术的关系</w:t>
      </w:r>
    </w:p>
    <w:p>
      <w:pPr>
        <w:spacing w:after="0" w:line="240" w:lineRule="auto"/>
        <w:jc w:val="left"/>
        <w:rPr>
          <w:rFonts w:hint="eastAsia" w:ascii="宋体" w:hAnsi="宋体" w:eastAsia="宋体" w:cs="宋体"/>
          <w:sz w:val="21"/>
        </w:rPr>
        <w:sectPr>
          <w:headerReference r:id="rId5" w:type="default"/>
          <w:pgSz w:w="11910" w:h="16840"/>
          <w:pgMar w:top="1160" w:right="1580" w:bottom="280" w:left="1680" w:header="860" w:footer="0" w:gutter="0"/>
        </w:sectPr>
      </w:pPr>
    </w:p>
    <w:p>
      <w:pPr>
        <w:pStyle w:val="4"/>
        <w:spacing w:before="3"/>
        <w:rPr>
          <w:rFonts w:hint="eastAsia" w:ascii="宋体" w:hAnsi="宋体" w:eastAsia="宋体" w:cs="宋体"/>
          <w:sz w:val="17"/>
        </w:rPr>
      </w:pPr>
    </w:p>
    <w:p>
      <w:pPr>
        <w:pStyle w:val="8"/>
        <w:numPr>
          <w:ilvl w:val="0"/>
          <w:numId w:val="9"/>
        </w:numPr>
        <w:tabs>
          <w:tab w:val="left" w:pos="878"/>
        </w:tabs>
        <w:spacing w:before="46"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和客户部门、横向部门的关系</w:t>
      </w:r>
    </w:p>
    <w:p>
      <w:pPr>
        <w:pStyle w:val="4"/>
        <w:spacing w:before="4"/>
        <w:rPr>
          <w:rFonts w:hint="eastAsia" w:ascii="宋体" w:hAnsi="宋体" w:eastAsia="宋体" w:cs="宋体"/>
          <w:sz w:val="24"/>
        </w:rPr>
      </w:pPr>
    </w:p>
    <w:p>
      <w:pPr>
        <w:pStyle w:val="8"/>
        <w:numPr>
          <w:ilvl w:val="0"/>
          <w:numId w:val="9"/>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创新小组和本职业务的关系</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2</w:t>
      </w:r>
      <w:r>
        <w:rPr>
          <w:rFonts w:hint="eastAsia" w:ascii="宋体" w:hAnsi="宋体" w:eastAsia="宋体" w:cs="宋体"/>
          <w:color w:val="878787"/>
        </w:rPr>
        <w:t>、关注官方的流程，更要关注民间的流程</w:t>
      </w:r>
    </w:p>
    <w:p>
      <w:pPr>
        <w:pStyle w:val="4"/>
        <w:rPr>
          <w:rFonts w:hint="eastAsia" w:ascii="宋体" w:hAnsi="宋体" w:eastAsia="宋体" w:cs="宋体"/>
          <w:b/>
          <w:i/>
          <w:sz w:val="28"/>
        </w:rPr>
      </w:pPr>
    </w:p>
    <w:p>
      <w:pPr>
        <w:pStyle w:val="4"/>
        <w:spacing w:before="10"/>
        <w:rPr>
          <w:rFonts w:hint="eastAsia" w:ascii="宋体" w:hAnsi="宋体" w:eastAsia="宋体" w:cs="宋体"/>
          <w:b/>
          <w:i/>
          <w:sz w:val="41"/>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3</w:t>
      </w:r>
      <w:r>
        <w:rPr>
          <w:rFonts w:hint="eastAsia" w:ascii="宋体" w:hAnsi="宋体" w:eastAsia="宋体" w:cs="宋体"/>
          <w:b/>
          <w:i/>
          <w:color w:val="878787"/>
          <w:sz w:val="21"/>
        </w:rPr>
        <w:t>、边界模糊是常态</w:t>
      </w:r>
    </w:p>
    <w:p>
      <w:pPr>
        <w:pStyle w:val="4"/>
        <w:rPr>
          <w:rFonts w:hint="eastAsia" w:ascii="宋体" w:hAnsi="宋体" w:eastAsia="宋体" w:cs="宋体"/>
          <w:b/>
          <w:i/>
          <w:sz w:val="28"/>
        </w:rPr>
      </w:pPr>
    </w:p>
    <w:p>
      <w:pPr>
        <w:pStyle w:val="4"/>
        <w:spacing w:before="9"/>
        <w:rPr>
          <w:rFonts w:hint="eastAsia" w:ascii="宋体" w:hAnsi="宋体" w:eastAsia="宋体" w:cs="宋体"/>
          <w:b/>
          <w:i/>
          <w:sz w:val="41"/>
        </w:rPr>
      </w:pPr>
    </w:p>
    <w:p>
      <w:pPr>
        <w:spacing w:before="0" w:line="386" w:lineRule="auto"/>
        <w:ind w:left="120" w:right="182" w:firstLine="419"/>
        <w:jc w:val="left"/>
        <w:rPr>
          <w:rFonts w:hint="eastAsia" w:ascii="宋体" w:hAnsi="宋体" w:eastAsia="宋体" w:cs="宋体"/>
          <w:b/>
          <w:i/>
          <w:sz w:val="21"/>
        </w:rPr>
      </w:pPr>
      <w:r>
        <w:rPr>
          <w:rFonts w:hint="eastAsia" w:ascii="宋体" w:hAnsi="宋体" w:eastAsia="宋体" w:cs="宋体"/>
          <w:b/>
          <w:color w:val="878787"/>
          <w:sz w:val="21"/>
        </w:rPr>
        <w:t>4</w:t>
      </w:r>
      <w:r>
        <w:rPr>
          <w:rFonts w:hint="eastAsia" w:ascii="宋体" w:hAnsi="宋体" w:eastAsia="宋体" w:cs="宋体"/>
          <w:b/>
          <w:i/>
          <w:color w:val="878787"/>
          <w:sz w:val="21"/>
        </w:rPr>
        <w:t>、组织文化：让大家在面临选择时判断一致，而不依赖于流程制度，人际依赖越来越强。</w:t>
      </w:r>
    </w:p>
    <w:p>
      <w:pPr>
        <w:pStyle w:val="4"/>
        <w:rPr>
          <w:rFonts w:hint="eastAsia" w:ascii="宋体" w:hAnsi="宋体" w:eastAsia="宋体" w:cs="宋体"/>
          <w:b/>
          <w:i/>
          <w:sz w:val="28"/>
        </w:rPr>
      </w:pPr>
    </w:p>
    <w:p>
      <w:pPr>
        <w:pStyle w:val="4"/>
        <w:spacing w:before="14"/>
        <w:rPr>
          <w:rFonts w:hint="eastAsia" w:ascii="宋体" w:hAnsi="宋体" w:eastAsia="宋体" w:cs="宋体"/>
          <w:b/>
          <w:i/>
          <w:sz w:val="28"/>
        </w:rPr>
      </w:pPr>
    </w:p>
    <w:p>
      <w:pPr>
        <w:spacing w:before="0"/>
        <w:ind w:left="540" w:right="0" w:firstLine="0"/>
        <w:jc w:val="left"/>
        <w:rPr>
          <w:rFonts w:hint="eastAsia" w:ascii="宋体" w:hAnsi="宋体" w:eastAsia="宋体" w:cs="宋体"/>
          <w:b/>
          <w:i/>
          <w:sz w:val="21"/>
        </w:rPr>
      </w:pPr>
      <w:r>
        <w:rPr>
          <w:rFonts w:hint="eastAsia" w:ascii="宋体" w:hAnsi="宋体" w:eastAsia="宋体" w:cs="宋体"/>
          <w:b/>
          <w:i/>
          <w:color w:val="FF2941"/>
          <w:sz w:val="21"/>
        </w:rPr>
        <w:t>第四个盒子：酬劳</w:t>
      </w:r>
      <w:r>
        <w:rPr>
          <w:rFonts w:hint="eastAsia" w:ascii="宋体" w:hAnsi="宋体" w:eastAsia="宋体" w:cs="宋体"/>
          <w:b/>
          <w:color w:val="FF2941"/>
          <w:sz w:val="21"/>
        </w:rPr>
        <w:t>&amp;</w:t>
      </w:r>
      <w:r>
        <w:rPr>
          <w:rFonts w:hint="eastAsia" w:ascii="宋体" w:hAnsi="宋体" w:eastAsia="宋体" w:cs="宋体"/>
          <w:b/>
          <w:i/>
          <w:color w:val="FF2941"/>
          <w:sz w:val="21"/>
        </w:rPr>
        <w:t>激励</w:t>
      </w:r>
    </w:p>
    <w:p>
      <w:pPr>
        <w:pStyle w:val="4"/>
        <w:spacing w:before="5"/>
        <w:rPr>
          <w:rFonts w:hint="eastAsia" w:ascii="宋体" w:hAnsi="宋体" w:eastAsia="宋体" w:cs="宋体"/>
          <w:b/>
          <w:i/>
          <w:sz w:val="24"/>
        </w:rPr>
      </w:pPr>
    </w:p>
    <w:p>
      <w:pPr>
        <w:tabs>
          <w:tab w:val="left" w:pos="2624"/>
        </w:tabs>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1</w:t>
      </w:r>
      <w:r>
        <w:rPr>
          <w:rFonts w:hint="eastAsia" w:ascii="宋体" w:hAnsi="宋体" w:eastAsia="宋体" w:cs="宋体"/>
          <w:b/>
          <w:i/>
          <w:color w:val="878787"/>
          <w:sz w:val="21"/>
        </w:rPr>
        <w:t>、</w:t>
      </w:r>
      <w:r>
        <w:rPr>
          <w:rFonts w:hint="eastAsia" w:ascii="宋体" w:hAnsi="宋体" w:eastAsia="宋体" w:cs="宋体"/>
          <w:b/>
          <w:i/>
          <w:color w:val="878787"/>
          <w:spacing w:val="-3"/>
          <w:sz w:val="21"/>
        </w:rPr>
        <w:t>奖</w:t>
      </w:r>
      <w:r>
        <w:rPr>
          <w:rFonts w:hint="eastAsia" w:ascii="宋体" w:hAnsi="宋体" w:eastAsia="宋体" w:cs="宋体"/>
          <w:b/>
          <w:i/>
          <w:color w:val="878787"/>
          <w:sz w:val="21"/>
        </w:rPr>
        <w:t>励</w:t>
      </w:r>
      <w:r>
        <w:rPr>
          <w:rFonts w:hint="eastAsia" w:ascii="宋体" w:hAnsi="宋体" w:eastAsia="宋体" w:cs="宋体"/>
          <w:b/>
          <w:i/>
          <w:color w:val="878787"/>
          <w:spacing w:val="-3"/>
          <w:sz w:val="21"/>
        </w:rPr>
        <w:t>：</w:t>
      </w:r>
      <w:r>
        <w:rPr>
          <w:rFonts w:hint="eastAsia" w:ascii="宋体" w:hAnsi="宋体" w:eastAsia="宋体" w:cs="宋体"/>
          <w:b/>
          <w:i/>
          <w:color w:val="878787"/>
          <w:sz w:val="21"/>
        </w:rPr>
        <w:t>由外</w:t>
      </w:r>
      <w:r>
        <w:rPr>
          <w:rFonts w:hint="eastAsia" w:ascii="宋体" w:hAnsi="宋体" w:eastAsia="宋体" w:cs="宋体"/>
          <w:b/>
          <w:i/>
          <w:color w:val="878787"/>
          <w:spacing w:val="-3"/>
          <w:sz w:val="21"/>
        </w:rPr>
        <w:t>而</w:t>
      </w:r>
      <w:r>
        <w:rPr>
          <w:rFonts w:hint="eastAsia" w:ascii="宋体" w:hAnsi="宋体" w:eastAsia="宋体" w:cs="宋体"/>
          <w:b/>
          <w:i/>
          <w:color w:val="878787"/>
          <w:sz w:val="21"/>
        </w:rPr>
        <w:t>内</w:t>
      </w:r>
      <w:r>
        <w:rPr>
          <w:rFonts w:hint="eastAsia" w:ascii="宋体" w:hAnsi="宋体" w:eastAsia="宋体" w:cs="宋体"/>
          <w:b/>
          <w:i/>
          <w:color w:val="878787"/>
          <w:sz w:val="21"/>
        </w:rPr>
        <w:tab/>
      </w:r>
      <w:r>
        <w:rPr>
          <w:rFonts w:hint="eastAsia" w:ascii="宋体" w:hAnsi="宋体" w:eastAsia="宋体" w:cs="宋体"/>
          <w:b/>
          <w:i/>
          <w:color w:val="878787"/>
          <w:spacing w:val="-3"/>
          <w:sz w:val="21"/>
        </w:rPr>
        <w:t>激</w:t>
      </w:r>
      <w:r>
        <w:rPr>
          <w:rFonts w:hint="eastAsia" w:ascii="宋体" w:hAnsi="宋体" w:eastAsia="宋体" w:cs="宋体"/>
          <w:b/>
          <w:i/>
          <w:color w:val="878787"/>
          <w:sz w:val="21"/>
        </w:rPr>
        <w:t>励：</w:t>
      </w:r>
      <w:r>
        <w:rPr>
          <w:rFonts w:hint="eastAsia" w:ascii="宋体" w:hAnsi="宋体" w:eastAsia="宋体" w:cs="宋体"/>
          <w:b/>
          <w:i/>
          <w:color w:val="878787"/>
          <w:spacing w:val="-3"/>
          <w:sz w:val="21"/>
        </w:rPr>
        <w:t>由</w:t>
      </w:r>
      <w:r>
        <w:rPr>
          <w:rFonts w:hint="eastAsia" w:ascii="宋体" w:hAnsi="宋体" w:eastAsia="宋体" w:cs="宋体"/>
          <w:b/>
          <w:i/>
          <w:color w:val="878787"/>
          <w:sz w:val="21"/>
        </w:rPr>
        <w:t>内</w:t>
      </w:r>
      <w:r>
        <w:rPr>
          <w:rFonts w:hint="eastAsia" w:ascii="宋体" w:hAnsi="宋体" w:eastAsia="宋体" w:cs="宋体"/>
          <w:b/>
          <w:i/>
          <w:color w:val="878787"/>
          <w:spacing w:val="-3"/>
          <w:sz w:val="21"/>
        </w:rPr>
        <w:t>而</w:t>
      </w:r>
      <w:r>
        <w:rPr>
          <w:rFonts w:hint="eastAsia" w:ascii="宋体" w:hAnsi="宋体" w:eastAsia="宋体" w:cs="宋体"/>
          <w:b/>
          <w:i/>
          <w:color w:val="878787"/>
          <w:sz w:val="21"/>
        </w:rPr>
        <w:t>外</w:t>
      </w:r>
    </w:p>
    <w:p>
      <w:pPr>
        <w:pStyle w:val="4"/>
        <w:spacing w:before="4"/>
        <w:rPr>
          <w:rFonts w:hint="eastAsia" w:ascii="宋体" w:hAnsi="宋体" w:eastAsia="宋体" w:cs="宋体"/>
          <w:b/>
          <w:i/>
          <w:sz w:val="24"/>
        </w:rPr>
      </w:pPr>
    </w:p>
    <w:p>
      <w:pPr>
        <w:pStyle w:val="8"/>
        <w:numPr>
          <w:ilvl w:val="0"/>
          <w:numId w:val="10"/>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什么是个体动力</w:t>
      </w:r>
    </w:p>
    <w:p>
      <w:pPr>
        <w:pStyle w:val="4"/>
        <w:spacing w:before="5"/>
        <w:rPr>
          <w:rFonts w:hint="eastAsia" w:ascii="宋体" w:hAnsi="宋体" w:eastAsia="宋体" w:cs="宋体"/>
          <w:sz w:val="24"/>
        </w:rPr>
      </w:pPr>
    </w:p>
    <w:p>
      <w:pPr>
        <w:pStyle w:val="8"/>
        <w:numPr>
          <w:ilvl w:val="0"/>
          <w:numId w:val="10"/>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是否了解和释放了个体的能量和潜力</w:t>
      </w:r>
    </w:p>
    <w:p>
      <w:pPr>
        <w:pStyle w:val="4"/>
        <w:spacing w:before="3"/>
        <w:rPr>
          <w:rFonts w:hint="eastAsia" w:ascii="宋体" w:hAnsi="宋体" w:eastAsia="宋体" w:cs="宋体"/>
          <w:sz w:val="24"/>
        </w:rPr>
      </w:pPr>
    </w:p>
    <w:p>
      <w:pPr>
        <w:pStyle w:val="8"/>
        <w:numPr>
          <w:ilvl w:val="0"/>
          <w:numId w:val="10"/>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对什么行为和结果予以奖励</w:t>
      </w:r>
    </w:p>
    <w:p>
      <w:pPr>
        <w:pStyle w:val="4"/>
        <w:spacing w:before="6"/>
        <w:rPr>
          <w:rFonts w:hint="eastAsia" w:ascii="宋体" w:hAnsi="宋体" w:eastAsia="宋体" w:cs="宋体"/>
          <w:sz w:val="24"/>
        </w:rPr>
      </w:pPr>
    </w:p>
    <w:p>
      <w:pPr>
        <w:pStyle w:val="8"/>
        <w:numPr>
          <w:ilvl w:val="0"/>
          <w:numId w:val="10"/>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对什么行为和结果给予鼓励</w:t>
      </w:r>
    </w:p>
    <w:p>
      <w:pPr>
        <w:pStyle w:val="4"/>
        <w:spacing w:before="3"/>
        <w:rPr>
          <w:rFonts w:hint="eastAsia" w:ascii="宋体" w:hAnsi="宋体" w:eastAsia="宋体" w:cs="宋体"/>
          <w:sz w:val="24"/>
        </w:rPr>
      </w:pPr>
    </w:p>
    <w:p>
      <w:pPr>
        <w:pStyle w:val="8"/>
        <w:numPr>
          <w:ilvl w:val="0"/>
          <w:numId w:val="10"/>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2"/>
          <w:sz w:val="21"/>
        </w:rPr>
        <w:t>谁被奖励</w:t>
      </w:r>
    </w:p>
    <w:p>
      <w:pPr>
        <w:spacing w:after="0" w:line="240" w:lineRule="auto"/>
        <w:jc w:val="left"/>
        <w:rPr>
          <w:rFonts w:hint="eastAsia" w:ascii="宋体" w:hAnsi="宋体" w:eastAsia="宋体" w:cs="宋体"/>
          <w:sz w:val="21"/>
        </w:rPr>
        <w:sectPr>
          <w:pgSz w:w="11910" w:h="16840"/>
          <w:pgMar w:top="1180" w:right="1580" w:bottom="280" w:left="1680" w:header="860" w:footer="0" w:gutter="0"/>
        </w:sectPr>
      </w:pPr>
    </w:p>
    <w:p>
      <w:pPr>
        <w:pStyle w:val="4"/>
        <w:spacing w:before="18"/>
        <w:rPr>
          <w:rFonts w:hint="eastAsia" w:ascii="宋体" w:hAnsi="宋体" w:eastAsia="宋体" w:cs="宋体"/>
          <w:sz w:val="18"/>
        </w:rPr>
      </w:pPr>
    </w:p>
    <w:p>
      <w:pPr>
        <w:pStyle w:val="8"/>
        <w:numPr>
          <w:ilvl w:val="0"/>
          <w:numId w:val="10"/>
        </w:numPr>
        <w:tabs>
          <w:tab w:val="left" w:pos="878"/>
        </w:tabs>
        <w:spacing w:before="46"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谁奖励个体</w:t>
      </w:r>
    </w:p>
    <w:p>
      <w:pPr>
        <w:pStyle w:val="4"/>
        <w:spacing w:before="4"/>
        <w:rPr>
          <w:rFonts w:hint="eastAsia" w:ascii="宋体" w:hAnsi="宋体" w:eastAsia="宋体" w:cs="宋体"/>
          <w:sz w:val="24"/>
        </w:rPr>
      </w:pPr>
    </w:p>
    <w:p>
      <w:pPr>
        <w:pStyle w:val="8"/>
        <w:numPr>
          <w:ilvl w:val="0"/>
          <w:numId w:val="10"/>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奖励是公平和有序的吗？</w:t>
      </w:r>
    </w:p>
    <w:p>
      <w:pPr>
        <w:pStyle w:val="4"/>
        <w:spacing w:before="6"/>
        <w:rPr>
          <w:rFonts w:hint="eastAsia" w:ascii="宋体" w:hAnsi="宋体" w:eastAsia="宋体" w:cs="宋体"/>
          <w:sz w:val="24"/>
        </w:rPr>
      </w:pPr>
    </w:p>
    <w:p>
      <w:pPr>
        <w:pStyle w:val="8"/>
        <w:numPr>
          <w:ilvl w:val="0"/>
          <w:numId w:val="10"/>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奖励个体还是团队</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2</w:t>
      </w:r>
      <w:r>
        <w:rPr>
          <w:rFonts w:hint="eastAsia" w:ascii="宋体" w:hAnsi="宋体" w:eastAsia="宋体" w:cs="宋体"/>
          <w:color w:val="878787"/>
        </w:rPr>
        <w:t>、如何奖励和激励</w:t>
      </w:r>
    </w:p>
    <w:p>
      <w:pPr>
        <w:pStyle w:val="4"/>
        <w:spacing w:before="4"/>
        <w:rPr>
          <w:rFonts w:hint="eastAsia" w:ascii="宋体" w:hAnsi="宋体" w:eastAsia="宋体" w:cs="宋体"/>
          <w:b/>
          <w:i/>
          <w:sz w:val="24"/>
        </w:rPr>
      </w:pPr>
    </w:p>
    <w:p>
      <w:pPr>
        <w:pStyle w:val="8"/>
        <w:numPr>
          <w:ilvl w:val="0"/>
          <w:numId w:val="11"/>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物质、奖项、无意识的潜意识影响、办公环境，鼓励创新</w:t>
      </w:r>
    </w:p>
    <w:p>
      <w:pPr>
        <w:pStyle w:val="4"/>
        <w:spacing w:before="5"/>
        <w:rPr>
          <w:rFonts w:hint="eastAsia" w:ascii="宋体" w:hAnsi="宋体" w:eastAsia="宋体" w:cs="宋体"/>
          <w:sz w:val="24"/>
        </w:rPr>
      </w:pPr>
    </w:p>
    <w:p>
      <w:pPr>
        <w:pStyle w:val="8"/>
        <w:numPr>
          <w:ilvl w:val="0"/>
          <w:numId w:val="11"/>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多长时间做一次激励，激励的范围</w:t>
      </w:r>
      <w:r>
        <w:rPr>
          <w:rFonts w:hint="eastAsia" w:ascii="宋体" w:hAnsi="宋体" w:eastAsia="宋体" w:cs="宋体"/>
          <w:color w:val="878787"/>
          <w:sz w:val="21"/>
        </w:rPr>
        <w:t>（</w:t>
      </w:r>
      <w:r>
        <w:rPr>
          <w:rFonts w:hint="eastAsia" w:ascii="宋体" w:hAnsi="宋体" w:eastAsia="宋体" w:cs="宋体"/>
          <w:color w:val="878787"/>
          <w:spacing w:val="-3"/>
          <w:sz w:val="21"/>
        </w:rPr>
        <w:t>集体还是个人</w:t>
      </w:r>
      <w:r>
        <w:rPr>
          <w:rFonts w:hint="eastAsia" w:ascii="宋体" w:hAnsi="宋体" w:eastAsia="宋体" w:cs="宋体"/>
          <w:color w:val="878787"/>
          <w:sz w:val="21"/>
        </w:rPr>
        <w:t>）</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spacing w:before="1"/>
        <w:rPr>
          <w:rFonts w:hint="eastAsia" w:ascii="宋体" w:hAnsi="宋体" w:eastAsia="宋体" w:cs="宋体"/>
        </w:rPr>
      </w:pPr>
      <w:r>
        <w:rPr>
          <w:rFonts w:hint="eastAsia" w:ascii="宋体" w:hAnsi="宋体" w:eastAsia="宋体" w:cs="宋体"/>
          <w:color w:val="FF2941"/>
        </w:rPr>
        <w:t>第五个盒子：支持</w:t>
      </w:r>
      <w:r>
        <w:rPr>
          <w:rFonts w:hint="eastAsia" w:ascii="宋体" w:hAnsi="宋体" w:eastAsia="宋体" w:cs="宋体"/>
          <w:i w:val="0"/>
          <w:color w:val="FF2941"/>
        </w:rPr>
        <w:t>&amp;</w:t>
      </w:r>
      <w:r>
        <w:rPr>
          <w:rFonts w:hint="eastAsia" w:ascii="宋体" w:hAnsi="宋体" w:eastAsia="宋体" w:cs="宋体"/>
          <w:color w:val="FF2941"/>
        </w:rPr>
        <w:t>工具</w:t>
      </w:r>
    </w:p>
    <w:p>
      <w:pPr>
        <w:pStyle w:val="4"/>
        <w:spacing w:before="3"/>
        <w:rPr>
          <w:rFonts w:hint="eastAsia" w:ascii="宋体" w:hAnsi="宋体" w:eastAsia="宋体" w:cs="宋体"/>
          <w:b/>
          <w:i/>
          <w:sz w:val="24"/>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pacing w:val="-1"/>
          <w:sz w:val="21"/>
        </w:rPr>
        <w:t>1</w:t>
      </w:r>
      <w:r>
        <w:rPr>
          <w:rFonts w:hint="eastAsia" w:ascii="宋体" w:hAnsi="宋体" w:eastAsia="宋体" w:cs="宋体"/>
          <w:b/>
          <w:i/>
          <w:color w:val="878787"/>
          <w:spacing w:val="-3"/>
          <w:sz w:val="21"/>
        </w:rPr>
        <w:t>、是否有足够的资源去做？</w:t>
      </w:r>
    </w:p>
    <w:p>
      <w:pPr>
        <w:pStyle w:val="4"/>
        <w:spacing w:before="6"/>
        <w:rPr>
          <w:rFonts w:hint="eastAsia" w:ascii="宋体" w:hAnsi="宋体" w:eastAsia="宋体" w:cs="宋体"/>
          <w:b/>
          <w:i/>
          <w:sz w:val="24"/>
        </w:rPr>
      </w:pPr>
    </w:p>
    <w:p>
      <w:pPr>
        <w:pStyle w:val="8"/>
        <w:numPr>
          <w:ilvl w:val="0"/>
          <w:numId w:val="12"/>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硬的：技术资源</w:t>
      </w:r>
    </w:p>
    <w:p>
      <w:pPr>
        <w:pStyle w:val="4"/>
        <w:spacing w:before="3"/>
        <w:rPr>
          <w:rFonts w:hint="eastAsia" w:ascii="宋体" w:hAnsi="宋体" w:eastAsia="宋体" w:cs="宋体"/>
          <w:sz w:val="24"/>
        </w:rPr>
      </w:pPr>
    </w:p>
    <w:p>
      <w:pPr>
        <w:pStyle w:val="8"/>
        <w:numPr>
          <w:ilvl w:val="0"/>
          <w:numId w:val="12"/>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软的：关系、连接</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2</w:t>
      </w:r>
      <w:r>
        <w:rPr>
          <w:rFonts w:hint="eastAsia" w:ascii="宋体" w:hAnsi="宋体" w:eastAsia="宋体" w:cs="宋体"/>
          <w:color w:val="878787"/>
        </w:rPr>
        <w:t>、公开透明的协调程序</w:t>
      </w:r>
    </w:p>
    <w:p>
      <w:pPr>
        <w:pStyle w:val="4"/>
        <w:spacing w:before="7"/>
        <w:rPr>
          <w:rFonts w:hint="eastAsia" w:ascii="宋体" w:hAnsi="宋体" w:eastAsia="宋体" w:cs="宋体"/>
          <w:b/>
          <w:i/>
          <w:sz w:val="24"/>
        </w:rPr>
      </w:pPr>
    </w:p>
    <w:p>
      <w:pPr>
        <w:pStyle w:val="4"/>
        <w:ind w:left="540"/>
        <w:rPr>
          <w:rFonts w:hint="eastAsia" w:ascii="宋体" w:hAnsi="宋体" w:eastAsia="宋体" w:cs="宋体"/>
        </w:rPr>
      </w:pPr>
      <w:r>
        <w:rPr>
          <w:rFonts w:hint="eastAsia" w:ascii="宋体" w:hAnsi="宋体" w:eastAsia="宋体" w:cs="宋体"/>
          <w:color w:val="878787"/>
        </w:rPr>
        <w:t>计划、预算、控制、信息、评估的流程</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i w:val="0"/>
          <w:color w:val="878787"/>
        </w:rPr>
        <w:t>3</w:t>
      </w:r>
      <w:r>
        <w:rPr>
          <w:rFonts w:hint="eastAsia" w:ascii="宋体" w:hAnsi="宋体" w:eastAsia="宋体" w:cs="宋体"/>
          <w:color w:val="878787"/>
        </w:rPr>
        <w:t>、支持：</w:t>
      </w:r>
    </w:p>
    <w:p>
      <w:pPr>
        <w:spacing w:after="0"/>
        <w:rPr>
          <w:rFonts w:hint="eastAsia" w:ascii="宋体" w:hAnsi="宋体" w:eastAsia="宋体" w:cs="宋体"/>
        </w:rPr>
        <w:sectPr>
          <w:pgSz w:w="11910" w:h="16840"/>
          <w:pgMar w:top="1160" w:right="1580" w:bottom="280" w:left="1680" w:header="860" w:footer="0" w:gutter="0"/>
        </w:sectPr>
      </w:pPr>
    </w:p>
    <w:p>
      <w:pPr>
        <w:pStyle w:val="4"/>
        <w:spacing w:before="11"/>
        <w:rPr>
          <w:rFonts w:hint="eastAsia" w:ascii="宋体" w:hAnsi="宋体" w:eastAsia="宋体" w:cs="宋体"/>
          <w:b/>
          <w:i/>
          <w:sz w:val="16"/>
        </w:rPr>
      </w:pPr>
    </w:p>
    <w:p>
      <w:pPr>
        <w:pStyle w:val="8"/>
        <w:numPr>
          <w:ilvl w:val="0"/>
          <w:numId w:val="13"/>
        </w:numPr>
        <w:tabs>
          <w:tab w:val="left" w:pos="878"/>
        </w:tabs>
        <w:spacing w:before="46"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技术、服务、合作、制度、工具</w:t>
      </w:r>
    </w:p>
    <w:p>
      <w:pPr>
        <w:pStyle w:val="4"/>
        <w:spacing w:before="4"/>
        <w:rPr>
          <w:rFonts w:hint="eastAsia" w:ascii="宋体" w:hAnsi="宋体" w:eastAsia="宋体" w:cs="宋体"/>
          <w:sz w:val="24"/>
        </w:rPr>
      </w:pPr>
    </w:p>
    <w:p>
      <w:pPr>
        <w:pStyle w:val="8"/>
        <w:numPr>
          <w:ilvl w:val="0"/>
          <w:numId w:val="13"/>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禁区和底线清楚</w:t>
      </w:r>
    </w:p>
    <w:p>
      <w:pPr>
        <w:pStyle w:val="4"/>
        <w:spacing w:before="5"/>
        <w:rPr>
          <w:rFonts w:hint="eastAsia" w:ascii="宋体" w:hAnsi="宋体" w:eastAsia="宋体" w:cs="宋体"/>
          <w:sz w:val="24"/>
        </w:rPr>
      </w:pPr>
    </w:p>
    <w:p>
      <w:pPr>
        <w:pStyle w:val="8"/>
        <w:numPr>
          <w:ilvl w:val="0"/>
          <w:numId w:val="13"/>
        </w:numPr>
        <w:tabs>
          <w:tab w:val="left" w:pos="878"/>
        </w:tabs>
        <w:spacing w:before="1"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协调自己控制区域以外资源的能力</w:t>
      </w:r>
    </w:p>
    <w:p>
      <w:pPr>
        <w:pStyle w:val="4"/>
        <w:spacing w:before="3"/>
        <w:rPr>
          <w:rFonts w:hint="eastAsia" w:ascii="宋体" w:hAnsi="宋体" w:eastAsia="宋体" w:cs="宋体"/>
          <w:sz w:val="24"/>
        </w:rPr>
      </w:pPr>
    </w:p>
    <w:p>
      <w:pPr>
        <w:pStyle w:val="8"/>
        <w:numPr>
          <w:ilvl w:val="0"/>
          <w:numId w:val="13"/>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员工有不断成长能力的机会和资源</w:t>
      </w:r>
    </w:p>
    <w:p>
      <w:pPr>
        <w:pStyle w:val="4"/>
        <w:spacing w:before="6"/>
        <w:rPr>
          <w:rFonts w:hint="eastAsia" w:ascii="宋体" w:hAnsi="宋体" w:eastAsia="宋体" w:cs="宋体"/>
          <w:sz w:val="24"/>
        </w:rPr>
      </w:pPr>
    </w:p>
    <w:p>
      <w:pPr>
        <w:pStyle w:val="8"/>
        <w:numPr>
          <w:ilvl w:val="0"/>
          <w:numId w:val="13"/>
        </w:numPr>
        <w:tabs>
          <w:tab w:val="left" w:pos="878"/>
        </w:tabs>
        <w:spacing w:before="0" w:after="0" w:line="240" w:lineRule="auto"/>
        <w:ind w:left="877" w:right="0" w:hanging="338"/>
        <w:jc w:val="left"/>
        <w:rPr>
          <w:rFonts w:hint="eastAsia" w:ascii="宋体" w:hAnsi="宋体" w:eastAsia="宋体" w:cs="宋体"/>
          <w:sz w:val="21"/>
        </w:rPr>
      </w:pPr>
      <w:r>
        <w:rPr>
          <w:rFonts w:hint="eastAsia" w:ascii="宋体" w:hAnsi="宋体" w:eastAsia="宋体" w:cs="宋体"/>
          <w:color w:val="878787"/>
          <w:spacing w:val="-3"/>
          <w:sz w:val="21"/>
        </w:rPr>
        <w:t>关系：你对合作伙伴的了解认同和合作伙伴对你的了解认同。</w:t>
      </w:r>
    </w:p>
    <w:p>
      <w:pPr>
        <w:pStyle w:val="4"/>
        <w:rPr>
          <w:rFonts w:hint="eastAsia" w:ascii="宋体" w:hAnsi="宋体" w:eastAsia="宋体" w:cs="宋体"/>
          <w:sz w:val="28"/>
        </w:rPr>
      </w:pPr>
    </w:p>
    <w:p>
      <w:pPr>
        <w:pStyle w:val="4"/>
        <w:spacing w:before="9"/>
        <w:rPr>
          <w:rFonts w:hint="eastAsia" w:ascii="宋体" w:hAnsi="宋体" w:eastAsia="宋体" w:cs="宋体"/>
          <w:sz w:val="41"/>
        </w:rPr>
      </w:pPr>
    </w:p>
    <w:p>
      <w:pPr>
        <w:pStyle w:val="3"/>
        <w:rPr>
          <w:rFonts w:hint="eastAsia" w:ascii="宋体" w:hAnsi="宋体" w:eastAsia="宋体" w:cs="宋体"/>
        </w:rPr>
      </w:pPr>
      <w:r>
        <w:rPr>
          <w:rFonts w:hint="eastAsia" w:ascii="宋体" w:hAnsi="宋体" w:eastAsia="宋体" w:cs="宋体"/>
          <w:color w:val="FF2941"/>
          <w:spacing w:val="-3"/>
        </w:rPr>
        <w:t>第六个盒子：管理和领导</w:t>
      </w:r>
    </w:p>
    <w:p>
      <w:pPr>
        <w:pStyle w:val="4"/>
        <w:spacing w:before="4"/>
        <w:rPr>
          <w:rFonts w:hint="eastAsia" w:ascii="宋体" w:hAnsi="宋体" w:eastAsia="宋体" w:cs="宋体"/>
          <w:b/>
          <w:i/>
          <w:sz w:val="24"/>
        </w:rPr>
      </w:pPr>
    </w:p>
    <w:p>
      <w:pPr>
        <w:pStyle w:val="4"/>
        <w:ind w:left="540"/>
        <w:rPr>
          <w:rFonts w:hint="eastAsia" w:ascii="宋体" w:hAnsi="宋体" w:eastAsia="宋体" w:cs="宋体"/>
        </w:rPr>
      </w:pPr>
      <w:r>
        <w:rPr>
          <w:rFonts w:hint="eastAsia" w:ascii="宋体" w:hAnsi="宋体" w:eastAsia="宋体" w:cs="宋体"/>
          <w:color w:val="878787"/>
          <w:spacing w:val="-3"/>
        </w:rPr>
        <w:t>正确的做事</w:t>
      </w:r>
      <w:r>
        <w:rPr>
          <w:rFonts w:hint="eastAsia" w:ascii="宋体" w:hAnsi="宋体" w:eastAsia="宋体" w:cs="宋体"/>
          <w:color w:val="878787"/>
        </w:rPr>
        <w:t>&amp;</w:t>
      </w:r>
      <w:r>
        <w:rPr>
          <w:rFonts w:hint="eastAsia" w:ascii="宋体" w:hAnsi="宋体" w:eastAsia="宋体" w:cs="宋体"/>
          <w:color w:val="878787"/>
          <w:spacing w:val="-3"/>
        </w:rPr>
        <w:t>做正确的事</w:t>
      </w:r>
    </w:p>
    <w:p>
      <w:pPr>
        <w:pStyle w:val="4"/>
        <w:spacing w:before="5"/>
        <w:rPr>
          <w:rFonts w:hint="eastAsia" w:ascii="宋体" w:hAnsi="宋体" w:eastAsia="宋体" w:cs="宋体"/>
          <w:sz w:val="24"/>
        </w:rPr>
      </w:pPr>
    </w:p>
    <w:p>
      <w:pPr>
        <w:pStyle w:val="3"/>
        <w:rPr>
          <w:rFonts w:hint="eastAsia" w:ascii="宋体" w:hAnsi="宋体" w:eastAsia="宋体" w:cs="宋体"/>
        </w:rPr>
      </w:pPr>
      <w:r>
        <w:rPr>
          <w:rFonts w:hint="eastAsia" w:ascii="宋体" w:hAnsi="宋体" w:eastAsia="宋体" w:cs="宋体"/>
          <w:i w:val="0"/>
          <w:color w:val="878787"/>
          <w:spacing w:val="-1"/>
        </w:rPr>
        <w:t>1</w:t>
      </w:r>
      <w:r>
        <w:rPr>
          <w:rFonts w:hint="eastAsia" w:ascii="宋体" w:hAnsi="宋体" w:eastAsia="宋体" w:cs="宋体"/>
          <w:color w:val="878787"/>
          <w:spacing w:val="-3"/>
        </w:rPr>
        <w:t>、在第一个盒子的表现：指明方向，使众人行</w:t>
      </w:r>
    </w:p>
    <w:p>
      <w:pPr>
        <w:pStyle w:val="4"/>
        <w:spacing w:before="4"/>
        <w:rPr>
          <w:rFonts w:hint="eastAsia" w:ascii="宋体" w:hAnsi="宋体" w:eastAsia="宋体" w:cs="宋体"/>
          <w:b/>
          <w:i/>
          <w:sz w:val="24"/>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pacing w:val="-1"/>
          <w:sz w:val="21"/>
        </w:rPr>
        <w:t>2</w:t>
      </w:r>
      <w:r>
        <w:rPr>
          <w:rFonts w:hint="eastAsia" w:ascii="宋体" w:hAnsi="宋体" w:eastAsia="宋体" w:cs="宋体"/>
          <w:b/>
          <w:i/>
          <w:color w:val="878787"/>
          <w:spacing w:val="-3"/>
          <w:sz w:val="21"/>
        </w:rPr>
        <w:t>、在第二个盒子的表现：排兵布阵，知人善用</w:t>
      </w:r>
    </w:p>
    <w:p>
      <w:pPr>
        <w:pStyle w:val="4"/>
        <w:spacing w:before="6"/>
        <w:rPr>
          <w:rFonts w:hint="eastAsia" w:ascii="宋体" w:hAnsi="宋体" w:eastAsia="宋体" w:cs="宋体"/>
          <w:b/>
          <w:i/>
          <w:sz w:val="24"/>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3</w:t>
      </w:r>
      <w:r>
        <w:rPr>
          <w:rFonts w:hint="eastAsia" w:ascii="宋体" w:hAnsi="宋体" w:eastAsia="宋体" w:cs="宋体"/>
          <w:b/>
          <w:i/>
          <w:color w:val="878787"/>
          <w:sz w:val="21"/>
        </w:rPr>
        <w:t>、在第三个盒子的表现：建机制，造土壤</w:t>
      </w:r>
    </w:p>
    <w:p>
      <w:pPr>
        <w:pStyle w:val="4"/>
        <w:spacing w:before="3"/>
        <w:rPr>
          <w:rFonts w:hint="eastAsia" w:ascii="宋体" w:hAnsi="宋体" w:eastAsia="宋体" w:cs="宋体"/>
          <w:b/>
          <w:i/>
          <w:sz w:val="24"/>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4</w:t>
      </w:r>
      <w:r>
        <w:rPr>
          <w:rFonts w:hint="eastAsia" w:ascii="宋体" w:hAnsi="宋体" w:eastAsia="宋体" w:cs="宋体"/>
          <w:b/>
          <w:i/>
          <w:color w:val="878787"/>
          <w:sz w:val="21"/>
        </w:rPr>
        <w:t>、在第四个盒子的表现：梦想驱动，奖谁罚谁</w:t>
      </w:r>
    </w:p>
    <w:p>
      <w:pPr>
        <w:pStyle w:val="4"/>
        <w:spacing w:before="6"/>
        <w:rPr>
          <w:rFonts w:hint="eastAsia" w:ascii="宋体" w:hAnsi="宋体" w:eastAsia="宋体" w:cs="宋体"/>
          <w:b/>
          <w:i/>
          <w:sz w:val="24"/>
        </w:rPr>
      </w:pPr>
    </w:p>
    <w:p>
      <w:pPr>
        <w:spacing w:before="0"/>
        <w:ind w:left="540" w:right="0" w:firstLine="0"/>
        <w:jc w:val="left"/>
        <w:rPr>
          <w:rFonts w:hint="eastAsia" w:ascii="宋体" w:hAnsi="宋体" w:eastAsia="宋体" w:cs="宋体"/>
          <w:b/>
          <w:i/>
          <w:sz w:val="21"/>
        </w:rPr>
      </w:pPr>
      <w:r>
        <w:rPr>
          <w:rFonts w:hint="eastAsia" w:ascii="宋体" w:hAnsi="宋体" w:eastAsia="宋体" w:cs="宋体"/>
          <w:b/>
          <w:color w:val="878787"/>
          <w:sz w:val="21"/>
        </w:rPr>
        <w:t>5</w:t>
      </w:r>
      <w:r>
        <w:rPr>
          <w:rFonts w:hint="eastAsia" w:ascii="宋体" w:hAnsi="宋体" w:eastAsia="宋体" w:cs="宋体"/>
          <w:b/>
          <w:i/>
          <w:color w:val="878787"/>
          <w:sz w:val="21"/>
        </w:rPr>
        <w:t>、在第五个盒子的表现：协调资源，扩大影响力</w:t>
      </w:r>
    </w:p>
    <w:p>
      <w:pPr>
        <w:pStyle w:val="4"/>
        <w:rPr>
          <w:rFonts w:hint="eastAsia" w:ascii="宋体" w:hAnsi="宋体" w:eastAsia="宋体" w:cs="宋体"/>
          <w:b/>
          <w:i/>
          <w:sz w:val="28"/>
        </w:rPr>
      </w:pPr>
    </w:p>
    <w:p>
      <w:pPr>
        <w:pStyle w:val="4"/>
        <w:spacing w:before="9"/>
        <w:rPr>
          <w:rFonts w:hint="eastAsia" w:ascii="宋体" w:hAnsi="宋体" w:eastAsia="宋体" w:cs="宋体"/>
          <w:b/>
          <w:i/>
          <w:sz w:val="41"/>
        </w:rPr>
      </w:pPr>
    </w:p>
    <w:p>
      <w:pPr>
        <w:spacing w:before="1"/>
        <w:ind w:left="540" w:right="0" w:firstLine="0"/>
        <w:jc w:val="left"/>
        <w:rPr>
          <w:rFonts w:hint="eastAsia" w:ascii="宋体" w:hAnsi="宋体" w:eastAsia="宋体" w:cs="宋体"/>
          <w:b/>
          <w:i/>
          <w:sz w:val="21"/>
        </w:rPr>
      </w:pPr>
      <w:r>
        <w:rPr>
          <w:rFonts w:hint="eastAsia" w:ascii="宋体" w:hAnsi="宋体" w:eastAsia="宋体" w:cs="宋体"/>
          <w:b/>
          <w:i/>
          <w:color w:val="0079AA"/>
          <w:sz w:val="21"/>
        </w:rPr>
        <w:t xml:space="preserve">案例二：某 </w:t>
      </w:r>
      <w:r>
        <w:rPr>
          <w:rFonts w:hint="eastAsia" w:ascii="宋体" w:hAnsi="宋体" w:eastAsia="宋体" w:cs="宋体"/>
          <w:b/>
          <w:color w:val="0079AA"/>
          <w:sz w:val="21"/>
        </w:rPr>
        <w:t xml:space="preserve">O2O </w:t>
      </w:r>
      <w:r>
        <w:rPr>
          <w:rFonts w:hint="eastAsia" w:ascii="宋体" w:hAnsi="宋体" w:eastAsia="宋体" w:cs="宋体"/>
          <w:b/>
          <w:i/>
          <w:color w:val="0079AA"/>
          <w:sz w:val="21"/>
        </w:rPr>
        <w:t>行业的图文案例 。</w:t>
      </w:r>
    </w:p>
    <w:p>
      <w:pPr>
        <w:spacing w:after="0"/>
        <w:jc w:val="left"/>
        <w:rPr>
          <w:rFonts w:hint="eastAsia" w:ascii="宋体" w:hAnsi="宋体" w:eastAsia="宋体" w:cs="宋体"/>
          <w:sz w:val="21"/>
        </w:rPr>
        <w:sectPr>
          <w:pgSz w:w="11910" w:h="16840"/>
          <w:pgMar w:top="1200" w:right="1580" w:bottom="280" w:left="1680" w:header="860" w:footer="0" w:gutter="0"/>
        </w:sectPr>
      </w:pPr>
    </w:p>
    <w:p>
      <w:pPr>
        <w:pStyle w:val="4"/>
        <w:spacing w:before="8" w:after="1"/>
        <w:rPr>
          <w:rFonts w:hint="eastAsia" w:ascii="宋体" w:hAnsi="宋体" w:eastAsia="宋体" w:cs="宋体"/>
          <w:sz w:val="19"/>
        </w:rPr>
      </w:pPr>
    </w:p>
    <w:p>
      <w:pPr>
        <w:pStyle w:val="4"/>
        <w:ind w:left="540"/>
        <w:rPr>
          <w:rFonts w:hint="eastAsia" w:ascii="宋体" w:hAnsi="宋体" w:eastAsia="宋体" w:cs="宋体"/>
          <w:sz w:val="20"/>
        </w:rPr>
      </w:pPr>
      <w:r>
        <w:rPr>
          <w:rFonts w:hint="eastAsia" w:ascii="宋体" w:hAnsi="宋体" w:eastAsia="宋体" w:cs="宋体"/>
          <w:sz w:val="20"/>
        </w:rPr>
        <w:drawing>
          <wp:inline distT="0" distB="0" distL="0" distR="0">
            <wp:extent cx="4867275" cy="3837305"/>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pic:cNvPicPr>
                      <a:picLocks noChangeAspect="1"/>
                    </pic:cNvPicPr>
                  </pic:nvPicPr>
                  <pic:blipFill>
                    <a:blip r:embed="rId19" cstate="print"/>
                    <a:stretch>
                      <a:fillRect/>
                    </a:stretch>
                  </pic:blipFill>
                  <pic:spPr>
                    <a:xfrm>
                      <a:off x="0" y="0"/>
                      <a:ext cx="4867345" cy="3837908"/>
                    </a:xfrm>
                    <a:prstGeom prst="rect">
                      <a:avLst/>
                    </a:prstGeom>
                  </pic:spPr>
                </pic:pic>
              </a:graphicData>
            </a:graphic>
          </wp:inline>
        </w:drawing>
      </w:r>
    </w:p>
    <w:p>
      <w:pPr>
        <w:spacing w:after="0"/>
        <w:rPr>
          <w:rFonts w:hint="eastAsia" w:ascii="宋体" w:hAnsi="宋体" w:eastAsia="宋体" w:cs="宋体"/>
          <w:sz w:val="20"/>
        </w:rPr>
        <w:sectPr>
          <w:pgSz w:w="11910" w:h="16840"/>
          <w:pgMar w:top="1260" w:right="1580" w:bottom="280" w:left="1680" w:header="860" w:footer="0" w:gutter="0"/>
        </w:sectPr>
      </w:pPr>
    </w:p>
    <w:p>
      <w:pPr>
        <w:tabs>
          <w:tab w:val="left" w:pos="3475"/>
        </w:tabs>
        <w:spacing w:before="41"/>
        <w:ind w:left="0" w:right="354" w:firstLine="0"/>
        <w:jc w:val="center"/>
        <w:rPr>
          <w:rFonts w:hint="eastAsia" w:ascii="宋体" w:hAnsi="宋体" w:eastAsia="宋体" w:cs="宋体"/>
          <w:sz w:val="18"/>
        </w:rPr>
      </w:pPr>
      <w:r>
        <w:rPr>
          <w:rFonts w:hint="eastAsia" w:ascii="宋体" w:hAnsi="宋体" w:eastAsia="宋体" w:cs="宋体"/>
        </w:rPr>
        <w:pict>
          <v:shape id="_x0000_s1050" o:spid="_x0000_s1050" o:spt="202" type="#_x0000_t202" style="position:absolute;left:0pt;margin-left:212.8pt;margin-top:4.4pt;height:11.9pt;width:160.85pt;mso-position-horizontal-relative:page;z-index:-252263424;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sz w:val="18"/>
                    </w:rPr>
                  </w:pPr>
                  <w:r>
                    <w:rPr>
                      <w:spacing w:val="-4"/>
                      <w:sz w:val="18"/>
                    </w:rPr>
                    <w:t xml:space="preserve">更多 </w:t>
                  </w:r>
                  <w:r>
                    <w:rPr>
                      <w:sz w:val="18"/>
                    </w:rPr>
                    <w:t>HR</w:t>
                  </w:r>
                  <w:r>
                    <w:rPr>
                      <w:spacing w:val="-4"/>
                      <w:sz w:val="18"/>
                    </w:rPr>
                    <w:t xml:space="preserve"> 干货尽在公众号“超级 </w:t>
                  </w:r>
                  <w:r>
                    <w:rPr>
                      <w:sz w:val="18"/>
                    </w:rPr>
                    <w:t>HR</w:t>
                  </w:r>
                  <w:r>
                    <w:rPr>
                      <w:spacing w:val="-9"/>
                      <w:sz w:val="18"/>
                    </w:rPr>
                    <w:t xml:space="preserve"> 联盟</w:t>
                  </w:r>
                </w:p>
              </w:txbxContent>
            </v:textbox>
          </v:shape>
        </w:pict>
      </w:r>
      <w:r>
        <w:rPr>
          <w:rFonts w:hint="eastAsia" w:ascii="宋体" w:hAnsi="宋体" w:eastAsia="宋体" w:cs="宋体"/>
          <w:sz w:val="18"/>
          <w:shd w:val="clear" w:color="auto" w:fill="000000"/>
        </w:rPr>
        <w:t xml:space="preserve"> </w:t>
      </w:r>
      <w:r>
        <w:rPr>
          <w:rFonts w:hint="eastAsia" w:ascii="宋体" w:hAnsi="宋体" w:eastAsia="宋体" w:cs="宋体"/>
          <w:sz w:val="18"/>
          <w:shd w:val="clear" w:color="auto" w:fill="000000"/>
        </w:rPr>
        <w:tab/>
      </w:r>
      <w:r>
        <w:rPr>
          <w:rFonts w:hint="eastAsia" w:ascii="宋体" w:hAnsi="宋体" w:eastAsia="宋体" w:cs="宋体"/>
          <w:sz w:val="18"/>
          <w:shd w:val="clear" w:color="auto" w:fill="000000"/>
        </w:rPr>
        <w:t>”</w:t>
      </w:r>
    </w:p>
    <w:p>
      <w:pPr>
        <w:pStyle w:val="4"/>
        <w:spacing w:before="16"/>
        <w:rPr>
          <w:rFonts w:hint="eastAsia" w:ascii="宋体" w:hAnsi="宋体" w:eastAsia="宋体" w:cs="宋体"/>
          <w:sz w:val="17"/>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1409700</wp:posOffset>
            </wp:positionH>
            <wp:positionV relativeFrom="paragraph">
              <wp:posOffset>233680</wp:posOffset>
            </wp:positionV>
            <wp:extent cx="3916045" cy="5958840"/>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20" cstate="print"/>
                    <a:stretch>
                      <a:fillRect/>
                    </a:stretch>
                  </pic:blipFill>
                  <pic:spPr>
                    <a:xfrm>
                      <a:off x="0" y="0"/>
                      <a:ext cx="3916332" cy="5958840"/>
                    </a:xfrm>
                    <a:prstGeom prst="rect">
                      <a:avLst/>
                    </a:prstGeom>
                  </pic:spPr>
                </pic:pic>
              </a:graphicData>
            </a:graphic>
          </wp:anchor>
        </w:drawing>
      </w:r>
    </w:p>
    <w:p>
      <w:pPr>
        <w:spacing w:after="0"/>
        <w:rPr>
          <w:rFonts w:hint="eastAsia" w:ascii="宋体" w:hAnsi="宋体" w:eastAsia="宋体" w:cs="宋体"/>
          <w:sz w:val="17"/>
        </w:rPr>
        <w:sectPr>
          <w:headerReference r:id="rId6" w:type="default"/>
          <w:pgSz w:w="11910" w:h="16840"/>
          <w:pgMar w:top="800" w:right="1580" w:bottom="280" w:left="1680" w:header="0" w:footer="0" w:gutter="0"/>
        </w:sectPr>
      </w:pPr>
    </w:p>
    <w:p>
      <w:pPr>
        <w:pStyle w:val="4"/>
        <w:spacing w:line="364" w:lineRule="exact"/>
        <w:ind w:left="2377"/>
        <w:rPr>
          <w:rFonts w:hint="eastAsia" w:ascii="宋体" w:hAnsi="宋体" w:eastAsia="宋体" w:cs="宋体"/>
          <w:sz w:val="20"/>
        </w:rPr>
      </w:pPr>
      <w:r>
        <w:rPr>
          <w:rFonts w:hint="eastAsia" w:ascii="宋体" w:hAnsi="宋体" w:eastAsia="宋体" w:cs="宋体"/>
        </w:rPr>
        <w:pict>
          <v:shape id="_x0000_s1051" o:spid="_x0000_s1051" o:spt="202" type="#_x0000_t202" style="position:absolute;left:0pt;margin-left:212.8pt;margin-top:45.3pt;height:11.9pt;width:169.85pt;mso-position-horizontal-relative:page;mso-position-vertical-relative:page;z-index:-252260352;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position w:val="-6"/>
          <w:sz w:val="20"/>
        </w:rPr>
        <w:pict>
          <v:group id="_x0000_s1052" o:spid="_x0000_s1052" o:spt="203" style="height:18.2pt;width:169.85pt;" coordsize="3397,364">
            <o:lock v:ext="edit"/>
            <v:shape id="_x0000_s1053" o:spid="_x0000_s1053" style="position:absolute;left:0;top:181;height:2;width:3397;" filled="f" stroked="t" coordorigin="0,182" coordsize="3397,0" path="m0,182l0,182,3316,182,3397,182e">
              <v:path arrowok="t"/>
              <v:fill on="f" focussize="0,0"/>
              <v:stroke weight="18.1707086614173pt" color="#000000"/>
              <v:imagedata o:title=""/>
              <o:lock v:ext="edit"/>
            </v:shape>
            <w10:wrap type="none"/>
            <w10:anchorlock/>
          </v:group>
        </w:pict>
      </w:r>
    </w:p>
    <w:p>
      <w:pPr>
        <w:pStyle w:val="4"/>
        <w:spacing w:before="2"/>
        <w:rPr>
          <w:rFonts w:hint="eastAsia" w:ascii="宋体" w:hAnsi="宋体" w:eastAsia="宋体" w:cs="宋体"/>
          <w:sz w:val="19"/>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1409700</wp:posOffset>
            </wp:positionH>
            <wp:positionV relativeFrom="paragraph">
              <wp:posOffset>248285</wp:posOffset>
            </wp:positionV>
            <wp:extent cx="3954145" cy="6187440"/>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21" cstate="print"/>
                    <a:stretch>
                      <a:fillRect/>
                    </a:stretch>
                  </pic:blipFill>
                  <pic:spPr>
                    <a:xfrm>
                      <a:off x="0" y="0"/>
                      <a:ext cx="3954174" cy="6187440"/>
                    </a:xfrm>
                    <a:prstGeom prst="rect">
                      <a:avLst/>
                    </a:prstGeom>
                  </pic:spPr>
                </pic:pic>
              </a:graphicData>
            </a:graphic>
          </wp:anchor>
        </w:drawing>
      </w:r>
    </w:p>
    <w:p>
      <w:pPr>
        <w:spacing w:after="0"/>
        <w:rPr>
          <w:rFonts w:hint="eastAsia" w:ascii="宋体" w:hAnsi="宋体" w:eastAsia="宋体" w:cs="宋体"/>
          <w:sz w:val="19"/>
        </w:rPr>
        <w:sectPr>
          <w:headerReference r:id="rId7" w:type="default"/>
          <w:pgSz w:w="11910" w:h="16840"/>
          <w:pgMar w:top="760" w:right="1580" w:bottom="280" w:left="1680" w:header="0" w:footer="0" w:gutter="0"/>
        </w:sectPr>
      </w:pPr>
    </w:p>
    <w:p>
      <w:pPr>
        <w:pStyle w:val="4"/>
        <w:rPr>
          <w:rFonts w:hint="eastAsia" w:ascii="宋体" w:hAnsi="宋体" w:eastAsia="宋体" w:cs="宋体"/>
          <w:sz w:val="20"/>
        </w:rPr>
      </w:pPr>
    </w:p>
    <w:p>
      <w:pPr>
        <w:pStyle w:val="4"/>
        <w:spacing w:before="3"/>
        <w:rPr>
          <w:rFonts w:hint="eastAsia" w:ascii="宋体" w:hAnsi="宋体" w:eastAsia="宋体" w:cs="宋体"/>
          <w:sz w:val="11"/>
        </w:rPr>
      </w:pPr>
    </w:p>
    <w:p>
      <w:pPr>
        <w:pStyle w:val="4"/>
        <w:ind w:left="540"/>
        <w:rPr>
          <w:rFonts w:hint="eastAsia" w:ascii="宋体" w:hAnsi="宋体" w:eastAsia="宋体" w:cs="宋体"/>
          <w:sz w:val="20"/>
        </w:rPr>
      </w:pPr>
      <w:r>
        <w:rPr>
          <w:rFonts w:hint="eastAsia" w:ascii="宋体" w:hAnsi="宋体" w:eastAsia="宋体" w:cs="宋体"/>
          <w:sz w:val="20"/>
        </w:rPr>
        <w:drawing>
          <wp:inline distT="0" distB="0" distL="0" distR="0">
            <wp:extent cx="3992245" cy="6560820"/>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22" cstate="print"/>
                    <a:stretch>
                      <a:fillRect/>
                    </a:stretch>
                  </pic:blipFill>
                  <pic:spPr>
                    <a:xfrm>
                      <a:off x="0" y="0"/>
                      <a:ext cx="3992828" cy="6560820"/>
                    </a:xfrm>
                    <a:prstGeom prst="rect">
                      <a:avLst/>
                    </a:prstGeom>
                  </pic:spPr>
                </pic:pic>
              </a:graphicData>
            </a:graphic>
          </wp:inline>
        </w:drawing>
      </w:r>
    </w:p>
    <w:p>
      <w:pPr>
        <w:spacing w:after="0"/>
        <w:rPr>
          <w:rFonts w:hint="eastAsia" w:ascii="宋体" w:hAnsi="宋体" w:eastAsia="宋体" w:cs="宋体"/>
          <w:sz w:val="20"/>
        </w:rPr>
        <w:sectPr>
          <w:headerReference r:id="rId8" w:type="default"/>
          <w:pgSz w:w="11910" w:h="16840"/>
          <w:pgMar w:top="1180" w:right="1580" w:bottom="280" w:left="1680" w:header="858" w:footer="0" w:gutter="0"/>
        </w:sectPr>
      </w:pPr>
    </w:p>
    <w:p>
      <w:pPr>
        <w:pStyle w:val="4"/>
        <w:spacing w:before="9"/>
        <w:rPr>
          <w:rFonts w:hint="eastAsia" w:ascii="宋体" w:hAnsi="宋体" w:eastAsia="宋体" w:cs="宋体"/>
          <w:sz w:val="26"/>
        </w:rPr>
      </w:pPr>
    </w:p>
    <w:p>
      <w:pPr>
        <w:pStyle w:val="4"/>
        <w:ind w:left="540"/>
        <w:rPr>
          <w:rFonts w:hint="eastAsia" w:ascii="宋体" w:hAnsi="宋体" w:eastAsia="宋体" w:cs="宋体"/>
          <w:sz w:val="20"/>
        </w:rPr>
      </w:pPr>
      <w:r>
        <w:rPr>
          <w:rFonts w:hint="eastAsia" w:ascii="宋体" w:hAnsi="宋体" w:eastAsia="宋体" w:cs="宋体"/>
          <w:sz w:val="20"/>
        </w:rPr>
        <w:drawing>
          <wp:inline distT="0" distB="0" distL="0" distR="0">
            <wp:extent cx="4160520" cy="6233160"/>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pic:cNvPicPr>
                      <a:picLocks noChangeAspect="1"/>
                    </pic:cNvPicPr>
                  </pic:nvPicPr>
                  <pic:blipFill>
                    <a:blip r:embed="rId23" cstate="print"/>
                    <a:stretch>
                      <a:fillRect/>
                    </a:stretch>
                  </pic:blipFill>
                  <pic:spPr>
                    <a:xfrm>
                      <a:off x="0" y="0"/>
                      <a:ext cx="4160915" cy="6233160"/>
                    </a:xfrm>
                    <a:prstGeom prst="rect">
                      <a:avLst/>
                    </a:prstGeom>
                  </pic:spPr>
                </pic:pic>
              </a:graphicData>
            </a:graphic>
          </wp:inline>
        </w:drawing>
      </w:r>
    </w:p>
    <w:p>
      <w:pPr>
        <w:spacing w:after="0"/>
        <w:rPr>
          <w:rFonts w:hint="eastAsia" w:ascii="宋体" w:hAnsi="宋体" w:eastAsia="宋体" w:cs="宋体"/>
          <w:sz w:val="20"/>
        </w:rPr>
        <w:sectPr>
          <w:pgSz w:w="11910" w:h="16840"/>
          <w:pgMar w:top="1180" w:right="1580" w:bottom="280" w:left="1680" w:header="858" w:footer="0" w:gutter="0"/>
        </w:sectPr>
      </w:pPr>
    </w:p>
    <w:p>
      <w:pPr>
        <w:pStyle w:val="4"/>
        <w:ind w:left="2256"/>
        <w:rPr>
          <w:rFonts w:hint="eastAsia" w:ascii="宋体" w:hAnsi="宋体" w:eastAsia="宋体" w:cs="宋体"/>
          <w:sz w:val="20"/>
        </w:rPr>
      </w:pPr>
      <w:r>
        <w:rPr>
          <w:rFonts w:hint="eastAsia" w:ascii="宋体" w:hAnsi="宋体" w:eastAsia="宋体" w:cs="宋体"/>
        </w:rPr>
        <w:pict>
          <v:shape id="_x0000_s1054" o:spid="_x0000_s1054" o:spt="202" type="#_x0000_t202" style="position:absolute;left:0pt;margin-left:212.8pt;margin-top:45.3pt;height:11.9pt;width:169.85pt;mso-position-horizontal-relative:page;mso-position-vertical-relative:page;z-index:-25225728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sz w:val="20"/>
        </w:rPr>
        <w:pict>
          <v:group id="_x0000_s1055" o:spid="_x0000_s1055" o:spt="203" style="height:18.2pt;width:192pt;" coordsize="3840,364">
            <o:lock v:ext="edit"/>
            <v:shape id="_x0000_s1056" o:spid="_x0000_s1056" style="position:absolute;left:0;top:181;height:2;width:3840;" filled="f" stroked="t" coordorigin="0,182" coordsize="3840,0" path="m0,182l0,182,3760,182,3840,182e">
              <v:path arrowok="t"/>
              <v:fill on="f" focussize="0,0"/>
              <v:stroke weight="18.1707086614173pt" color="#000000"/>
              <v:imagedata o:title=""/>
              <o:lock v:ext="edit"/>
            </v:shape>
            <w10:wrap type="none"/>
            <w10:anchorlock/>
          </v:group>
        </w:pict>
      </w:r>
    </w:p>
    <w:p>
      <w:pPr>
        <w:pStyle w:val="4"/>
        <w:spacing w:before="2"/>
        <w:rPr>
          <w:rFonts w:hint="eastAsia" w:ascii="宋体" w:hAnsi="宋体" w:eastAsia="宋体" w:cs="宋体"/>
          <w:sz w:val="17"/>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1409700</wp:posOffset>
            </wp:positionH>
            <wp:positionV relativeFrom="paragraph">
              <wp:posOffset>149860</wp:posOffset>
            </wp:positionV>
            <wp:extent cx="3938905" cy="6103620"/>
            <wp:effectExtent l="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jpeg"/>
                    <pic:cNvPicPr>
                      <a:picLocks noChangeAspect="1"/>
                    </pic:cNvPicPr>
                  </pic:nvPicPr>
                  <pic:blipFill>
                    <a:blip r:embed="rId24" cstate="print"/>
                    <a:stretch>
                      <a:fillRect/>
                    </a:stretch>
                  </pic:blipFill>
                  <pic:spPr>
                    <a:xfrm>
                      <a:off x="0" y="0"/>
                      <a:ext cx="3938736" cy="6103620"/>
                    </a:xfrm>
                    <a:prstGeom prst="rect">
                      <a:avLst/>
                    </a:prstGeom>
                  </pic:spPr>
                </pic:pic>
              </a:graphicData>
            </a:graphic>
          </wp:anchor>
        </w:drawing>
      </w:r>
    </w:p>
    <w:p>
      <w:pPr>
        <w:spacing w:after="0"/>
        <w:rPr>
          <w:rFonts w:hint="eastAsia" w:ascii="宋体" w:hAnsi="宋体" w:eastAsia="宋体" w:cs="宋体"/>
          <w:sz w:val="17"/>
        </w:rPr>
        <w:sectPr>
          <w:headerReference r:id="rId9" w:type="default"/>
          <w:pgSz w:w="11910" w:h="16840"/>
          <w:pgMar w:top="800" w:right="1580" w:bottom="280" w:left="1680" w:header="0" w:footer="0" w:gutter="0"/>
        </w:sectPr>
      </w:pPr>
    </w:p>
    <w:p>
      <w:pPr>
        <w:pStyle w:val="4"/>
        <w:ind w:left="2155"/>
        <w:rPr>
          <w:rFonts w:hint="eastAsia" w:ascii="宋体" w:hAnsi="宋体" w:eastAsia="宋体" w:cs="宋体"/>
          <w:sz w:val="20"/>
        </w:rPr>
      </w:pPr>
      <w:r>
        <w:rPr>
          <w:rFonts w:hint="eastAsia" w:ascii="宋体" w:hAnsi="宋体" w:eastAsia="宋体" w:cs="宋体"/>
        </w:rPr>
        <w:pict>
          <v:shape id="_x0000_s1057" o:spid="_x0000_s1057" o:spt="202" type="#_x0000_t202" style="position:absolute;left:0pt;margin-left:221.8pt;margin-top:45.3pt;height:11.9pt;width:160.85pt;mso-position-horizontal-relative:page;mso-position-vertical-relative:page;z-index:-25225216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sz w:val="18"/>
                    </w:rPr>
                  </w:pPr>
                  <w:r>
                    <w:rPr>
                      <w:spacing w:val="-5"/>
                      <w:sz w:val="18"/>
                    </w:rPr>
                    <w:t xml:space="preserve">多 </w:t>
                  </w:r>
                  <w:r>
                    <w:rPr>
                      <w:sz w:val="18"/>
                    </w:rPr>
                    <w:t>HR</w:t>
                  </w:r>
                  <w:r>
                    <w:rPr>
                      <w:spacing w:val="-4"/>
                      <w:sz w:val="18"/>
                    </w:rPr>
                    <w:t xml:space="preserve"> 干货尽在公众号“超级 </w:t>
                  </w:r>
                  <w:r>
                    <w:rPr>
                      <w:sz w:val="18"/>
                    </w:rPr>
                    <w:t>HR</w:t>
                  </w:r>
                  <w:r>
                    <w:rPr>
                      <w:spacing w:val="-7"/>
                      <w:sz w:val="18"/>
                    </w:rPr>
                    <w:t xml:space="preserve"> 联盟”</w:t>
                  </w:r>
                </w:p>
              </w:txbxContent>
            </v:textbox>
          </v:shape>
        </w:pict>
      </w:r>
      <w:r>
        <w:rPr>
          <w:rFonts w:hint="eastAsia" w:ascii="宋体" w:hAnsi="宋体" w:eastAsia="宋体" w:cs="宋体"/>
          <w:sz w:val="20"/>
        </w:rPr>
        <w:pict>
          <v:group id="_x0000_s1058" o:spid="_x0000_s1058" o:spt="203" style="height:22.8pt;width:206.65pt;" coordsize="4133,456">
            <o:lock v:ext="edit"/>
            <v:shape id="_x0000_s1059" o:spid="_x0000_s1059" style="position:absolute;left:672;top:273;height:2;width:3460;" filled="f" stroked="t" coordorigin="673,274" coordsize="3460,0" path="m673,274l673,274,4052,274,4133,274e">
              <v:path arrowok="t"/>
              <v:fill on="f" focussize="0,0"/>
              <v:stroke weight="18.1707086614173pt" color="#000000"/>
              <v:imagedata o:title=""/>
              <o:lock v:ext="edit"/>
            </v:shape>
            <v:shape id="_x0000_s1060" o:spid="_x0000_s1060" style="position:absolute;left:181;top:181;height:12;width:622;" filled="f" stroked="t" coordorigin="182,182" coordsize="622,12" path="m182,193l251,188,323,185,397,182,473,182,552,182,633,185,717,188,803,193e">
              <v:path arrowok="t"/>
              <v:fill on="f" focussize="0,0"/>
              <v:stroke weight="18.1707086614173pt" color="#000000"/>
              <v:imagedata o:title=""/>
              <o:lock v:ext="edit"/>
            </v:shape>
            <v:shape id="_x0000_s1061" o:spid="_x0000_s1061" o:spt="202" type="#_x0000_t202" style="position:absolute;left:420;top:117;height:238;width:200;" filled="f" stroked="f" coordsize="21600,21600">
              <v:path/>
              <v:fill on="f" focussize="0,0"/>
              <v:stroke on="f" joinstyle="miter"/>
              <v:imagedata o:title=""/>
              <o:lock v:ext="edit"/>
              <v:textbox inset="0mm,0mm,0mm,0mm">
                <w:txbxContent>
                  <w:p>
                    <w:pPr>
                      <w:spacing w:before="0" w:line="238" w:lineRule="exact"/>
                      <w:ind w:left="0" w:right="0" w:firstLine="0"/>
                      <w:jc w:val="left"/>
                      <w:rPr>
                        <w:sz w:val="18"/>
                      </w:rPr>
                    </w:pPr>
                    <w:r>
                      <w:rPr>
                        <w:sz w:val="18"/>
                      </w:rPr>
                      <w:t>更</w:t>
                    </w:r>
                  </w:p>
                </w:txbxContent>
              </v:textbox>
            </v:shape>
            <w10:wrap type="none"/>
            <w10:anchorlock/>
          </v:group>
        </w:pict>
      </w:r>
    </w:p>
    <w:p>
      <w:pPr>
        <w:pStyle w:val="4"/>
        <w:spacing w:before="5"/>
        <w:rPr>
          <w:rFonts w:hint="eastAsia" w:ascii="宋体" w:hAnsi="宋体" w:eastAsia="宋体" w:cs="宋体"/>
          <w:sz w:val="20"/>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1409700</wp:posOffset>
            </wp:positionH>
            <wp:positionV relativeFrom="paragraph">
              <wp:posOffset>173990</wp:posOffset>
            </wp:positionV>
            <wp:extent cx="3916680" cy="6362700"/>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jpeg"/>
                    <pic:cNvPicPr>
                      <a:picLocks noChangeAspect="1"/>
                    </pic:cNvPicPr>
                  </pic:nvPicPr>
                  <pic:blipFill>
                    <a:blip r:embed="rId25" cstate="print"/>
                    <a:stretch>
                      <a:fillRect/>
                    </a:stretch>
                  </pic:blipFill>
                  <pic:spPr>
                    <a:xfrm>
                      <a:off x="0" y="0"/>
                      <a:ext cx="3916819" cy="6362700"/>
                    </a:xfrm>
                    <a:prstGeom prst="rect">
                      <a:avLst/>
                    </a:prstGeom>
                  </pic:spPr>
                </pic:pic>
              </a:graphicData>
            </a:graphic>
          </wp:anchor>
        </w:drawing>
      </w:r>
    </w:p>
    <w:p>
      <w:pPr>
        <w:pStyle w:val="4"/>
        <w:rPr>
          <w:rFonts w:hint="eastAsia" w:ascii="宋体" w:hAnsi="宋体" w:eastAsia="宋体" w:cs="宋体"/>
          <w:sz w:val="20"/>
        </w:rPr>
      </w:pPr>
    </w:p>
    <w:p>
      <w:pPr>
        <w:pStyle w:val="4"/>
        <w:spacing w:before="8"/>
        <w:rPr>
          <w:rFonts w:hint="eastAsia" w:ascii="宋体" w:hAnsi="宋体" w:eastAsia="宋体" w:cs="宋体"/>
          <w:sz w:val="15"/>
        </w:rPr>
      </w:pPr>
      <w:r>
        <w:rPr>
          <w:rFonts w:hint="eastAsia" w:ascii="宋体" w:hAnsi="宋体" w:eastAsia="宋体" w:cs="宋体"/>
        </w:rPr>
        <w:drawing>
          <wp:anchor distT="0" distB="0" distL="0" distR="0" simplePos="0" relativeHeight="1024" behindDoc="0" locked="0" layoutInCell="1" allowOverlap="1">
            <wp:simplePos x="0" y="0"/>
            <wp:positionH relativeFrom="page">
              <wp:posOffset>2217420</wp:posOffset>
            </wp:positionH>
            <wp:positionV relativeFrom="paragraph">
              <wp:posOffset>139700</wp:posOffset>
            </wp:positionV>
            <wp:extent cx="3390900" cy="514350"/>
            <wp:effectExtent l="0" t="0" r="0" b="0"/>
            <wp:wrapTopAndBottom/>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pic:cNvPicPr>
                      <a:picLocks noChangeAspect="1"/>
                    </pic:cNvPicPr>
                  </pic:nvPicPr>
                  <pic:blipFill>
                    <a:blip r:embed="rId18" cstate="print"/>
                    <a:stretch>
                      <a:fillRect/>
                    </a:stretch>
                  </pic:blipFill>
                  <pic:spPr>
                    <a:xfrm>
                      <a:off x="0" y="0"/>
                      <a:ext cx="3390900" cy="514350"/>
                    </a:xfrm>
                    <a:prstGeom prst="rect">
                      <a:avLst/>
                    </a:prstGeom>
                  </pic:spPr>
                </pic:pic>
              </a:graphicData>
            </a:graphic>
          </wp:anchor>
        </w:drawing>
      </w:r>
    </w:p>
    <w:p>
      <w:pPr>
        <w:spacing w:after="0"/>
        <w:rPr>
          <w:rFonts w:hint="eastAsia" w:ascii="宋体" w:hAnsi="宋体" w:eastAsia="宋体" w:cs="宋体"/>
          <w:sz w:val="15"/>
        </w:rPr>
        <w:sectPr>
          <w:headerReference r:id="rId10" w:type="default"/>
          <w:pgSz w:w="11910" w:h="16840"/>
          <w:pgMar w:top="780" w:right="1580" w:bottom="280" w:left="1680" w:header="0" w:footer="0" w:gutter="0"/>
        </w:sectPr>
      </w:pPr>
    </w:p>
    <w:p>
      <w:pPr>
        <w:pStyle w:val="4"/>
        <w:ind w:left="2306"/>
        <w:rPr>
          <w:rFonts w:hint="eastAsia" w:ascii="宋体" w:hAnsi="宋体" w:eastAsia="宋体" w:cs="宋体"/>
          <w:sz w:val="20"/>
        </w:rPr>
      </w:pPr>
      <w:r>
        <w:rPr>
          <w:rFonts w:hint="eastAsia" w:ascii="宋体" w:hAnsi="宋体" w:eastAsia="宋体" w:cs="宋体"/>
          <w:sz w:val="20"/>
        </w:rPr>
        <w:pict>
          <v:group id="_x0000_s1062" o:spid="_x0000_s1062" o:spt="203" style="height:18.2pt;width:191.5pt;" coordsize="3830,364">
            <o:lock v:ext="edit"/>
            <v:shape id="_x0000_s1063" o:spid="_x0000_s1063" style="position:absolute;left:0;top:181;height:2;width:3830;" filled="f" stroked="t" coordorigin="0,182" coordsize="3830,0" path="m0,182l0,182,3750,182,3829,182e">
              <v:path arrowok="t"/>
              <v:fill on="f" focussize="0,0"/>
              <v:stroke weight="18.1707086614173pt" color="#000000"/>
              <v:imagedata o:title=""/>
              <o:lock v:ext="edit"/>
            </v:shape>
            <w10:wrap type="none"/>
            <w10:anchorlock/>
          </v:group>
        </w:pict>
      </w:r>
    </w:p>
    <w:p>
      <w:pPr>
        <w:pStyle w:val="4"/>
        <w:rPr>
          <w:rFonts w:hint="eastAsia" w:ascii="宋体" w:hAnsi="宋体" w:eastAsia="宋体" w:cs="宋体"/>
          <w:sz w:val="22"/>
        </w:rPr>
      </w:pPr>
    </w:p>
    <w:p>
      <w:pPr>
        <w:pStyle w:val="2"/>
        <w:ind w:left="2912"/>
        <w:rPr>
          <w:rFonts w:hint="eastAsia" w:ascii="宋体" w:hAnsi="宋体" w:eastAsia="宋体" w:cs="宋体"/>
        </w:rPr>
      </w:pPr>
      <w:r>
        <w:rPr>
          <w:rFonts w:hint="eastAsia" w:ascii="宋体" w:hAnsi="宋体" w:eastAsia="宋体" w:cs="宋体"/>
        </w:rPr>
        <w:pict>
          <v:shape id="_x0000_s1064" o:spid="_x0000_s1064" o:spt="202" type="#_x0000_t202" style="position:absolute;left:0pt;margin-left:212.8pt;margin-top:-28.75pt;height:11.9pt;width:169.85pt;mso-position-horizontal-relative:page;z-index:-252249088;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color w:val="D43620"/>
        </w:rPr>
        <w:t>三、六个盒子在阿里的实践心得</w:t>
      </w:r>
    </w:p>
    <w:p>
      <w:pPr>
        <w:pStyle w:val="4"/>
        <w:spacing w:before="1"/>
        <w:rPr>
          <w:rFonts w:hint="eastAsia" w:ascii="宋体" w:hAnsi="宋体" w:eastAsia="宋体" w:cs="宋体"/>
          <w:b/>
          <w:sz w:val="15"/>
        </w:rPr>
      </w:pPr>
      <w:r>
        <w:rPr>
          <w:rFonts w:hint="eastAsia" w:ascii="宋体" w:hAnsi="宋体" w:eastAsia="宋体" w:cs="宋体"/>
        </w:rPr>
        <w:drawing>
          <wp:anchor distT="0" distB="0" distL="0" distR="0" simplePos="0" relativeHeight="1024" behindDoc="0" locked="0" layoutInCell="1" allowOverlap="1">
            <wp:simplePos x="0" y="0"/>
            <wp:positionH relativeFrom="page">
              <wp:posOffset>2007870</wp:posOffset>
            </wp:positionH>
            <wp:positionV relativeFrom="paragraph">
              <wp:posOffset>147955</wp:posOffset>
            </wp:positionV>
            <wp:extent cx="3810000" cy="571500"/>
            <wp:effectExtent l="0" t="0" r="0" b="0"/>
            <wp:wrapTopAndBottom/>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16" cstate="print"/>
                    <a:stretch>
                      <a:fillRect/>
                    </a:stretch>
                  </pic:blipFill>
                  <pic:spPr>
                    <a:xfrm>
                      <a:off x="0" y="0"/>
                      <a:ext cx="3810000" cy="571500"/>
                    </a:xfrm>
                    <a:prstGeom prst="rect">
                      <a:avLst/>
                    </a:prstGeom>
                  </pic:spPr>
                </pic:pic>
              </a:graphicData>
            </a:graphic>
          </wp:anchor>
        </w:drawing>
      </w:r>
    </w:p>
    <w:p>
      <w:pPr>
        <w:pStyle w:val="4"/>
        <w:rPr>
          <w:rFonts w:hint="eastAsia" w:ascii="宋体" w:hAnsi="宋体" w:eastAsia="宋体" w:cs="宋体"/>
          <w:b/>
          <w:sz w:val="24"/>
        </w:rPr>
      </w:pPr>
    </w:p>
    <w:p>
      <w:pPr>
        <w:pStyle w:val="4"/>
        <w:rPr>
          <w:rFonts w:hint="eastAsia" w:ascii="宋体" w:hAnsi="宋体" w:eastAsia="宋体" w:cs="宋体"/>
          <w:b/>
          <w:sz w:val="24"/>
        </w:rPr>
      </w:pPr>
    </w:p>
    <w:p>
      <w:pPr>
        <w:pStyle w:val="4"/>
        <w:rPr>
          <w:rFonts w:hint="eastAsia" w:ascii="宋体" w:hAnsi="宋体" w:eastAsia="宋体" w:cs="宋体"/>
          <w:b/>
          <w:sz w:val="24"/>
        </w:rPr>
      </w:pPr>
    </w:p>
    <w:p>
      <w:pPr>
        <w:pStyle w:val="4"/>
        <w:spacing w:before="8"/>
        <w:rPr>
          <w:rFonts w:hint="eastAsia" w:ascii="宋体" w:hAnsi="宋体" w:eastAsia="宋体" w:cs="宋体"/>
          <w:b/>
          <w:sz w:val="17"/>
        </w:rPr>
      </w:pPr>
    </w:p>
    <w:p>
      <w:pPr>
        <w:spacing w:before="0"/>
        <w:ind w:left="540" w:right="0" w:firstLine="0"/>
        <w:jc w:val="left"/>
        <w:rPr>
          <w:rFonts w:hint="eastAsia" w:ascii="宋体" w:hAnsi="宋体" w:eastAsia="宋体" w:cs="宋体"/>
          <w:b/>
          <w:i/>
          <w:sz w:val="21"/>
        </w:rPr>
      </w:pPr>
      <w:r>
        <w:rPr>
          <w:rFonts w:hint="eastAsia" w:ascii="宋体" w:hAnsi="宋体" w:eastAsia="宋体" w:cs="宋体"/>
          <w:b/>
          <w:i/>
          <w:color w:val="878787"/>
          <w:sz w:val="21"/>
        </w:rPr>
        <w:t>分享嘉宾：</w:t>
      </w:r>
      <w:r>
        <w:rPr>
          <w:rFonts w:hint="eastAsia" w:ascii="宋体" w:hAnsi="宋体" w:eastAsia="宋体" w:cs="宋体"/>
          <w:b/>
          <w:color w:val="878787"/>
          <w:sz w:val="21"/>
        </w:rPr>
        <w:t xml:space="preserve">2011 </w:t>
      </w:r>
      <w:r>
        <w:rPr>
          <w:rFonts w:hint="eastAsia" w:ascii="宋体" w:hAnsi="宋体" w:eastAsia="宋体" w:cs="宋体"/>
          <w:b/>
          <w:i/>
          <w:color w:val="878787"/>
          <w:sz w:val="21"/>
        </w:rPr>
        <w:t>年加入阿里电销的前线团队，</w:t>
      </w:r>
      <w:r>
        <w:rPr>
          <w:rFonts w:hint="eastAsia" w:ascii="宋体" w:hAnsi="宋体" w:eastAsia="宋体" w:cs="宋体"/>
          <w:b/>
          <w:color w:val="878787"/>
          <w:sz w:val="21"/>
        </w:rPr>
        <w:t xml:space="preserve">2014 </w:t>
      </w:r>
      <w:r>
        <w:rPr>
          <w:rFonts w:hint="eastAsia" w:ascii="宋体" w:hAnsi="宋体" w:eastAsia="宋体" w:cs="宋体"/>
          <w:b/>
          <w:i/>
          <w:color w:val="878787"/>
          <w:sz w:val="21"/>
        </w:rPr>
        <w:t xml:space="preserve">年的四月份转的后台 </w:t>
      </w:r>
      <w:r>
        <w:rPr>
          <w:rFonts w:hint="eastAsia" w:ascii="宋体" w:hAnsi="宋体" w:eastAsia="宋体" w:cs="宋体"/>
          <w:b/>
          <w:color w:val="878787"/>
          <w:sz w:val="21"/>
        </w:rPr>
        <w:t xml:space="preserve">HRG </w:t>
      </w:r>
      <w:r>
        <w:rPr>
          <w:rFonts w:hint="eastAsia" w:ascii="宋体" w:hAnsi="宋体" w:eastAsia="宋体" w:cs="宋体"/>
          <w:b/>
          <w:i/>
          <w:color w:val="878787"/>
          <w:sz w:val="21"/>
        </w:rPr>
        <w:t>。</w:t>
      </w:r>
    </w:p>
    <w:p>
      <w:pPr>
        <w:pStyle w:val="4"/>
        <w:spacing w:before="15"/>
        <w:rPr>
          <w:rFonts w:hint="eastAsia" w:ascii="宋体" w:hAnsi="宋体" w:eastAsia="宋体" w:cs="宋体"/>
          <w:b/>
          <w:i/>
        </w:rPr>
      </w:pPr>
    </w:p>
    <w:p>
      <w:pPr>
        <w:pStyle w:val="3"/>
        <w:spacing w:before="46" w:line="516" w:lineRule="auto"/>
        <w:ind w:right="2638"/>
        <w:rPr>
          <w:rFonts w:hint="eastAsia" w:ascii="宋体" w:hAnsi="宋体" w:eastAsia="宋体" w:cs="宋体"/>
        </w:rPr>
      </w:pPr>
      <w:r>
        <w:rPr>
          <w:rFonts w:hint="eastAsia" w:ascii="宋体" w:hAnsi="宋体" w:eastAsia="宋体" w:cs="宋体"/>
          <w:b w:val="0"/>
          <w:i w:val="0"/>
          <w:color w:val="FFFFFF"/>
          <w:spacing w:val="-53"/>
          <w:w w:val="100"/>
          <w:shd w:val="clear" w:color="auto" w:fill="0079AA"/>
        </w:rPr>
        <w:t xml:space="preserve"> </w:t>
      </w:r>
      <w:r>
        <w:rPr>
          <w:rFonts w:hint="eastAsia" w:ascii="宋体" w:hAnsi="宋体" w:eastAsia="宋体" w:cs="宋体"/>
          <w:color w:val="FFFFFF"/>
          <w:spacing w:val="-3"/>
          <w:shd w:val="clear" w:color="auto" w:fill="0079AA"/>
        </w:rPr>
        <w:t>【提问：你在什么样的背景下选用了“六个盒子”工具？】</w:t>
      </w:r>
      <w:r>
        <w:rPr>
          <w:rFonts w:hint="eastAsia" w:ascii="宋体" w:hAnsi="宋体" w:eastAsia="宋体" w:cs="宋体"/>
          <w:color w:val="0079AA"/>
          <w:spacing w:val="-6"/>
        </w:rPr>
        <w:t xml:space="preserve">阿里 </w:t>
      </w:r>
      <w:r>
        <w:rPr>
          <w:rFonts w:hint="eastAsia" w:ascii="宋体" w:hAnsi="宋体" w:eastAsia="宋体" w:cs="宋体"/>
          <w:i w:val="0"/>
          <w:color w:val="0079AA"/>
        </w:rPr>
        <w:t>HRG</w:t>
      </w:r>
      <w:r>
        <w:rPr>
          <w:rFonts w:hint="eastAsia" w:ascii="宋体" w:hAnsi="宋体" w:eastAsia="宋体" w:cs="宋体"/>
          <w:color w:val="0079AA"/>
        </w:rPr>
        <w:t>：</w:t>
      </w:r>
    </w:p>
    <w:p>
      <w:pPr>
        <w:pStyle w:val="4"/>
        <w:spacing w:before="4" w:line="386" w:lineRule="auto"/>
        <w:ind w:left="120" w:right="187" w:firstLine="419"/>
        <w:jc w:val="both"/>
        <w:rPr>
          <w:rFonts w:hint="eastAsia" w:ascii="宋体" w:hAnsi="宋体" w:eastAsia="宋体" w:cs="宋体"/>
        </w:rPr>
      </w:pPr>
      <w:r>
        <w:rPr>
          <w:rFonts w:hint="eastAsia" w:ascii="宋体" w:hAnsi="宋体" w:eastAsia="宋体" w:cs="宋体"/>
          <w:b/>
          <w:color w:val="878787"/>
        </w:rPr>
        <w:t>1</w:t>
      </w:r>
      <w:r>
        <w:rPr>
          <w:rFonts w:hint="eastAsia" w:ascii="宋体" w:hAnsi="宋体" w:eastAsia="宋体" w:cs="宋体"/>
          <w:b/>
          <w:i/>
          <w:color w:val="878787"/>
          <w:spacing w:val="-3"/>
        </w:rPr>
        <w:t>、业务的差异：</w:t>
      </w:r>
      <w:r>
        <w:rPr>
          <w:rFonts w:hint="eastAsia" w:ascii="宋体" w:hAnsi="宋体" w:eastAsia="宋体" w:cs="宋体"/>
          <w:color w:val="878787"/>
          <w:spacing w:val="-5"/>
        </w:rPr>
        <w:t>我转到后台，发现前线与后台的业务和组织非常不同：业务上，前台</w:t>
      </w:r>
      <w:r>
        <w:rPr>
          <w:rFonts w:hint="eastAsia" w:ascii="宋体" w:hAnsi="宋体" w:eastAsia="宋体" w:cs="宋体"/>
          <w:color w:val="878787"/>
          <w:spacing w:val="-4"/>
        </w:rPr>
        <w:t xml:space="preserve">是相对简单一个业务线，而后台相对复杂，有 </w:t>
      </w:r>
      <w:r>
        <w:rPr>
          <w:rFonts w:hint="eastAsia" w:ascii="宋体" w:hAnsi="宋体" w:eastAsia="宋体" w:cs="宋体"/>
          <w:color w:val="878787"/>
        </w:rPr>
        <w:t>18</w:t>
      </w:r>
      <w:r>
        <w:rPr>
          <w:rFonts w:hint="eastAsia" w:ascii="宋体" w:hAnsi="宋体" w:eastAsia="宋体" w:cs="宋体"/>
          <w:color w:val="878787"/>
          <w:spacing w:val="-3"/>
        </w:rPr>
        <w:t xml:space="preserve"> 条业务线，包括商业产品、策划、品控、培训、资源管理、业务拓展等；同时，我的搭档在后台也变成了五个。</w:t>
      </w:r>
    </w:p>
    <w:p>
      <w:pPr>
        <w:pStyle w:val="4"/>
        <w:spacing w:before="211" w:line="386" w:lineRule="auto"/>
        <w:ind w:left="120" w:right="105" w:firstLine="419"/>
        <w:rPr>
          <w:rFonts w:hint="eastAsia" w:ascii="宋体" w:hAnsi="宋体" w:eastAsia="宋体" w:cs="宋体"/>
        </w:rPr>
      </w:pPr>
      <w:r>
        <w:rPr>
          <w:rFonts w:hint="eastAsia" w:ascii="宋体" w:hAnsi="宋体" w:eastAsia="宋体" w:cs="宋体"/>
          <w:b/>
          <w:color w:val="878787"/>
        </w:rPr>
        <w:t>2</w:t>
      </w:r>
      <w:r>
        <w:rPr>
          <w:rFonts w:hint="eastAsia" w:ascii="宋体" w:hAnsi="宋体" w:eastAsia="宋体" w:cs="宋体"/>
          <w:b/>
          <w:i/>
          <w:color w:val="878787"/>
          <w:spacing w:val="-4"/>
        </w:rPr>
        <w:t>、遇到的挑战：</w:t>
      </w:r>
      <w:r>
        <w:rPr>
          <w:rFonts w:hint="eastAsia" w:ascii="宋体" w:hAnsi="宋体" w:eastAsia="宋体" w:cs="宋体"/>
          <w:color w:val="878787"/>
          <w:spacing w:val="-3"/>
        </w:rPr>
        <w:t>随着这些业务现状的差异性，组织的方式也变得非常有挑战。前线很</w:t>
      </w:r>
      <w:r>
        <w:rPr>
          <w:rFonts w:hint="eastAsia" w:ascii="宋体" w:hAnsi="宋体" w:eastAsia="宋体" w:cs="宋体"/>
          <w:color w:val="878787"/>
          <w:spacing w:val="-7"/>
        </w:rPr>
        <w:t xml:space="preserve">统一，后台变得更加要灵活，作为 </w:t>
      </w:r>
      <w:r>
        <w:rPr>
          <w:rFonts w:hint="eastAsia" w:ascii="宋体" w:hAnsi="宋体" w:eastAsia="宋体" w:cs="宋体"/>
          <w:color w:val="878787"/>
          <w:spacing w:val="-9"/>
        </w:rPr>
        <w:t>HRG</w:t>
      </w:r>
      <w:r>
        <w:rPr>
          <w:rFonts w:hint="eastAsia" w:ascii="宋体" w:hAnsi="宋体" w:eastAsia="宋体" w:cs="宋体"/>
          <w:color w:val="878787"/>
          <w:spacing w:val="-4"/>
        </w:rPr>
        <w:t xml:space="preserve">，我变得很难有精力全程参与所有的大小业务会议， 最大挑战是如何快速看清业务和组织的现状，找到 </w:t>
      </w:r>
      <w:r>
        <w:rPr>
          <w:rFonts w:hint="eastAsia" w:ascii="宋体" w:hAnsi="宋体" w:eastAsia="宋体" w:cs="宋体"/>
          <w:color w:val="878787"/>
        </w:rPr>
        <w:t>HR</w:t>
      </w:r>
      <w:r>
        <w:rPr>
          <w:rFonts w:hint="eastAsia" w:ascii="宋体" w:hAnsi="宋体" w:eastAsia="宋体" w:cs="宋体"/>
          <w:color w:val="878787"/>
          <w:spacing w:val="-4"/>
        </w:rPr>
        <w:t xml:space="preserve"> 的核心发力点。</w:t>
      </w:r>
    </w:p>
    <w:p>
      <w:pPr>
        <w:pStyle w:val="4"/>
        <w:spacing w:before="214" w:line="386" w:lineRule="auto"/>
        <w:ind w:left="120" w:right="211" w:firstLine="419"/>
        <w:rPr>
          <w:rFonts w:hint="eastAsia" w:ascii="宋体" w:hAnsi="宋体" w:eastAsia="宋体" w:cs="宋体"/>
        </w:rPr>
      </w:pPr>
      <w:r>
        <w:rPr>
          <w:rFonts w:hint="eastAsia" w:ascii="宋体" w:hAnsi="宋体" w:eastAsia="宋体" w:cs="宋体"/>
          <w:b/>
          <w:color w:val="878787"/>
        </w:rPr>
        <w:t>3</w:t>
      </w:r>
      <w:r>
        <w:rPr>
          <w:rFonts w:hint="eastAsia" w:ascii="宋体" w:hAnsi="宋体" w:eastAsia="宋体" w:cs="宋体"/>
          <w:b/>
          <w:i/>
          <w:color w:val="878787"/>
        </w:rPr>
        <w:t>、使用的初衷：</w:t>
      </w:r>
      <w:r>
        <w:rPr>
          <w:rFonts w:hint="eastAsia" w:ascii="宋体" w:hAnsi="宋体" w:eastAsia="宋体" w:cs="宋体"/>
          <w:color w:val="878787"/>
        </w:rPr>
        <w:t>六个盒子的工具给了我一些快速地做出诊断的方法，与业务伙伴们一起找到核心的发力点，这是我运用这个工具的初衷。</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5"/>
        <w:rPr>
          <w:rFonts w:hint="eastAsia" w:ascii="宋体" w:hAnsi="宋体" w:eastAsia="宋体" w:cs="宋体"/>
          <w:sz w:val="14"/>
        </w:rPr>
      </w:pPr>
    </w:p>
    <w:p>
      <w:pPr>
        <w:pStyle w:val="3"/>
        <w:spacing w:before="46"/>
        <w:rPr>
          <w:rFonts w:hint="eastAsia" w:ascii="宋体" w:hAnsi="宋体" w:eastAsia="宋体" w:cs="宋体"/>
        </w:rPr>
      </w:pPr>
      <w:r>
        <w:rPr>
          <w:rFonts w:hint="eastAsia" w:ascii="宋体" w:hAnsi="宋体" w:eastAsia="宋体" w:cs="宋体"/>
          <w:b w:val="0"/>
          <w:i w:val="0"/>
          <w:color w:val="FFFFFF"/>
          <w:spacing w:val="-53"/>
          <w:w w:val="100"/>
          <w:shd w:val="clear" w:color="auto" w:fill="0079AA"/>
        </w:rPr>
        <w:t xml:space="preserve"> </w:t>
      </w:r>
      <w:r>
        <w:rPr>
          <w:rFonts w:hint="eastAsia" w:ascii="宋体" w:hAnsi="宋体" w:eastAsia="宋体" w:cs="宋体"/>
          <w:color w:val="FFFFFF"/>
          <w:spacing w:val="-3"/>
          <w:shd w:val="clear" w:color="auto" w:fill="0079AA"/>
        </w:rPr>
        <w:t>【提问：在运用六个盒子的过程中，需要做什么样的准备吗？】</w:t>
      </w:r>
    </w:p>
    <w:p>
      <w:pPr>
        <w:spacing w:after="0"/>
        <w:rPr>
          <w:rFonts w:hint="eastAsia" w:ascii="宋体" w:hAnsi="宋体" w:eastAsia="宋体" w:cs="宋体"/>
        </w:rPr>
        <w:sectPr>
          <w:headerReference r:id="rId11" w:type="default"/>
          <w:pgSz w:w="11910" w:h="16840"/>
          <w:pgMar w:top="820" w:right="1580" w:bottom="280" w:left="1680" w:header="0" w:footer="0" w:gutter="0"/>
        </w:sectPr>
      </w:pPr>
    </w:p>
    <w:p>
      <w:pPr>
        <w:pStyle w:val="4"/>
        <w:spacing w:line="364" w:lineRule="exact"/>
        <w:ind w:left="2351"/>
        <w:rPr>
          <w:rFonts w:hint="eastAsia" w:ascii="宋体" w:hAnsi="宋体" w:eastAsia="宋体" w:cs="宋体"/>
          <w:sz w:val="20"/>
        </w:rPr>
      </w:pPr>
      <w:r>
        <w:rPr>
          <w:rFonts w:hint="eastAsia" w:ascii="宋体" w:hAnsi="宋体" w:eastAsia="宋体" w:cs="宋体"/>
          <w:position w:val="-6"/>
          <w:sz w:val="20"/>
        </w:rPr>
        <w:pict>
          <v:group id="_x0000_s1065" o:spid="_x0000_s1065" o:spt="203" style="height:18.2pt;width:177.35pt;" coordsize="3547,364">
            <o:lock v:ext="edit"/>
            <v:shape id="_x0000_s1066" o:spid="_x0000_s1066" style="position:absolute;left:0;top:181;height:2;width:3547;" filled="f" stroked="t" coordorigin="0,182" coordsize="3547,0" path="m0,182l0,182,3466,182,3546,182e">
              <v:path arrowok="t"/>
              <v:fill on="f" focussize="0,0"/>
              <v:stroke weight="18.1707086614173pt" color="#000000"/>
              <v:imagedata o:title=""/>
              <o:lock v:ext="edit"/>
            </v:shape>
            <w10:wrap type="none"/>
            <w10:anchorlock/>
          </v:group>
        </w:pict>
      </w:r>
    </w:p>
    <w:p>
      <w:pPr>
        <w:pStyle w:val="4"/>
        <w:spacing w:before="6"/>
        <w:rPr>
          <w:rFonts w:hint="eastAsia" w:ascii="宋体" w:hAnsi="宋体" w:eastAsia="宋体" w:cs="宋体"/>
          <w:b/>
          <w:i/>
          <w:sz w:val="12"/>
        </w:rPr>
      </w:pPr>
    </w:p>
    <w:p>
      <w:pPr>
        <w:pStyle w:val="4"/>
        <w:spacing w:before="47" w:line="386" w:lineRule="auto"/>
        <w:ind w:left="120" w:right="117" w:firstLine="419"/>
        <w:rPr>
          <w:rFonts w:hint="eastAsia" w:ascii="宋体" w:hAnsi="宋体" w:eastAsia="宋体" w:cs="宋体"/>
        </w:rPr>
      </w:pPr>
      <w:r>
        <w:rPr>
          <w:rFonts w:hint="eastAsia" w:ascii="宋体" w:hAnsi="宋体" w:eastAsia="宋体" w:cs="宋体"/>
        </w:rPr>
        <w:pict>
          <v:shape id="_x0000_s1067" o:spid="_x0000_s1067" o:spt="202" type="#_x0000_t202" style="position:absolute;left:0pt;margin-left:212.8pt;margin-top:-30.15pt;height:11.9pt;width:169.85pt;mso-position-horizontal-relative:page;z-index:-25224704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b/>
          <w:i/>
          <w:color w:val="0079AA"/>
        </w:rPr>
        <w:t xml:space="preserve">阿里 </w:t>
      </w:r>
      <w:r>
        <w:rPr>
          <w:rFonts w:hint="eastAsia" w:ascii="宋体" w:hAnsi="宋体" w:eastAsia="宋体" w:cs="宋体"/>
          <w:b/>
          <w:color w:val="0079AA"/>
        </w:rPr>
        <w:t>HRG</w:t>
      </w:r>
      <w:r>
        <w:rPr>
          <w:rFonts w:hint="eastAsia" w:ascii="宋体" w:hAnsi="宋体" w:eastAsia="宋体" w:cs="宋体"/>
          <w:b/>
          <w:i/>
          <w:color w:val="0079AA"/>
        </w:rPr>
        <w:t>：</w:t>
      </w:r>
      <w:r>
        <w:rPr>
          <w:rFonts w:hint="eastAsia" w:ascii="宋体" w:hAnsi="宋体" w:eastAsia="宋体" w:cs="宋体"/>
          <w:color w:val="878787"/>
        </w:rPr>
        <w:t>六个盒子在阿里就那么几个人会讲课，我也听过好几个版本的内容。我自己面临的是一个小的组织，想要请到讲师来帮助，现实上比较困难的，最后决定我自己来， 也就从这儿开始了我与六个盒子的缘份。前面主要有几个准备动作：</w:t>
      </w:r>
    </w:p>
    <w:p>
      <w:pPr>
        <w:pStyle w:val="4"/>
        <w:spacing w:before="211" w:line="518" w:lineRule="auto"/>
        <w:ind w:left="540" w:right="2427"/>
        <w:rPr>
          <w:rFonts w:hint="eastAsia" w:ascii="宋体" w:hAnsi="宋体" w:eastAsia="宋体" w:cs="宋体"/>
        </w:rPr>
      </w:pPr>
      <w:r>
        <w:rPr>
          <w:rFonts w:hint="eastAsia" w:ascii="宋体" w:hAnsi="宋体" w:eastAsia="宋体" w:cs="宋体"/>
          <w:color w:val="878787"/>
        </w:rPr>
        <w:t>第一是明确了只有我自己来授课和帮助团队一起跑六个盒子。第二是如果我来做，用什么方式和流程来做。</w:t>
      </w:r>
    </w:p>
    <w:p>
      <w:pPr>
        <w:pStyle w:val="4"/>
        <w:spacing w:line="383" w:lineRule="exact"/>
        <w:ind w:left="540"/>
        <w:rPr>
          <w:rFonts w:hint="eastAsia" w:ascii="宋体" w:hAnsi="宋体" w:eastAsia="宋体" w:cs="宋体"/>
        </w:rPr>
      </w:pPr>
      <w:r>
        <w:rPr>
          <w:rFonts w:hint="eastAsia" w:ascii="宋体" w:hAnsi="宋体" w:eastAsia="宋体" w:cs="宋体"/>
          <w:color w:val="878787"/>
        </w:rPr>
        <w:t>第三是从理论和实践活动都要做什么准备。</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7"/>
        </w:rPr>
      </w:pPr>
    </w:p>
    <w:p>
      <w:pPr>
        <w:spacing w:before="47" w:line="518" w:lineRule="auto"/>
        <w:ind w:left="540" w:right="4109" w:firstLine="0"/>
        <w:jc w:val="left"/>
        <w:rPr>
          <w:rFonts w:hint="eastAsia" w:ascii="宋体" w:hAnsi="宋体" w:eastAsia="宋体" w:cs="宋体"/>
          <w:sz w:val="21"/>
        </w:rPr>
      </w:pPr>
      <w:r>
        <w:rPr>
          <w:rFonts w:hint="eastAsia" w:ascii="宋体" w:hAnsi="宋体" w:eastAsia="宋体" w:cs="宋体"/>
          <w:color w:val="FFFFFF"/>
          <w:spacing w:val="-53"/>
          <w:w w:val="100"/>
          <w:sz w:val="21"/>
          <w:shd w:val="clear" w:color="auto" w:fill="0079AA"/>
        </w:rPr>
        <w:t xml:space="preserve"> </w:t>
      </w:r>
      <w:r>
        <w:rPr>
          <w:rFonts w:hint="eastAsia" w:ascii="宋体" w:hAnsi="宋体" w:eastAsia="宋体" w:cs="宋体"/>
          <w:b/>
          <w:i/>
          <w:color w:val="FFFFFF"/>
          <w:spacing w:val="-4"/>
          <w:sz w:val="21"/>
          <w:shd w:val="clear" w:color="auto" w:fill="0079AA"/>
        </w:rPr>
        <w:t>【提问：六个盒子落地的现场什么样的？】</w:t>
      </w:r>
      <w:r>
        <w:rPr>
          <w:rFonts w:hint="eastAsia" w:ascii="宋体" w:hAnsi="宋体" w:eastAsia="宋体" w:cs="宋体"/>
          <w:b/>
          <w:i/>
          <w:color w:val="0079AA"/>
          <w:spacing w:val="-4"/>
          <w:sz w:val="21"/>
        </w:rPr>
        <w:t xml:space="preserve">阿里 </w:t>
      </w:r>
      <w:r>
        <w:rPr>
          <w:rFonts w:hint="eastAsia" w:ascii="宋体" w:hAnsi="宋体" w:eastAsia="宋体" w:cs="宋体"/>
          <w:b/>
          <w:color w:val="0079AA"/>
          <w:sz w:val="21"/>
        </w:rPr>
        <w:t>HRG</w:t>
      </w:r>
      <w:r>
        <w:rPr>
          <w:rFonts w:hint="eastAsia" w:ascii="宋体" w:hAnsi="宋体" w:eastAsia="宋体" w:cs="宋体"/>
          <w:b/>
          <w:i/>
          <w:color w:val="0079AA"/>
          <w:sz w:val="21"/>
        </w:rPr>
        <w:t>：</w:t>
      </w:r>
      <w:r>
        <w:rPr>
          <w:rFonts w:hint="eastAsia" w:ascii="宋体" w:hAnsi="宋体" w:eastAsia="宋体" w:cs="宋体"/>
          <w:color w:val="878787"/>
          <w:spacing w:val="-3"/>
          <w:sz w:val="21"/>
        </w:rPr>
        <w:t>分为理论和实践两部分：</w:t>
      </w:r>
    </w:p>
    <w:p>
      <w:pPr>
        <w:pStyle w:val="4"/>
        <w:spacing w:line="386" w:lineRule="auto"/>
        <w:ind w:left="120" w:right="106" w:firstLine="419"/>
        <w:rPr>
          <w:rFonts w:hint="eastAsia" w:ascii="宋体" w:hAnsi="宋体" w:eastAsia="宋体" w:cs="宋体"/>
        </w:rPr>
      </w:pPr>
      <w:r>
        <w:rPr>
          <w:rFonts w:hint="eastAsia" w:ascii="宋体" w:hAnsi="宋体" w:eastAsia="宋体" w:cs="宋体"/>
          <w:b/>
          <w:color w:val="878787"/>
        </w:rPr>
        <w:t>1</w:t>
      </w:r>
      <w:r>
        <w:rPr>
          <w:rFonts w:hint="eastAsia" w:ascii="宋体" w:hAnsi="宋体" w:eastAsia="宋体" w:cs="宋体"/>
          <w:b/>
          <w:i/>
          <w:color w:val="878787"/>
          <w:spacing w:val="-8"/>
        </w:rPr>
        <w:t>、理论的部分：</w:t>
      </w:r>
      <w:r>
        <w:rPr>
          <w:rFonts w:hint="eastAsia" w:ascii="宋体" w:hAnsi="宋体" w:eastAsia="宋体" w:cs="宋体"/>
          <w:color w:val="878787"/>
          <w:spacing w:val="-9"/>
        </w:rPr>
        <w:t>比如开场部分梳理部分，要讲清楚几个问题：“六个盒子是什么？”、</w:t>
      </w:r>
      <w:r>
        <w:rPr>
          <w:rFonts w:hint="eastAsia" w:ascii="宋体" w:hAnsi="宋体" w:eastAsia="宋体" w:cs="宋体"/>
          <w:color w:val="878787"/>
          <w:spacing w:val="-16"/>
        </w:rPr>
        <w:t>“为什么要用六个盒子？”、“六个盒子的价值是什么？”、“六个盒子能够带来什么？”。</w:t>
      </w:r>
      <w:r>
        <w:rPr>
          <w:rFonts w:hint="eastAsia" w:ascii="宋体" w:hAnsi="宋体" w:eastAsia="宋体" w:cs="宋体"/>
          <w:color w:val="878787"/>
          <w:spacing w:val="-18"/>
          <w:w w:val="100"/>
        </w:rPr>
        <w:t>比如说“使命和目标”这个盒子，核心讲清楚几个问题</w:t>
      </w:r>
      <w:r>
        <w:rPr>
          <w:rFonts w:hint="eastAsia" w:ascii="宋体" w:hAnsi="宋体" w:eastAsia="宋体" w:cs="宋体"/>
          <w:color w:val="878787"/>
          <w:spacing w:val="-17"/>
          <w:w w:val="100"/>
        </w:rPr>
        <w:t xml:space="preserve">，“今天为什么我们要谈这个内容？”、 </w:t>
      </w:r>
      <w:r>
        <w:rPr>
          <w:rFonts w:hint="eastAsia" w:ascii="宋体" w:hAnsi="宋体" w:eastAsia="宋体" w:cs="宋体"/>
          <w:color w:val="878787"/>
          <w:spacing w:val="-13"/>
        </w:rPr>
        <w:t>“使命和目标分别是什么？”、“为什么当下我们要重点谈目标”、“这个内容需要回答清</w:t>
      </w:r>
      <w:r>
        <w:rPr>
          <w:rFonts w:hint="eastAsia" w:ascii="宋体" w:hAnsi="宋体" w:eastAsia="宋体" w:cs="宋体"/>
          <w:color w:val="878787"/>
          <w:spacing w:val="-14"/>
        </w:rPr>
        <w:t>楚的内容是什么？”、“如何理解客户、合作伙伴、支持方的差异”、“内容如何衡量好与</w:t>
      </w:r>
      <w:r>
        <w:rPr>
          <w:rFonts w:hint="eastAsia" w:ascii="宋体" w:hAnsi="宋体" w:eastAsia="宋体" w:cs="宋体"/>
          <w:color w:val="878787"/>
          <w:spacing w:val="-7"/>
        </w:rPr>
        <w:t>不好的标准是什么？”等等。</w:t>
      </w:r>
    </w:p>
    <w:p>
      <w:pPr>
        <w:pStyle w:val="4"/>
        <w:spacing w:before="212" w:line="386" w:lineRule="auto"/>
        <w:ind w:left="120" w:right="211" w:firstLine="419"/>
        <w:jc w:val="both"/>
        <w:rPr>
          <w:rFonts w:hint="eastAsia" w:ascii="宋体" w:hAnsi="宋体" w:eastAsia="宋体" w:cs="宋体"/>
        </w:rPr>
      </w:pPr>
      <w:r>
        <w:rPr>
          <w:rFonts w:hint="eastAsia" w:ascii="宋体" w:hAnsi="宋体" w:eastAsia="宋体" w:cs="宋体"/>
          <w:b/>
          <w:color w:val="878787"/>
        </w:rPr>
        <w:t>2</w:t>
      </w:r>
      <w:r>
        <w:rPr>
          <w:rFonts w:hint="eastAsia" w:ascii="宋体" w:hAnsi="宋体" w:eastAsia="宋体" w:cs="宋体"/>
          <w:b/>
          <w:i/>
          <w:color w:val="878787"/>
          <w:spacing w:val="-4"/>
        </w:rPr>
        <w:t>、实战的部分：</w:t>
      </w:r>
      <w:r>
        <w:rPr>
          <w:rFonts w:hint="eastAsia" w:ascii="宋体" w:hAnsi="宋体" w:eastAsia="宋体" w:cs="宋体"/>
          <w:color w:val="878787"/>
          <w:spacing w:val="-5"/>
        </w:rPr>
        <w:t>关键是是现场前的准备，要在流程、问题、机制，如何做引导等上进</w:t>
      </w:r>
      <w:r>
        <w:rPr>
          <w:rFonts w:hint="eastAsia" w:ascii="宋体" w:hAnsi="宋体" w:eastAsia="宋体" w:cs="宋体"/>
          <w:color w:val="878787"/>
          <w:spacing w:val="-12"/>
        </w:rPr>
        <w:t>行设计和思考，当然核心的目的是什么呢？组织诊断的核心目的是什么？我认为应该是真实地呈现现状和问题，而不是抱怨过去，或是探讨未来的愿景。所有的人和流程的设计，最终</w:t>
      </w:r>
      <w:r>
        <w:rPr>
          <w:rFonts w:hint="eastAsia" w:ascii="宋体" w:hAnsi="宋体" w:eastAsia="宋体" w:cs="宋体"/>
          <w:color w:val="878787"/>
          <w:spacing w:val="-7"/>
        </w:rPr>
        <w:t xml:space="preserve">的目的是让所有人都参与进来，敢于讲真话，是整个过程的核心要 </w:t>
      </w:r>
      <w:r>
        <w:rPr>
          <w:rFonts w:hint="eastAsia" w:ascii="宋体" w:hAnsi="宋体" w:eastAsia="宋体" w:cs="宋体"/>
          <w:color w:val="878787"/>
        </w:rPr>
        <w:t>Hold</w:t>
      </w:r>
      <w:r>
        <w:rPr>
          <w:rFonts w:hint="eastAsia" w:ascii="宋体" w:hAnsi="宋体" w:eastAsia="宋体" w:cs="宋体"/>
          <w:color w:val="878787"/>
          <w:spacing w:val="-4"/>
        </w:rPr>
        <w:t xml:space="preserve"> 的场域。</w:t>
      </w:r>
    </w:p>
    <w:p>
      <w:pPr>
        <w:spacing w:after="0" w:line="386" w:lineRule="auto"/>
        <w:jc w:val="both"/>
        <w:rPr>
          <w:rFonts w:hint="eastAsia" w:ascii="宋体" w:hAnsi="宋体" w:eastAsia="宋体" w:cs="宋体"/>
        </w:rPr>
        <w:sectPr>
          <w:headerReference r:id="rId12" w:type="default"/>
          <w:pgSz w:w="11910" w:h="16840"/>
          <w:pgMar w:top="900" w:right="1580" w:bottom="280" w:left="1680" w:header="0" w:footer="0" w:gutter="0"/>
        </w:sectPr>
      </w:pPr>
    </w:p>
    <w:p>
      <w:pPr>
        <w:pStyle w:val="4"/>
        <w:spacing w:line="364" w:lineRule="exact"/>
        <w:ind w:left="2381"/>
        <w:rPr>
          <w:rFonts w:hint="eastAsia" w:ascii="宋体" w:hAnsi="宋体" w:eastAsia="宋体" w:cs="宋体"/>
          <w:sz w:val="20"/>
        </w:rPr>
      </w:pPr>
      <w:r>
        <w:rPr>
          <w:rFonts w:hint="eastAsia" w:ascii="宋体" w:hAnsi="宋体" w:eastAsia="宋体" w:cs="宋体"/>
          <w:position w:val="-6"/>
          <w:sz w:val="20"/>
        </w:rPr>
        <w:pict>
          <v:group id="_x0000_s1068" o:spid="_x0000_s1068" o:spt="203" style="height:18.2pt;width:180.1pt;" coordsize="3602,364">
            <o:lock v:ext="edit"/>
            <v:shape id="_x0000_s1069" o:spid="_x0000_s1069" style="position:absolute;left:0;top:181;height:2;width:3602;" filled="f" stroked="t" coordorigin="0,182" coordsize="3602,0" path="m0,182l0,182,3522,182,3602,182e">
              <v:path arrowok="t"/>
              <v:fill on="f" focussize="0,0"/>
              <v:stroke weight="18.1707086614173pt" color="#000000"/>
              <v:imagedata o:title=""/>
              <o:lock v:ext="edit"/>
            </v:shape>
            <w10:wrap type="none"/>
            <w10:anchorlock/>
          </v:group>
        </w:pic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1"/>
        <w:rPr>
          <w:rFonts w:hint="eastAsia" w:ascii="宋体" w:hAnsi="宋体" w:eastAsia="宋体" w:cs="宋体"/>
          <w:sz w:val="24"/>
        </w:rPr>
      </w:pPr>
    </w:p>
    <w:p>
      <w:pPr>
        <w:spacing w:before="46" w:line="518" w:lineRule="auto"/>
        <w:ind w:left="540" w:right="2638" w:firstLine="0"/>
        <w:jc w:val="left"/>
        <w:rPr>
          <w:rFonts w:hint="eastAsia" w:ascii="宋体" w:hAnsi="宋体" w:eastAsia="宋体" w:cs="宋体"/>
          <w:sz w:val="21"/>
        </w:rPr>
      </w:pPr>
      <w:r>
        <w:rPr>
          <w:rFonts w:hint="eastAsia" w:ascii="宋体" w:hAnsi="宋体" w:eastAsia="宋体" w:cs="宋体"/>
        </w:rPr>
        <w:pict>
          <v:shape id="_x0000_s1070" o:spid="_x0000_s1070" o:spt="202" type="#_x0000_t202" style="position:absolute;left:0pt;margin-left:212.8pt;margin-top:-71.85pt;height:11.9pt;width:169.85pt;mso-position-horizontal-relative:page;z-index:-252244992;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color w:val="FFFFFF"/>
          <w:spacing w:val="-53"/>
          <w:w w:val="100"/>
          <w:sz w:val="21"/>
          <w:shd w:val="clear" w:color="auto" w:fill="0079AA"/>
        </w:rPr>
        <w:t xml:space="preserve"> </w:t>
      </w:r>
      <w:r>
        <w:rPr>
          <w:rFonts w:hint="eastAsia" w:ascii="宋体" w:hAnsi="宋体" w:eastAsia="宋体" w:cs="宋体"/>
          <w:b/>
          <w:i/>
          <w:color w:val="FFFFFF"/>
          <w:spacing w:val="-3"/>
          <w:sz w:val="21"/>
          <w:shd w:val="clear" w:color="auto" w:fill="0079AA"/>
        </w:rPr>
        <w:t>【提问：第一次使用六个盒子，大家给予你的反馈如何？】</w:t>
      </w:r>
      <w:r>
        <w:rPr>
          <w:rFonts w:hint="eastAsia" w:ascii="宋体" w:hAnsi="宋体" w:eastAsia="宋体" w:cs="宋体"/>
          <w:b/>
          <w:i/>
          <w:color w:val="0079AA"/>
          <w:spacing w:val="-5"/>
          <w:sz w:val="21"/>
        </w:rPr>
        <w:t xml:space="preserve">阿里 </w:t>
      </w:r>
      <w:r>
        <w:rPr>
          <w:rFonts w:hint="eastAsia" w:ascii="宋体" w:hAnsi="宋体" w:eastAsia="宋体" w:cs="宋体"/>
          <w:b/>
          <w:color w:val="0079AA"/>
          <w:sz w:val="21"/>
        </w:rPr>
        <w:t>HRG</w:t>
      </w:r>
      <w:r>
        <w:rPr>
          <w:rFonts w:hint="eastAsia" w:ascii="宋体" w:hAnsi="宋体" w:eastAsia="宋体" w:cs="宋体"/>
          <w:b/>
          <w:i/>
          <w:color w:val="0079AA"/>
          <w:sz w:val="21"/>
        </w:rPr>
        <w:t>：</w:t>
      </w:r>
      <w:r>
        <w:rPr>
          <w:rFonts w:hint="eastAsia" w:ascii="宋体" w:hAnsi="宋体" w:eastAsia="宋体" w:cs="宋体"/>
          <w:color w:val="878787"/>
          <w:spacing w:val="-3"/>
          <w:sz w:val="21"/>
        </w:rPr>
        <w:t>透过六个盒子跑几遍后，我发现的变化是：</w:t>
      </w:r>
    </w:p>
    <w:p>
      <w:pPr>
        <w:spacing w:before="0" w:line="383" w:lineRule="exact"/>
        <w:ind w:left="540" w:right="0" w:firstLine="0"/>
        <w:jc w:val="left"/>
        <w:rPr>
          <w:rFonts w:hint="eastAsia" w:ascii="宋体" w:hAnsi="宋体" w:eastAsia="宋体" w:cs="宋体"/>
          <w:sz w:val="21"/>
        </w:rPr>
      </w:pPr>
      <w:r>
        <w:rPr>
          <w:rFonts w:hint="eastAsia" w:ascii="宋体" w:hAnsi="宋体" w:eastAsia="宋体" w:cs="宋体"/>
          <w:b/>
          <w:color w:val="878787"/>
          <w:sz w:val="21"/>
        </w:rPr>
        <w:t>1</w:t>
      </w:r>
      <w:r>
        <w:rPr>
          <w:rFonts w:hint="eastAsia" w:ascii="宋体" w:hAnsi="宋体" w:eastAsia="宋体" w:cs="宋体"/>
          <w:b/>
          <w:i/>
          <w:color w:val="878787"/>
          <w:sz w:val="21"/>
        </w:rPr>
        <w:t xml:space="preserve">、业务 </w:t>
      </w:r>
      <w:r>
        <w:rPr>
          <w:rFonts w:hint="eastAsia" w:ascii="宋体" w:hAnsi="宋体" w:eastAsia="宋体" w:cs="宋体"/>
          <w:b/>
          <w:color w:val="878787"/>
          <w:sz w:val="21"/>
        </w:rPr>
        <w:t xml:space="preserve">Leader </w:t>
      </w:r>
      <w:r>
        <w:rPr>
          <w:rFonts w:hint="eastAsia" w:ascii="宋体" w:hAnsi="宋体" w:eastAsia="宋体" w:cs="宋体"/>
          <w:b/>
          <w:i/>
          <w:color w:val="878787"/>
          <w:sz w:val="21"/>
        </w:rPr>
        <w:t>的反馈：</w:t>
      </w:r>
      <w:r>
        <w:rPr>
          <w:rFonts w:hint="eastAsia" w:ascii="宋体" w:hAnsi="宋体" w:eastAsia="宋体" w:cs="宋体"/>
          <w:color w:val="878787"/>
          <w:sz w:val="21"/>
        </w:rPr>
        <w:t>从原来的焦虑变得有力量而笃定。</w:t>
      </w:r>
    </w:p>
    <w:p>
      <w:pPr>
        <w:pStyle w:val="4"/>
        <w:spacing w:before="6"/>
        <w:rPr>
          <w:rFonts w:hint="eastAsia" w:ascii="宋体" w:hAnsi="宋体" w:eastAsia="宋体" w:cs="宋体"/>
          <w:sz w:val="24"/>
        </w:rPr>
      </w:pPr>
    </w:p>
    <w:p>
      <w:pPr>
        <w:spacing w:before="0"/>
        <w:ind w:left="540" w:right="0" w:firstLine="0"/>
        <w:jc w:val="left"/>
        <w:rPr>
          <w:rFonts w:hint="eastAsia" w:ascii="宋体" w:hAnsi="宋体" w:eastAsia="宋体" w:cs="宋体"/>
          <w:sz w:val="21"/>
        </w:rPr>
      </w:pPr>
      <w:r>
        <w:rPr>
          <w:rFonts w:hint="eastAsia" w:ascii="宋体" w:hAnsi="宋体" w:eastAsia="宋体" w:cs="宋体"/>
          <w:b/>
          <w:color w:val="878787"/>
          <w:sz w:val="21"/>
        </w:rPr>
        <w:t>2</w:t>
      </w:r>
      <w:r>
        <w:rPr>
          <w:rFonts w:hint="eastAsia" w:ascii="宋体" w:hAnsi="宋体" w:eastAsia="宋体" w:cs="宋体"/>
          <w:b/>
          <w:i/>
          <w:color w:val="878787"/>
          <w:sz w:val="21"/>
        </w:rPr>
        <w:t>、业务同学的反馈：</w:t>
      </w:r>
      <w:r>
        <w:rPr>
          <w:rFonts w:hint="eastAsia" w:ascii="宋体" w:hAnsi="宋体" w:eastAsia="宋体" w:cs="宋体"/>
          <w:color w:val="878787"/>
          <w:sz w:val="21"/>
        </w:rPr>
        <w:t>从原来认为是 Leader 的事情变成是我们共同要面对的事情。</w:t>
      </w:r>
    </w:p>
    <w:p>
      <w:pPr>
        <w:pStyle w:val="4"/>
        <w:spacing w:before="4"/>
        <w:rPr>
          <w:rFonts w:hint="eastAsia" w:ascii="宋体" w:hAnsi="宋体" w:eastAsia="宋体" w:cs="宋体"/>
          <w:sz w:val="24"/>
        </w:rPr>
      </w:pPr>
    </w:p>
    <w:p>
      <w:pPr>
        <w:pStyle w:val="4"/>
        <w:spacing w:line="386" w:lineRule="auto"/>
        <w:ind w:left="120" w:right="173" w:firstLine="419"/>
        <w:rPr>
          <w:rFonts w:hint="eastAsia" w:ascii="宋体" w:hAnsi="宋体" w:eastAsia="宋体" w:cs="宋体"/>
        </w:rPr>
      </w:pPr>
      <w:r>
        <w:rPr>
          <w:rFonts w:hint="eastAsia" w:ascii="宋体" w:hAnsi="宋体" w:eastAsia="宋体" w:cs="宋体"/>
          <w:b/>
          <w:color w:val="878787"/>
        </w:rPr>
        <w:t>3</w:t>
      </w:r>
      <w:r>
        <w:rPr>
          <w:rFonts w:hint="eastAsia" w:ascii="宋体" w:hAnsi="宋体" w:eastAsia="宋体" w:cs="宋体"/>
          <w:b/>
          <w:i/>
          <w:color w:val="878787"/>
        </w:rPr>
        <w:t>、我个人的反馈：</w:t>
      </w:r>
      <w:r>
        <w:rPr>
          <w:rFonts w:hint="eastAsia" w:ascii="宋体" w:hAnsi="宋体" w:eastAsia="宋体" w:cs="宋体"/>
          <w:color w:val="878787"/>
        </w:rPr>
        <w:t>从原来我个体的看见，只是点对点的建议，力量是不足的，现在感觉更有力量和动力。</w:t>
      </w:r>
    </w:p>
    <w:p>
      <w:pPr>
        <w:pStyle w:val="4"/>
        <w:spacing w:before="213" w:line="386" w:lineRule="auto"/>
        <w:ind w:left="120" w:right="211" w:firstLine="419"/>
        <w:jc w:val="both"/>
        <w:rPr>
          <w:rFonts w:hint="eastAsia" w:ascii="宋体" w:hAnsi="宋体" w:eastAsia="宋体" w:cs="宋体"/>
        </w:rPr>
      </w:pPr>
      <w:r>
        <w:rPr>
          <w:rFonts w:hint="eastAsia" w:ascii="宋体" w:hAnsi="宋体" w:eastAsia="宋体" w:cs="宋体"/>
          <w:b/>
          <w:color w:val="878787"/>
        </w:rPr>
        <w:t>4</w:t>
      </w:r>
      <w:r>
        <w:rPr>
          <w:rFonts w:hint="eastAsia" w:ascii="宋体" w:hAnsi="宋体" w:eastAsia="宋体" w:cs="宋体"/>
          <w:b/>
          <w:i/>
          <w:color w:val="878787"/>
          <w:spacing w:val="-4"/>
        </w:rPr>
        <w:t>、整体上的反馈：</w:t>
      </w:r>
      <w:r>
        <w:rPr>
          <w:rFonts w:hint="eastAsia" w:ascii="宋体" w:hAnsi="宋体" w:eastAsia="宋体" w:cs="宋体"/>
          <w:color w:val="878787"/>
          <w:spacing w:val="-4"/>
        </w:rPr>
        <w:t>经过六个盒子后，大家共同看见，有一个共同的语境，在同一个视</w:t>
      </w:r>
      <w:r>
        <w:rPr>
          <w:rFonts w:hint="eastAsia" w:ascii="宋体" w:hAnsi="宋体" w:eastAsia="宋体" w:cs="宋体"/>
          <w:color w:val="878787"/>
          <w:spacing w:val="-8"/>
        </w:rPr>
        <w:t>角去发现业务和组织的现状，变得不再是自己，而是和一群人一起，更容易达成共识，这是</w:t>
      </w:r>
      <w:r>
        <w:rPr>
          <w:rFonts w:hint="eastAsia" w:ascii="宋体" w:hAnsi="宋体" w:eastAsia="宋体" w:cs="宋体"/>
          <w:color w:val="878787"/>
          <w:spacing w:val="-5"/>
        </w:rPr>
        <w:t>大家共同推动的结果。</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5"/>
        <w:rPr>
          <w:rFonts w:hint="eastAsia" w:ascii="宋体" w:hAnsi="宋体" w:eastAsia="宋体" w:cs="宋体"/>
          <w:sz w:val="14"/>
        </w:rPr>
      </w:pPr>
    </w:p>
    <w:p>
      <w:pPr>
        <w:pStyle w:val="3"/>
        <w:spacing w:before="46"/>
        <w:rPr>
          <w:rFonts w:hint="eastAsia" w:ascii="宋体" w:hAnsi="宋体" w:eastAsia="宋体" w:cs="宋体"/>
        </w:rPr>
      </w:pPr>
      <w:r>
        <w:rPr>
          <w:rFonts w:hint="eastAsia" w:ascii="宋体" w:hAnsi="宋体" w:eastAsia="宋体" w:cs="宋体"/>
          <w:b w:val="0"/>
          <w:i w:val="0"/>
          <w:color w:val="FFFFFF"/>
          <w:spacing w:val="-53"/>
          <w:w w:val="100"/>
          <w:shd w:val="clear" w:color="auto" w:fill="0079AA"/>
        </w:rPr>
        <w:t xml:space="preserve"> </w:t>
      </w:r>
      <w:r>
        <w:rPr>
          <w:rFonts w:hint="eastAsia" w:ascii="宋体" w:hAnsi="宋体" w:eastAsia="宋体" w:cs="宋体"/>
          <w:color w:val="FFFFFF"/>
          <w:spacing w:val="-3"/>
          <w:shd w:val="clear" w:color="auto" w:fill="0079AA"/>
        </w:rPr>
        <w:t>【提问：”六个盒子”实践最困难是什么？】</w:t>
      </w:r>
    </w:p>
    <w:p>
      <w:pPr>
        <w:pStyle w:val="4"/>
        <w:spacing w:before="3"/>
        <w:rPr>
          <w:rFonts w:hint="eastAsia" w:ascii="宋体" w:hAnsi="宋体" w:eastAsia="宋体" w:cs="宋体"/>
          <w:b/>
          <w:i/>
          <w:sz w:val="24"/>
        </w:rPr>
      </w:pPr>
    </w:p>
    <w:p>
      <w:pPr>
        <w:pStyle w:val="4"/>
        <w:spacing w:line="386" w:lineRule="auto"/>
        <w:ind w:left="120" w:right="216" w:firstLine="419"/>
        <w:jc w:val="both"/>
        <w:rPr>
          <w:rFonts w:hint="eastAsia" w:ascii="宋体" w:hAnsi="宋体" w:eastAsia="宋体" w:cs="宋体"/>
        </w:rPr>
      </w:pPr>
      <w:r>
        <w:rPr>
          <w:rFonts w:hint="eastAsia" w:ascii="宋体" w:hAnsi="宋体" w:eastAsia="宋体" w:cs="宋体"/>
          <w:b/>
          <w:i/>
          <w:color w:val="0079AA"/>
        </w:rPr>
        <w:t xml:space="preserve">阿里 </w:t>
      </w:r>
      <w:r>
        <w:rPr>
          <w:rFonts w:hint="eastAsia" w:ascii="宋体" w:hAnsi="宋体" w:eastAsia="宋体" w:cs="宋体"/>
          <w:b/>
          <w:color w:val="0079AA"/>
        </w:rPr>
        <w:t>HRG</w:t>
      </w:r>
      <w:r>
        <w:rPr>
          <w:rFonts w:hint="eastAsia" w:ascii="宋体" w:hAnsi="宋体" w:eastAsia="宋体" w:cs="宋体"/>
          <w:b/>
          <w:i/>
          <w:color w:val="0079AA"/>
        </w:rPr>
        <w:t>：</w:t>
      </w:r>
      <w:r>
        <w:rPr>
          <w:rFonts w:hint="eastAsia" w:ascii="宋体" w:hAnsi="宋体" w:eastAsia="宋体" w:cs="宋体"/>
          <w:color w:val="878787"/>
        </w:rPr>
        <w:t>还没有开始的时候是有很多的焦虑和担心的，担心搞砸了，担心搭档不满意，担心现场自己 HOLD 不住。可一旦开始了，就没有什么困难可言了，在现场就会很自然的在场子里，和搭档一起坚定地往下走，边做边设计。</w:t>
      </w:r>
    </w:p>
    <w:p>
      <w:pPr>
        <w:pStyle w:val="4"/>
        <w:spacing w:before="215"/>
        <w:ind w:left="540"/>
        <w:rPr>
          <w:rFonts w:hint="eastAsia" w:ascii="宋体" w:hAnsi="宋体" w:eastAsia="宋体" w:cs="宋体"/>
        </w:rPr>
      </w:pPr>
      <w:r>
        <w:rPr>
          <w:rFonts w:hint="eastAsia" w:ascii="宋体" w:hAnsi="宋体" w:eastAsia="宋体" w:cs="宋体"/>
          <w:color w:val="878787"/>
        </w:rPr>
        <w:t>我内心的信心是：不是一个人的事，是大家共同在做组织诊断。</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17"/>
        <w:rPr>
          <w:rFonts w:hint="eastAsia" w:ascii="宋体" w:hAnsi="宋体" w:eastAsia="宋体" w:cs="宋体"/>
          <w:sz w:val="26"/>
        </w:rPr>
      </w:pPr>
    </w:p>
    <w:p>
      <w:pPr>
        <w:pStyle w:val="3"/>
        <w:spacing w:before="47"/>
        <w:rPr>
          <w:rFonts w:hint="eastAsia" w:ascii="宋体" w:hAnsi="宋体" w:eastAsia="宋体" w:cs="宋体"/>
        </w:rPr>
      </w:pPr>
      <w:r>
        <w:rPr>
          <w:rFonts w:hint="eastAsia" w:ascii="宋体" w:hAnsi="宋体" w:eastAsia="宋体" w:cs="宋体"/>
          <w:b w:val="0"/>
          <w:i w:val="0"/>
          <w:color w:val="FFFFFF"/>
          <w:spacing w:val="-53"/>
          <w:w w:val="100"/>
          <w:shd w:val="clear" w:color="auto" w:fill="0079AA"/>
        </w:rPr>
        <w:t xml:space="preserve"> </w:t>
      </w:r>
      <w:r>
        <w:rPr>
          <w:rFonts w:hint="eastAsia" w:ascii="宋体" w:hAnsi="宋体" w:eastAsia="宋体" w:cs="宋体"/>
          <w:color w:val="FFFFFF"/>
          <w:spacing w:val="-3"/>
          <w:shd w:val="clear" w:color="auto" w:fill="0079AA"/>
        </w:rPr>
        <w:t>【提问：如果要告诉即将使用”六个盒子”的小伙伴们一句话，你会说什么？】</w:t>
      </w:r>
    </w:p>
    <w:p>
      <w:pPr>
        <w:spacing w:after="0"/>
        <w:rPr>
          <w:rFonts w:hint="eastAsia" w:ascii="宋体" w:hAnsi="宋体" w:eastAsia="宋体" w:cs="宋体"/>
        </w:rPr>
        <w:sectPr>
          <w:headerReference r:id="rId13" w:type="default"/>
          <w:pgSz w:w="11910" w:h="16840"/>
          <w:pgMar w:top="780" w:right="1580" w:bottom="280" w:left="1680" w:header="0" w:footer="0" w:gutter="0"/>
        </w:sectPr>
      </w:pPr>
    </w:p>
    <w:p>
      <w:pPr>
        <w:pStyle w:val="4"/>
        <w:spacing w:line="364" w:lineRule="exact"/>
        <w:ind w:left="2416"/>
        <w:rPr>
          <w:rFonts w:hint="eastAsia" w:ascii="宋体" w:hAnsi="宋体" w:eastAsia="宋体" w:cs="宋体"/>
          <w:sz w:val="20"/>
        </w:rPr>
      </w:pPr>
      <w:r>
        <w:rPr>
          <w:rFonts w:hint="eastAsia" w:ascii="宋体" w:hAnsi="宋体" w:eastAsia="宋体" w:cs="宋体"/>
          <w:position w:val="-6"/>
          <w:sz w:val="20"/>
        </w:rPr>
        <w:pict>
          <v:group id="_x0000_s1071" o:spid="_x0000_s1071" o:spt="203" style="height:18.2pt;width:167.55pt;" coordsize="3351,364">
            <o:lock v:ext="edit"/>
            <v:shape id="_x0000_s1072" o:spid="_x0000_s1072" style="position:absolute;left:0;top:181;height:2;width:3351;" filled="f" stroked="t" coordorigin="0,182" coordsize="3351,0" path="m0,182l0,182,3271,182,3351,182e">
              <v:path arrowok="t"/>
              <v:fill on="f" focussize="0,0"/>
              <v:stroke weight="18.1707086614173pt" color="#000000"/>
              <v:imagedata o:title=""/>
              <o:lock v:ext="edit"/>
            </v:shape>
            <w10:wrap type="none"/>
            <w10:anchorlock/>
          </v:group>
        </w:pict>
      </w:r>
    </w:p>
    <w:p>
      <w:pPr>
        <w:pStyle w:val="4"/>
        <w:spacing w:before="8"/>
        <w:rPr>
          <w:rFonts w:hint="eastAsia" w:ascii="宋体" w:hAnsi="宋体" w:eastAsia="宋体" w:cs="宋体"/>
          <w:b/>
          <w:i/>
          <w:sz w:val="13"/>
        </w:rPr>
      </w:pPr>
    </w:p>
    <w:p>
      <w:pPr>
        <w:pStyle w:val="4"/>
        <w:spacing w:before="46" w:line="386" w:lineRule="auto"/>
        <w:ind w:left="120" w:right="216" w:firstLine="419"/>
        <w:jc w:val="both"/>
        <w:rPr>
          <w:rFonts w:hint="eastAsia" w:ascii="宋体" w:hAnsi="宋体" w:eastAsia="宋体" w:cs="宋体"/>
        </w:rPr>
      </w:pPr>
      <w:r>
        <w:rPr>
          <w:rFonts w:hint="eastAsia" w:ascii="宋体" w:hAnsi="宋体" w:eastAsia="宋体" w:cs="宋体"/>
        </w:rPr>
        <w:pict>
          <v:shape id="_x0000_s1073" o:spid="_x0000_s1073" o:spt="202" type="#_x0000_t202" style="position:absolute;left:0pt;margin-left:212.8pt;margin-top:-30.2pt;height:11.9pt;width:169.85pt;mso-position-horizontal-relative:page;z-index:-25224192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rPr>
          <w:rFonts w:hint="eastAsia" w:ascii="宋体" w:hAnsi="宋体" w:eastAsia="宋体" w:cs="宋体"/>
          <w:b/>
          <w:i/>
          <w:color w:val="0079AA"/>
        </w:rPr>
        <w:t xml:space="preserve">阿里 </w:t>
      </w:r>
      <w:r>
        <w:rPr>
          <w:rFonts w:hint="eastAsia" w:ascii="宋体" w:hAnsi="宋体" w:eastAsia="宋体" w:cs="宋体"/>
          <w:b/>
          <w:color w:val="0079AA"/>
        </w:rPr>
        <w:t>HRG</w:t>
      </w:r>
      <w:r>
        <w:rPr>
          <w:rFonts w:hint="eastAsia" w:ascii="宋体" w:hAnsi="宋体" w:eastAsia="宋体" w:cs="宋体"/>
          <w:b/>
          <w:i/>
          <w:color w:val="0079AA"/>
        </w:rPr>
        <w:t>：</w:t>
      </w:r>
      <w:r>
        <w:rPr>
          <w:rFonts w:hint="eastAsia" w:ascii="宋体" w:hAnsi="宋体" w:eastAsia="宋体" w:cs="宋体"/>
          <w:color w:val="878787"/>
        </w:rPr>
        <w:t>几场跑下来我最大的感受是，想要做一件事很难，特别是在策划的阶段， 但当真正的实现时，发现没有想象中这么难，只要开始实践开始时，就成功 90%成了。</w:t>
      </w:r>
    </w:p>
    <w:p>
      <w:pPr>
        <w:pStyle w:val="4"/>
        <w:spacing w:before="211" w:line="386" w:lineRule="auto"/>
        <w:ind w:left="120" w:right="213" w:firstLine="419"/>
        <w:jc w:val="both"/>
        <w:rPr>
          <w:rFonts w:hint="eastAsia" w:ascii="宋体" w:hAnsi="宋体" w:eastAsia="宋体" w:cs="宋体"/>
        </w:rPr>
      </w:pPr>
      <w:r>
        <w:rPr>
          <w:rFonts w:hint="eastAsia" w:ascii="宋体" w:hAnsi="宋体" w:eastAsia="宋体" w:cs="宋体"/>
          <w:color w:val="878787"/>
          <w:spacing w:val="-6"/>
        </w:rPr>
        <w:t xml:space="preserve">实践的勇气非常重要，就如奥托说到 </w:t>
      </w:r>
      <w:r>
        <w:rPr>
          <w:rFonts w:hint="eastAsia" w:ascii="宋体" w:hAnsi="宋体" w:eastAsia="宋体" w:cs="宋体"/>
          <w:color w:val="878787"/>
        </w:rPr>
        <w:t>0.8</w:t>
      </w:r>
      <w:r>
        <w:rPr>
          <w:rFonts w:hint="eastAsia" w:ascii="宋体" w:hAnsi="宋体" w:eastAsia="宋体" w:cs="宋体"/>
          <w:color w:val="878787"/>
          <w:spacing w:val="-7"/>
        </w:rPr>
        <w:t xml:space="preserve"> 的原则，就是边实践边反思。我们要相信六个</w:t>
      </w:r>
      <w:r>
        <w:rPr>
          <w:rFonts w:hint="eastAsia" w:ascii="宋体" w:hAnsi="宋体" w:eastAsia="宋体" w:cs="宋体"/>
          <w:color w:val="878787"/>
          <w:spacing w:val="-5"/>
        </w:rPr>
        <w:t>盒子的力量，它足够帮助到业务和组织的，就是实践实践再实践,实践的力量可以帮助我们</w:t>
      </w:r>
      <w:r>
        <w:rPr>
          <w:rFonts w:hint="eastAsia" w:ascii="宋体" w:hAnsi="宋体" w:eastAsia="宋体" w:cs="宋体"/>
          <w:color w:val="878787"/>
          <w:spacing w:val="-4"/>
        </w:rPr>
        <w:t>活出来。</w:t>
      </w:r>
    </w:p>
    <w:p>
      <w:pPr>
        <w:pStyle w:val="4"/>
        <w:spacing w:before="213"/>
        <w:ind w:left="540"/>
        <w:rPr>
          <w:rFonts w:hint="eastAsia" w:ascii="宋体" w:hAnsi="宋体" w:eastAsia="宋体" w:cs="宋体"/>
        </w:rPr>
      </w:pPr>
      <w:r>
        <w:rPr>
          <w:rFonts w:hint="eastAsia" w:ascii="宋体" w:hAnsi="宋体" w:eastAsia="宋体" w:cs="宋体"/>
          <w:color w:val="878787"/>
        </w:rPr>
        <w:t>-end-</w:t>
      </w:r>
    </w:p>
    <w:p>
      <w:pPr>
        <w:pStyle w:val="4"/>
        <w:rPr>
          <w:rFonts w:hint="eastAsia" w:ascii="宋体" w:hAnsi="宋体" w:eastAsia="宋体" w:cs="宋体"/>
          <w:sz w:val="20"/>
        </w:rPr>
      </w:pPr>
    </w:p>
    <w:p>
      <w:pPr>
        <w:pStyle w:val="4"/>
        <w:spacing w:before="12"/>
        <w:rPr>
          <w:rFonts w:hint="eastAsia" w:ascii="宋体" w:hAnsi="宋体" w:eastAsia="宋体" w:cs="宋体"/>
          <w:sz w:val="13"/>
        </w:rPr>
      </w:pPr>
      <w:r>
        <w:rPr>
          <w:rFonts w:hint="eastAsia" w:ascii="宋体" w:hAnsi="宋体" w:eastAsia="宋体" w:cs="宋体"/>
        </w:rPr>
        <w:pict>
          <v:group id="_x0000_s1074" o:spid="_x0000_s1074" o:spt="203" style="position:absolute;left:0pt;margin-left:212.6pt;margin-top:14.55pt;height:167pt;width:202.35pt;mso-position-horizontal-relative:page;mso-wrap-distance-bottom:0pt;mso-wrap-distance-top:0pt;z-index:-251613184;mso-width-relative:page;mso-height-relative:page;" coordorigin="4253,291" coordsize="4047,3340">
            <o:lock v:ext="edit"/>
            <v:shape id="_x0000_s1075" o:spid="_x0000_s1075" o:spt="75" type="#_x0000_t75" style="position:absolute;left:4257;top:291;height:3340;width:3339;" filled="f" stroked="f" coordsize="21600,21600">
              <v:path/>
              <v:fill on="f" focussize="0,0"/>
              <v:stroke on="f"/>
              <v:imagedata r:id="rId26" o:title=""/>
              <o:lock v:ext="edit" aspectratio="t"/>
            </v:shape>
            <v:shape id="_x0000_s1076" o:spid="_x0000_s1076" style="position:absolute;left:4253;top:564;height:2;width:3380;" filled="f" stroked="t" coordorigin="4253,565" coordsize="3380,0" path="m4253,565l4253,565,7552,565,7633,565e">
              <v:path arrowok="t"/>
              <v:fill on="f" focussize="0,0"/>
              <v:stroke weight="18.1707086614173pt" color="#000000"/>
              <v:imagedata o:title=""/>
              <o:lock v:ext="edit"/>
            </v:shape>
            <v:shape id="_x0000_s1077" o:spid="_x0000_s1077" style="position:absolute;left:4258;top:1155;height:2;width:3500;" filled="f" stroked="t" coordorigin="4258,1156" coordsize="3500,0" path="m4258,1156l4258,1156,7678,1156,7758,1156e">
              <v:path arrowok="t"/>
              <v:fill on="f" focussize="0,0"/>
              <v:stroke weight="18.1707086614173pt" color="#000000"/>
              <v:imagedata o:title=""/>
              <o:lock v:ext="edit"/>
            </v:shape>
            <v:shape id="_x0000_s1078" o:spid="_x0000_s1078" style="position:absolute;left:4749;top:1707;height:2;width:2892;" filled="f" stroked="t" coordorigin="4749,1707" coordsize="2892,0" path="m4749,1707l4749,1707,7561,1707,7641,1707e">
              <v:path arrowok="t"/>
              <v:fill on="f" focussize="0,0"/>
              <v:stroke weight="18.1707086614173pt" color="#000000"/>
              <v:imagedata o:title=""/>
              <o:lock v:ext="edit"/>
            </v:shape>
            <v:shape id="_x0000_s1079" o:spid="_x0000_s1079" style="position:absolute;left:4785;top:2106;height:2;width:3514;" filled="f" stroked="t" coordorigin="4786,2106" coordsize="3514,0" path="m4786,2106l4786,2106,8219,2106,8299,2106e">
              <v:path arrowok="t"/>
              <v:fill on="f" focussize="0,0"/>
              <v:stroke weight="18.1707086614173pt" color="#000000"/>
              <v:imagedata o:title=""/>
              <o:lock v:ext="edit"/>
            </v:shape>
            <v:shape id="_x0000_s1080" o:spid="_x0000_s1080" style="position:absolute;left:5022;top:2596;height:2;width:2942;" filled="f" stroked="t" coordorigin="5022,2596" coordsize="2942,0" path="m5022,2596l5022,2596,7884,2596,7964,2596e">
              <v:path arrowok="t"/>
              <v:fill on="f" focussize="0,0"/>
              <v:stroke weight="18.1707086614173pt" color="#000000"/>
              <v:imagedata o:title=""/>
              <o:lock v:ext="edit"/>
            </v:shape>
            <v:shape id="_x0000_s1081" o:spid="_x0000_s1081" style="position:absolute;left:4534;top:3005;height:2;width:3244;" filled="f" stroked="t" coordorigin="4534,3005" coordsize="3244,0" path="m4534,3005l4534,3005,7699,3005,7778,3005e">
              <v:path arrowok="t"/>
              <v:fill on="f" focussize="0,0"/>
              <v:stroke weight="18.1707086614173pt" color="#000000"/>
              <v:imagedata o:title=""/>
              <o:lock v:ext="edit"/>
            </v:shape>
            <v:shape id="_x0000_s1082" o:spid="_x0000_s1082" style="position:absolute;left:4795;top:3407;height:2;width:3100;" filled="f" stroked="t" coordorigin="4795,3408" coordsize="3100,0" path="m4795,3408l4795,3408,7815,3408,7895,3408e">
              <v:path arrowok="t"/>
              <v:fill on="f" focussize="0,0"/>
              <v:stroke weight="18.1707086614173pt" color="#000000"/>
              <v:imagedata o:title=""/>
              <o:lock v:ext="edit"/>
            </v:shape>
            <w10:wrap type="topAndBottom"/>
          </v:group>
        </w:pict>
      </w:r>
    </w:p>
    <w:sectPr>
      <w:headerReference r:id="rId14" w:type="default"/>
      <w:pgSz w:w="11910" w:h="16840"/>
      <w:pgMar w:top="880" w:right="1580" w:bottom="280" w:left="16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12.8pt;margin-top:45.3pt;height:11.9pt;width:169.85pt;mso-position-horizontal-relative:page;mso-position-vertical-relative:page;z-index:-252288000;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pict>
        <v:shape id="_x0000_s2050" o:spid="_x0000_s2050" style="position:absolute;left:0pt;margin-left:205.75pt;margin-top:54.5pt;height:0.1pt;width:190.4pt;mso-position-horizontal-relative:page;mso-position-vertical-relative:page;z-index:-252286976;mso-width-relative:page;mso-height-relative:page;" filled="f" stroked="t" coordorigin="4116,1090" coordsize="3808,0" path="m4116,1090l4116,1090,7844,1090,7923,1090e">
          <v:path arrowok="t"/>
          <v:fill on="f" focussize="0,0"/>
          <v:stroke weight="18.1707086614173pt" color="#000000"/>
          <v:imagedata o:title=""/>
          <o:lock v:ext="edi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12.8pt;margin-top:45.3pt;height:11.9pt;width:169.85pt;mso-position-horizontal-relative:page;mso-position-vertical-relative:page;z-index:-252285952;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pict>
        <v:shape id="_x0000_s2052" o:spid="_x0000_s2052" style="position:absolute;left:0pt;margin-left:199.8pt;margin-top:52.1pt;height:0.1pt;width:191.85pt;mso-position-horizontal-relative:page;mso-position-vertical-relative:page;z-index:-252284928;mso-width-relative:page;mso-height-relative:page;" filled="f" stroked="t" coordorigin="3997,1042" coordsize="3837,0" path="m3997,1042l3997,1042,7753,1042,7833,1042e">
          <v:path arrowok="t"/>
          <v:fill on="f" focussize="0,0"/>
          <v:stroke weight="18.1707086614173pt" color="#000000"/>
          <v:imagedata o:title=""/>
          <o:lock v:ext="edi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3" o:spid="_x0000_s2053" o:spt="202" type="#_x0000_t202" style="position:absolute;left:0pt;margin-left:212.8pt;margin-top:45.3pt;height:11.9pt;width:169.85pt;mso-position-horizontal-relative:page;mso-position-vertical-relative:page;z-index:-252283904;mso-width-relative:page;mso-height-relative:page;"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eastAsia="微软雅黑"/>
                    <w:sz w:val="18"/>
                    <w:lang w:eastAsia="zh-CN"/>
                  </w:rPr>
                </w:pPr>
              </w:p>
            </w:txbxContent>
          </v:textbox>
        </v:shape>
      </w:pict>
    </w:r>
    <w:r>
      <w:pict>
        <v:shape id="_x0000_s2054" o:spid="_x0000_s2054" style="position:absolute;left:0pt;margin-left:202.1pt;margin-top:51.95pt;height:0.1pt;width:179.2pt;mso-position-horizontal-relative:page;mso-position-vertical-relative:page;z-index:-252282880;mso-width-relative:page;mso-height-relative:page;" filled="f" stroked="t" coordorigin="4043,1039" coordsize="3584,0" path="m4043,1039l4043,1039,7547,1039,7626,1039e">
          <v:path arrowok="t"/>
          <v:fill on="f" focussize="0,0"/>
          <v:stroke weight="18.1707086614173pt" color="#000000"/>
          <v:imagedata o:title=""/>
          <o:lock v:ext="edi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086" w:hanging="546"/>
        <w:jc w:val="left"/>
      </w:pPr>
      <w:rPr>
        <w:rFonts w:hint="default" w:ascii="微软雅黑" w:hAnsi="微软雅黑" w:eastAsia="微软雅黑" w:cs="微软雅黑"/>
        <w:color w:val="878787"/>
        <w:spacing w:val="-2"/>
        <w:w w:val="100"/>
        <w:sz w:val="19"/>
        <w:szCs w:val="19"/>
        <w:lang w:val="zh-CN" w:eastAsia="zh-CN" w:bidi="zh-CN"/>
      </w:rPr>
    </w:lvl>
    <w:lvl w:ilvl="1" w:tentative="0">
      <w:start w:val="0"/>
      <w:numFmt w:val="bullet"/>
      <w:lvlText w:val="•"/>
      <w:lvlJc w:val="left"/>
      <w:pPr>
        <w:ind w:left="1836" w:hanging="546"/>
      </w:pPr>
      <w:rPr>
        <w:rFonts w:hint="default"/>
        <w:lang w:val="zh-CN" w:eastAsia="zh-CN" w:bidi="zh-CN"/>
      </w:rPr>
    </w:lvl>
    <w:lvl w:ilvl="2" w:tentative="0">
      <w:start w:val="0"/>
      <w:numFmt w:val="bullet"/>
      <w:lvlText w:val="•"/>
      <w:lvlJc w:val="left"/>
      <w:pPr>
        <w:ind w:left="2593" w:hanging="546"/>
      </w:pPr>
      <w:rPr>
        <w:rFonts w:hint="default"/>
        <w:lang w:val="zh-CN" w:eastAsia="zh-CN" w:bidi="zh-CN"/>
      </w:rPr>
    </w:lvl>
    <w:lvl w:ilvl="3" w:tentative="0">
      <w:start w:val="0"/>
      <w:numFmt w:val="bullet"/>
      <w:lvlText w:val="•"/>
      <w:lvlJc w:val="left"/>
      <w:pPr>
        <w:ind w:left="3349" w:hanging="546"/>
      </w:pPr>
      <w:rPr>
        <w:rFonts w:hint="default"/>
        <w:lang w:val="zh-CN" w:eastAsia="zh-CN" w:bidi="zh-CN"/>
      </w:rPr>
    </w:lvl>
    <w:lvl w:ilvl="4" w:tentative="0">
      <w:start w:val="0"/>
      <w:numFmt w:val="bullet"/>
      <w:lvlText w:val="•"/>
      <w:lvlJc w:val="left"/>
      <w:pPr>
        <w:ind w:left="4106" w:hanging="546"/>
      </w:pPr>
      <w:rPr>
        <w:rFonts w:hint="default"/>
        <w:lang w:val="zh-CN" w:eastAsia="zh-CN" w:bidi="zh-CN"/>
      </w:rPr>
    </w:lvl>
    <w:lvl w:ilvl="5" w:tentative="0">
      <w:start w:val="0"/>
      <w:numFmt w:val="bullet"/>
      <w:lvlText w:val="•"/>
      <w:lvlJc w:val="left"/>
      <w:pPr>
        <w:ind w:left="4863" w:hanging="546"/>
      </w:pPr>
      <w:rPr>
        <w:rFonts w:hint="default"/>
        <w:lang w:val="zh-CN" w:eastAsia="zh-CN" w:bidi="zh-CN"/>
      </w:rPr>
    </w:lvl>
    <w:lvl w:ilvl="6" w:tentative="0">
      <w:start w:val="0"/>
      <w:numFmt w:val="bullet"/>
      <w:lvlText w:val="•"/>
      <w:lvlJc w:val="left"/>
      <w:pPr>
        <w:ind w:left="5619" w:hanging="546"/>
      </w:pPr>
      <w:rPr>
        <w:rFonts w:hint="default"/>
        <w:lang w:val="zh-CN" w:eastAsia="zh-CN" w:bidi="zh-CN"/>
      </w:rPr>
    </w:lvl>
    <w:lvl w:ilvl="7" w:tentative="0">
      <w:start w:val="0"/>
      <w:numFmt w:val="bullet"/>
      <w:lvlText w:val="•"/>
      <w:lvlJc w:val="left"/>
      <w:pPr>
        <w:ind w:left="6376" w:hanging="546"/>
      </w:pPr>
      <w:rPr>
        <w:rFonts w:hint="default"/>
        <w:lang w:val="zh-CN" w:eastAsia="zh-CN" w:bidi="zh-CN"/>
      </w:rPr>
    </w:lvl>
    <w:lvl w:ilvl="8" w:tentative="0">
      <w:start w:val="0"/>
      <w:numFmt w:val="bullet"/>
      <w:lvlText w:val="•"/>
      <w:lvlJc w:val="left"/>
      <w:pPr>
        <w:ind w:left="7133" w:hanging="546"/>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731" w:hanging="191"/>
        <w:jc w:val="left"/>
      </w:pPr>
      <w:rPr>
        <w:rFonts w:hint="default" w:ascii="微软雅黑" w:hAnsi="微软雅黑" w:eastAsia="微软雅黑" w:cs="微软雅黑"/>
        <w:b/>
        <w:bCs/>
        <w:color w:val="0079AA"/>
        <w:spacing w:val="-1"/>
        <w:w w:val="100"/>
        <w:sz w:val="19"/>
        <w:szCs w:val="19"/>
        <w:lang w:val="zh-CN" w:eastAsia="zh-CN" w:bidi="zh-CN"/>
      </w:rPr>
    </w:lvl>
    <w:lvl w:ilvl="1" w:tentative="0">
      <w:start w:val="0"/>
      <w:numFmt w:val="bullet"/>
      <w:lvlText w:val="•"/>
      <w:lvlJc w:val="left"/>
      <w:pPr>
        <w:ind w:left="1530" w:hanging="191"/>
      </w:pPr>
      <w:rPr>
        <w:rFonts w:hint="default"/>
        <w:lang w:val="zh-CN" w:eastAsia="zh-CN" w:bidi="zh-CN"/>
      </w:rPr>
    </w:lvl>
    <w:lvl w:ilvl="2" w:tentative="0">
      <w:start w:val="0"/>
      <w:numFmt w:val="bullet"/>
      <w:lvlText w:val="•"/>
      <w:lvlJc w:val="left"/>
      <w:pPr>
        <w:ind w:left="2321" w:hanging="191"/>
      </w:pPr>
      <w:rPr>
        <w:rFonts w:hint="default"/>
        <w:lang w:val="zh-CN" w:eastAsia="zh-CN" w:bidi="zh-CN"/>
      </w:rPr>
    </w:lvl>
    <w:lvl w:ilvl="3" w:tentative="0">
      <w:start w:val="0"/>
      <w:numFmt w:val="bullet"/>
      <w:lvlText w:val="•"/>
      <w:lvlJc w:val="left"/>
      <w:pPr>
        <w:ind w:left="3111" w:hanging="191"/>
      </w:pPr>
      <w:rPr>
        <w:rFonts w:hint="default"/>
        <w:lang w:val="zh-CN" w:eastAsia="zh-CN" w:bidi="zh-CN"/>
      </w:rPr>
    </w:lvl>
    <w:lvl w:ilvl="4" w:tentative="0">
      <w:start w:val="0"/>
      <w:numFmt w:val="bullet"/>
      <w:lvlText w:val="•"/>
      <w:lvlJc w:val="left"/>
      <w:pPr>
        <w:ind w:left="3902" w:hanging="191"/>
      </w:pPr>
      <w:rPr>
        <w:rFonts w:hint="default"/>
        <w:lang w:val="zh-CN" w:eastAsia="zh-CN" w:bidi="zh-CN"/>
      </w:rPr>
    </w:lvl>
    <w:lvl w:ilvl="5" w:tentative="0">
      <w:start w:val="0"/>
      <w:numFmt w:val="bullet"/>
      <w:lvlText w:val="•"/>
      <w:lvlJc w:val="left"/>
      <w:pPr>
        <w:ind w:left="4693" w:hanging="191"/>
      </w:pPr>
      <w:rPr>
        <w:rFonts w:hint="default"/>
        <w:lang w:val="zh-CN" w:eastAsia="zh-CN" w:bidi="zh-CN"/>
      </w:rPr>
    </w:lvl>
    <w:lvl w:ilvl="6" w:tentative="0">
      <w:start w:val="0"/>
      <w:numFmt w:val="bullet"/>
      <w:lvlText w:val="•"/>
      <w:lvlJc w:val="left"/>
      <w:pPr>
        <w:ind w:left="5483" w:hanging="191"/>
      </w:pPr>
      <w:rPr>
        <w:rFonts w:hint="default"/>
        <w:lang w:val="zh-CN" w:eastAsia="zh-CN" w:bidi="zh-CN"/>
      </w:rPr>
    </w:lvl>
    <w:lvl w:ilvl="7" w:tentative="0">
      <w:start w:val="0"/>
      <w:numFmt w:val="bullet"/>
      <w:lvlText w:val="•"/>
      <w:lvlJc w:val="left"/>
      <w:pPr>
        <w:ind w:left="6274" w:hanging="191"/>
      </w:pPr>
      <w:rPr>
        <w:rFonts w:hint="default"/>
        <w:lang w:val="zh-CN" w:eastAsia="zh-CN" w:bidi="zh-CN"/>
      </w:rPr>
    </w:lvl>
    <w:lvl w:ilvl="8" w:tentative="0">
      <w:start w:val="0"/>
      <w:numFmt w:val="bullet"/>
      <w:lvlText w:val="•"/>
      <w:lvlJc w:val="left"/>
      <w:pPr>
        <w:ind w:left="7065" w:hanging="191"/>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10">
    <w:nsid w:val="59ADCABA"/>
    <w:multiLevelType w:val="multilevel"/>
    <w:tmpl w:val="59ADCABA"/>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11">
    <w:nsid w:val="5A241D34"/>
    <w:multiLevelType w:val="multilevel"/>
    <w:tmpl w:val="5A241D34"/>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abstractNum w:abstractNumId="12">
    <w:nsid w:val="72183CF9"/>
    <w:multiLevelType w:val="multilevel"/>
    <w:tmpl w:val="72183CF9"/>
    <w:lvl w:ilvl="0" w:tentative="0">
      <w:start w:val="1"/>
      <w:numFmt w:val="decimal"/>
      <w:lvlText w:val="%1）"/>
      <w:lvlJc w:val="left"/>
      <w:pPr>
        <w:ind w:left="877" w:hanging="337"/>
        <w:jc w:val="left"/>
      </w:pPr>
      <w:rPr>
        <w:rFonts w:hint="default" w:ascii="微软雅黑" w:hAnsi="微软雅黑" w:eastAsia="微软雅黑" w:cs="微软雅黑"/>
        <w:color w:val="878787"/>
        <w:spacing w:val="-3"/>
        <w:w w:val="100"/>
        <w:sz w:val="19"/>
        <w:szCs w:val="19"/>
        <w:lang w:val="zh-CN" w:eastAsia="zh-CN" w:bidi="zh-CN"/>
      </w:rPr>
    </w:lvl>
    <w:lvl w:ilvl="1" w:tentative="0">
      <w:start w:val="0"/>
      <w:numFmt w:val="bullet"/>
      <w:lvlText w:val="•"/>
      <w:lvlJc w:val="left"/>
      <w:pPr>
        <w:ind w:left="1656" w:hanging="337"/>
      </w:pPr>
      <w:rPr>
        <w:rFonts w:hint="default"/>
        <w:lang w:val="zh-CN" w:eastAsia="zh-CN" w:bidi="zh-CN"/>
      </w:rPr>
    </w:lvl>
    <w:lvl w:ilvl="2" w:tentative="0">
      <w:start w:val="0"/>
      <w:numFmt w:val="bullet"/>
      <w:lvlText w:val="•"/>
      <w:lvlJc w:val="left"/>
      <w:pPr>
        <w:ind w:left="2433" w:hanging="337"/>
      </w:pPr>
      <w:rPr>
        <w:rFonts w:hint="default"/>
        <w:lang w:val="zh-CN" w:eastAsia="zh-CN" w:bidi="zh-CN"/>
      </w:rPr>
    </w:lvl>
    <w:lvl w:ilvl="3" w:tentative="0">
      <w:start w:val="0"/>
      <w:numFmt w:val="bullet"/>
      <w:lvlText w:val="•"/>
      <w:lvlJc w:val="left"/>
      <w:pPr>
        <w:ind w:left="3209" w:hanging="337"/>
      </w:pPr>
      <w:rPr>
        <w:rFonts w:hint="default"/>
        <w:lang w:val="zh-CN" w:eastAsia="zh-CN" w:bidi="zh-CN"/>
      </w:rPr>
    </w:lvl>
    <w:lvl w:ilvl="4" w:tentative="0">
      <w:start w:val="0"/>
      <w:numFmt w:val="bullet"/>
      <w:lvlText w:val="•"/>
      <w:lvlJc w:val="left"/>
      <w:pPr>
        <w:ind w:left="3986" w:hanging="337"/>
      </w:pPr>
      <w:rPr>
        <w:rFonts w:hint="default"/>
        <w:lang w:val="zh-CN" w:eastAsia="zh-CN" w:bidi="zh-CN"/>
      </w:rPr>
    </w:lvl>
    <w:lvl w:ilvl="5" w:tentative="0">
      <w:start w:val="0"/>
      <w:numFmt w:val="bullet"/>
      <w:lvlText w:val="•"/>
      <w:lvlJc w:val="left"/>
      <w:pPr>
        <w:ind w:left="4763" w:hanging="337"/>
      </w:pPr>
      <w:rPr>
        <w:rFonts w:hint="default"/>
        <w:lang w:val="zh-CN" w:eastAsia="zh-CN" w:bidi="zh-CN"/>
      </w:rPr>
    </w:lvl>
    <w:lvl w:ilvl="6" w:tentative="0">
      <w:start w:val="0"/>
      <w:numFmt w:val="bullet"/>
      <w:lvlText w:val="•"/>
      <w:lvlJc w:val="left"/>
      <w:pPr>
        <w:ind w:left="5539" w:hanging="337"/>
      </w:pPr>
      <w:rPr>
        <w:rFonts w:hint="default"/>
        <w:lang w:val="zh-CN" w:eastAsia="zh-CN" w:bidi="zh-CN"/>
      </w:rPr>
    </w:lvl>
    <w:lvl w:ilvl="7" w:tentative="0">
      <w:start w:val="0"/>
      <w:numFmt w:val="bullet"/>
      <w:lvlText w:val="•"/>
      <w:lvlJc w:val="left"/>
      <w:pPr>
        <w:ind w:left="6316" w:hanging="337"/>
      </w:pPr>
      <w:rPr>
        <w:rFonts w:hint="default"/>
        <w:lang w:val="zh-CN" w:eastAsia="zh-CN" w:bidi="zh-CN"/>
      </w:rPr>
    </w:lvl>
    <w:lvl w:ilvl="8" w:tentative="0">
      <w:start w:val="0"/>
      <w:numFmt w:val="bullet"/>
      <w:lvlText w:val="•"/>
      <w:lvlJc w:val="left"/>
      <w:pPr>
        <w:ind w:left="7093" w:hanging="337"/>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D034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66"/>
      <w:ind w:left="785"/>
      <w:outlineLvl w:val="1"/>
    </w:pPr>
    <w:rPr>
      <w:rFonts w:ascii="宋体" w:hAnsi="宋体" w:eastAsia="宋体" w:cs="宋体"/>
      <w:b/>
      <w:bCs/>
      <w:sz w:val="24"/>
      <w:szCs w:val="24"/>
      <w:lang w:val="zh-CN" w:eastAsia="zh-CN" w:bidi="zh-CN"/>
    </w:rPr>
  </w:style>
  <w:style w:type="paragraph" w:styleId="3">
    <w:name w:val="heading 2"/>
    <w:basedOn w:val="1"/>
    <w:next w:val="1"/>
    <w:qFormat/>
    <w:uiPriority w:val="1"/>
    <w:pPr>
      <w:ind w:left="540"/>
      <w:outlineLvl w:val="2"/>
    </w:pPr>
    <w:rPr>
      <w:rFonts w:ascii="微软雅黑" w:hAnsi="微软雅黑" w:eastAsia="微软雅黑" w:cs="微软雅黑"/>
      <w:b/>
      <w:bCs/>
      <w:i/>
      <w:sz w:val="21"/>
      <w:szCs w:val="21"/>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微软雅黑" w:hAnsi="微软雅黑" w:eastAsia="微软雅黑" w:cs="微软雅黑"/>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77" w:hanging="338"/>
    </w:pPr>
    <w:rPr>
      <w:rFonts w:ascii="微软雅黑" w:hAnsi="微软雅黑" w:eastAsia="微软雅黑" w:cs="微软雅黑"/>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1.jpeg"/><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8"/>
    <customShpInfo spid="_x0000_s1029"/>
    <customShpInfo spid="_x0000_s1030"/>
    <customShpInfo spid="_x0000_s1032"/>
    <customShpInfo spid="_x0000_s1031"/>
    <customShpInfo spid="_x0000_s1033"/>
    <customShpInfo spid="_x0000_s1034"/>
    <customShpInfo spid="_x0000_s1035"/>
    <customShpInfo spid="_x0000_s1036"/>
    <customShpInfo spid="_x0000_s1037"/>
    <customShpInfo spid="_x0000_s1039"/>
    <customShpInfo spid="_x0000_s1038"/>
    <customShpInfo spid="_x0000_s1040"/>
    <customShpInfo spid="_x0000_s1041"/>
    <customShpInfo spid="_x0000_s1042"/>
    <customShpInfo spid="_x0000_s1044"/>
    <customShpInfo spid="_x0000_s1043"/>
    <customShpInfo spid="_x0000_s1045"/>
    <customShpInfo spid="_x0000_s1046"/>
    <customShpInfo spid="_x0000_s1048"/>
    <customShpInfo spid="_x0000_s1047"/>
    <customShpInfo spid="_x0000_s1049"/>
    <customShpInfo spid="_x0000_s1050"/>
    <customShpInfo spid="_x0000_s1051"/>
    <customShpInfo spid="_x0000_s1053"/>
    <customShpInfo spid="_x0000_s1052"/>
    <customShpInfo spid="_x0000_s1054"/>
    <customShpInfo spid="_x0000_s1056"/>
    <customShpInfo spid="_x0000_s1055"/>
    <customShpInfo spid="_x0000_s1057"/>
    <customShpInfo spid="_x0000_s1059"/>
    <customShpInfo spid="_x0000_s1060"/>
    <customShpInfo spid="_x0000_s1061"/>
    <customShpInfo spid="_x0000_s1058"/>
    <customShpInfo spid="_x0000_s1063"/>
    <customShpInfo spid="_x0000_s1062"/>
    <customShpInfo spid="_x0000_s1064"/>
    <customShpInfo spid="_x0000_s1066"/>
    <customShpInfo spid="_x0000_s1065"/>
    <customShpInfo spid="_x0000_s1067"/>
    <customShpInfo spid="_x0000_s1069"/>
    <customShpInfo spid="_x0000_s1068"/>
    <customShpInfo spid="_x0000_s1070"/>
    <customShpInfo spid="_x0000_s1072"/>
    <customShpInfo spid="_x0000_s1071"/>
    <customShpInfo spid="_x0000_s1073"/>
    <customShpInfo spid="_x0000_s1075"/>
    <customShpInfo spid="_x0000_s1076"/>
    <customShpInfo spid="_x0000_s1077"/>
    <customShpInfo spid="_x0000_s1078"/>
    <customShpInfo spid="_x0000_s1079"/>
    <customShpInfo spid="_x0000_s1080"/>
    <customShpInfo spid="_x0000_s1081"/>
    <customShpInfo spid="_x0000_s1082"/>
    <customShpInfo spid="_x0000_s1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2019-11-28T05:19:00Z</dcterms:created>
  <dc:creator>Administrator</dc:creator>
  <cp:lastModifiedBy>^O^珏</cp:lastModifiedBy>
  <dcterms:modified xsi:type="dcterms:W3CDTF">2019-11-28T06:47:17Z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KSOProductBuildVer">
    <vt:lpwstr>2052-11.1.0.9208</vt:lpwstr>
  </property>
</Properties>
</file>