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 w:cs="宋体"/>
          <w:b w:val="0"/>
          <w:sz w:val="20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2508482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5286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286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rFonts w:hint="eastAsia" w:ascii="宋体" w:hAnsi="宋体" w:eastAsia="宋体" w:cs="宋体"/>
          <w:b w:val="0"/>
          <w:sz w:val="20"/>
        </w:rPr>
      </w:pPr>
    </w:p>
    <w:p>
      <w:pPr>
        <w:pStyle w:val="4"/>
        <w:rPr>
          <w:rFonts w:hint="eastAsia" w:ascii="宋体" w:hAnsi="宋体" w:eastAsia="宋体" w:cs="宋体"/>
          <w:b w:val="0"/>
          <w:sz w:val="20"/>
        </w:rPr>
      </w:pPr>
    </w:p>
    <w:p>
      <w:pPr>
        <w:pStyle w:val="4"/>
        <w:rPr>
          <w:rFonts w:hint="eastAsia" w:ascii="宋体" w:hAnsi="宋体" w:eastAsia="宋体" w:cs="宋体"/>
          <w:b w:val="0"/>
          <w:sz w:val="20"/>
        </w:rPr>
      </w:pPr>
    </w:p>
    <w:p>
      <w:pPr>
        <w:pStyle w:val="4"/>
        <w:rPr>
          <w:rFonts w:hint="eastAsia" w:ascii="宋体" w:hAnsi="宋体" w:eastAsia="宋体" w:cs="宋体"/>
          <w:b w:val="0"/>
          <w:sz w:val="20"/>
        </w:rPr>
      </w:pPr>
    </w:p>
    <w:p>
      <w:pPr>
        <w:pStyle w:val="4"/>
        <w:rPr>
          <w:rFonts w:hint="eastAsia" w:ascii="宋体" w:hAnsi="宋体" w:eastAsia="宋体" w:cs="宋体"/>
          <w:b w:val="0"/>
          <w:sz w:val="20"/>
        </w:rPr>
      </w:pPr>
    </w:p>
    <w:p>
      <w:pPr>
        <w:pStyle w:val="4"/>
        <w:rPr>
          <w:rFonts w:hint="eastAsia" w:ascii="宋体" w:hAnsi="宋体" w:eastAsia="宋体" w:cs="宋体"/>
          <w:b w:val="0"/>
          <w:sz w:val="20"/>
        </w:rPr>
      </w:pPr>
    </w:p>
    <w:p>
      <w:pPr>
        <w:pStyle w:val="4"/>
        <w:rPr>
          <w:rFonts w:hint="eastAsia" w:ascii="宋体" w:hAnsi="宋体" w:eastAsia="宋体" w:cs="宋体"/>
          <w:b w:val="0"/>
          <w:sz w:val="20"/>
        </w:rPr>
      </w:pPr>
    </w:p>
    <w:p>
      <w:pPr>
        <w:pStyle w:val="4"/>
        <w:rPr>
          <w:rFonts w:hint="eastAsia" w:ascii="宋体" w:hAnsi="宋体" w:eastAsia="宋体" w:cs="宋体"/>
          <w:b w:val="0"/>
          <w:sz w:val="20"/>
        </w:rPr>
      </w:pPr>
    </w:p>
    <w:p>
      <w:pPr>
        <w:pStyle w:val="4"/>
        <w:rPr>
          <w:rFonts w:hint="eastAsia" w:ascii="宋体" w:hAnsi="宋体" w:eastAsia="宋体" w:cs="宋体"/>
          <w:b w:val="0"/>
          <w:sz w:val="20"/>
        </w:rPr>
      </w:pPr>
    </w:p>
    <w:p>
      <w:pPr>
        <w:pStyle w:val="4"/>
        <w:rPr>
          <w:rFonts w:hint="eastAsia" w:ascii="宋体" w:hAnsi="宋体" w:eastAsia="宋体" w:cs="宋体"/>
          <w:b w:val="0"/>
          <w:sz w:val="20"/>
        </w:rPr>
      </w:pPr>
    </w:p>
    <w:p>
      <w:pPr>
        <w:pStyle w:val="4"/>
        <w:rPr>
          <w:rFonts w:hint="eastAsia" w:ascii="宋体" w:hAnsi="宋体" w:eastAsia="宋体" w:cs="宋体"/>
          <w:b w:val="0"/>
          <w:sz w:val="20"/>
        </w:rPr>
      </w:pPr>
    </w:p>
    <w:p>
      <w:pPr>
        <w:pStyle w:val="4"/>
        <w:rPr>
          <w:rFonts w:hint="eastAsia" w:ascii="宋体" w:hAnsi="宋体" w:eastAsia="宋体" w:cs="宋体"/>
          <w:b w:val="0"/>
          <w:sz w:val="20"/>
        </w:rPr>
      </w:pPr>
    </w:p>
    <w:p>
      <w:pPr>
        <w:pStyle w:val="4"/>
        <w:spacing w:before="4"/>
        <w:rPr>
          <w:rFonts w:hint="eastAsia" w:ascii="宋体" w:hAnsi="宋体" w:eastAsia="宋体" w:cs="宋体"/>
          <w:b w:val="0"/>
          <w:sz w:val="28"/>
        </w:rPr>
      </w:pPr>
    </w:p>
    <w:p>
      <w:pPr>
        <w:spacing w:before="0" w:line="922" w:lineRule="exact"/>
        <w:ind w:left="4377" w:right="3560" w:firstLine="0"/>
        <w:jc w:val="center"/>
        <w:rPr>
          <w:rFonts w:hint="eastAsia" w:ascii="宋体" w:hAnsi="宋体" w:eastAsia="宋体" w:cs="宋体"/>
          <w:b/>
          <w:sz w:val="72"/>
        </w:rPr>
      </w:pPr>
      <w:r>
        <w:rPr>
          <w:rFonts w:hint="eastAsia" w:ascii="宋体" w:hAnsi="宋体" w:eastAsia="宋体" w:cs="宋体"/>
          <w:b/>
          <w:color w:val="7E7E7E"/>
          <w:sz w:val="72"/>
        </w:rPr>
        <w:t>背景调查怎么做？</w: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5" w:line="240" w:lineRule="auto"/>
        <w:rPr>
          <w:rFonts w:hint="eastAsia" w:ascii="宋体" w:hAnsi="宋体" w:eastAsia="宋体" w:cs="宋体"/>
          <w:b/>
          <w:sz w:val="18"/>
        </w:rPr>
      </w:pPr>
    </w:p>
    <w:p>
      <w:pPr>
        <w:spacing w:before="45"/>
        <w:ind w:left="2097" w:right="0" w:firstLine="0"/>
        <w:jc w:val="left"/>
        <w:rPr>
          <w:rFonts w:hint="eastAsia" w:ascii="宋体" w:hAnsi="宋体" w:eastAsia="宋体" w:cs="宋体"/>
          <w:b/>
          <w:sz w:val="40"/>
        </w:rPr>
      </w:pPr>
      <w:r>
        <w:rPr>
          <w:rFonts w:hint="eastAsia" w:ascii="宋体" w:hAnsi="宋体" w:eastAsia="宋体" w:cs="宋体"/>
          <w:b/>
          <w:color w:val="7E7E7E"/>
          <w:w w:val="99"/>
          <w:sz w:val="40"/>
        </w:rPr>
        <w:t>$</w:t>
      </w:r>
    </w:p>
    <w:p>
      <w:pPr>
        <w:spacing w:after="0"/>
        <w:jc w:val="left"/>
        <w:rPr>
          <w:rFonts w:hint="eastAsia" w:ascii="宋体" w:hAnsi="宋体" w:eastAsia="宋体" w:cs="宋体"/>
          <w:sz w:val="40"/>
        </w:rPr>
        <w:sectPr>
          <w:type w:val="continuous"/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22" w:line="429" w:lineRule="exact"/>
        <w:ind w:left="0" w:right="3307" w:firstLine="0"/>
        <w:jc w:val="right"/>
        <w:rPr>
          <w:rFonts w:hint="eastAsia" w:ascii="宋体" w:hAnsi="宋体" w:eastAsia="宋体" w:cs="宋体"/>
          <w:b/>
          <w:sz w:val="40"/>
        </w:rPr>
      </w:pPr>
      <w:r>
        <w:rPr>
          <w:rFonts w:hint="eastAsia" w:ascii="宋体" w:hAnsi="宋体" w:eastAsia="宋体" w:cs="宋体"/>
          <w:b/>
          <w:color w:val="7E7E7E"/>
          <w:w w:val="99"/>
          <w:sz w:val="40"/>
        </w:rPr>
        <w:t>$</w:t>
      </w:r>
    </w:p>
    <w:p>
      <w:pPr>
        <w:pStyle w:val="2"/>
        <w:spacing w:line="634" w:lineRule="exact"/>
        <w:ind w:left="6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7E7E7E"/>
        </w:rPr>
        <w:t>背景调查</w: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10" w:line="240" w:lineRule="auto"/>
        <w:rPr>
          <w:rFonts w:hint="eastAsia" w:ascii="宋体" w:hAnsi="宋体" w:eastAsia="宋体" w:cs="宋体"/>
          <w:b/>
          <w:sz w:val="26"/>
        </w:rPr>
      </w:pP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55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w w:val="95"/>
          <w:sz w:val="48"/>
        </w:rPr>
        <w:t>背景调查的目的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6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w w:val="95"/>
          <w:sz w:val="48"/>
        </w:rPr>
        <w:t>背景调查的对象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7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w w:val="95"/>
          <w:sz w:val="48"/>
        </w:rPr>
        <w:t>背景调查的方法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6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背景调查资源的获取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6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背景调查的证明人选择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6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w w:val="95"/>
          <w:sz w:val="48"/>
        </w:rPr>
        <w:t>背景调查的内容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4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w w:val="95"/>
          <w:sz w:val="48"/>
        </w:rPr>
        <w:t>背景调查的话术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6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w w:val="95"/>
          <w:sz w:val="48"/>
        </w:rPr>
        <w:t>背景调查的要求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6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背景调查的通用否决项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7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背景调查的结果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6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案例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48"/>
        </w:rPr>
        <w:sectPr>
          <w:pgSz w:w="14400" w:h="10800" w:orient="landscape"/>
          <w:pgMar w:top="62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group id="_x0000_s1026" o:spid="_x0000_s1026" o:spt="203" style="position:absolute;left:0pt;margin-left:0pt;margin-top:0pt;height:114.5pt;width:720pt;mso-position-horizontal-relative:page;mso-position-vertical-relative:page;z-index:-252465152;mso-width-relative:page;mso-height-relative:page;" coordsize="14400,2290">
            <o:lock v:ext="edit"/>
            <v:shape id="_x0000_s1027" o:spid="_x0000_s1027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8" o:spid="_x0000_s1028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029" o:spid="_x0000_s1029" o:spt="202" type="#_x0000_t202" style="position:absolute;left:1156;top:1068;height:559;width:394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背景调查的目的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3" w:line="240" w:lineRule="auto"/>
        <w:rPr>
          <w:rFonts w:hint="eastAsia" w:ascii="宋体" w:hAnsi="宋体" w:eastAsia="宋体" w:cs="宋体"/>
          <w:b/>
          <w:sz w:val="22"/>
        </w:rPr>
      </w:pPr>
    </w:p>
    <w:p>
      <w:pPr>
        <w:pStyle w:val="4"/>
        <w:spacing w:before="33"/>
        <w:ind w:left="124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7E7E7E"/>
        </w:rPr>
        <w:t>1、了解候选人的教育和工作经历、工作能力等信息</w: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64"/>
        </w:rPr>
      </w:pPr>
    </w:p>
    <w:p>
      <w:pPr>
        <w:pStyle w:val="4"/>
        <w:ind w:left="11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7E7E7E"/>
        </w:rPr>
        <w:t>2、了解候选人的个人品行、性格偏向、情商等信息</w:t>
      </w:r>
    </w:p>
    <w:p>
      <w:pPr>
        <w:spacing w:before="3" w:line="240" w:lineRule="auto"/>
        <w:rPr>
          <w:rFonts w:hint="eastAsia" w:ascii="宋体" w:hAnsi="宋体" w:eastAsia="宋体" w:cs="宋体"/>
          <w:b/>
          <w:sz w:val="51"/>
        </w:rPr>
      </w:pPr>
    </w:p>
    <w:p>
      <w:pPr>
        <w:pStyle w:val="4"/>
        <w:spacing w:before="1"/>
        <w:ind w:left="1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7E7E7E"/>
        </w:rPr>
        <w:t>3、验证候选人是否胜任工作，降低用工风险</w:t>
      </w:r>
    </w:p>
    <w:p>
      <w:pPr>
        <w:spacing w:before="7" w:line="240" w:lineRule="auto"/>
        <w:rPr>
          <w:rFonts w:hint="eastAsia" w:ascii="宋体" w:hAnsi="宋体" w:eastAsia="宋体" w:cs="宋体"/>
          <w:b/>
          <w:sz w:val="67"/>
        </w:rPr>
      </w:pPr>
    </w:p>
    <w:p>
      <w:pPr>
        <w:pStyle w:val="8"/>
        <w:numPr>
          <w:ilvl w:val="1"/>
          <w:numId w:val="1"/>
        </w:numPr>
        <w:tabs>
          <w:tab w:val="left" w:pos="1732"/>
          <w:tab w:val="left" w:pos="1733"/>
        </w:tabs>
        <w:spacing w:before="0" w:after="0" w:line="240" w:lineRule="auto"/>
        <w:ind w:left="1732" w:right="0" w:hanging="689"/>
        <w:jc w:val="left"/>
        <w:rPr>
          <w:rFonts w:hint="eastAsia" w:ascii="宋体" w:hAnsi="宋体" w:eastAsia="宋体" w:cs="宋体"/>
          <w:b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获得更全面的信息</w:t>
      </w:r>
    </w:p>
    <w:p>
      <w:pPr>
        <w:spacing w:before="11" w:line="240" w:lineRule="auto"/>
        <w:rPr>
          <w:rFonts w:hint="eastAsia" w:ascii="宋体" w:hAnsi="宋体" w:eastAsia="宋体" w:cs="宋体"/>
          <w:b/>
          <w:sz w:val="41"/>
        </w:rPr>
      </w:pPr>
    </w:p>
    <w:p>
      <w:pPr>
        <w:pStyle w:val="8"/>
        <w:numPr>
          <w:ilvl w:val="1"/>
          <w:numId w:val="1"/>
        </w:numPr>
        <w:tabs>
          <w:tab w:val="left" w:pos="1732"/>
          <w:tab w:val="left" w:pos="1733"/>
        </w:tabs>
        <w:spacing w:before="1" w:after="0" w:line="240" w:lineRule="auto"/>
        <w:ind w:left="1732" w:right="0" w:hanging="689"/>
        <w:jc w:val="left"/>
        <w:rPr>
          <w:rFonts w:hint="eastAsia" w:ascii="宋体" w:hAnsi="宋体" w:eastAsia="宋体" w:cs="宋体"/>
          <w:b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防假于未然，拒假于门外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48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group id="_x0000_s1030" o:spid="_x0000_s1030" o:spt="203" style="position:absolute;left:0pt;margin-left:0pt;margin-top:0pt;height:114.5pt;width:720pt;mso-position-horizontal-relative:page;mso-position-vertical-relative:page;z-index:-252462080;mso-width-relative:page;mso-height-relative:page;" coordsize="14400,2290">
            <o:lock v:ext="edit"/>
            <v:shape id="_x0000_s1031" o:spid="_x0000_s1031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2" o:spid="_x0000_s1032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033" o:spid="_x0000_s1033" o:spt="202" type="#_x0000_t202" style="position:absolute;left:1156;top:1068;height:559;width:394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背景调查的对象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203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所有部门主管级及以上人员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367" w:after="0" w:line="336" w:lineRule="auto"/>
        <w:ind w:left="864" w:right="728" w:hanging="54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b/>
          <w:color w:val="7E7E7E"/>
          <w:w w:val="95"/>
          <w:sz w:val="48"/>
        </w:rPr>
        <w:t xml:space="preserve">审计部、财务部、采购部、研发部、产品应用部、业务部 </w:t>
      </w:r>
      <w:r>
        <w:rPr>
          <w:rFonts w:hint="eastAsia" w:ascii="宋体" w:hAnsi="宋体" w:eastAsia="宋体" w:cs="宋体"/>
          <w:b/>
          <w:color w:val="7E7E7E"/>
          <w:sz w:val="48"/>
        </w:rPr>
        <w:t>门（销售中心、拓展部）的所有员工（助理除外）；</w:t>
      </w:r>
    </w:p>
    <w:p>
      <w:pPr>
        <w:spacing w:after="0" w:line="336" w:lineRule="auto"/>
        <w:jc w:val="left"/>
        <w:rPr>
          <w:rFonts w:hint="eastAsia" w:ascii="宋体" w:hAnsi="宋体" w:eastAsia="宋体" w:cs="宋体"/>
          <w:sz w:val="48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group id="_x0000_s1034" o:spid="_x0000_s1034" o:spt="203" style="position:absolute;left:0pt;margin-left:0pt;margin-top:0pt;height:114.5pt;width:720pt;mso-position-horizontal-relative:page;mso-position-vertical-relative:page;z-index:-252459008;mso-width-relative:page;mso-height-relative:page;" coordsize="14400,2290">
            <o:lock v:ext="edit"/>
            <v:shape id="_x0000_s1035" o:spid="_x0000_s1035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6" o:spid="_x0000_s1036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037" o:spid="_x0000_s1037" o:spt="202" type="#_x0000_t202" style="position:absolute;left:1156;top:1068;height:559;width:394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背景调查的方式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7" w:line="240" w:lineRule="auto"/>
        <w:rPr>
          <w:rFonts w:hint="eastAsia" w:ascii="宋体" w:hAnsi="宋体" w:eastAsia="宋体" w:cs="宋体"/>
          <w:b/>
          <w:sz w:val="17"/>
        </w:rPr>
      </w:pPr>
    </w:p>
    <w:p>
      <w:pPr>
        <w:pStyle w:val="8"/>
        <w:numPr>
          <w:ilvl w:val="0"/>
          <w:numId w:val="1"/>
        </w:numPr>
        <w:tabs>
          <w:tab w:val="left" w:pos="1003"/>
          <w:tab w:val="left" w:pos="1004"/>
        </w:tabs>
        <w:spacing w:before="46" w:after="0" w:line="249" w:lineRule="auto"/>
        <w:ind w:left="864" w:right="790" w:hanging="540"/>
        <w:jc w:val="left"/>
        <w:rPr>
          <w:rFonts w:hint="eastAsia" w:ascii="宋体" w:hAnsi="宋体" w:eastAsia="宋体" w:cs="宋体"/>
          <w:b/>
          <w:color w:val="7E7E7E"/>
          <w:sz w:val="56"/>
        </w:rPr>
      </w:pPr>
      <w:r>
        <w:rPr>
          <w:rFonts w:hint="eastAsia" w:ascii="宋体" w:hAnsi="宋体" w:eastAsia="宋体" w:cs="宋体"/>
        </w:rPr>
        <w:tab/>
      </w:r>
      <w:bookmarkStart w:id="0" w:name="_GoBack"/>
      <w:r>
        <w:rPr>
          <w:rFonts w:hint="eastAsia" w:ascii="宋体" w:hAnsi="宋体" w:eastAsia="宋体" w:cs="宋体"/>
          <w:b/>
          <w:color w:val="7E7E7E"/>
          <w:w w:val="95"/>
          <w:sz w:val="56"/>
        </w:rPr>
        <w:t>网络搜寻：</w:t>
      </w:r>
      <w:r>
        <w:rPr>
          <w:rFonts w:hint="eastAsia" w:ascii="宋体" w:hAnsi="宋体" w:eastAsia="宋体" w:cs="宋体"/>
          <w:b/>
          <w:color w:val="7E7E7E"/>
          <w:w w:val="95"/>
          <w:sz w:val="48"/>
        </w:rPr>
        <w:t xml:space="preserve">搜索网络上的候选人资料（link、若邻、招 </w:t>
      </w:r>
      <w:r>
        <w:rPr>
          <w:rFonts w:hint="eastAsia" w:ascii="宋体" w:hAnsi="宋体" w:eastAsia="宋体" w:cs="宋体"/>
          <w:b/>
          <w:color w:val="7E7E7E"/>
          <w:sz w:val="48"/>
        </w:rPr>
        <w:t>聘网站、企业网站、论坛、网络文章等）了解应聘者信息</w:t>
      </w:r>
    </w:p>
    <w:p>
      <w:pPr>
        <w:pStyle w:val="4"/>
        <w:spacing w:line="552" w:lineRule="exact"/>
        <w:ind w:left="86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7E7E7E"/>
          <w:w w:val="99"/>
        </w:rPr>
        <w:t>；</w:t>
      </w:r>
    </w:p>
    <w:p>
      <w:pPr>
        <w:pStyle w:val="8"/>
        <w:numPr>
          <w:ilvl w:val="0"/>
          <w:numId w:val="1"/>
        </w:numPr>
        <w:tabs>
          <w:tab w:val="left" w:pos="1003"/>
          <w:tab w:val="left" w:pos="1004"/>
        </w:tabs>
        <w:spacing w:before="18" w:after="0" w:line="249" w:lineRule="auto"/>
        <w:ind w:left="864" w:right="795" w:hanging="540"/>
        <w:jc w:val="left"/>
        <w:rPr>
          <w:rFonts w:hint="eastAsia" w:ascii="宋体" w:hAnsi="宋体" w:eastAsia="宋体" w:cs="宋体"/>
          <w:b/>
          <w:color w:val="7E7E7E"/>
          <w:sz w:val="56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b/>
          <w:color w:val="7E7E7E"/>
          <w:w w:val="95"/>
          <w:sz w:val="56"/>
        </w:rPr>
        <w:t>电话调查：</w:t>
      </w:r>
      <w:r>
        <w:rPr>
          <w:rFonts w:hint="eastAsia" w:ascii="宋体" w:hAnsi="宋体" w:eastAsia="宋体" w:cs="宋体"/>
          <w:b/>
          <w:color w:val="7E7E7E"/>
          <w:w w:val="95"/>
          <w:sz w:val="48"/>
        </w:rPr>
        <w:t xml:space="preserve">通过电话的方式与应聘者的主管、下属、同 </w:t>
      </w:r>
      <w:r>
        <w:rPr>
          <w:rFonts w:hint="eastAsia" w:ascii="宋体" w:hAnsi="宋体" w:eastAsia="宋体" w:cs="宋体"/>
          <w:b/>
          <w:color w:val="7E7E7E"/>
          <w:sz w:val="48"/>
        </w:rPr>
        <w:t>时进行沟通，了解应聘者信息；</w:t>
      </w:r>
    </w:p>
    <w:p>
      <w:pPr>
        <w:pStyle w:val="8"/>
        <w:numPr>
          <w:ilvl w:val="0"/>
          <w:numId w:val="1"/>
        </w:numPr>
        <w:tabs>
          <w:tab w:val="left" w:pos="1003"/>
          <w:tab w:val="left" w:pos="1004"/>
        </w:tabs>
        <w:spacing w:before="6" w:after="0" w:line="240" w:lineRule="auto"/>
        <w:ind w:left="1003" w:right="0" w:hanging="680"/>
        <w:jc w:val="left"/>
        <w:rPr>
          <w:rFonts w:hint="eastAsia" w:ascii="宋体" w:hAnsi="宋体" w:eastAsia="宋体" w:cs="宋体"/>
          <w:b/>
          <w:color w:val="7E7E7E"/>
          <w:sz w:val="56"/>
        </w:rPr>
      </w:pPr>
      <w:r>
        <w:rPr>
          <w:rFonts w:hint="eastAsia" w:ascii="宋体" w:hAnsi="宋体" w:eastAsia="宋体" w:cs="宋体"/>
          <w:b/>
          <w:color w:val="7E7E7E"/>
          <w:sz w:val="56"/>
        </w:rPr>
        <w:t>上门拜访：</w:t>
      </w:r>
      <w:r>
        <w:rPr>
          <w:rFonts w:hint="eastAsia" w:ascii="宋体" w:hAnsi="宋体" w:eastAsia="宋体" w:cs="宋体"/>
          <w:b/>
          <w:color w:val="7E7E7E"/>
          <w:sz w:val="48"/>
        </w:rPr>
        <w:t>一般针对决策层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56"/>
        </w:rPr>
        <w:sectPr>
          <w:pgSz w:w="14400" w:h="10800" w:orient="landscape"/>
          <w:pgMar w:top="0" w:right="100" w:bottom="280" w:left="540" w:header="720" w:footer="720" w:gutter="0"/>
        </w:sectPr>
      </w:pPr>
    </w:p>
    <w:bookmarkEnd w:id="0"/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group id="_x0000_s1038" o:spid="_x0000_s1038" o:spt="203" style="position:absolute;left:0pt;margin-left:0pt;margin-top:0pt;height:114.5pt;width:720pt;mso-position-horizontal-relative:page;mso-position-vertical-relative:page;z-index:-252455936;mso-width-relative:page;mso-height-relative:page;" coordsize="14400,2290">
            <o:lock v:ext="edit"/>
            <v:shape id="_x0000_s1039" o:spid="_x0000_s1039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40" o:spid="_x0000_s1040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041" o:spid="_x0000_s1041" o:spt="202" type="#_x0000_t202" style="position:absolute;left:1156;top:1068;height:559;width:507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背景调查资源的获取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7" w:line="240" w:lineRule="auto"/>
        <w:rPr>
          <w:rFonts w:hint="eastAsia" w:ascii="宋体" w:hAnsi="宋体" w:eastAsia="宋体" w:cs="宋体"/>
          <w:b/>
          <w:sz w:val="19"/>
        </w:rPr>
      </w:pPr>
    </w:p>
    <w:p>
      <w:pPr>
        <w:pStyle w:val="2"/>
        <w:spacing w:before="21"/>
        <w:ind w:left="32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7E7E7E"/>
        </w:rPr>
        <w:t>网络搜寻渠道：</w:t>
      </w:r>
    </w:p>
    <w:p>
      <w:pPr>
        <w:spacing w:before="89" w:line="249" w:lineRule="auto"/>
        <w:ind w:left="864" w:right="788" w:hanging="540"/>
        <w:jc w:val="left"/>
        <w:rPr>
          <w:rFonts w:hint="eastAsia" w:ascii="宋体" w:hAnsi="宋体" w:eastAsia="宋体" w:cs="宋体"/>
          <w:b/>
          <w:sz w:val="56"/>
        </w:rPr>
      </w:pPr>
      <w:r>
        <w:rPr>
          <w:rFonts w:hint="eastAsia" w:ascii="宋体" w:hAnsi="宋体" w:eastAsia="宋体" w:cs="宋体"/>
          <w:b/>
          <w:color w:val="7E7E7E"/>
          <w:w w:val="95"/>
          <w:sz w:val="56"/>
        </w:rPr>
        <w:t xml:space="preserve">1、招聘网站上搜索候选人学校名称、专业、性别、 </w:t>
      </w:r>
      <w:r>
        <w:rPr>
          <w:rFonts w:hint="eastAsia" w:ascii="宋体" w:hAnsi="宋体" w:eastAsia="宋体" w:cs="宋体"/>
          <w:b/>
          <w:color w:val="7E7E7E"/>
          <w:sz w:val="56"/>
        </w:rPr>
        <w:t>年龄、所在地等信息搜索其历史简历；</w:t>
      </w:r>
    </w:p>
    <w:p>
      <w:pPr>
        <w:spacing w:before="111" w:line="225" w:lineRule="auto"/>
        <w:ind w:left="1005" w:right="1251" w:hanging="682"/>
        <w:jc w:val="both"/>
        <w:rPr>
          <w:rFonts w:hint="eastAsia" w:ascii="宋体" w:hAnsi="宋体" w:eastAsia="宋体" w:cs="宋体"/>
          <w:b/>
          <w:sz w:val="56"/>
        </w:rPr>
      </w:pPr>
      <w:r>
        <w:rPr>
          <w:rFonts w:hint="eastAsia" w:ascii="宋体" w:hAnsi="宋体" w:eastAsia="宋体" w:cs="宋体"/>
          <w:b/>
          <w:color w:val="7E7E7E"/>
          <w:sz w:val="56"/>
        </w:rPr>
        <w:t>2、百度搜索其姓名+手机号码、姓名+公司名称、</w:t>
      </w:r>
      <w:r>
        <w:rPr>
          <w:rFonts w:hint="eastAsia" w:ascii="宋体" w:hAnsi="宋体" w:eastAsia="宋体" w:cs="宋体"/>
          <w:b/>
          <w:color w:val="7E7E7E"/>
          <w:w w:val="95"/>
          <w:sz w:val="56"/>
        </w:rPr>
        <w:t>姓名+职务等方式搜索相关网站，进公司官网论</w:t>
      </w:r>
      <w:r>
        <w:rPr>
          <w:rFonts w:hint="eastAsia" w:ascii="宋体" w:hAnsi="宋体" w:eastAsia="宋体" w:cs="宋体"/>
          <w:b/>
          <w:color w:val="7E7E7E"/>
          <w:sz w:val="56"/>
        </w:rPr>
        <w:t>坛或新闻查看相关信息；</w:t>
      </w:r>
    </w:p>
    <w:p>
      <w:pPr>
        <w:spacing w:before="79" w:line="249" w:lineRule="auto"/>
        <w:ind w:left="864" w:right="788" w:hanging="540"/>
        <w:jc w:val="left"/>
        <w:rPr>
          <w:rFonts w:hint="eastAsia" w:ascii="宋体" w:hAnsi="宋体" w:eastAsia="宋体" w:cs="宋体"/>
          <w:b/>
          <w:sz w:val="56"/>
        </w:rPr>
      </w:pPr>
      <w:r>
        <w:rPr>
          <w:rFonts w:hint="eastAsia" w:ascii="宋体" w:hAnsi="宋体" w:eastAsia="宋体" w:cs="宋体"/>
          <w:b/>
          <w:color w:val="7E7E7E"/>
          <w:w w:val="95"/>
          <w:sz w:val="56"/>
        </w:rPr>
        <w:t xml:space="preserve">3、通过学信网、资格证书相关网站确认学历、证书 </w:t>
      </w:r>
      <w:r>
        <w:rPr>
          <w:rFonts w:hint="eastAsia" w:ascii="宋体" w:hAnsi="宋体" w:eastAsia="宋体" w:cs="宋体"/>
          <w:b/>
          <w:color w:val="7E7E7E"/>
          <w:sz w:val="56"/>
        </w:rPr>
        <w:t>真伪</w:t>
      </w:r>
    </w:p>
    <w:p>
      <w:pPr>
        <w:spacing w:after="0" w:line="249" w:lineRule="auto"/>
        <w:jc w:val="left"/>
        <w:rPr>
          <w:rFonts w:hint="eastAsia" w:ascii="宋体" w:hAnsi="宋体" w:eastAsia="宋体" w:cs="宋体"/>
          <w:sz w:val="56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group id="_x0000_s1042" o:spid="_x0000_s1042" o:spt="203" style="position:absolute;left:0pt;margin-left:0pt;margin-top:0pt;height:114.5pt;width:720pt;mso-position-horizontal-relative:page;mso-position-vertical-relative:page;z-index:-252452864;mso-width-relative:page;mso-height-relative:page;" coordsize="14400,2290">
            <o:lock v:ext="edit"/>
            <v:shape id="_x0000_s1043" o:spid="_x0000_s1043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44" o:spid="_x0000_s1044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045" o:spid="_x0000_s1045" o:spt="202" type="#_x0000_t202" style="position:absolute;left:1156;top:1068;height:559;width:507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背景调查资源的获取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7" w:line="240" w:lineRule="auto"/>
        <w:rPr>
          <w:rFonts w:hint="eastAsia" w:ascii="宋体" w:hAnsi="宋体" w:eastAsia="宋体" w:cs="宋体"/>
          <w:b/>
          <w:sz w:val="17"/>
        </w:rPr>
      </w:pPr>
    </w:p>
    <w:p>
      <w:pPr>
        <w:pStyle w:val="8"/>
        <w:numPr>
          <w:ilvl w:val="0"/>
          <w:numId w:val="1"/>
        </w:numPr>
        <w:tabs>
          <w:tab w:val="left" w:pos="1003"/>
          <w:tab w:val="left" w:pos="1004"/>
        </w:tabs>
        <w:spacing w:before="46" w:after="0" w:line="240" w:lineRule="auto"/>
        <w:ind w:left="1003" w:right="0" w:hanging="680"/>
        <w:jc w:val="left"/>
        <w:rPr>
          <w:rFonts w:hint="eastAsia" w:ascii="宋体" w:hAnsi="宋体" w:eastAsia="宋体" w:cs="宋体"/>
          <w:b/>
          <w:color w:val="7E7E7E"/>
          <w:sz w:val="56"/>
        </w:rPr>
      </w:pPr>
      <w:r>
        <w:rPr>
          <w:rFonts w:hint="eastAsia" w:ascii="宋体" w:hAnsi="宋体" w:eastAsia="宋体" w:cs="宋体"/>
          <w:b/>
          <w:color w:val="7E7E7E"/>
          <w:sz w:val="56"/>
        </w:rPr>
        <w:t>电话调查渠道：</w:t>
      </w:r>
    </w:p>
    <w:p>
      <w:pPr>
        <w:pStyle w:val="8"/>
        <w:numPr>
          <w:ilvl w:val="0"/>
          <w:numId w:val="1"/>
        </w:numPr>
        <w:tabs>
          <w:tab w:val="left" w:pos="1003"/>
          <w:tab w:val="left" w:pos="1004"/>
        </w:tabs>
        <w:spacing w:before="89" w:after="0" w:line="249" w:lineRule="auto"/>
        <w:ind w:left="864" w:right="687" w:hanging="540"/>
        <w:jc w:val="left"/>
        <w:rPr>
          <w:rFonts w:hint="eastAsia" w:ascii="宋体" w:hAnsi="宋体" w:eastAsia="宋体" w:cs="宋体"/>
          <w:b/>
          <w:color w:val="7E7E7E"/>
          <w:sz w:val="56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b/>
          <w:color w:val="7E7E7E"/>
          <w:spacing w:val="3"/>
          <w:w w:val="95"/>
          <w:sz w:val="56"/>
        </w:rPr>
        <w:t>1</w:t>
      </w:r>
      <w:r>
        <w:rPr>
          <w:rFonts w:hint="eastAsia" w:ascii="宋体" w:hAnsi="宋体" w:eastAsia="宋体" w:cs="宋体"/>
          <w:b/>
          <w:color w:val="7E7E7E"/>
          <w:w w:val="95"/>
          <w:sz w:val="56"/>
        </w:rPr>
        <w:t xml:space="preserve">、候选人本人提供最近两份工作的直接上级及工 </w:t>
      </w:r>
      <w:r>
        <w:rPr>
          <w:rFonts w:hint="eastAsia" w:ascii="宋体" w:hAnsi="宋体" w:eastAsia="宋体" w:cs="宋体"/>
          <w:b/>
          <w:color w:val="7E7E7E"/>
          <w:sz w:val="56"/>
        </w:rPr>
        <w:t>作联系密切同事电话各一个；</w:t>
      </w:r>
    </w:p>
    <w:p>
      <w:pPr>
        <w:pStyle w:val="8"/>
        <w:numPr>
          <w:ilvl w:val="0"/>
          <w:numId w:val="1"/>
        </w:numPr>
        <w:tabs>
          <w:tab w:val="left" w:pos="1003"/>
          <w:tab w:val="left" w:pos="1004"/>
        </w:tabs>
        <w:spacing w:before="51" w:after="0" w:line="240" w:lineRule="auto"/>
        <w:ind w:left="1003" w:right="0" w:hanging="680"/>
        <w:jc w:val="left"/>
        <w:rPr>
          <w:rFonts w:hint="eastAsia" w:ascii="宋体" w:hAnsi="宋体" w:eastAsia="宋体" w:cs="宋体"/>
          <w:b/>
          <w:color w:val="7E7E7E"/>
          <w:sz w:val="56"/>
        </w:rPr>
      </w:pPr>
      <w:r>
        <w:rPr>
          <w:rFonts w:hint="eastAsia" w:ascii="宋体" w:hAnsi="宋体" w:eastAsia="宋体" w:cs="宋体"/>
          <w:b/>
          <w:color w:val="7E7E7E"/>
          <w:spacing w:val="3"/>
          <w:sz w:val="56"/>
        </w:rPr>
        <w:t>2</w:t>
      </w:r>
      <w:r>
        <w:rPr>
          <w:rFonts w:hint="eastAsia" w:ascii="宋体" w:hAnsi="宋体" w:eastAsia="宋体" w:cs="宋体"/>
          <w:b/>
          <w:color w:val="7E7E7E"/>
          <w:sz w:val="56"/>
        </w:rPr>
        <w:t>、114</w:t>
      </w:r>
      <w:r>
        <w:rPr>
          <w:rFonts w:hint="eastAsia" w:ascii="宋体" w:hAnsi="宋体" w:eastAsia="宋体" w:cs="宋体"/>
          <w:b/>
          <w:color w:val="7E7E7E"/>
          <w:spacing w:val="-14"/>
          <w:sz w:val="56"/>
        </w:rPr>
        <w:t xml:space="preserve"> 或者网络搜寻公司总台或人力资源部电话</w:t>
      </w:r>
    </w:p>
    <w:p>
      <w:pPr>
        <w:pStyle w:val="8"/>
        <w:numPr>
          <w:ilvl w:val="0"/>
          <w:numId w:val="1"/>
        </w:numPr>
        <w:tabs>
          <w:tab w:val="left" w:pos="1003"/>
          <w:tab w:val="left" w:pos="1004"/>
        </w:tabs>
        <w:spacing w:before="89" w:after="0" w:line="268" w:lineRule="auto"/>
        <w:ind w:left="324" w:right="1249" w:firstLine="0"/>
        <w:jc w:val="left"/>
        <w:rPr>
          <w:rFonts w:hint="eastAsia" w:ascii="宋体" w:hAnsi="宋体" w:eastAsia="宋体" w:cs="宋体"/>
          <w:b/>
          <w:color w:val="7E7E7E"/>
          <w:sz w:val="56"/>
        </w:rPr>
      </w:pPr>
      <w:r>
        <w:rPr>
          <w:rFonts w:hint="eastAsia" w:ascii="宋体" w:hAnsi="宋体" w:eastAsia="宋体" w:cs="宋体"/>
          <w:b/>
          <w:color w:val="7E7E7E"/>
          <w:spacing w:val="3"/>
          <w:w w:val="95"/>
          <w:sz w:val="56"/>
        </w:rPr>
        <w:t>3</w:t>
      </w:r>
      <w:r>
        <w:rPr>
          <w:rFonts w:hint="eastAsia" w:ascii="宋体" w:hAnsi="宋体" w:eastAsia="宋体" w:cs="宋体"/>
          <w:b/>
          <w:color w:val="7E7E7E"/>
          <w:w w:val="95"/>
          <w:sz w:val="56"/>
        </w:rPr>
        <w:t>、通过招聘网站，以其曾所在的公司为关键词</w:t>
      </w:r>
      <w:r>
        <w:rPr>
          <w:rFonts w:hint="eastAsia" w:ascii="宋体" w:hAnsi="宋体" w:eastAsia="宋体" w:cs="宋体"/>
          <w:b/>
          <w:color w:val="7E7E7E"/>
          <w:sz w:val="56"/>
        </w:rPr>
        <w:t>搜</w:t>
      </w:r>
    </w:p>
    <w:p>
      <w:pPr>
        <w:spacing w:before="0" w:line="678" w:lineRule="exact"/>
        <w:ind w:left="864" w:right="0" w:firstLine="0"/>
        <w:jc w:val="left"/>
        <w:rPr>
          <w:rFonts w:hint="eastAsia" w:ascii="宋体" w:hAnsi="宋体" w:eastAsia="宋体" w:cs="宋体"/>
          <w:b/>
          <w:sz w:val="56"/>
        </w:rPr>
      </w:pPr>
      <w:r>
        <w:rPr>
          <w:rFonts w:hint="eastAsia" w:ascii="宋体" w:hAnsi="宋体" w:eastAsia="宋体" w:cs="宋体"/>
          <w:b/>
          <w:color w:val="7E7E7E"/>
          <w:sz w:val="56"/>
        </w:rPr>
        <w:t>索其业务密切关联岗位简历，获取联系电话</w:t>
      </w:r>
    </w:p>
    <w:p>
      <w:pPr>
        <w:pStyle w:val="8"/>
        <w:numPr>
          <w:ilvl w:val="0"/>
          <w:numId w:val="1"/>
        </w:numPr>
        <w:tabs>
          <w:tab w:val="left" w:pos="1003"/>
          <w:tab w:val="left" w:pos="1004"/>
        </w:tabs>
        <w:spacing w:before="89" w:after="0" w:line="249" w:lineRule="auto"/>
        <w:ind w:left="864" w:right="687" w:hanging="540"/>
        <w:jc w:val="left"/>
        <w:rPr>
          <w:rFonts w:hint="eastAsia" w:ascii="宋体" w:hAnsi="宋体" w:eastAsia="宋体" w:cs="宋体"/>
          <w:b/>
          <w:color w:val="7E7E7E"/>
          <w:sz w:val="56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b/>
          <w:color w:val="7E7E7E"/>
          <w:spacing w:val="3"/>
          <w:w w:val="95"/>
          <w:sz w:val="56"/>
        </w:rPr>
        <w:t>4</w:t>
      </w:r>
      <w:r>
        <w:rPr>
          <w:rFonts w:hint="eastAsia" w:ascii="宋体" w:hAnsi="宋体" w:eastAsia="宋体" w:cs="宋体"/>
          <w:b/>
          <w:color w:val="7E7E7E"/>
          <w:w w:val="95"/>
          <w:sz w:val="56"/>
        </w:rPr>
        <w:t xml:space="preserve">、其他渠道（了解公司有无其老同事、同学、邻 </w:t>
      </w:r>
      <w:r>
        <w:rPr>
          <w:rFonts w:hint="eastAsia" w:ascii="宋体" w:hAnsi="宋体" w:eastAsia="宋体" w:cs="宋体"/>
          <w:b/>
          <w:color w:val="7E7E7E"/>
          <w:sz w:val="56"/>
        </w:rPr>
        <w:t>居等）</w:t>
      </w:r>
    </w:p>
    <w:p>
      <w:pPr>
        <w:spacing w:after="0" w:line="249" w:lineRule="auto"/>
        <w:jc w:val="left"/>
        <w:rPr>
          <w:rFonts w:hint="eastAsia" w:ascii="宋体" w:hAnsi="宋体" w:eastAsia="宋体" w:cs="宋体"/>
          <w:sz w:val="56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22" w:line="456" w:lineRule="exact"/>
        <w:ind w:left="0" w:right="3307" w:firstLine="0"/>
        <w:jc w:val="right"/>
        <w:rPr>
          <w:rFonts w:hint="eastAsia" w:ascii="宋体" w:hAnsi="宋体" w:eastAsia="宋体" w:cs="宋体"/>
          <w:b/>
          <w:sz w:val="40"/>
        </w:rPr>
      </w:pPr>
      <w:r>
        <w:rPr>
          <w:rFonts w:hint="eastAsia" w:ascii="宋体" w:hAnsi="宋体" w:eastAsia="宋体" w:cs="宋体"/>
          <w:b/>
          <w:color w:val="7E7E7E"/>
          <w:w w:val="99"/>
          <w:sz w:val="40"/>
        </w:rPr>
        <w:t>$</w:t>
      </w:r>
    </w:p>
    <w:p>
      <w:pPr>
        <w:pStyle w:val="2"/>
        <w:spacing w:line="661" w:lineRule="exact"/>
        <w:ind w:left="6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7E7E7E"/>
        </w:rPr>
        <w:t>背景调查的证明人选择</w: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8" w:line="240" w:lineRule="auto"/>
        <w:rPr>
          <w:rFonts w:hint="eastAsia" w:ascii="宋体" w:hAnsi="宋体" w:eastAsia="宋体" w:cs="宋体"/>
          <w:b/>
          <w:sz w:val="24"/>
        </w:rPr>
      </w:pPr>
    </w:p>
    <w:p>
      <w:pPr>
        <w:pStyle w:val="8"/>
        <w:numPr>
          <w:ilvl w:val="0"/>
          <w:numId w:val="1"/>
        </w:numPr>
        <w:tabs>
          <w:tab w:val="left" w:pos="1024"/>
          <w:tab w:val="left" w:pos="1025"/>
        </w:tabs>
        <w:spacing w:before="43" w:after="0" w:line="240" w:lineRule="auto"/>
        <w:ind w:left="1024" w:right="0" w:hanging="701"/>
        <w:jc w:val="left"/>
        <w:rPr>
          <w:rFonts w:hint="eastAsia" w:ascii="宋体" w:hAnsi="宋体" w:eastAsia="宋体" w:cs="宋体"/>
          <w:color w:val="7E7E7E"/>
          <w:sz w:val="64"/>
        </w:rPr>
      </w:pPr>
      <w:r>
        <w:rPr>
          <w:rFonts w:hint="eastAsia" w:ascii="宋体" w:hAnsi="宋体" w:eastAsia="宋体" w:cs="宋体"/>
          <w:color w:val="7E7E7E"/>
          <w:spacing w:val="-3"/>
          <w:sz w:val="64"/>
        </w:rPr>
        <w:t>候选人的直接上级、部门同事、下属；</w:t>
      </w:r>
    </w:p>
    <w:p>
      <w:pPr>
        <w:pStyle w:val="8"/>
        <w:numPr>
          <w:ilvl w:val="0"/>
          <w:numId w:val="1"/>
        </w:numPr>
        <w:tabs>
          <w:tab w:val="left" w:pos="1024"/>
          <w:tab w:val="left" w:pos="1025"/>
        </w:tabs>
        <w:spacing w:before="101" w:after="0" w:line="240" w:lineRule="auto"/>
        <w:ind w:left="1024" w:right="0" w:hanging="701"/>
        <w:jc w:val="left"/>
        <w:rPr>
          <w:rFonts w:hint="eastAsia" w:ascii="宋体" w:hAnsi="宋体" w:eastAsia="宋体" w:cs="宋体"/>
          <w:color w:val="7E7E7E"/>
          <w:sz w:val="64"/>
        </w:rPr>
      </w:pPr>
      <w:r>
        <w:rPr>
          <w:rFonts w:hint="eastAsia" w:ascii="宋体" w:hAnsi="宋体" w:eastAsia="宋体" w:cs="宋体"/>
          <w:color w:val="7E7E7E"/>
          <w:sz w:val="64"/>
        </w:rPr>
        <w:t>人力资源部员工；</w:t>
      </w:r>
    </w:p>
    <w:p>
      <w:pPr>
        <w:pStyle w:val="8"/>
        <w:numPr>
          <w:ilvl w:val="0"/>
          <w:numId w:val="1"/>
        </w:numPr>
        <w:tabs>
          <w:tab w:val="left" w:pos="1024"/>
          <w:tab w:val="left" w:pos="1025"/>
        </w:tabs>
        <w:spacing w:before="114" w:after="0" w:line="240" w:lineRule="auto"/>
        <w:ind w:left="1024" w:right="0" w:hanging="701"/>
        <w:jc w:val="left"/>
        <w:rPr>
          <w:rFonts w:hint="eastAsia" w:ascii="宋体" w:hAnsi="宋体" w:eastAsia="宋体" w:cs="宋体"/>
          <w:color w:val="7E7E7E"/>
          <w:sz w:val="64"/>
        </w:rPr>
      </w:pPr>
      <w:r>
        <w:rPr>
          <w:rFonts w:hint="eastAsia" w:ascii="宋体" w:hAnsi="宋体" w:eastAsia="宋体" w:cs="宋体"/>
          <w:color w:val="7E7E7E"/>
          <w:sz w:val="64"/>
        </w:rPr>
        <w:t>工作联系密切的同事。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64"/>
        </w:rPr>
        <w:sectPr>
          <w:pgSz w:w="14400" w:h="10800" w:orient="landscape"/>
          <w:pgMar w:top="62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group id="_x0000_s1046" o:spid="_x0000_s1046" o:spt="203" style="position:absolute;left:0pt;margin-left:0pt;margin-top:0pt;height:114.5pt;width:720pt;mso-position-horizontal-relative:page;mso-position-vertical-relative:page;z-index:-252449792;mso-width-relative:page;mso-height-relative:page;" coordsize="14400,2290">
            <o:lock v:ext="edit"/>
            <v:shape id="_x0000_s1047" o:spid="_x0000_s1047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48" o:spid="_x0000_s1048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049" o:spid="_x0000_s1049" o:spt="202" type="#_x0000_t202" style="position:absolute;left:1156;top:1068;height:559;width:394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背景调查的内容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203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应聘者的入离职时间；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206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应聘者所在部门及部门规模、岗位及汇报对象；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249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应聘者的主要工作内容及主要贡献；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249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应聘者在工作中的一些关键事项；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249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应聘者的员工关系情况及个人性格偏向；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249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应聘者的奖惩情况、违规违纪情况；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249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应聘者的优缺点，具体事例；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220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应聘者的离职原因；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9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应聘者平时关注的重点；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6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应聘者的薪资等级，家庭状况；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48"/>
        </w:rPr>
        <w:sectPr>
          <w:pgSz w:w="14400" w:h="10800" w:orient="landscape"/>
          <w:pgMar w:top="0" w:right="100" w:bottom="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group id="_x0000_s1050" o:spid="_x0000_s1050" o:spt="203" style="position:absolute;left:0pt;margin-left:0pt;margin-top:0pt;height:114.5pt;width:720pt;mso-position-horizontal-relative:page;mso-position-vertical-relative:page;z-index:-252446720;mso-width-relative:page;mso-height-relative:page;" coordsize="14400,2290">
            <o:lock v:ext="edit"/>
            <v:shape id="_x0000_s1051" o:spid="_x0000_s1051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52" o:spid="_x0000_s1052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053" o:spid="_x0000_s1053" o:spt="202" type="#_x0000_t202" style="position:absolute;left:1156;top:1068;height:559;width:338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背景调查话术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7" w:line="240" w:lineRule="auto"/>
        <w:rPr>
          <w:rFonts w:hint="eastAsia" w:ascii="宋体" w:hAnsi="宋体" w:eastAsia="宋体" w:cs="宋体"/>
          <w:b/>
          <w:sz w:val="14"/>
        </w:rPr>
      </w:pPr>
    </w:p>
    <w:p>
      <w:pPr>
        <w:pStyle w:val="4"/>
        <w:spacing w:before="62" w:line="225" w:lineRule="auto"/>
        <w:ind w:left="984" w:right="687" w:hanging="6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7E7E7E"/>
        </w:rPr>
        <w:t>与对方人资：您好，这边是杭州一家公司，打您电话是想了解**先生的基本情况，他是我们公司的重要岗位候选人， 背景调查已经征求过他本人的同意，请问您现在方便通话么？</w:t>
      </w:r>
    </w:p>
    <w:p>
      <w:pPr>
        <w:pStyle w:val="4"/>
        <w:spacing w:before="106" w:line="225" w:lineRule="auto"/>
        <w:ind w:left="984" w:right="728" w:hanging="6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7E7E7E"/>
        </w:rPr>
        <w:t>我想了解**先生的入离职时间，任职岗位，部门规模，直接汇报对象，在职期间的奖惩情况以及违规违纪行为，另外还想了解他的离职原因，是否正常离职。</w:t>
      </w:r>
    </w:p>
    <w:p>
      <w:pPr>
        <w:pStyle w:val="4"/>
        <w:spacing w:before="107" w:line="225" w:lineRule="auto"/>
        <w:ind w:left="984" w:right="728" w:hanging="6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7E7E7E"/>
        </w:rPr>
        <w:t>专业人资会问我们需要了解哪些信息，可直接按上文告知， 部分人资需要我们引导，可告知背调为目前人资相互协助的大行情，然后一个问题一个问题的问，部分不专业者可让其查看花名册，询问对方部门领导了解等。</w:t>
      </w:r>
    </w:p>
    <w:p>
      <w:pPr>
        <w:spacing w:after="0" w:line="225" w:lineRule="auto"/>
        <w:rPr>
          <w:rFonts w:hint="eastAsia" w:ascii="宋体" w:hAnsi="宋体" w:eastAsia="宋体" w:cs="宋体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group id="_x0000_s1054" o:spid="_x0000_s1054" o:spt="203" style="position:absolute;left:0pt;margin-left:0pt;margin-top:0pt;height:114.5pt;width:720pt;mso-position-horizontal-relative:page;mso-position-vertical-relative:page;z-index:-252443648;mso-width-relative:page;mso-height-relative:page;" coordsize="14400,2290">
            <o:lock v:ext="edit"/>
            <v:shape id="_x0000_s1055" o:spid="_x0000_s1055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56" o:spid="_x0000_s1056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057" o:spid="_x0000_s1057" o:spt="202" type="#_x0000_t202" style="position:absolute;left:1156;top:1068;height:559;width:338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背景调查话术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7" w:line="240" w:lineRule="auto"/>
        <w:rPr>
          <w:rFonts w:hint="eastAsia" w:ascii="宋体" w:hAnsi="宋体" w:eastAsia="宋体" w:cs="宋体"/>
          <w:b/>
          <w:sz w:val="17"/>
        </w:rPr>
      </w:pPr>
    </w:p>
    <w:p>
      <w:pPr>
        <w:pStyle w:val="2"/>
        <w:numPr>
          <w:ilvl w:val="0"/>
          <w:numId w:val="1"/>
        </w:numPr>
        <w:tabs>
          <w:tab w:val="left" w:pos="1003"/>
          <w:tab w:val="left" w:pos="1004"/>
        </w:tabs>
        <w:spacing w:before="46" w:after="0" w:line="240" w:lineRule="auto"/>
        <w:ind w:left="1003" w:right="0" w:hanging="680"/>
        <w:jc w:val="left"/>
        <w:rPr>
          <w:rFonts w:hint="eastAsia" w:ascii="宋体" w:hAnsi="宋体" w:eastAsia="宋体" w:cs="宋体"/>
          <w:color w:val="7E7E7E"/>
        </w:rPr>
      </w:pPr>
      <w:r>
        <w:rPr>
          <w:rFonts w:hint="eastAsia" w:ascii="宋体" w:hAnsi="宋体" w:eastAsia="宋体" w:cs="宋体"/>
          <w:color w:val="7E7E7E"/>
        </w:rPr>
        <w:t>与其领导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3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开场白：与前文同人资沟通一致；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9" w:after="0" w:line="252" w:lineRule="auto"/>
        <w:ind w:left="864" w:right="728" w:hanging="54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b/>
          <w:color w:val="7E7E7E"/>
          <w:w w:val="95"/>
          <w:sz w:val="48"/>
        </w:rPr>
        <w:t xml:space="preserve">了解基本信息，重点在其核心工作职责，岗位重要性、重 </w:t>
      </w:r>
      <w:r>
        <w:rPr>
          <w:rFonts w:hint="eastAsia" w:ascii="宋体" w:hAnsi="宋体" w:eastAsia="宋体" w:cs="宋体"/>
          <w:b/>
          <w:color w:val="7E7E7E"/>
          <w:sz w:val="48"/>
        </w:rPr>
        <w:t>点工作业绩，独立工作能力、工作弱项、优缺点。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43" w:after="0" w:line="252" w:lineRule="auto"/>
        <w:ind w:left="864" w:right="728" w:hanging="54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b/>
          <w:color w:val="7E7E7E"/>
          <w:w w:val="95"/>
          <w:sz w:val="48"/>
        </w:rPr>
        <w:t xml:space="preserve">如：请问**先生在职期间，有哪些突出工作情况，方便具 </w:t>
      </w:r>
      <w:r>
        <w:rPr>
          <w:rFonts w:hint="eastAsia" w:ascii="宋体" w:hAnsi="宋体" w:eastAsia="宋体" w:cs="宋体"/>
          <w:b/>
          <w:color w:val="7E7E7E"/>
          <w:sz w:val="48"/>
        </w:rPr>
        <w:t>体说下么？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45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**先生在会因为什么事情影响工作效率?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67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**先生在工作中会遇到哪些难以处理的事项需要您的帮助?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6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您认为**先生在哪些方面需要加以提升？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88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**先生平时为人处世如何，性格方面偏向哪一类？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48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group id="_x0000_s1058" o:spid="_x0000_s1058" o:spt="203" style="position:absolute;left:0pt;margin-left:0pt;margin-top:0pt;height:114.5pt;width:720pt;mso-position-horizontal-relative:page;mso-position-vertical-relative:page;z-index:-252440576;mso-width-relative:page;mso-height-relative:page;" coordsize="14400,2290">
            <o:lock v:ext="edit"/>
            <v:shape id="_x0000_s1059" o:spid="_x0000_s1059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60" o:spid="_x0000_s1060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061" o:spid="_x0000_s1061" o:spt="202" type="#_x0000_t202" style="position:absolute;left:1156;top:1068;height:559;width:338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背景调查话术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9" w:line="240" w:lineRule="auto"/>
        <w:rPr>
          <w:rFonts w:hint="eastAsia" w:ascii="宋体" w:hAnsi="宋体" w:eastAsia="宋体" w:cs="宋体"/>
          <w:b/>
          <w:sz w:val="29"/>
        </w:rPr>
      </w:pPr>
    </w:p>
    <w:p>
      <w:pPr>
        <w:pStyle w:val="8"/>
        <w:numPr>
          <w:ilvl w:val="0"/>
          <w:numId w:val="1"/>
        </w:numPr>
        <w:tabs>
          <w:tab w:val="left" w:pos="1024"/>
          <w:tab w:val="left" w:pos="1025"/>
        </w:tabs>
        <w:spacing w:before="43" w:after="0" w:line="240" w:lineRule="auto"/>
        <w:ind w:left="1024" w:right="0" w:hanging="701"/>
        <w:jc w:val="left"/>
        <w:rPr>
          <w:rFonts w:hint="eastAsia" w:ascii="宋体" w:hAnsi="宋体" w:eastAsia="宋体" w:cs="宋体"/>
          <w:b/>
          <w:color w:val="7E7E7E"/>
          <w:sz w:val="64"/>
        </w:rPr>
      </w:pPr>
      <w:r>
        <w:rPr>
          <w:rFonts w:hint="eastAsia" w:ascii="宋体" w:hAnsi="宋体" w:eastAsia="宋体" w:cs="宋体"/>
          <w:b/>
          <w:color w:val="7E7E7E"/>
          <w:sz w:val="64"/>
        </w:rPr>
        <w:t>与其同事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67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开场白：与前文同人资沟通一致；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6" w:after="0" w:line="252" w:lineRule="auto"/>
        <w:ind w:left="864" w:right="246" w:hanging="54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b/>
          <w:color w:val="7E7E7E"/>
          <w:w w:val="95"/>
          <w:sz w:val="48"/>
        </w:rPr>
        <w:t xml:space="preserve">了解基本信息，重点在其核心工作职责，重点工作业绩，同 </w:t>
      </w:r>
      <w:r>
        <w:rPr>
          <w:rFonts w:hint="eastAsia" w:ascii="宋体" w:hAnsi="宋体" w:eastAsia="宋体" w:cs="宋体"/>
          <w:b/>
          <w:color w:val="7E7E7E"/>
          <w:sz w:val="48"/>
        </w:rPr>
        <w:t>事关系处理，工作方式喜好、个人性格上。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45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w w:val="95"/>
          <w:sz w:val="48"/>
        </w:rPr>
        <w:t>如：他为人怎么样，您是怎么评价的？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7" w:after="0" w:line="252" w:lineRule="auto"/>
        <w:ind w:left="864" w:right="246" w:hanging="54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b/>
          <w:color w:val="7E7E7E"/>
          <w:w w:val="95"/>
          <w:sz w:val="48"/>
        </w:rPr>
        <w:t xml:space="preserve">您与他关系如何，他在公司会因为什么样的事情争执或者闹 </w:t>
      </w:r>
      <w:r>
        <w:rPr>
          <w:rFonts w:hint="eastAsia" w:ascii="宋体" w:hAnsi="宋体" w:eastAsia="宋体" w:cs="宋体"/>
          <w:b/>
          <w:color w:val="7E7E7E"/>
          <w:sz w:val="48"/>
        </w:rPr>
        <w:t>情绪？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33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您觉得他哪些方面做得不太好，需要加以改进的?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6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他平常工作中相对不擅长处理哪些事务?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48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22" w:line="429" w:lineRule="exact"/>
        <w:ind w:left="0" w:right="3307" w:firstLine="0"/>
        <w:jc w:val="right"/>
        <w:rPr>
          <w:rFonts w:hint="eastAsia" w:ascii="宋体" w:hAnsi="宋体" w:eastAsia="宋体" w:cs="宋体"/>
          <w:b/>
          <w:sz w:val="40"/>
        </w:rPr>
      </w:pPr>
      <w:r>
        <w:rPr>
          <w:rFonts w:hint="eastAsia" w:ascii="宋体" w:hAnsi="宋体" w:eastAsia="宋体" w:cs="宋体"/>
          <w:b/>
          <w:color w:val="7E7E7E"/>
          <w:w w:val="99"/>
          <w:sz w:val="40"/>
        </w:rPr>
        <w:t>$</w:t>
      </w:r>
    </w:p>
    <w:p>
      <w:pPr>
        <w:pStyle w:val="2"/>
        <w:spacing w:line="634" w:lineRule="exact"/>
        <w:ind w:left="6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7E7E7E"/>
        </w:rPr>
        <w:t>背景调查时间</w: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8" w:line="240" w:lineRule="auto"/>
        <w:rPr>
          <w:rFonts w:hint="eastAsia" w:ascii="宋体" w:hAnsi="宋体" w:eastAsia="宋体" w:cs="宋体"/>
          <w:b/>
          <w:sz w:val="24"/>
        </w:rPr>
      </w:pPr>
    </w:p>
    <w:p>
      <w:pPr>
        <w:pStyle w:val="8"/>
        <w:numPr>
          <w:ilvl w:val="0"/>
          <w:numId w:val="1"/>
        </w:numPr>
        <w:tabs>
          <w:tab w:val="left" w:pos="1024"/>
          <w:tab w:val="left" w:pos="1025"/>
        </w:tabs>
        <w:spacing w:before="43" w:after="0" w:line="249" w:lineRule="auto"/>
        <w:ind w:left="864" w:right="1213" w:hanging="540"/>
        <w:jc w:val="left"/>
        <w:rPr>
          <w:rFonts w:hint="eastAsia" w:ascii="宋体" w:hAnsi="宋体" w:eastAsia="宋体" w:cs="宋体"/>
          <w:color w:val="7E7E7E"/>
          <w:sz w:val="64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color w:val="7E7E7E"/>
          <w:spacing w:val="-3"/>
          <w:sz w:val="64"/>
        </w:rPr>
        <w:t>调查时间：确定录用意向后当天或者次日进行，两天内调查完毕</w:t>
      </w:r>
    </w:p>
    <w:p>
      <w:pPr>
        <w:spacing w:after="0" w:line="249" w:lineRule="auto"/>
        <w:jc w:val="left"/>
        <w:rPr>
          <w:rFonts w:hint="eastAsia" w:ascii="宋体" w:hAnsi="宋体" w:eastAsia="宋体" w:cs="宋体"/>
          <w:sz w:val="64"/>
        </w:rPr>
        <w:sectPr>
          <w:pgSz w:w="14400" w:h="10800" w:orient="landscape"/>
          <w:pgMar w:top="62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group id="_x0000_s1062" o:spid="_x0000_s1062" o:spt="203" style="position:absolute;left:0pt;margin-left:0pt;margin-top:0pt;height:114.5pt;width:720pt;mso-position-horizontal-relative:page;mso-position-vertical-relative:page;z-index:-252437504;mso-width-relative:page;mso-height-relative:page;" coordsize="14400,2290">
            <o:lock v:ext="edit"/>
            <v:shape id="_x0000_s1063" o:spid="_x0000_s1063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64" o:spid="_x0000_s1064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065" o:spid="_x0000_s1065" o:spt="202" type="#_x0000_t202" style="position:absolute;left:1156;top:1068;height:559;width:394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背景调查的要求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219" w:after="0" w:line="595" w:lineRule="exact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主管及以下人员背调：至少包括对方最近两份工作的背调</w:t>
      </w:r>
    </w:p>
    <w:p>
      <w:pPr>
        <w:pStyle w:val="4"/>
        <w:spacing w:before="10" w:line="225" w:lineRule="auto"/>
        <w:ind w:left="984" w:right="72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7E7E7E"/>
        </w:rPr>
        <w:t>，每份工作的背调对象至少包括人事部、同部门或者关联岗位 2 名同事；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111" w:after="0" w:line="225" w:lineRule="auto"/>
        <w:ind w:left="984" w:right="728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w w:val="95"/>
          <w:sz w:val="48"/>
        </w:rPr>
        <w:t xml:space="preserve">经理及以上人员背调：至少包括对方最近两份工作及工作 </w:t>
      </w:r>
      <w:r>
        <w:rPr>
          <w:rFonts w:hint="eastAsia" w:ascii="宋体" w:hAnsi="宋体" w:eastAsia="宋体" w:cs="宋体"/>
          <w:b/>
          <w:color w:val="7E7E7E"/>
          <w:spacing w:val="-6"/>
          <w:sz w:val="48"/>
        </w:rPr>
        <w:t xml:space="preserve">最久的一份工作，每份工作的有效背调对象不少于 </w:t>
      </w:r>
      <w:r>
        <w:rPr>
          <w:rFonts w:hint="eastAsia" w:ascii="宋体" w:hAnsi="宋体" w:eastAsia="宋体" w:cs="宋体"/>
          <w:b/>
          <w:color w:val="7E7E7E"/>
          <w:sz w:val="48"/>
        </w:rPr>
        <w:t>4</w:t>
      </w:r>
      <w:r>
        <w:rPr>
          <w:rFonts w:hint="eastAsia" w:ascii="宋体" w:hAnsi="宋体" w:eastAsia="宋体" w:cs="宋体"/>
          <w:b/>
          <w:color w:val="7E7E7E"/>
          <w:spacing w:val="-43"/>
          <w:sz w:val="48"/>
        </w:rPr>
        <w:t xml:space="preserve"> 人。</w:t>
      </w:r>
    </w:p>
    <w:p>
      <w:pPr>
        <w:spacing w:after="0" w:line="225" w:lineRule="auto"/>
        <w:jc w:val="left"/>
        <w:rPr>
          <w:rFonts w:hint="eastAsia" w:ascii="宋体" w:hAnsi="宋体" w:eastAsia="宋体" w:cs="宋体"/>
          <w:sz w:val="48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group id="_x0000_s1066" o:spid="_x0000_s1066" o:spt="203" style="position:absolute;left:0pt;margin-left:0pt;margin-top:0pt;height:114.5pt;width:720pt;mso-position-horizontal-relative:page;mso-position-vertical-relative:page;z-index:-252434432;mso-width-relative:page;mso-height-relative:page;" coordsize="14400,2290">
            <o:lock v:ext="edit"/>
            <v:shape id="_x0000_s1067" o:spid="_x0000_s1067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68" o:spid="_x0000_s1068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069" o:spid="_x0000_s1069" o:spt="202" type="#_x0000_t202" style="position:absolute;left:1156;top:1068;height:559;width:562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w w:val="95"/>
                        <w:sz w:val="56"/>
                      </w:rPr>
                      <w:t>背景调查的通用否决项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12" w:line="240" w:lineRule="auto"/>
        <w:rPr>
          <w:rFonts w:hint="eastAsia" w:ascii="宋体" w:hAnsi="宋体" w:eastAsia="宋体" w:cs="宋体"/>
          <w:b/>
          <w:sz w:val="19"/>
        </w:rPr>
      </w:pP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55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以往经历有劣迹，包括被辞退、开除、经济行为有瑕疵者；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6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对方公司人力资源部门建议谨慎录用；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6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性格偏激，同事关系过差，负面能量过多；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7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职业履历真实性严重造假</w:t>
      </w:r>
      <w:r>
        <w:rPr>
          <w:rFonts w:hint="eastAsia" w:ascii="宋体" w:hAnsi="宋体" w:eastAsia="宋体" w:cs="宋体"/>
          <w:b/>
          <w:color w:val="7E7E7E"/>
          <w:spacing w:val="4"/>
          <w:sz w:val="48"/>
        </w:rPr>
        <w:t>/</w:t>
      </w:r>
      <w:r>
        <w:rPr>
          <w:rFonts w:hint="eastAsia" w:ascii="宋体" w:hAnsi="宋体" w:eastAsia="宋体" w:cs="宋体"/>
          <w:b/>
          <w:color w:val="7E7E7E"/>
          <w:sz w:val="48"/>
        </w:rPr>
        <w:t>学历、证书造假；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6" w:after="0" w:line="240" w:lineRule="auto"/>
        <w:ind w:left="984" w:right="0" w:hanging="660"/>
        <w:jc w:val="left"/>
        <w:rPr>
          <w:rFonts w:hint="eastAsia" w:ascii="宋体" w:hAnsi="宋体" w:eastAsia="宋体" w:cs="宋体"/>
          <w:b/>
          <w:color w:val="7E7E7E"/>
          <w:sz w:val="48"/>
        </w:rPr>
      </w:pPr>
      <w:r>
        <w:rPr>
          <w:rFonts w:hint="eastAsia" w:ascii="宋体" w:hAnsi="宋体" w:eastAsia="宋体" w:cs="宋体"/>
          <w:b/>
          <w:color w:val="7E7E7E"/>
          <w:sz w:val="48"/>
        </w:rPr>
        <w:t>征信中心违约严重者。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48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group id="_x0000_s1070" o:spid="_x0000_s1070" o:spt="203" style="position:absolute;left:0pt;margin-left:0pt;margin-top:0pt;height:114.5pt;width:720pt;mso-position-horizontal-relative:page;mso-position-vertical-relative:page;z-index:-252431360;mso-width-relative:page;mso-height-relative:page;" coordsize="14400,2290">
            <o:lock v:ext="edit"/>
            <v:shape id="_x0000_s1071" o:spid="_x0000_s1071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72" o:spid="_x0000_s1072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073" o:spid="_x0000_s1073" o:spt="202" type="#_x0000_t202" style="position:absolute;left:1156;top:1068;height:559;width:45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背景调查注意事项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7" w:line="240" w:lineRule="auto"/>
        <w:rPr>
          <w:rFonts w:hint="eastAsia" w:ascii="宋体" w:hAnsi="宋体" w:eastAsia="宋体" w:cs="宋体"/>
          <w:b/>
          <w:sz w:val="17"/>
        </w:rPr>
      </w:pPr>
    </w:p>
    <w:p>
      <w:pPr>
        <w:pStyle w:val="3"/>
        <w:numPr>
          <w:ilvl w:val="0"/>
          <w:numId w:val="1"/>
        </w:numPr>
        <w:tabs>
          <w:tab w:val="left" w:pos="1003"/>
          <w:tab w:val="left" w:pos="1004"/>
        </w:tabs>
        <w:spacing w:before="46" w:after="0" w:line="240" w:lineRule="auto"/>
        <w:ind w:left="1003" w:right="0" w:hanging="680"/>
        <w:jc w:val="left"/>
        <w:rPr>
          <w:rFonts w:hint="eastAsia" w:ascii="宋体" w:hAnsi="宋体" w:eastAsia="宋体" w:cs="宋体"/>
          <w:color w:val="7E7E7E"/>
        </w:rPr>
      </w:pPr>
      <w:r>
        <w:rPr>
          <w:rFonts w:hint="eastAsia" w:ascii="宋体" w:hAnsi="宋体" w:eastAsia="宋体" w:cs="宋体"/>
          <w:color w:val="7E7E7E"/>
          <w:spacing w:val="-1"/>
        </w:rPr>
        <w:t>与候选人讲明：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73" w:after="0" w:line="252" w:lineRule="auto"/>
        <w:ind w:left="864" w:right="775" w:hanging="540"/>
        <w:jc w:val="left"/>
        <w:rPr>
          <w:rFonts w:hint="eastAsia" w:ascii="宋体" w:hAnsi="宋体" w:eastAsia="宋体" w:cs="宋体"/>
          <w:color w:val="7E7E7E"/>
          <w:sz w:val="48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color w:val="7E7E7E"/>
          <w:spacing w:val="-1"/>
          <w:sz w:val="48"/>
        </w:rPr>
        <w:t>背景调查前告知候选人，该岗位为公司重要岗位，要进行</w:t>
      </w:r>
      <w:r>
        <w:rPr>
          <w:rFonts w:hint="eastAsia" w:ascii="宋体" w:hAnsi="宋体" w:eastAsia="宋体" w:cs="宋体"/>
          <w:color w:val="7E7E7E"/>
          <w:sz w:val="48"/>
        </w:rPr>
        <w:t>背景调查，并需要候选人的配合；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46" w:after="0" w:line="252" w:lineRule="auto"/>
        <w:ind w:left="864" w:right="775" w:hanging="540"/>
        <w:jc w:val="left"/>
        <w:rPr>
          <w:rFonts w:hint="eastAsia" w:ascii="宋体" w:hAnsi="宋体" w:eastAsia="宋体" w:cs="宋体"/>
          <w:color w:val="7E7E7E"/>
          <w:sz w:val="48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color w:val="7E7E7E"/>
          <w:spacing w:val="-1"/>
          <w:sz w:val="48"/>
        </w:rPr>
        <w:t>与候选人确认我们背调的专业性，背调内容不会外泄，不</w:t>
      </w:r>
      <w:r>
        <w:rPr>
          <w:rFonts w:hint="eastAsia" w:ascii="宋体" w:hAnsi="宋体" w:eastAsia="宋体" w:cs="宋体"/>
          <w:color w:val="7E7E7E"/>
          <w:sz w:val="48"/>
        </w:rPr>
        <w:t>会泄露其个人隐私情况；</w:t>
      </w:r>
    </w:p>
    <w:p>
      <w:pPr>
        <w:pStyle w:val="8"/>
        <w:numPr>
          <w:ilvl w:val="0"/>
          <w:numId w:val="1"/>
        </w:numPr>
        <w:tabs>
          <w:tab w:val="left" w:pos="983"/>
          <w:tab w:val="left" w:pos="984"/>
        </w:tabs>
        <w:spacing w:before="45" w:after="0" w:line="252" w:lineRule="auto"/>
        <w:ind w:left="864" w:right="775" w:hanging="540"/>
        <w:jc w:val="left"/>
        <w:rPr>
          <w:rFonts w:hint="eastAsia" w:ascii="宋体" w:hAnsi="宋体" w:eastAsia="宋体" w:cs="宋体"/>
          <w:color w:val="7E7E7E"/>
          <w:sz w:val="48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color w:val="7E7E7E"/>
          <w:spacing w:val="-1"/>
          <w:sz w:val="48"/>
        </w:rPr>
        <w:t>与候选人确认公司需要配合的点：例如不告知公司名称及</w:t>
      </w:r>
      <w:r>
        <w:rPr>
          <w:rFonts w:hint="eastAsia" w:ascii="宋体" w:hAnsi="宋体" w:eastAsia="宋体" w:cs="宋体"/>
          <w:color w:val="7E7E7E"/>
          <w:sz w:val="48"/>
        </w:rPr>
        <w:t>应聘岗位等。</w:t>
      </w:r>
    </w:p>
    <w:p>
      <w:pPr>
        <w:pStyle w:val="3"/>
        <w:numPr>
          <w:ilvl w:val="0"/>
          <w:numId w:val="1"/>
        </w:numPr>
        <w:tabs>
          <w:tab w:val="left" w:pos="1003"/>
          <w:tab w:val="left" w:pos="1004"/>
        </w:tabs>
        <w:spacing w:before="59" w:after="0" w:line="240" w:lineRule="auto"/>
        <w:ind w:left="1003" w:right="0" w:hanging="680"/>
        <w:jc w:val="left"/>
        <w:rPr>
          <w:rFonts w:hint="eastAsia" w:ascii="宋体" w:hAnsi="宋体" w:eastAsia="宋体" w:cs="宋体"/>
          <w:color w:val="7E7E7E"/>
        </w:rPr>
      </w:pPr>
      <w:r>
        <w:rPr>
          <w:rFonts w:hint="eastAsia" w:ascii="宋体" w:hAnsi="宋体" w:eastAsia="宋体" w:cs="宋体"/>
          <w:color w:val="7E7E7E"/>
          <w:spacing w:val="-1"/>
        </w:rPr>
        <w:t>背景调查证明人多样性：</w:t>
      </w:r>
    </w:p>
    <w:p>
      <w:pPr>
        <w:pStyle w:val="8"/>
        <w:numPr>
          <w:ilvl w:val="0"/>
          <w:numId w:val="1"/>
        </w:numPr>
        <w:tabs>
          <w:tab w:val="left" w:pos="984"/>
        </w:tabs>
        <w:spacing w:before="116" w:after="0" w:line="225" w:lineRule="auto"/>
        <w:ind w:left="984" w:right="775" w:hanging="660"/>
        <w:jc w:val="both"/>
        <w:rPr>
          <w:rFonts w:hint="eastAsia" w:ascii="宋体" w:hAnsi="宋体" w:eastAsia="宋体" w:cs="宋体"/>
          <w:color w:val="7E7E7E"/>
          <w:sz w:val="48"/>
        </w:rPr>
      </w:pPr>
      <w:r>
        <w:rPr>
          <w:rFonts w:hint="eastAsia" w:ascii="宋体" w:hAnsi="宋体" w:eastAsia="宋体" w:cs="宋体"/>
          <w:color w:val="7E7E7E"/>
          <w:spacing w:val="-1"/>
          <w:sz w:val="48"/>
        </w:rPr>
        <w:t xml:space="preserve">不排除串通可能，必须自行联系对方人资或者行政部门， </w:t>
      </w:r>
      <w:r>
        <w:rPr>
          <w:rFonts w:hint="eastAsia" w:ascii="宋体" w:hAnsi="宋体" w:eastAsia="宋体" w:cs="宋体"/>
          <w:color w:val="7E7E7E"/>
          <w:spacing w:val="-9"/>
          <w:sz w:val="48"/>
        </w:rPr>
        <w:t xml:space="preserve">了解其履历真实性，必须联系 </w:t>
      </w:r>
      <w:r>
        <w:rPr>
          <w:rFonts w:hint="eastAsia" w:ascii="宋体" w:hAnsi="宋体" w:eastAsia="宋体" w:cs="宋体"/>
          <w:color w:val="7E7E7E"/>
          <w:sz w:val="48"/>
        </w:rPr>
        <w:t>1-2</w:t>
      </w:r>
      <w:r>
        <w:rPr>
          <w:rFonts w:hint="eastAsia" w:ascii="宋体" w:hAnsi="宋体" w:eastAsia="宋体" w:cs="宋体"/>
          <w:color w:val="7E7E7E"/>
          <w:spacing w:val="-15"/>
          <w:sz w:val="48"/>
        </w:rPr>
        <w:t xml:space="preserve"> 位自行搜寻证明人了解</w:t>
      </w:r>
      <w:r>
        <w:rPr>
          <w:rFonts w:hint="eastAsia" w:ascii="宋体" w:hAnsi="宋体" w:eastAsia="宋体" w:cs="宋体"/>
          <w:color w:val="7E7E7E"/>
          <w:sz w:val="48"/>
        </w:rPr>
        <w:t>实际情况。</w:t>
      </w:r>
    </w:p>
    <w:p>
      <w:pPr>
        <w:spacing w:after="0" w:line="225" w:lineRule="auto"/>
        <w:jc w:val="both"/>
        <w:rPr>
          <w:rFonts w:hint="eastAsia" w:ascii="宋体" w:hAnsi="宋体" w:eastAsia="宋体" w:cs="宋体"/>
          <w:sz w:val="48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group id="_x0000_s1074" o:spid="_x0000_s1074" o:spt="203" style="position:absolute;left:0pt;margin-left:0pt;margin-top:0pt;height:114.5pt;width:720pt;mso-position-horizontal-relative:page;mso-position-vertical-relative:page;z-index:-252428288;mso-width-relative:page;mso-height-relative:page;" coordsize="14400,2290">
            <o:lock v:ext="edit"/>
            <v:shape id="_x0000_s1075" o:spid="_x0000_s1075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76" o:spid="_x0000_s1076" o:spt="202" type="#_x0000_t202" style="position:absolute;left:10790;top:705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077" o:spid="_x0000_s1077" o:spt="202" type="#_x0000_t202" style="position:absolute;left:1396;top:1318;height:559;width:45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背景调查注意事项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pStyle w:val="3"/>
        <w:numPr>
          <w:ilvl w:val="0"/>
          <w:numId w:val="2"/>
        </w:numPr>
        <w:tabs>
          <w:tab w:val="left" w:pos="847"/>
          <w:tab w:val="left" w:pos="848"/>
        </w:tabs>
        <w:spacing w:before="204" w:after="0" w:line="249" w:lineRule="auto"/>
        <w:ind w:left="708" w:right="1172" w:hanging="540"/>
        <w:jc w:val="left"/>
        <w:rPr>
          <w:rFonts w:hint="eastAsia" w:ascii="宋体" w:hAnsi="宋体" w:eastAsia="宋体" w:cs="宋体"/>
          <w:color w:val="7E7E7E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color w:val="7E7E7E"/>
          <w:spacing w:val="-3"/>
          <w:w w:val="95"/>
        </w:rPr>
        <w:t xml:space="preserve">与证明人沟通时，开门见山，表明联系目的，可 </w:t>
      </w:r>
      <w:r>
        <w:rPr>
          <w:rFonts w:hint="eastAsia" w:ascii="宋体" w:hAnsi="宋体" w:eastAsia="宋体" w:cs="宋体"/>
          <w:color w:val="7E7E7E"/>
          <w:spacing w:val="-2"/>
        </w:rPr>
        <w:t>告知候选人应聘职务类别，以便就事论事；</w:t>
      </w:r>
    </w:p>
    <w:p>
      <w:pPr>
        <w:pStyle w:val="8"/>
        <w:numPr>
          <w:ilvl w:val="0"/>
          <w:numId w:val="2"/>
        </w:numPr>
        <w:tabs>
          <w:tab w:val="left" w:pos="847"/>
          <w:tab w:val="left" w:pos="848"/>
        </w:tabs>
        <w:spacing w:before="3" w:after="0" w:line="249" w:lineRule="auto"/>
        <w:ind w:left="708" w:right="1172" w:hanging="540"/>
        <w:jc w:val="left"/>
        <w:rPr>
          <w:rFonts w:hint="eastAsia" w:ascii="宋体" w:hAnsi="宋体" w:eastAsia="宋体" w:cs="宋体"/>
          <w:color w:val="7E7E7E"/>
          <w:sz w:val="56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color w:val="7E7E7E"/>
          <w:spacing w:val="-3"/>
          <w:w w:val="95"/>
          <w:sz w:val="56"/>
        </w:rPr>
        <w:t xml:space="preserve">沟通中要同时保持专业，无关的个人隐私不要刺 </w:t>
      </w:r>
      <w:r>
        <w:rPr>
          <w:rFonts w:hint="eastAsia" w:ascii="宋体" w:hAnsi="宋体" w:eastAsia="宋体" w:cs="宋体"/>
          <w:color w:val="7E7E7E"/>
          <w:sz w:val="56"/>
        </w:rPr>
        <w:t>探；</w:t>
      </w:r>
    </w:p>
    <w:p>
      <w:pPr>
        <w:pStyle w:val="8"/>
        <w:numPr>
          <w:ilvl w:val="0"/>
          <w:numId w:val="2"/>
        </w:numPr>
        <w:tabs>
          <w:tab w:val="left" w:pos="847"/>
          <w:tab w:val="left" w:pos="848"/>
        </w:tabs>
        <w:spacing w:before="5" w:after="0" w:line="249" w:lineRule="auto"/>
        <w:ind w:left="708" w:right="1172" w:hanging="540"/>
        <w:jc w:val="left"/>
        <w:rPr>
          <w:rFonts w:hint="eastAsia" w:ascii="宋体" w:hAnsi="宋体" w:eastAsia="宋体" w:cs="宋体"/>
          <w:color w:val="7E7E7E"/>
          <w:sz w:val="56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color w:val="7E7E7E"/>
          <w:spacing w:val="-3"/>
          <w:w w:val="95"/>
          <w:sz w:val="56"/>
        </w:rPr>
        <w:t xml:space="preserve">工作经历以任职资格要求的相关的工作经验、技 </w:t>
      </w:r>
      <w:r>
        <w:rPr>
          <w:rFonts w:hint="eastAsia" w:ascii="宋体" w:hAnsi="宋体" w:eastAsia="宋体" w:cs="宋体"/>
          <w:color w:val="7E7E7E"/>
          <w:sz w:val="56"/>
        </w:rPr>
        <w:t>能和性格，不必面面俱到 ；</w:t>
      </w:r>
    </w:p>
    <w:p>
      <w:pPr>
        <w:pStyle w:val="8"/>
        <w:numPr>
          <w:ilvl w:val="0"/>
          <w:numId w:val="2"/>
        </w:numPr>
        <w:tabs>
          <w:tab w:val="left" w:pos="848"/>
        </w:tabs>
        <w:spacing w:before="3" w:after="0" w:line="240" w:lineRule="auto"/>
        <w:ind w:left="847" w:right="0" w:hanging="681"/>
        <w:jc w:val="both"/>
        <w:rPr>
          <w:rFonts w:hint="eastAsia" w:ascii="宋体" w:hAnsi="宋体" w:eastAsia="宋体" w:cs="宋体"/>
          <w:color w:val="7E7E7E"/>
          <w:sz w:val="56"/>
        </w:rPr>
      </w:pPr>
      <w:r>
        <w:rPr>
          <w:rFonts w:hint="eastAsia" w:ascii="宋体" w:hAnsi="宋体" w:eastAsia="宋体" w:cs="宋体"/>
          <w:color w:val="7E7E7E"/>
          <w:spacing w:val="-2"/>
          <w:sz w:val="56"/>
        </w:rPr>
        <w:t>尽量缩短被调查人时间，避免不合作情况发生。</w:t>
      </w:r>
    </w:p>
    <w:p>
      <w:pPr>
        <w:pStyle w:val="8"/>
        <w:numPr>
          <w:ilvl w:val="0"/>
          <w:numId w:val="2"/>
        </w:numPr>
        <w:tabs>
          <w:tab w:val="left" w:pos="848"/>
        </w:tabs>
        <w:spacing w:before="140" w:after="0" w:line="201" w:lineRule="auto"/>
        <w:ind w:left="847" w:right="1172" w:hanging="680"/>
        <w:jc w:val="both"/>
        <w:rPr>
          <w:rFonts w:hint="eastAsia" w:ascii="宋体" w:hAnsi="宋体" w:eastAsia="宋体" w:cs="宋体"/>
          <w:color w:val="7E7E7E"/>
          <w:sz w:val="56"/>
        </w:rPr>
      </w:pPr>
      <w:r>
        <w:rPr>
          <w:rFonts w:hint="eastAsia" w:ascii="宋体" w:hAnsi="宋体" w:eastAsia="宋体" w:cs="宋体"/>
          <w:color w:val="7E7E7E"/>
          <w:spacing w:val="-3"/>
          <w:w w:val="95"/>
          <w:sz w:val="56"/>
        </w:rPr>
        <w:t xml:space="preserve">调查中循序渐进，先简单再深入，先问入离职情 况，汇报对象，工作核心成绩，后续再介入个性 </w:t>
      </w:r>
      <w:r>
        <w:rPr>
          <w:rFonts w:hint="eastAsia" w:ascii="宋体" w:hAnsi="宋体" w:eastAsia="宋体" w:cs="宋体"/>
          <w:color w:val="7E7E7E"/>
          <w:sz w:val="56"/>
        </w:rPr>
        <w:t>品行等</w:t>
      </w:r>
    </w:p>
    <w:p>
      <w:pPr>
        <w:spacing w:after="0" w:line="201" w:lineRule="auto"/>
        <w:jc w:val="both"/>
        <w:rPr>
          <w:rFonts w:hint="eastAsia" w:ascii="宋体" w:hAnsi="宋体" w:eastAsia="宋体" w:cs="宋体"/>
          <w:sz w:val="56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group id="_x0000_s1078" o:spid="_x0000_s1078" o:spt="203" style="position:absolute;left:0pt;margin-left:0pt;margin-top:0pt;height:114.5pt;width:720pt;mso-position-horizontal-relative:page;mso-position-vertical-relative:page;z-index:-252425216;mso-width-relative:page;mso-height-relative:page;" coordsize="14400,2290">
            <o:lock v:ext="edit"/>
            <v:shape id="_x0000_s1079" o:spid="_x0000_s1079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80" o:spid="_x0000_s1080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081" o:spid="_x0000_s1081" o:spt="202" type="#_x0000_t202" style="position:absolute;left:1156;top:1143;height:559;width:507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背景调查的职业操守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12" w:line="240" w:lineRule="auto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1"/>
          <w:numId w:val="2"/>
        </w:numPr>
        <w:tabs>
          <w:tab w:val="left" w:pos="1474"/>
        </w:tabs>
        <w:spacing w:before="46" w:after="0" w:line="249" w:lineRule="auto"/>
        <w:ind w:left="1334" w:right="1105" w:hanging="540"/>
        <w:jc w:val="both"/>
        <w:rPr>
          <w:rFonts w:hint="eastAsia" w:ascii="宋体" w:hAnsi="宋体" w:eastAsia="宋体" w:cs="宋体"/>
          <w:color w:val="7E7E7E"/>
          <w:sz w:val="56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color w:val="7E7E7E"/>
          <w:spacing w:val="-3"/>
          <w:w w:val="95"/>
          <w:sz w:val="56"/>
        </w:rPr>
        <w:t xml:space="preserve">背景调查设计个人隐私，背景调查内容仅限人 </w:t>
      </w:r>
      <w:r>
        <w:rPr>
          <w:rFonts w:hint="eastAsia" w:ascii="宋体" w:hAnsi="宋体" w:eastAsia="宋体" w:cs="宋体"/>
          <w:color w:val="7E7E7E"/>
          <w:spacing w:val="-1"/>
          <w:sz w:val="56"/>
        </w:rPr>
        <w:t>力资源部及部分高管；</w:t>
      </w:r>
    </w:p>
    <w:p>
      <w:pPr>
        <w:pStyle w:val="8"/>
        <w:numPr>
          <w:ilvl w:val="1"/>
          <w:numId w:val="2"/>
        </w:numPr>
        <w:tabs>
          <w:tab w:val="left" w:pos="1474"/>
        </w:tabs>
        <w:spacing w:before="111" w:after="0" w:line="225" w:lineRule="auto"/>
        <w:ind w:left="1473" w:right="1105" w:hanging="680"/>
        <w:jc w:val="both"/>
        <w:rPr>
          <w:rFonts w:hint="eastAsia" w:ascii="宋体" w:hAnsi="宋体" w:eastAsia="宋体" w:cs="宋体"/>
          <w:color w:val="7E7E7E"/>
          <w:sz w:val="56"/>
        </w:rPr>
      </w:pPr>
      <w:r>
        <w:rPr>
          <w:rFonts w:hint="eastAsia" w:ascii="宋体" w:hAnsi="宋体" w:eastAsia="宋体" w:cs="宋体"/>
          <w:color w:val="7E7E7E"/>
          <w:spacing w:val="-3"/>
          <w:w w:val="95"/>
          <w:sz w:val="56"/>
        </w:rPr>
        <w:t xml:space="preserve">与证明人沟通中不夹杂个人信息判断，沟通中 不反驳，不争辩，调查记录实事求是，客观登 </w:t>
      </w:r>
      <w:r>
        <w:rPr>
          <w:rFonts w:hint="eastAsia" w:ascii="宋体" w:hAnsi="宋体" w:eastAsia="宋体" w:cs="宋体"/>
          <w:color w:val="7E7E7E"/>
          <w:sz w:val="56"/>
        </w:rPr>
        <w:t>记；</w:t>
      </w:r>
    </w:p>
    <w:p>
      <w:pPr>
        <w:pStyle w:val="8"/>
        <w:numPr>
          <w:ilvl w:val="1"/>
          <w:numId w:val="2"/>
        </w:numPr>
        <w:tabs>
          <w:tab w:val="left" w:pos="1474"/>
        </w:tabs>
        <w:spacing w:before="79" w:after="0" w:line="249" w:lineRule="auto"/>
        <w:ind w:left="1334" w:right="1105" w:hanging="540"/>
        <w:jc w:val="both"/>
        <w:rPr>
          <w:rFonts w:hint="eastAsia" w:ascii="宋体" w:hAnsi="宋体" w:eastAsia="宋体" w:cs="宋体"/>
          <w:color w:val="7E7E7E"/>
          <w:sz w:val="56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color w:val="7E7E7E"/>
          <w:spacing w:val="-3"/>
          <w:w w:val="95"/>
          <w:sz w:val="56"/>
        </w:rPr>
        <w:t xml:space="preserve">保持平常心，平静接受拒绝，重点证明人可多 </w:t>
      </w:r>
      <w:r>
        <w:rPr>
          <w:rFonts w:hint="eastAsia" w:ascii="宋体" w:hAnsi="宋体" w:eastAsia="宋体" w:cs="宋体"/>
          <w:color w:val="7E7E7E"/>
          <w:spacing w:val="-1"/>
          <w:sz w:val="56"/>
        </w:rPr>
        <w:t>种方式加以说服进行沟通。</w:t>
      </w:r>
    </w:p>
    <w:p>
      <w:pPr>
        <w:spacing w:after="0" w:line="249" w:lineRule="auto"/>
        <w:jc w:val="both"/>
        <w:rPr>
          <w:rFonts w:hint="eastAsia" w:ascii="宋体" w:hAnsi="宋体" w:eastAsia="宋体" w:cs="宋体"/>
          <w:sz w:val="56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group id="_x0000_s1082" o:spid="_x0000_s1082" o:spt="203" style="position:absolute;left:0pt;margin-left:0pt;margin-top:0pt;height:114.5pt;width:720pt;mso-position-horizontal-relative:page;mso-position-vertical-relative:page;z-index:-252422144;mso-width-relative:page;mso-height-relative:page;" coordsize="14400,2290">
            <o:lock v:ext="edit"/>
            <v:shape id="_x0000_s1083" o:spid="_x0000_s1083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84" o:spid="_x0000_s1084" o:spt="202" type="#_x0000_t202" style="position:absolute;left:10788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085" o:spid="_x0000_s1085" o:spt="202" type="#_x0000_t202" style="position:absolute;left:1106;top:1173;height:641;width:51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641" w:lineRule="exact"/>
                      <w:ind w:left="0" w:right="0" w:firstLine="0"/>
                      <w:jc w:val="left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7E7E7E"/>
                        <w:sz w:val="64"/>
                      </w:rPr>
                      <w:t>结果相反怎么办？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8" w:line="240" w:lineRule="auto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2"/>
          <w:numId w:val="2"/>
        </w:numPr>
        <w:tabs>
          <w:tab w:val="left" w:pos="2212"/>
          <w:tab w:val="left" w:pos="2213"/>
          <w:tab w:val="left" w:pos="5431"/>
        </w:tabs>
        <w:spacing w:before="55" w:after="0" w:line="240" w:lineRule="auto"/>
        <w:ind w:left="2212" w:right="0" w:hanging="661"/>
        <w:jc w:val="left"/>
        <w:rPr>
          <w:rFonts w:hint="eastAsia" w:ascii="宋体" w:hAnsi="宋体" w:eastAsia="宋体" w:cs="宋体"/>
          <w:sz w:val="48"/>
        </w:rPr>
      </w:pPr>
      <w:r>
        <w:rPr>
          <w:rFonts w:hint="eastAsia" w:ascii="宋体" w:hAnsi="宋体" w:eastAsia="宋体" w:cs="宋体"/>
          <w:color w:val="7E7E7E"/>
          <w:sz w:val="48"/>
        </w:rPr>
        <w:t>分析</w:t>
      </w:r>
      <w:r>
        <w:rPr>
          <w:rFonts w:hint="eastAsia" w:ascii="宋体" w:hAnsi="宋体" w:eastAsia="宋体" w:cs="宋体"/>
          <w:color w:val="7E7E7E"/>
          <w:sz w:val="48"/>
        </w:rPr>
        <w:tab/>
      </w:r>
      <w:r>
        <w:rPr>
          <w:rFonts w:hint="eastAsia" w:ascii="宋体" w:hAnsi="宋体" w:eastAsia="宋体" w:cs="宋体"/>
          <w:color w:val="7E7E7E"/>
          <w:sz w:val="48"/>
        </w:rPr>
        <w:t>（被调查人、相关背景情况）</w:t>
      </w:r>
    </w:p>
    <w:p>
      <w:pPr>
        <w:pStyle w:val="8"/>
        <w:numPr>
          <w:ilvl w:val="2"/>
          <w:numId w:val="2"/>
        </w:numPr>
        <w:tabs>
          <w:tab w:val="left" w:pos="2212"/>
          <w:tab w:val="left" w:pos="2213"/>
          <w:tab w:val="left" w:pos="5339"/>
        </w:tabs>
        <w:spacing w:before="364" w:after="0" w:line="240" w:lineRule="auto"/>
        <w:ind w:left="2212" w:right="0" w:hanging="661"/>
        <w:jc w:val="left"/>
        <w:rPr>
          <w:rFonts w:hint="eastAsia" w:ascii="宋体" w:hAnsi="宋体" w:eastAsia="宋体" w:cs="宋体"/>
          <w:sz w:val="48"/>
        </w:rPr>
      </w:pPr>
      <w:r>
        <w:rPr>
          <w:rFonts w:hint="eastAsia" w:ascii="宋体" w:hAnsi="宋体" w:eastAsia="宋体" w:cs="宋体"/>
          <w:color w:val="7E7E7E"/>
          <w:sz w:val="48"/>
        </w:rPr>
        <w:t>再核实</w:t>
      </w:r>
      <w:r>
        <w:rPr>
          <w:rFonts w:hint="eastAsia" w:ascii="宋体" w:hAnsi="宋体" w:eastAsia="宋体" w:cs="宋体"/>
          <w:color w:val="7E7E7E"/>
          <w:sz w:val="48"/>
        </w:rPr>
        <w:tab/>
      </w:r>
      <w:r>
        <w:rPr>
          <w:rFonts w:hint="eastAsia" w:ascii="宋体" w:hAnsi="宋体" w:eastAsia="宋体" w:cs="宋体"/>
          <w:color w:val="7E7E7E"/>
          <w:sz w:val="48"/>
        </w:rPr>
        <w:t>（提出问题、再次求证）</w:t>
      </w:r>
    </w:p>
    <w:p>
      <w:pPr>
        <w:pStyle w:val="8"/>
        <w:numPr>
          <w:ilvl w:val="2"/>
          <w:numId w:val="2"/>
        </w:numPr>
        <w:tabs>
          <w:tab w:val="left" w:pos="2212"/>
          <w:tab w:val="left" w:pos="2213"/>
          <w:tab w:val="left" w:pos="5392"/>
        </w:tabs>
        <w:spacing w:before="364" w:after="0" w:line="240" w:lineRule="auto"/>
        <w:ind w:left="2212" w:right="0" w:hanging="661"/>
        <w:jc w:val="left"/>
        <w:rPr>
          <w:rFonts w:hint="eastAsia" w:ascii="宋体" w:hAnsi="宋体" w:eastAsia="宋体" w:cs="宋体"/>
          <w:sz w:val="48"/>
        </w:rPr>
      </w:pPr>
      <w:r>
        <w:rPr>
          <w:rFonts w:hint="eastAsia" w:ascii="宋体" w:hAnsi="宋体" w:eastAsia="宋体" w:cs="宋体"/>
          <w:color w:val="7E7E7E"/>
          <w:sz w:val="48"/>
        </w:rPr>
        <w:t>求证本人</w:t>
      </w:r>
      <w:r>
        <w:rPr>
          <w:rFonts w:hint="eastAsia" w:ascii="宋体" w:hAnsi="宋体" w:eastAsia="宋体" w:cs="宋体"/>
          <w:color w:val="7E7E7E"/>
          <w:sz w:val="48"/>
        </w:rPr>
        <w:tab/>
      </w:r>
      <w:r>
        <w:rPr>
          <w:rFonts w:hint="eastAsia" w:ascii="宋体" w:hAnsi="宋体" w:eastAsia="宋体" w:cs="宋体"/>
          <w:color w:val="7E7E7E"/>
          <w:sz w:val="48"/>
        </w:rPr>
        <w:t>（坦诚相告，求证本人）</w:t>
      </w:r>
    </w:p>
    <w:p>
      <w:pPr>
        <w:pStyle w:val="8"/>
        <w:numPr>
          <w:ilvl w:val="2"/>
          <w:numId w:val="2"/>
        </w:numPr>
        <w:tabs>
          <w:tab w:val="left" w:pos="2212"/>
          <w:tab w:val="left" w:pos="2213"/>
          <w:tab w:val="left" w:pos="5431"/>
        </w:tabs>
        <w:spacing w:before="367" w:after="0" w:line="240" w:lineRule="auto"/>
        <w:ind w:left="2212" w:right="0" w:hanging="661"/>
        <w:jc w:val="left"/>
        <w:rPr>
          <w:rFonts w:hint="eastAsia" w:ascii="宋体" w:hAnsi="宋体" w:eastAsia="宋体" w:cs="宋体"/>
          <w:sz w:val="48"/>
        </w:rPr>
      </w:pPr>
      <w:r>
        <w:rPr>
          <w:rFonts w:hint="eastAsia" w:ascii="宋体" w:hAnsi="宋体" w:eastAsia="宋体" w:cs="宋体"/>
          <w:color w:val="7E7E7E"/>
          <w:sz w:val="48"/>
        </w:rPr>
        <w:t>权衡</w:t>
      </w:r>
      <w:r>
        <w:rPr>
          <w:rFonts w:hint="eastAsia" w:ascii="宋体" w:hAnsi="宋体" w:eastAsia="宋体" w:cs="宋体"/>
          <w:color w:val="7E7E7E"/>
          <w:sz w:val="48"/>
        </w:rPr>
        <w:tab/>
      </w:r>
      <w:r>
        <w:rPr>
          <w:rFonts w:hint="eastAsia" w:ascii="宋体" w:hAnsi="宋体" w:eastAsia="宋体" w:cs="宋体"/>
          <w:color w:val="7E7E7E"/>
          <w:sz w:val="48"/>
        </w:rPr>
        <w:t>（分清问题主次、轻重来判断）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48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29"/>
        <w:ind w:left="0" w:right="3307" w:firstLine="0"/>
        <w:jc w:val="right"/>
        <w:rPr>
          <w:rFonts w:hint="eastAsia" w:ascii="宋体" w:hAnsi="宋体" w:eastAsia="宋体" w:cs="宋体"/>
          <w:b/>
          <w:sz w:val="40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250895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color w:val="7E7E7E"/>
          <w:w w:val="99"/>
          <w:sz w:val="40"/>
        </w:rPr>
        <w:t>$</w: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4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4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4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4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40"/>
        </w:rPr>
      </w:pPr>
    </w:p>
    <w:p>
      <w:pPr>
        <w:spacing w:before="4" w:line="240" w:lineRule="auto"/>
        <w:rPr>
          <w:rFonts w:hint="eastAsia" w:ascii="宋体" w:hAnsi="宋体" w:eastAsia="宋体" w:cs="宋体"/>
          <w:b/>
          <w:sz w:val="59"/>
        </w:rPr>
      </w:pPr>
    </w:p>
    <w:p>
      <w:pPr>
        <w:spacing w:before="0"/>
        <w:ind w:left="681" w:right="0" w:firstLine="0"/>
        <w:jc w:val="left"/>
        <w:rPr>
          <w:rFonts w:hint="eastAsia" w:ascii="宋体" w:hAnsi="宋体" w:eastAsia="宋体" w:cs="宋体"/>
          <w:b/>
          <w:sz w:val="108"/>
        </w:rPr>
      </w:pPr>
      <w:r>
        <w:rPr>
          <w:rFonts w:hint="eastAsia" w:ascii="宋体" w:hAnsi="宋体" w:eastAsia="宋体" w:cs="宋体"/>
          <w:b/>
          <w:color w:val="7E7E7E"/>
          <w:sz w:val="108"/>
        </w:rPr>
        <w:t>背景调查失败案例分析</w:t>
      </w:r>
    </w:p>
    <w:p>
      <w:pPr>
        <w:spacing w:after="0"/>
        <w:jc w:val="left"/>
        <w:rPr>
          <w:rFonts w:hint="eastAsia" w:ascii="宋体" w:hAnsi="宋体" w:eastAsia="宋体" w:cs="宋体"/>
          <w:sz w:val="108"/>
        </w:rPr>
        <w:sectPr>
          <w:pgSz w:w="14400" w:h="10800" w:orient="landscape"/>
          <w:pgMar w:top="62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group id="_x0000_s1086" o:spid="_x0000_s1086" o:spt="203" style="position:absolute;left:0pt;margin-left:0pt;margin-top:0pt;height:114.5pt;width:720pt;mso-position-horizontal-relative:page;mso-position-vertical-relative:page;z-index:-252418048;mso-width-relative:page;mso-height-relative:page;" coordsize="14400,2290">
            <o:lock v:ext="edit"/>
            <v:shape id="_x0000_s1087" o:spid="_x0000_s1087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88" o:spid="_x0000_s1088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089" o:spid="_x0000_s1089" o:spt="202" type="#_x0000_t202" style="position:absolute;left:1156;top:1068;height:559;width:45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失败案例一（上）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7" w:line="240" w:lineRule="auto"/>
        <w:rPr>
          <w:rFonts w:hint="eastAsia" w:ascii="宋体" w:hAnsi="宋体" w:eastAsia="宋体" w:cs="宋体"/>
          <w:b/>
          <w:sz w:val="14"/>
        </w:rPr>
      </w:pPr>
    </w:p>
    <w:p>
      <w:pPr>
        <w:pStyle w:val="8"/>
        <w:numPr>
          <w:ilvl w:val="0"/>
          <w:numId w:val="3"/>
        </w:numPr>
        <w:tabs>
          <w:tab w:val="left" w:pos="754"/>
        </w:tabs>
        <w:spacing w:before="61" w:after="0" w:line="280" w:lineRule="auto"/>
        <w:ind w:left="652" w:right="202" w:hanging="540"/>
        <w:jc w:val="both"/>
        <w:rPr>
          <w:rFonts w:hint="eastAsia" w:ascii="宋体" w:hAnsi="宋体" w:eastAsia="宋体" w:cs="宋体"/>
          <w:sz w:val="40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color w:val="7E7E7E"/>
          <w:spacing w:val="-3"/>
          <w:sz w:val="40"/>
        </w:rPr>
        <w:t>通过猎头，刚被高薪聘请到一家通讯技术公司的彭海怎么也没有想到，一番背景调查弄得他难以在新公司树立威信。</w:t>
      </w:r>
    </w:p>
    <w:p>
      <w:pPr>
        <w:pStyle w:val="8"/>
        <w:numPr>
          <w:ilvl w:val="0"/>
          <w:numId w:val="3"/>
        </w:numPr>
        <w:tabs>
          <w:tab w:val="left" w:pos="754"/>
        </w:tabs>
        <w:spacing w:before="96" w:after="0" w:line="278" w:lineRule="auto"/>
        <w:ind w:left="652" w:right="104" w:hanging="540"/>
        <w:jc w:val="both"/>
        <w:rPr>
          <w:rFonts w:hint="eastAsia" w:ascii="宋体" w:hAnsi="宋体" w:eastAsia="宋体" w:cs="宋体"/>
          <w:sz w:val="40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color w:val="7E7E7E"/>
          <w:spacing w:val="-3"/>
          <w:sz w:val="40"/>
        </w:rPr>
        <w:t xml:space="preserve">对于背景调查，作为中高层管理人员，彭海的遭遇并非头次，从专业技术水平到为人处事，他都自信经得起调查。彭海此次跳槽的薪水传言可观， </w:t>
      </w:r>
      <w:r>
        <w:rPr>
          <w:rFonts w:hint="eastAsia" w:ascii="宋体" w:hAnsi="宋体" w:eastAsia="宋体" w:cs="宋体"/>
          <w:color w:val="7E7E7E"/>
          <w:spacing w:val="-6"/>
          <w:sz w:val="40"/>
        </w:rPr>
        <w:t xml:space="preserve">在行业内几家公司引起一番小波动，有的羡慕，有的嫉妒。自从公司 </w:t>
      </w:r>
      <w:r>
        <w:rPr>
          <w:rFonts w:hint="eastAsia" w:ascii="宋体" w:hAnsi="宋体" w:eastAsia="宋体" w:cs="宋体"/>
          <w:color w:val="7E7E7E"/>
          <w:sz w:val="40"/>
        </w:rPr>
        <w:t>HR</w:t>
      </w:r>
      <w:r>
        <w:rPr>
          <w:rFonts w:hint="eastAsia" w:ascii="宋体" w:hAnsi="宋体" w:eastAsia="宋体" w:cs="宋体"/>
          <w:color w:val="7E7E7E"/>
          <w:spacing w:val="-49"/>
          <w:sz w:val="40"/>
        </w:rPr>
        <w:t xml:space="preserve"> 背</w:t>
      </w:r>
      <w:r>
        <w:rPr>
          <w:rFonts w:hint="eastAsia" w:ascii="宋体" w:hAnsi="宋体" w:eastAsia="宋体" w:cs="宋体"/>
          <w:color w:val="7E7E7E"/>
          <w:spacing w:val="-8"/>
          <w:sz w:val="40"/>
        </w:rPr>
        <w:t>景调查之后不久，闲话在新公司不胫而走，给他造成了一定的被动。</w:t>
      </w:r>
    </w:p>
    <w:p>
      <w:pPr>
        <w:pStyle w:val="8"/>
        <w:numPr>
          <w:ilvl w:val="0"/>
          <w:numId w:val="3"/>
        </w:numPr>
        <w:tabs>
          <w:tab w:val="left" w:pos="754"/>
        </w:tabs>
        <w:spacing w:before="118" w:after="0" w:line="278" w:lineRule="auto"/>
        <w:ind w:left="652" w:right="303" w:hanging="540"/>
        <w:jc w:val="both"/>
        <w:rPr>
          <w:rFonts w:hint="eastAsia" w:ascii="宋体" w:hAnsi="宋体" w:eastAsia="宋体" w:cs="宋体"/>
          <w:sz w:val="40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color w:val="7E7E7E"/>
          <w:spacing w:val="-8"/>
          <w:sz w:val="40"/>
        </w:rPr>
        <w:t xml:space="preserve">“他离婚了，搞小三，他现在的老婆比他小 </w:t>
      </w:r>
      <w:r>
        <w:rPr>
          <w:rFonts w:hint="eastAsia" w:ascii="宋体" w:hAnsi="宋体" w:eastAsia="宋体" w:cs="宋体"/>
          <w:color w:val="7E7E7E"/>
          <w:sz w:val="40"/>
        </w:rPr>
        <w:t>12</w:t>
      </w:r>
      <w:r>
        <w:rPr>
          <w:rFonts w:hint="eastAsia" w:ascii="宋体" w:hAnsi="宋体" w:eastAsia="宋体" w:cs="宋体"/>
          <w:color w:val="7E7E7E"/>
          <w:spacing w:val="-11"/>
          <w:sz w:val="40"/>
        </w:rPr>
        <w:t xml:space="preserve"> 岁，真是老牛吃嫩草哦。</w:t>
      </w:r>
      <w:r>
        <w:rPr>
          <w:rFonts w:hint="eastAsia" w:ascii="宋体" w:hAnsi="宋体" w:eastAsia="宋体" w:cs="宋体"/>
          <w:color w:val="7E7E7E"/>
          <w:spacing w:val="-3"/>
          <w:sz w:val="40"/>
        </w:rPr>
        <w:t>”“他酒量好得很，经常去酒吧嗨。”“他前妻家里蛮有背景，走到今天不都靠的女人？”</w:t>
      </w:r>
    </w:p>
    <w:p>
      <w:pPr>
        <w:pStyle w:val="8"/>
        <w:numPr>
          <w:ilvl w:val="0"/>
          <w:numId w:val="3"/>
        </w:numPr>
        <w:tabs>
          <w:tab w:val="left" w:pos="754"/>
        </w:tabs>
        <w:spacing w:before="113" w:after="0" w:line="280" w:lineRule="auto"/>
        <w:ind w:left="652" w:right="202" w:hanging="540"/>
        <w:jc w:val="both"/>
        <w:rPr>
          <w:rFonts w:hint="eastAsia" w:ascii="宋体" w:hAnsi="宋体" w:eastAsia="宋体" w:cs="宋体"/>
          <w:sz w:val="40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color w:val="7E7E7E"/>
          <w:spacing w:val="-3"/>
          <w:sz w:val="40"/>
        </w:rPr>
        <w:t>作为“空降兵”，彭海本来就在开展工作上有一定难度，而眼下自己却成了新同事茶余饭后的闲话对象，这弄得彭海十分难堪。</w:t>
      </w:r>
    </w:p>
    <w:p>
      <w:pPr>
        <w:spacing w:after="0" w:line="280" w:lineRule="auto"/>
        <w:jc w:val="both"/>
        <w:rPr>
          <w:rFonts w:hint="eastAsia" w:ascii="宋体" w:hAnsi="宋体" w:eastAsia="宋体" w:cs="宋体"/>
          <w:sz w:val="40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group id="_x0000_s1090" o:spid="_x0000_s1090" o:spt="203" style="position:absolute;left:0pt;margin-left:0pt;margin-top:0pt;height:114.5pt;width:720pt;mso-position-horizontal-relative:page;mso-position-vertical-relative:page;z-index:-252414976;mso-width-relative:page;mso-height-relative:page;" coordsize="14400,2290">
            <o:lock v:ext="edit"/>
            <v:shape id="_x0000_s1091" o:spid="_x0000_s1091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92" o:spid="_x0000_s1092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093" o:spid="_x0000_s1093" o:spt="202" type="#_x0000_t202" style="position:absolute;left:1156;top:1068;height:559;width:45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失败案例一（下）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2" w:line="240" w:lineRule="auto"/>
        <w:rPr>
          <w:rFonts w:hint="eastAsia" w:ascii="宋体" w:hAnsi="宋体" w:eastAsia="宋体" w:cs="宋体"/>
          <w:sz w:val="22"/>
        </w:rPr>
      </w:pPr>
    </w:p>
    <w:p>
      <w:pPr>
        <w:pStyle w:val="8"/>
        <w:numPr>
          <w:ilvl w:val="1"/>
          <w:numId w:val="3"/>
        </w:numPr>
        <w:tabs>
          <w:tab w:val="left" w:pos="965"/>
        </w:tabs>
        <w:spacing w:before="61" w:after="0" w:line="278" w:lineRule="auto"/>
        <w:ind w:left="864" w:right="793" w:hanging="540"/>
        <w:jc w:val="both"/>
        <w:rPr>
          <w:rFonts w:hint="eastAsia" w:ascii="宋体" w:hAnsi="宋体" w:eastAsia="宋体" w:cs="宋体"/>
          <w:sz w:val="40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color w:val="7E7E7E"/>
          <w:spacing w:val="-3"/>
          <w:sz w:val="40"/>
        </w:rPr>
        <w:t>自己的事情只有自己知道，外界传闻只是表面上的东西，彭海十分恼火。终于有一天，他当着人力资源部经理和总经理的面发了火：“我的人品有问题吗？我的工作能力让你们失望了吗？为什么我刚进来， 不负责的传言却到处泛滥？公司这样的做法让我很失望！如果贵公司如此不专业，那我将考虑另谋高就。”</w:t>
      </w:r>
    </w:p>
    <w:p>
      <w:pPr>
        <w:spacing w:before="0" w:line="240" w:lineRule="auto"/>
        <w:rPr>
          <w:rFonts w:hint="eastAsia" w:ascii="宋体" w:hAnsi="宋体" w:eastAsia="宋体" w:cs="宋体"/>
          <w:sz w:val="40"/>
        </w:rPr>
      </w:pPr>
    </w:p>
    <w:p>
      <w:pPr>
        <w:spacing w:before="12" w:line="240" w:lineRule="auto"/>
        <w:rPr>
          <w:rFonts w:hint="eastAsia" w:ascii="宋体" w:hAnsi="宋体" w:eastAsia="宋体" w:cs="宋体"/>
          <w:sz w:val="29"/>
        </w:rPr>
      </w:pPr>
    </w:p>
    <w:p>
      <w:pPr>
        <w:spacing w:before="0" w:line="225" w:lineRule="auto"/>
        <w:ind w:left="794" w:right="934" w:firstLine="0"/>
        <w:jc w:val="left"/>
        <w:rPr>
          <w:rFonts w:hint="eastAsia" w:ascii="宋体" w:hAnsi="宋体" w:eastAsia="宋体" w:cs="宋体"/>
          <w:sz w:val="40"/>
        </w:rPr>
      </w:pPr>
      <w:r>
        <w:rPr>
          <w:rFonts w:hint="eastAsia" w:ascii="宋体" w:hAnsi="宋体" w:eastAsia="宋体" w:cs="宋体"/>
          <w:color w:val="7E7E7E"/>
          <w:sz w:val="40"/>
        </w:rPr>
        <w:t>问题一：如果下次再有背景调查，你认为彭海会是什么态度或者有什么要求？</w:t>
      </w:r>
    </w:p>
    <w:p>
      <w:pPr>
        <w:spacing w:before="201"/>
        <w:ind w:left="794" w:right="0" w:firstLine="0"/>
        <w:jc w:val="left"/>
        <w:rPr>
          <w:rFonts w:hint="eastAsia" w:ascii="宋体" w:hAnsi="宋体" w:eastAsia="宋体" w:cs="宋体"/>
          <w:sz w:val="40"/>
        </w:rPr>
      </w:pPr>
      <w:r>
        <w:rPr>
          <w:rFonts w:hint="eastAsia" w:ascii="宋体" w:hAnsi="宋体" w:eastAsia="宋体" w:cs="宋体"/>
          <w:color w:val="7E7E7E"/>
          <w:sz w:val="40"/>
        </w:rPr>
        <w:t>问题二：新公司 HR 部门哪里不够专业？如何改进？</w:t>
      </w:r>
    </w:p>
    <w:p>
      <w:pPr>
        <w:spacing w:before="207"/>
        <w:ind w:left="794" w:right="0" w:firstLine="0"/>
        <w:jc w:val="left"/>
        <w:rPr>
          <w:rFonts w:hint="eastAsia" w:ascii="宋体" w:hAnsi="宋体" w:eastAsia="宋体" w:cs="宋体"/>
          <w:sz w:val="40"/>
        </w:rPr>
      </w:pPr>
      <w:r>
        <w:rPr>
          <w:rFonts w:hint="eastAsia" w:ascii="宋体" w:hAnsi="宋体" w:eastAsia="宋体" w:cs="宋体"/>
          <w:color w:val="7E7E7E"/>
          <w:sz w:val="40"/>
        </w:rPr>
        <w:t>问题三：如果彭海是你的候选人，你将做些什么才能够留住他？</w:t>
      </w:r>
    </w:p>
    <w:p>
      <w:pPr>
        <w:spacing w:after="0"/>
        <w:jc w:val="left"/>
        <w:rPr>
          <w:rFonts w:hint="eastAsia" w:ascii="宋体" w:hAnsi="宋体" w:eastAsia="宋体" w:cs="宋体"/>
          <w:sz w:val="40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group id="_x0000_s1094" o:spid="_x0000_s1094" o:spt="203" style="position:absolute;left:0pt;margin-left:0pt;margin-top:0pt;height:114.5pt;width:720pt;mso-position-horizontal-relative:page;mso-position-vertical-relative:page;z-index:-252411904;mso-width-relative:page;mso-height-relative:page;" coordsize="14400,2290">
            <o:lock v:ext="edit"/>
            <v:shape id="_x0000_s1095" o:spid="_x0000_s1095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96" o:spid="_x0000_s1096" o:spt="202" type="#_x0000_t202" style="position:absolute;left:10788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097" o:spid="_x0000_s1097" o:spt="202" type="#_x0000_t202" style="position:absolute;left:1156;top:1068;height:559;width:45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失败案例二（上）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1"/>
          <w:numId w:val="3"/>
        </w:numPr>
        <w:tabs>
          <w:tab w:val="left" w:pos="980"/>
        </w:tabs>
        <w:spacing w:before="221" w:after="0" w:line="336" w:lineRule="auto"/>
        <w:ind w:left="880" w:right="773" w:hanging="540"/>
        <w:jc w:val="both"/>
        <w:rPr>
          <w:rFonts w:hint="eastAsia" w:ascii="宋体" w:hAnsi="宋体" w:eastAsia="宋体" w:cs="宋体"/>
          <w:sz w:val="40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color w:val="7E7E7E"/>
          <w:spacing w:val="-7"/>
          <w:sz w:val="40"/>
        </w:rPr>
        <w:t xml:space="preserve">王东前一段时间比较忐忑，他正在接受另外一家世界 </w:t>
      </w:r>
      <w:r>
        <w:rPr>
          <w:rFonts w:hint="eastAsia" w:ascii="宋体" w:hAnsi="宋体" w:eastAsia="宋体" w:cs="宋体"/>
          <w:color w:val="7E7E7E"/>
          <w:sz w:val="40"/>
        </w:rPr>
        <w:t>500</w:t>
      </w:r>
      <w:r>
        <w:rPr>
          <w:rFonts w:hint="eastAsia" w:ascii="宋体" w:hAnsi="宋体" w:eastAsia="宋体" w:cs="宋体"/>
          <w:color w:val="7E7E7E"/>
          <w:spacing w:val="-17"/>
          <w:sz w:val="40"/>
        </w:rPr>
        <w:t xml:space="preserve"> 强企业委托推荐王东的猎头公司开展的背景调查。他在背景调查表上填写了自己的上司、同事和下属的姓名和座机。不知道能否顺利过关。</w:t>
      </w:r>
    </w:p>
    <w:p>
      <w:pPr>
        <w:pStyle w:val="8"/>
        <w:numPr>
          <w:ilvl w:val="1"/>
          <w:numId w:val="3"/>
        </w:numPr>
        <w:tabs>
          <w:tab w:val="left" w:pos="980"/>
        </w:tabs>
        <w:spacing w:before="103" w:after="0" w:line="240" w:lineRule="auto"/>
        <w:ind w:left="979" w:right="0" w:hanging="640"/>
        <w:jc w:val="both"/>
        <w:rPr>
          <w:rFonts w:hint="eastAsia" w:ascii="宋体" w:hAnsi="宋体" w:eastAsia="宋体" w:cs="宋体"/>
          <w:sz w:val="40"/>
        </w:rPr>
      </w:pPr>
      <w:r>
        <w:rPr>
          <w:rFonts w:hint="eastAsia" w:ascii="宋体" w:hAnsi="宋体" w:eastAsia="宋体" w:cs="宋体"/>
          <w:color w:val="7E7E7E"/>
          <w:sz w:val="40"/>
        </w:rPr>
        <w:t>猎头孔女士始终打不通王东上司的吴薇座机电话。孔女士通过委托方</w:t>
      </w:r>
    </w:p>
    <w:p>
      <w:pPr>
        <w:spacing w:before="210"/>
        <w:ind w:left="880" w:right="0" w:firstLine="0"/>
        <w:jc w:val="left"/>
        <w:rPr>
          <w:rFonts w:hint="eastAsia" w:ascii="宋体" w:hAnsi="宋体" w:eastAsia="宋体" w:cs="宋体"/>
          <w:sz w:val="40"/>
        </w:rPr>
      </w:pPr>
      <w:r>
        <w:rPr>
          <w:rFonts w:hint="eastAsia" w:ascii="宋体" w:hAnsi="宋体" w:eastAsia="宋体" w:cs="宋体"/>
          <w:color w:val="7E7E7E"/>
          <w:sz w:val="40"/>
        </w:rPr>
        <w:t>，找到王东问个究竟。王东随后告知，吴薇最近生病住院的实际情况</w:t>
      </w:r>
    </w:p>
    <w:p>
      <w:pPr>
        <w:spacing w:before="207" w:line="336" w:lineRule="auto"/>
        <w:ind w:left="880" w:right="848" w:firstLine="0"/>
        <w:jc w:val="both"/>
        <w:rPr>
          <w:rFonts w:hint="eastAsia" w:ascii="宋体" w:hAnsi="宋体" w:eastAsia="宋体" w:cs="宋体"/>
          <w:sz w:val="40"/>
        </w:rPr>
      </w:pPr>
      <w:r>
        <w:rPr>
          <w:rFonts w:hint="eastAsia" w:ascii="宋体" w:hAnsi="宋体" w:eastAsia="宋体" w:cs="宋体"/>
          <w:color w:val="7E7E7E"/>
          <w:sz w:val="40"/>
        </w:rPr>
        <w:t>，并把吴薇的手机号码提供出来。吴薇也确实生了个小病住院了，吴薇在病床上认真回答了孔女士的有关王东的优点、缺点，专业能力、工作业绩等各类问题，搞得孔女士在电话里一直道谢，挺感激的。</w:t>
      </w:r>
    </w:p>
    <w:p>
      <w:pPr>
        <w:spacing w:after="0" w:line="336" w:lineRule="auto"/>
        <w:jc w:val="both"/>
        <w:rPr>
          <w:rFonts w:hint="eastAsia" w:ascii="宋体" w:hAnsi="宋体" w:eastAsia="宋体" w:cs="宋体"/>
          <w:sz w:val="40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group id="_x0000_s1098" o:spid="_x0000_s1098" o:spt="203" style="position:absolute;left:0pt;margin-left:0pt;margin-top:0pt;height:114.5pt;width:720pt;mso-position-horizontal-relative:page;mso-position-vertical-relative:page;z-index:-252408832;mso-width-relative:page;mso-height-relative:page;" coordsize="14400,2290">
            <o:lock v:ext="edit"/>
            <v:shape id="_x0000_s1099" o:spid="_x0000_s1099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100" o:spid="_x0000_s1100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101" o:spid="_x0000_s1101" o:spt="202" type="#_x0000_t202" style="position:absolute;left:1156;top:1068;height:559;width:45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失败案例二（下）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1" w:line="240" w:lineRule="auto"/>
        <w:rPr>
          <w:rFonts w:hint="eastAsia" w:ascii="宋体" w:hAnsi="宋体" w:eastAsia="宋体" w:cs="宋体"/>
          <w:sz w:val="29"/>
        </w:rPr>
      </w:pPr>
    </w:p>
    <w:p>
      <w:pPr>
        <w:pStyle w:val="8"/>
        <w:numPr>
          <w:ilvl w:val="1"/>
          <w:numId w:val="3"/>
        </w:numPr>
        <w:tabs>
          <w:tab w:val="left" w:pos="965"/>
        </w:tabs>
        <w:spacing w:before="61" w:after="0" w:line="340" w:lineRule="auto"/>
        <w:ind w:left="864" w:right="793" w:hanging="540"/>
        <w:jc w:val="both"/>
        <w:rPr>
          <w:rFonts w:hint="eastAsia" w:ascii="宋体" w:hAnsi="宋体" w:eastAsia="宋体" w:cs="宋体"/>
          <w:sz w:val="48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color w:val="7E7E7E"/>
          <w:spacing w:val="-3"/>
          <w:sz w:val="40"/>
        </w:rPr>
        <w:t xml:space="preserve">这几天，背景调查结果出来了，王东总算松了一口气。他摆了一桌， </w:t>
      </w:r>
      <w:r>
        <w:rPr>
          <w:rFonts w:hint="eastAsia" w:ascii="宋体" w:hAnsi="宋体" w:eastAsia="宋体" w:cs="宋体"/>
          <w:color w:val="7E7E7E"/>
          <w:spacing w:val="-50"/>
          <w:sz w:val="40"/>
        </w:rPr>
        <w:t xml:space="preserve">请 </w:t>
      </w:r>
      <w:r>
        <w:rPr>
          <w:rFonts w:hint="eastAsia" w:ascii="宋体" w:hAnsi="宋体" w:eastAsia="宋体" w:cs="宋体"/>
          <w:color w:val="7E7E7E"/>
          <w:sz w:val="40"/>
        </w:rPr>
        <w:t>3</w:t>
      </w:r>
      <w:r>
        <w:rPr>
          <w:rFonts w:hint="eastAsia" w:ascii="宋体" w:hAnsi="宋体" w:eastAsia="宋体" w:cs="宋体"/>
          <w:color w:val="7E7E7E"/>
          <w:spacing w:val="-11"/>
          <w:sz w:val="40"/>
        </w:rPr>
        <w:t xml:space="preserve"> 名关系特别铁的老同事欢聚一堂，因为其中两个作为同事和下属</w:t>
      </w:r>
      <w:r>
        <w:rPr>
          <w:rFonts w:hint="eastAsia" w:ascii="宋体" w:hAnsi="宋体" w:eastAsia="宋体" w:cs="宋体"/>
          <w:color w:val="7E7E7E"/>
          <w:spacing w:val="-5"/>
          <w:sz w:val="40"/>
        </w:rPr>
        <w:t>说了一些好话，为其增色不少。他尤其感激吴薇客串他的上司，否则</w:t>
      </w:r>
      <w:r>
        <w:rPr>
          <w:rFonts w:hint="eastAsia" w:ascii="宋体" w:hAnsi="宋体" w:eastAsia="宋体" w:cs="宋体"/>
          <w:color w:val="7E7E7E"/>
          <w:spacing w:val="-3"/>
          <w:sz w:val="40"/>
        </w:rPr>
        <w:t>肯定要被无良上司抹黑了。而吴薇也觉得朋友有求于己，又不是什么原则问题，也不用承担法律责任，犯不着毁了朋友前程</w:t>
      </w:r>
      <w:r>
        <w:rPr>
          <w:rFonts w:hint="eastAsia" w:ascii="宋体" w:hAnsi="宋体" w:eastAsia="宋体" w:cs="宋体"/>
          <w:color w:val="7E7E7E"/>
          <w:sz w:val="48"/>
        </w:rPr>
        <w:t>。</w:t>
      </w:r>
    </w:p>
    <w:p>
      <w:pPr>
        <w:spacing w:before="3" w:line="240" w:lineRule="auto"/>
        <w:rPr>
          <w:rFonts w:hint="eastAsia" w:ascii="宋体" w:hAnsi="宋体" w:eastAsia="宋体" w:cs="宋体"/>
          <w:sz w:val="41"/>
        </w:rPr>
      </w:pPr>
    </w:p>
    <w:p>
      <w:pPr>
        <w:spacing w:before="0" w:line="336" w:lineRule="auto"/>
        <w:ind w:left="1248" w:right="2909" w:firstLine="0"/>
        <w:jc w:val="left"/>
        <w:rPr>
          <w:rFonts w:hint="eastAsia" w:ascii="宋体" w:hAnsi="宋体" w:eastAsia="宋体" w:cs="宋体"/>
          <w:sz w:val="40"/>
        </w:rPr>
      </w:pPr>
      <w:r>
        <w:rPr>
          <w:rFonts w:hint="eastAsia" w:ascii="宋体" w:hAnsi="宋体" w:eastAsia="宋体" w:cs="宋体"/>
          <w:color w:val="7E7E7E"/>
          <w:sz w:val="40"/>
        </w:rPr>
        <w:t>问题一：你认为王东和吴薇的做法是否妥当？为什么？ 问题二：孔女士如何才能防止自己受骗浪费感情？</w:t>
      </w:r>
    </w:p>
    <w:p>
      <w:pPr>
        <w:spacing w:before="5"/>
        <w:ind w:left="1248" w:right="0" w:firstLine="0"/>
        <w:jc w:val="left"/>
        <w:rPr>
          <w:rFonts w:hint="eastAsia" w:ascii="宋体" w:hAnsi="宋体" w:eastAsia="宋体" w:cs="宋体"/>
          <w:sz w:val="40"/>
        </w:rPr>
      </w:pPr>
      <w:r>
        <w:rPr>
          <w:rFonts w:hint="eastAsia" w:ascii="宋体" w:hAnsi="宋体" w:eastAsia="宋体" w:cs="宋体"/>
          <w:color w:val="7E7E7E"/>
          <w:sz w:val="40"/>
        </w:rPr>
        <w:t>问题三：作为推荐他的猎头孔女士，若你得知此事，如何看待？</w:t>
      </w:r>
    </w:p>
    <w:p>
      <w:pPr>
        <w:spacing w:after="0"/>
        <w:jc w:val="left"/>
        <w:rPr>
          <w:rFonts w:hint="eastAsia" w:ascii="宋体" w:hAnsi="宋体" w:eastAsia="宋体" w:cs="宋体"/>
          <w:sz w:val="40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group id="_x0000_s1102" o:spid="_x0000_s1102" o:spt="203" style="position:absolute;left:0pt;margin-left:0pt;margin-top:0pt;height:114.5pt;width:720pt;mso-position-horizontal-relative:page;mso-position-vertical-relative:page;z-index:-252405760;mso-width-relative:page;mso-height-relative:page;" coordsize="14400,2290">
            <o:lock v:ext="edit"/>
            <v:shape id="_x0000_s1103" o:spid="_x0000_s1103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104" o:spid="_x0000_s1104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105" o:spid="_x0000_s1105" o:spt="202" type="#_x0000_t202" style="position:absolute;left:1156;top:1068;height:559;width:45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失败案例三（上）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5" w:line="240" w:lineRule="auto"/>
        <w:rPr>
          <w:rFonts w:hint="eastAsia" w:ascii="宋体" w:hAnsi="宋体" w:eastAsia="宋体" w:cs="宋体"/>
          <w:sz w:val="27"/>
        </w:rPr>
      </w:pPr>
    </w:p>
    <w:p>
      <w:pPr>
        <w:pStyle w:val="8"/>
        <w:numPr>
          <w:ilvl w:val="0"/>
          <w:numId w:val="2"/>
        </w:numPr>
        <w:tabs>
          <w:tab w:val="left" w:pos="772"/>
          <w:tab w:val="left" w:pos="773"/>
        </w:tabs>
        <w:spacing w:before="84" w:after="0" w:line="225" w:lineRule="auto"/>
        <w:ind w:left="772" w:right="865" w:hanging="660"/>
        <w:jc w:val="left"/>
        <w:rPr>
          <w:rFonts w:hint="eastAsia" w:ascii="宋体" w:hAnsi="宋体" w:eastAsia="宋体" w:cs="宋体"/>
          <w:color w:val="7E7E7E"/>
          <w:sz w:val="48"/>
        </w:rPr>
      </w:pPr>
      <w:r>
        <w:rPr>
          <w:rFonts w:hint="eastAsia" w:ascii="宋体" w:hAnsi="宋体" w:eastAsia="宋体" w:cs="宋体"/>
          <w:color w:val="7E7E7E"/>
          <w:sz w:val="48"/>
        </w:rPr>
        <w:t>U</w:t>
      </w:r>
      <w:r>
        <w:rPr>
          <w:rFonts w:hint="eastAsia" w:ascii="宋体" w:hAnsi="宋体" w:eastAsia="宋体" w:cs="宋体"/>
          <w:color w:val="7E7E7E"/>
          <w:spacing w:val="-12"/>
          <w:sz w:val="48"/>
        </w:rPr>
        <w:t xml:space="preserve"> 集团广州分公司人力资源部邢小姐，要求为他们服务的</w:t>
      </w:r>
      <w:r>
        <w:rPr>
          <w:rFonts w:hint="eastAsia" w:ascii="宋体" w:hAnsi="宋体" w:eastAsia="宋体" w:cs="宋体"/>
          <w:color w:val="7E7E7E"/>
          <w:spacing w:val="-26"/>
          <w:sz w:val="48"/>
        </w:rPr>
        <w:t xml:space="preserve">猎头公司的顾问 </w:t>
      </w:r>
      <w:r>
        <w:rPr>
          <w:rFonts w:hint="eastAsia" w:ascii="宋体" w:hAnsi="宋体" w:eastAsia="宋体" w:cs="宋体"/>
          <w:color w:val="7E7E7E"/>
          <w:sz w:val="48"/>
        </w:rPr>
        <w:t>M,</w:t>
      </w:r>
      <w:r>
        <w:rPr>
          <w:rFonts w:hint="eastAsia" w:ascii="宋体" w:hAnsi="宋体" w:eastAsia="宋体" w:cs="宋体"/>
          <w:color w:val="7E7E7E"/>
          <w:spacing w:val="-1"/>
          <w:sz w:val="48"/>
        </w:rPr>
        <w:t>为候选人张国栋做一个背景调查，以便</w:t>
      </w:r>
      <w:r>
        <w:rPr>
          <w:rFonts w:hint="eastAsia" w:ascii="宋体" w:hAnsi="宋体" w:eastAsia="宋体" w:cs="宋体"/>
          <w:color w:val="7E7E7E"/>
          <w:sz w:val="48"/>
        </w:rPr>
        <w:t>发出录用通知书。</w:t>
      </w:r>
    </w:p>
    <w:p>
      <w:pPr>
        <w:pStyle w:val="8"/>
        <w:numPr>
          <w:ilvl w:val="0"/>
          <w:numId w:val="2"/>
        </w:numPr>
        <w:tabs>
          <w:tab w:val="left" w:pos="772"/>
          <w:tab w:val="left" w:pos="773"/>
        </w:tabs>
        <w:spacing w:before="109" w:after="0" w:line="225" w:lineRule="auto"/>
        <w:ind w:left="772" w:right="505" w:hanging="660"/>
        <w:jc w:val="left"/>
        <w:rPr>
          <w:rFonts w:hint="eastAsia" w:ascii="宋体" w:hAnsi="宋体" w:eastAsia="宋体" w:cs="宋体"/>
          <w:color w:val="7E7E7E"/>
          <w:sz w:val="48"/>
        </w:rPr>
      </w:pPr>
      <w:r>
        <w:rPr>
          <w:rFonts w:hint="eastAsia" w:ascii="宋体" w:hAnsi="宋体" w:eastAsia="宋体" w:cs="宋体"/>
          <w:color w:val="7E7E7E"/>
          <w:spacing w:val="-12"/>
          <w:sz w:val="48"/>
        </w:rPr>
        <w:t xml:space="preserve">张国栋一年前曾经是 </w:t>
      </w:r>
      <w:r>
        <w:rPr>
          <w:rFonts w:hint="eastAsia" w:ascii="宋体" w:hAnsi="宋体" w:eastAsia="宋体" w:cs="宋体"/>
          <w:color w:val="7E7E7E"/>
          <w:sz w:val="48"/>
        </w:rPr>
        <w:t>K</w:t>
      </w:r>
      <w:r>
        <w:rPr>
          <w:rFonts w:hint="eastAsia" w:ascii="宋体" w:hAnsi="宋体" w:eastAsia="宋体" w:cs="宋体"/>
          <w:color w:val="7E7E7E"/>
          <w:spacing w:val="-13"/>
          <w:sz w:val="48"/>
        </w:rPr>
        <w:t xml:space="preserve"> 集团公司东莞分公司的销售部经理， </w:t>
      </w:r>
      <w:r>
        <w:rPr>
          <w:rFonts w:hint="eastAsia" w:ascii="宋体" w:hAnsi="宋体" w:eastAsia="宋体" w:cs="宋体"/>
          <w:color w:val="7E7E7E"/>
          <w:spacing w:val="-6"/>
          <w:sz w:val="48"/>
        </w:rPr>
        <w:t xml:space="preserve">这一年自己和朋友创业不太顺利，被猎头顾问 </w:t>
      </w:r>
      <w:r>
        <w:rPr>
          <w:rFonts w:hint="eastAsia" w:ascii="宋体" w:hAnsi="宋体" w:eastAsia="宋体" w:cs="宋体"/>
          <w:color w:val="7E7E7E"/>
          <w:sz w:val="48"/>
        </w:rPr>
        <w:t>M</w:t>
      </w:r>
      <w:r>
        <w:rPr>
          <w:rFonts w:hint="eastAsia" w:ascii="宋体" w:hAnsi="宋体" w:eastAsia="宋体" w:cs="宋体"/>
          <w:color w:val="7E7E7E"/>
          <w:spacing w:val="-24"/>
          <w:sz w:val="48"/>
        </w:rPr>
        <w:t xml:space="preserve"> 推荐给竞</w:t>
      </w:r>
      <w:r>
        <w:rPr>
          <w:rFonts w:hint="eastAsia" w:ascii="宋体" w:hAnsi="宋体" w:eastAsia="宋体" w:cs="宋体"/>
          <w:color w:val="7E7E7E"/>
          <w:spacing w:val="-48"/>
          <w:sz w:val="48"/>
        </w:rPr>
        <w:t xml:space="preserve">争对手 </w:t>
      </w:r>
      <w:r>
        <w:rPr>
          <w:rFonts w:hint="eastAsia" w:ascii="宋体" w:hAnsi="宋体" w:eastAsia="宋体" w:cs="宋体"/>
          <w:color w:val="7E7E7E"/>
          <w:sz w:val="48"/>
        </w:rPr>
        <w:t>U</w:t>
      </w:r>
      <w:r>
        <w:rPr>
          <w:rFonts w:hint="eastAsia" w:ascii="宋体" w:hAnsi="宋体" w:eastAsia="宋体" w:cs="宋体"/>
          <w:color w:val="7E7E7E"/>
          <w:spacing w:val="-15"/>
          <w:sz w:val="48"/>
        </w:rPr>
        <w:t xml:space="preserve"> 集团广州分公司。</w:t>
      </w:r>
    </w:p>
    <w:p>
      <w:pPr>
        <w:pStyle w:val="8"/>
        <w:numPr>
          <w:ilvl w:val="0"/>
          <w:numId w:val="2"/>
        </w:numPr>
        <w:tabs>
          <w:tab w:val="left" w:pos="773"/>
        </w:tabs>
        <w:spacing w:before="109" w:after="0" w:line="225" w:lineRule="auto"/>
        <w:ind w:left="772" w:right="985" w:hanging="660"/>
        <w:jc w:val="both"/>
        <w:rPr>
          <w:rFonts w:hint="eastAsia" w:ascii="宋体" w:hAnsi="宋体" w:eastAsia="宋体" w:cs="宋体"/>
          <w:color w:val="7E7E7E"/>
          <w:sz w:val="48"/>
        </w:rPr>
      </w:pPr>
      <w:r>
        <w:rPr>
          <w:rFonts w:hint="eastAsia" w:ascii="宋体" w:hAnsi="宋体" w:eastAsia="宋体" w:cs="宋体"/>
          <w:color w:val="7E7E7E"/>
          <w:spacing w:val="-24"/>
          <w:sz w:val="48"/>
        </w:rPr>
        <w:t xml:space="preserve">猎头顾问 </w:t>
      </w:r>
      <w:r>
        <w:rPr>
          <w:rFonts w:hint="eastAsia" w:ascii="宋体" w:hAnsi="宋体" w:eastAsia="宋体" w:cs="宋体"/>
          <w:color w:val="7E7E7E"/>
          <w:sz w:val="48"/>
        </w:rPr>
        <w:t>M</w:t>
      </w:r>
      <w:r>
        <w:rPr>
          <w:rFonts w:hint="eastAsia" w:ascii="宋体" w:hAnsi="宋体" w:eastAsia="宋体" w:cs="宋体"/>
          <w:color w:val="7E7E7E"/>
          <w:spacing w:val="-13"/>
          <w:sz w:val="48"/>
        </w:rPr>
        <w:t xml:space="preserve"> 做了周密准备，第一个电话打给了张先生曾经</w:t>
      </w:r>
      <w:r>
        <w:rPr>
          <w:rFonts w:hint="eastAsia" w:ascii="宋体" w:hAnsi="宋体" w:eastAsia="宋体" w:cs="宋体"/>
          <w:color w:val="7E7E7E"/>
          <w:spacing w:val="-40"/>
          <w:sz w:val="48"/>
        </w:rPr>
        <w:t xml:space="preserve">的在 </w:t>
      </w:r>
      <w:r>
        <w:rPr>
          <w:rFonts w:hint="eastAsia" w:ascii="宋体" w:hAnsi="宋体" w:eastAsia="宋体" w:cs="宋体"/>
          <w:color w:val="7E7E7E"/>
          <w:sz w:val="48"/>
        </w:rPr>
        <w:t>K</w:t>
      </w:r>
      <w:r>
        <w:rPr>
          <w:rFonts w:hint="eastAsia" w:ascii="宋体" w:hAnsi="宋体" w:eastAsia="宋体" w:cs="宋体"/>
          <w:color w:val="7E7E7E"/>
          <w:spacing w:val="-13"/>
          <w:sz w:val="48"/>
        </w:rPr>
        <w:t xml:space="preserve"> 集团公司东莞分公司的陈总经理。陈总经理现在担</w:t>
      </w:r>
      <w:r>
        <w:rPr>
          <w:rFonts w:hint="eastAsia" w:ascii="宋体" w:hAnsi="宋体" w:eastAsia="宋体" w:cs="宋体"/>
          <w:color w:val="7E7E7E"/>
          <w:spacing w:val="-60"/>
          <w:sz w:val="48"/>
        </w:rPr>
        <w:t xml:space="preserve">任 </w:t>
      </w:r>
      <w:r>
        <w:rPr>
          <w:rFonts w:hint="eastAsia" w:ascii="宋体" w:hAnsi="宋体" w:eastAsia="宋体" w:cs="宋体"/>
          <w:color w:val="7E7E7E"/>
          <w:sz w:val="48"/>
        </w:rPr>
        <w:t>K</w:t>
      </w:r>
      <w:r>
        <w:rPr>
          <w:rFonts w:hint="eastAsia" w:ascii="宋体" w:hAnsi="宋体" w:eastAsia="宋体" w:cs="宋体"/>
          <w:color w:val="7E7E7E"/>
          <w:spacing w:val="-12"/>
          <w:sz w:val="48"/>
        </w:rPr>
        <w:t xml:space="preserve"> 集团公司华南大区总经理兼任深圳分公司总经理。</w:t>
      </w:r>
    </w:p>
    <w:p>
      <w:pPr>
        <w:spacing w:after="0" w:line="225" w:lineRule="auto"/>
        <w:jc w:val="both"/>
        <w:rPr>
          <w:rFonts w:hint="eastAsia" w:ascii="宋体" w:hAnsi="宋体" w:eastAsia="宋体" w:cs="宋体"/>
          <w:sz w:val="48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group id="_x0000_s1106" o:spid="_x0000_s1106" o:spt="203" style="position:absolute;left:0pt;margin-left:0pt;margin-top:0pt;height:114.5pt;width:720pt;mso-position-horizontal-relative:page;mso-position-vertical-relative:page;z-index:-252402688;mso-width-relative:page;mso-height-relative:page;" coordsize="14400,2290">
            <o:lock v:ext="edit"/>
            <v:shape id="_x0000_s1107" o:spid="_x0000_s1107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108" o:spid="_x0000_s1108" o:spt="202" type="#_x0000_t202" style="position:absolute;left:10788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109" o:spid="_x0000_s1109" o:spt="202" type="#_x0000_t202" style="position:absolute;left:1156;top:1068;height:559;width:45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失败案例三（中）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8" w:line="240" w:lineRule="auto"/>
        <w:rPr>
          <w:rFonts w:hint="eastAsia" w:ascii="宋体" w:hAnsi="宋体" w:eastAsia="宋体" w:cs="宋体"/>
          <w:sz w:val="18"/>
        </w:rPr>
      </w:pPr>
    </w:p>
    <w:p>
      <w:pPr>
        <w:pStyle w:val="8"/>
        <w:numPr>
          <w:ilvl w:val="1"/>
          <w:numId w:val="2"/>
        </w:numPr>
        <w:tabs>
          <w:tab w:val="left" w:pos="1001"/>
        </w:tabs>
        <w:spacing w:before="54" w:after="0" w:line="595" w:lineRule="exact"/>
        <w:ind w:left="1000" w:right="0" w:hanging="661"/>
        <w:jc w:val="both"/>
        <w:rPr>
          <w:rFonts w:hint="eastAsia" w:ascii="宋体" w:hAnsi="宋体" w:eastAsia="宋体" w:cs="宋体"/>
          <w:color w:val="7E7E7E"/>
          <w:sz w:val="48"/>
        </w:rPr>
      </w:pPr>
      <w:r>
        <w:rPr>
          <w:rFonts w:hint="eastAsia" w:ascii="宋体" w:hAnsi="宋体" w:eastAsia="宋体" w:cs="宋体"/>
          <w:color w:val="7E7E7E"/>
          <w:sz w:val="48"/>
        </w:rPr>
        <w:t>陈总经理接通电话后，听说是做背景调查，表示可以配合</w:t>
      </w:r>
    </w:p>
    <w:p>
      <w:pPr>
        <w:spacing w:before="10" w:line="225" w:lineRule="auto"/>
        <w:ind w:left="1000" w:right="757" w:firstLine="0"/>
        <w:jc w:val="both"/>
        <w:rPr>
          <w:rFonts w:hint="eastAsia" w:ascii="宋体" w:hAnsi="宋体" w:eastAsia="宋体" w:cs="宋体"/>
          <w:sz w:val="48"/>
        </w:rPr>
      </w:pPr>
      <w:r>
        <w:rPr>
          <w:rFonts w:hint="eastAsia" w:ascii="宋体" w:hAnsi="宋体" w:eastAsia="宋体" w:cs="宋体"/>
          <w:color w:val="7E7E7E"/>
          <w:spacing w:val="-1"/>
          <w:sz w:val="48"/>
        </w:rPr>
        <w:t>。在得知自己曾经的手下张国栋要去竞争对手广州分公司</w:t>
      </w:r>
      <w:r>
        <w:rPr>
          <w:rFonts w:hint="eastAsia" w:ascii="宋体" w:hAnsi="宋体" w:eastAsia="宋体" w:cs="宋体"/>
          <w:color w:val="7E7E7E"/>
          <w:spacing w:val="-11"/>
          <w:sz w:val="48"/>
        </w:rPr>
        <w:t xml:space="preserve">后，不断抨击竞争对手 </w:t>
      </w:r>
      <w:r>
        <w:rPr>
          <w:rFonts w:hint="eastAsia" w:ascii="宋体" w:hAnsi="宋体" w:eastAsia="宋体" w:cs="宋体"/>
          <w:color w:val="7E7E7E"/>
          <w:sz w:val="48"/>
        </w:rPr>
        <w:t>U</w:t>
      </w:r>
      <w:r>
        <w:rPr>
          <w:rFonts w:hint="eastAsia" w:ascii="宋体" w:hAnsi="宋体" w:eastAsia="宋体" w:cs="宋体"/>
          <w:color w:val="7E7E7E"/>
          <w:spacing w:val="-13"/>
          <w:sz w:val="48"/>
        </w:rPr>
        <w:t xml:space="preserve"> 集团，并非常强势地表示，一定</w:t>
      </w:r>
      <w:r>
        <w:rPr>
          <w:rFonts w:hint="eastAsia" w:ascii="宋体" w:hAnsi="宋体" w:eastAsia="宋体" w:cs="宋体"/>
          <w:color w:val="7E7E7E"/>
          <w:spacing w:val="-20"/>
          <w:sz w:val="48"/>
        </w:rPr>
        <w:t xml:space="preserve">让张国栋回 </w:t>
      </w:r>
      <w:r>
        <w:rPr>
          <w:rFonts w:hint="eastAsia" w:ascii="宋体" w:hAnsi="宋体" w:eastAsia="宋体" w:cs="宋体"/>
          <w:color w:val="7E7E7E"/>
          <w:sz w:val="48"/>
        </w:rPr>
        <w:t>K</w:t>
      </w:r>
      <w:r>
        <w:rPr>
          <w:rFonts w:hint="eastAsia" w:ascii="宋体" w:hAnsi="宋体" w:eastAsia="宋体" w:cs="宋体"/>
          <w:color w:val="7E7E7E"/>
          <w:spacing w:val="-13"/>
          <w:sz w:val="48"/>
        </w:rPr>
        <w:t xml:space="preserve"> 集团公司深圳分公司跟自己干。而且马上就</w:t>
      </w:r>
      <w:r>
        <w:rPr>
          <w:rFonts w:hint="eastAsia" w:ascii="宋体" w:hAnsi="宋体" w:eastAsia="宋体" w:cs="宋体"/>
          <w:color w:val="7E7E7E"/>
          <w:sz w:val="48"/>
        </w:rPr>
        <w:t>给张国栋打了电话。</w:t>
      </w:r>
    </w:p>
    <w:p>
      <w:pPr>
        <w:pStyle w:val="8"/>
        <w:numPr>
          <w:ilvl w:val="1"/>
          <w:numId w:val="2"/>
        </w:numPr>
        <w:tabs>
          <w:tab w:val="left" w:pos="1001"/>
        </w:tabs>
        <w:spacing w:before="107" w:after="0" w:line="225" w:lineRule="auto"/>
        <w:ind w:left="1000" w:right="757" w:hanging="660"/>
        <w:jc w:val="both"/>
        <w:rPr>
          <w:rFonts w:hint="eastAsia" w:ascii="宋体" w:hAnsi="宋体" w:eastAsia="宋体" w:cs="宋体"/>
          <w:color w:val="7E7E7E"/>
          <w:sz w:val="48"/>
        </w:rPr>
      </w:pPr>
      <w:r>
        <w:rPr>
          <w:rFonts w:hint="eastAsia" w:ascii="宋体" w:hAnsi="宋体" w:eastAsia="宋体" w:cs="宋体"/>
          <w:color w:val="7E7E7E"/>
          <w:spacing w:val="-12"/>
          <w:sz w:val="48"/>
        </w:rPr>
        <w:t xml:space="preserve">张国栋原来就不想回 </w:t>
      </w:r>
      <w:r>
        <w:rPr>
          <w:rFonts w:hint="eastAsia" w:ascii="宋体" w:hAnsi="宋体" w:eastAsia="宋体" w:cs="宋体"/>
          <w:color w:val="7E7E7E"/>
          <w:sz w:val="48"/>
        </w:rPr>
        <w:t>K</w:t>
      </w:r>
      <w:r>
        <w:rPr>
          <w:rFonts w:hint="eastAsia" w:ascii="宋体" w:hAnsi="宋体" w:eastAsia="宋体" w:cs="宋体"/>
          <w:color w:val="7E7E7E"/>
          <w:spacing w:val="-28"/>
          <w:sz w:val="48"/>
        </w:rPr>
        <w:t xml:space="preserve"> 集团公司，毕竟 </w:t>
      </w:r>
      <w:r>
        <w:rPr>
          <w:rFonts w:hint="eastAsia" w:ascii="宋体" w:hAnsi="宋体" w:eastAsia="宋体" w:cs="宋体"/>
          <w:color w:val="7E7E7E"/>
          <w:sz w:val="48"/>
        </w:rPr>
        <w:t>U</w:t>
      </w:r>
      <w:r>
        <w:rPr>
          <w:rFonts w:hint="eastAsia" w:ascii="宋体" w:hAnsi="宋体" w:eastAsia="宋体" w:cs="宋体"/>
          <w:color w:val="7E7E7E"/>
          <w:spacing w:val="-19"/>
          <w:sz w:val="48"/>
        </w:rPr>
        <w:t xml:space="preserve"> 集团是行业的老</w:t>
      </w:r>
      <w:r>
        <w:rPr>
          <w:rFonts w:hint="eastAsia" w:ascii="宋体" w:hAnsi="宋体" w:eastAsia="宋体" w:cs="宋体"/>
          <w:color w:val="7E7E7E"/>
          <w:spacing w:val="-1"/>
          <w:sz w:val="48"/>
        </w:rPr>
        <w:t>大；也不是太愿意在强势的陈总经理手下工作，何况自己当初在陈总手下离职的，好马不吃回头草。但是，陈总现在打电话，强烈要求回到他麾下，态度不可谓不诚恳；如</w:t>
      </w:r>
      <w:r>
        <w:rPr>
          <w:rFonts w:hint="eastAsia" w:ascii="宋体" w:hAnsi="宋体" w:eastAsia="宋体" w:cs="宋体"/>
          <w:color w:val="7E7E7E"/>
          <w:spacing w:val="-20"/>
          <w:sz w:val="48"/>
        </w:rPr>
        <w:t xml:space="preserve">果，考虑去 </w:t>
      </w:r>
      <w:r>
        <w:rPr>
          <w:rFonts w:hint="eastAsia" w:ascii="宋体" w:hAnsi="宋体" w:eastAsia="宋体" w:cs="宋体"/>
          <w:color w:val="7E7E7E"/>
          <w:sz w:val="48"/>
        </w:rPr>
        <w:t>U</w:t>
      </w:r>
      <w:r>
        <w:rPr>
          <w:rFonts w:hint="eastAsia" w:ascii="宋体" w:hAnsi="宋体" w:eastAsia="宋体" w:cs="宋体"/>
          <w:color w:val="7E7E7E"/>
          <w:spacing w:val="-13"/>
          <w:sz w:val="48"/>
        </w:rPr>
        <w:t xml:space="preserve"> 集团广州分公司，也没有获得他们的录用通</w:t>
      </w:r>
      <w:r>
        <w:rPr>
          <w:rFonts w:hint="eastAsia" w:ascii="宋体" w:hAnsi="宋体" w:eastAsia="宋体" w:cs="宋体"/>
          <w:color w:val="7E7E7E"/>
          <w:spacing w:val="-1"/>
          <w:sz w:val="48"/>
        </w:rPr>
        <w:t>知书，更何况这次背景调查原来的上司陈总经理也不愿意</w:t>
      </w:r>
      <w:r>
        <w:rPr>
          <w:rFonts w:hint="eastAsia" w:ascii="宋体" w:hAnsi="宋体" w:eastAsia="宋体" w:cs="宋体"/>
          <w:color w:val="7E7E7E"/>
          <w:sz w:val="48"/>
        </w:rPr>
        <w:t>配合。下一步怎么办呢?</w:t>
      </w:r>
    </w:p>
    <w:p>
      <w:pPr>
        <w:spacing w:after="0" w:line="225" w:lineRule="auto"/>
        <w:jc w:val="both"/>
        <w:rPr>
          <w:rFonts w:hint="eastAsia" w:ascii="宋体" w:hAnsi="宋体" w:eastAsia="宋体" w:cs="宋体"/>
          <w:sz w:val="48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group id="_x0000_s1110" o:spid="_x0000_s1110" o:spt="203" style="position:absolute;left:0pt;margin-left:0pt;margin-top:0pt;height:114.5pt;width:720pt;mso-position-horizontal-relative:page;mso-position-vertical-relative:page;z-index:-252399616;mso-width-relative:page;mso-height-relative:page;" coordsize="14400,2290">
            <o:lock v:ext="edit"/>
            <v:shape id="_x0000_s1111" o:spid="_x0000_s1111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112" o:spid="_x0000_s1112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113" o:spid="_x0000_s1113" o:spt="202" type="#_x0000_t202" style="position:absolute;left:1156;top:1068;height:559;width:45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失败案例三（下）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1"/>
          <w:numId w:val="2"/>
        </w:numPr>
        <w:tabs>
          <w:tab w:val="left" w:pos="983"/>
          <w:tab w:val="left" w:pos="984"/>
          <w:tab w:val="left" w:pos="3503"/>
        </w:tabs>
        <w:spacing w:before="248" w:after="0" w:line="225" w:lineRule="auto"/>
        <w:ind w:left="984" w:right="775" w:hanging="660"/>
        <w:jc w:val="left"/>
        <w:rPr>
          <w:rFonts w:hint="eastAsia" w:ascii="宋体" w:hAnsi="宋体" w:eastAsia="宋体" w:cs="宋体"/>
          <w:color w:val="7E7E7E"/>
          <w:sz w:val="48"/>
        </w:rPr>
      </w:pPr>
      <w:r>
        <w:rPr>
          <w:rFonts w:hint="eastAsia" w:ascii="宋体" w:hAnsi="宋体" w:eastAsia="宋体" w:cs="宋体"/>
          <w:color w:val="7E7E7E"/>
          <w:sz w:val="48"/>
        </w:rPr>
        <w:t>猎头顾问</w:t>
      </w:r>
      <w:r>
        <w:rPr>
          <w:rFonts w:hint="eastAsia" w:ascii="宋体" w:hAnsi="宋体" w:eastAsia="宋体" w:cs="宋体"/>
          <w:color w:val="7E7E7E"/>
          <w:spacing w:val="-120"/>
          <w:sz w:val="48"/>
        </w:rPr>
        <w:t xml:space="preserve"> </w:t>
      </w:r>
      <w:r>
        <w:rPr>
          <w:rFonts w:hint="eastAsia" w:ascii="宋体" w:hAnsi="宋体" w:eastAsia="宋体" w:cs="宋体"/>
          <w:color w:val="7E7E7E"/>
          <w:sz w:val="48"/>
        </w:rPr>
        <w:t>M</w:t>
      </w:r>
      <w:r>
        <w:rPr>
          <w:rFonts w:hint="eastAsia" w:ascii="宋体" w:hAnsi="宋体" w:eastAsia="宋体" w:cs="宋体"/>
          <w:color w:val="7E7E7E"/>
          <w:sz w:val="48"/>
        </w:rPr>
        <w:tab/>
      </w:r>
      <w:r>
        <w:rPr>
          <w:rFonts w:hint="eastAsia" w:ascii="宋体" w:hAnsi="宋体" w:eastAsia="宋体" w:cs="宋体"/>
          <w:color w:val="7E7E7E"/>
          <w:sz w:val="48"/>
        </w:rPr>
        <w:t>觉得自己很憋屈：张国栋都离职一年了，这个陈总经理怎么还这么强势，我又不是直接挖的他的人</w:t>
      </w:r>
      <w:r>
        <w:rPr>
          <w:rFonts w:hint="eastAsia" w:ascii="宋体" w:hAnsi="宋体" w:eastAsia="宋体" w:cs="宋体"/>
          <w:color w:val="7E7E7E"/>
          <w:spacing w:val="-19"/>
          <w:sz w:val="48"/>
        </w:rPr>
        <w:t xml:space="preserve">， </w:t>
      </w:r>
      <w:r>
        <w:rPr>
          <w:rFonts w:hint="eastAsia" w:ascii="宋体" w:hAnsi="宋体" w:eastAsia="宋体" w:cs="宋体"/>
          <w:color w:val="7E7E7E"/>
          <w:sz w:val="48"/>
        </w:rPr>
        <w:t>何况陈总离开东莞分公司也已经不在直接负责东莞分公</w:t>
      </w:r>
      <w:r>
        <w:rPr>
          <w:rFonts w:hint="eastAsia" w:ascii="宋体" w:hAnsi="宋体" w:eastAsia="宋体" w:cs="宋体"/>
          <w:color w:val="7E7E7E"/>
          <w:spacing w:val="-19"/>
          <w:sz w:val="48"/>
        </w:rPr>
        <w:t>司</w:t>
      </w:r>
      <w:r>
        <w:rPr>
          <w:rFonts w:hint="eastAsia" w:ascii="宋体" w:hAnsi="宋体" w:eastAsia="宋体" w:cs="宋体"/>
          <w:color w:val="7E7E7E"/>
          <w:sz w:val="48"/>
        </w:rPr>
        <w:t>了。陈总怎么如此认同他自己服务的企业而敌视竞争对</w:t>
      </w:r>
      <w:r>
        <w:rPr>
          <w:rFonts w:hint="eastAsia" w:ascii="宋体" w:hAnsi="宋体" w:eastAsia="宋体" w:cs="宋体"/>
          <w:color w:val="7E7E7E"/>
          <w:spacing w:val="-19"/>
          <w:sz w:val="48"/>
        </w:rPr>
        <w:t>手</w:t>
      </w:r>
    </w:p>
    <w:p>
      <w:pPr>
        <w:spacing w:before="0" w:line="578" w:lineRule="exact"/>
        <w:ind w:left="984" w:right="0" w:firstLine="0"/>
        <w:jc w:val="left"/>
        <w:rPr>
          <w:rFonts w:hint="eastAsia" w:ascii="宋体" w:hAnsi="宋体" w:eastAsia="宋体" w:cs="宋体"/>
          <w:sz w:val="48"/>
        </w:rPr>
      </w:pPr>
      <w:r>
        <w:rPr>
          <w:rFonts w:hint="eastAsia" w:ascii="宋体" w:hAnsi="宋体" w:eastAsia="宋体" w:cs="宋体"/>
          <w:color w:val="7E7E7E"/>
          <w:sz w:val="48"/>
        </w:rPr>
        <w:t>，自己如何是好？这个单子能成吗？</w:t>
      </w:r>
    </w:p>
    <w:p>
      <w:pPr>
        <w:spacing w:before="0" w:line="240" w:lineRule="auto"/>
        <w:rPr>
          <w:rFonts w:hint="eastAsia" w:ascii="宋体" w:hAnsi="宋体" w:eastAsia="宋体" w:cs="宋体"/>
          <w:sz w:val="48"/>
        </w:rPr>
      </w:pPr>
    </w:p>
    <w:p>
      <w:pPr>
        <w:spacing w:before="421" w:line="328" w:lineRule="auto"/>
        <w:ind w:left="1284" w:right="1676" w:firstLine="0"/>
        <w:jc w:val="left"/>
        <w:rPr>
          <w:rFonts w:hint="eastAsia" w:ascii="宋体" w:hAnsi="宋体" w:eastAsia="宋体" w:cs="宋体"/>
          <w:sz w:val="36"/>
        </w:rPr>
      </w:pPr>
      <w:r>
        <w:rPr>
          <w:rFonts w:hint="eastAsia" w:ascii="宋体" w:hAnsi="宋体" w:eastAsia="宋体" w:cs="宋体"/>
          <w:sz w:val="36"/>
        </w:rPr>
        <w:t>问题一：你认为U 集团广州分公司人力资源部有没有责任？为什么？ 问题二：陈总经理不配合背景调查怎么办？</w:t>
      </w:r>
    </w:p>
    <w:p>
      <w:pPr>
        <w:spacing w:before="32"/>
        <w:ind w:left="1284" w:right="0" w:firstLine="0"/>
        <w:jc w:val="left"/>
        <w:rPr>
          <w:rFonts w:hint="eastAsia" w:ascii="宋体" w:hAnsi="宋体" w:eastAsia="宋体" w:cs="宋体"/>
          <w:sz w:val="36"/>
        </w:rPr>
      </w:pPr>
      <w:r>
        <w:rPr>
          <w:rFonts w:hint="eastAsia" w:ascii="宋体" w:hAnsi="宋体" w:eastAsia="宋体" w:cs="宋体"/>
          <w:sz w:val="36"/>
        </w:rPr>
        <w:t>问题三：猎头顾问M 有错么？为什么？</w:t>
      </w:r>
    </w:p>
    <w:p>
      <w:pPr>
        <w:spacing w:after="0"/>
        <w:jc w:val="left"/>
        <w:rPr>
          <w:rFonts w:hint="eastAsia" w:ascii="宋体" w:hAnsi="宋体" w:eastAsia="宋体" w:cs="宋体"/>
          <w:sz w:val="36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group id="_x0000_s1114" o:spid="_x0000_s1114" o:spt="203" style="position:absolute;left:0pt;margin-left:0pt;margin-top:0pt;height:114.5pt;width:720pt;mso-position-horizontal-relative:page;mso-position-vertical-relative:page;z-index:-252396544;mso-width-relative:page;mso-height-relative:page;" coordsize="14400,2290">
            <o:lock v:ext="edit"/>
            <v:shape id="_x0000_s1115" o:spid="_x0000_s1115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116" o:spid="_x0000_s1116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117" o:spid="_x0000_s1117" o:spt="202" type="#_x0000_t202" style="position:absolute;left:1156;top:1068;height:559;width:45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失败案例四（上）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1"/>
          <w:numId w:val="2"/>
        </w:numPr>
        <w:tabs>
          <w:tab w:val="left" w:pos="984"/>
        </w:tabs>
        <w:spacing w:before="248" w:after="0" w:line="225" w:lineRule="auto"/>
        <w:ind w:left="984" w:right="775" w:hanging="660"/>
        <w:jc w:val="both"/>
        <w:rPr>
          <w:rFonts w:hint="eastAsia" w:ascii="宋体" w:hAnsi="宋体" w:eastAsia="宋体" w:cs="宋体"/>
          <w:color w:val="7E7E7E"/>
          <w:sz w:val="48"/>
        </w:rPr>
      </w:pPr>
      <w:r>
        <w:rPr>
          <w:rFonts w:hint="eastAsia" w:ascii="宋体" w:hAnsi="宋体" w:eastAsia="宋体" w:cs="宋体"/>
          <w:color w:val="7E7E7E"/>
          <w:sz w:val="48"/>
        </w:rPr>
        <w:t>A</w:t>
      </w:r>
      <w:r>
        <w:rPr>
          <w:rFonts w:hint="eastAsia" w:ascii="宋体" w:hAnsi="宋体" w:eastAsia="宋体" w:cs="宋体"/>
          <w:color w:val="7E7E7E"/>
          <w:spacing w:val="-17"/>
          <w:sz w:val="48"/>
        </w:rPr>
        <w:t xml:space="preserve"> 公司的丁佳因个人发展需要想换一份工作，通过 </w:t>
      </w:r>
      <w:r>
        <w:rPr>
          <w:rFonts w:hint="eastAsia" w:ascii="宋体" w:hAnsi="宋体" w:eastAsia="宋体" w:cs="宋体"/>
          <w:color w:val="7E7E7E"/>
          <w:sz w:val="48"/>
        </w:rPr>
        <w:t>B</w:t>
      </w:r>
      <w:r>
        <w:rPr>
          <w:rFonts w:hint="eastAsia" w:ascii="宋体" w:hAnsi="宋体" w:eastAsia="宋体" w:cs="宋体"/>
          <w:color w:val="7E7E7E"/>
          <w:spacing w:val="-40"/>
          <w:sz w:val="48"/>
        </w:rPr>
        <w:t xml:space="preserve"> 猎头</w:t>
      </w:r>
      <w:r>
        <w:rPr>
          <w:rFonts w:hint="eastAsia" w:ascii="宋体" w:hAnsi="宋体" w:eastAsia="宋体" w:cs="宋体"/>
          <w:color w:val="7E7E7E"/>
          <w:spacing w:val="-49"/>
          <w:sz w:val="48"/>
        </w:rPr>
        <w:t xml:space="preserve">公司，去竞争对手 </w:t>
      </w:r>
      <w:r>
        <w:rPr>
          <w:rFonts w:hint="eastAsia" w:ascii="宋体" w:hAnsi="宋体" w:eastAsia="宋体" w:cs="宋体"/>
          <w:color w:val="7E7E7E"/>
          <w:sz w:val="48"/>
        </w:rPr>
        <w:t>C</w:t>
      </w:r>
      <w:r>
        <w:rPr>
          <w:rFonts w:hint="eastAsia" w:ascii="宋体" w:hAnsi="宋体" w:eastAsia="宋体" w:cs="宋体"/>
          <w:color w:val="7E7E7E"/>
          <w:spacing w:val="-13"/>
          <w:sz w:val="48"/>
        </w:rPr>
        <w:t xml:space="preserve"> 公司面试了，面试中丁佳表现出色。</w:t>
      </w:r>
      <w:r>
        <w:rPr>
          <w:rFonts w:hint="eastAsia" w:ascii="宋体" w:hAnsi="宋体" w:eastAsia="宋体" w:cs="宋体"/>
          <w:color w:val="7E7E7E"/>
          <w:spacing w:val="-40"/>
          <w:sz w:val="48"/>
        </w:rPr>
        <w:t xml:space="preserve">根据 </w:t>
      </w:r>
      <w:r>
        <w:rPr>
          <w:rFonts w:hint="eastAsia" w:ascii="宋体" w:hAnsi="宋体" w:eastAsia="宋体" w:cs="宋体"/>
          <w:color w:val="7E7E7E"/>
          <w:sz w:val="48"/>
        </w:rPr>
        <w:t>C</w:t>
      </w:r>
      <w:r>
        <w:rPr>
          <w:rFonts w:hint="eastAsia" w:ascii="宋体" w:hAnsi="宋体" w:eastAsia="宋体" w:cs="宋体"/>
          <w:color w:val="7E7E7E"/>
          <w:spacing w:val="-13"/>
          <w:sz w:val="48"/>
        </w:rPr>
        <w:t xml:space="preserve"> 公司招聘流程，如果丁佳背景调查合格的话，决定</w:t>
      </w:r>
      <w:r>
        <w:rPr>
          <w:rFonts w:hint="eastAsia" w:ascii="宋体" w:hAnsi="宋体" w:eastAsia="宋体" w:cs="宋体"/>
          <w:color w:val="7E7E7E"/>
          <w:sz w:val="48"/>
        </w:rPr>
        <w:t>录用。</w:t>
      </w:r>
    </w:p>
    <w:p>
      <w:pPr>
        <w:pStyle w:val="8"/>
        <w:numPr>
          <w:ilvl w:val="1"/>
          <w:numId w:val="2"/>
        </w:numPr>
        <w:tabs>
          <w:tab w:val="left" w:pos="984"/>
        </w:tabs>
        <w:spacing w:before="107" w:after="0" w:line="225" w:lineRule="auto"/>
        <w:ind w:left="984" w:right="775" w:hanging="660"/>
        <w:jc w:val="both"/>
        <w:rPr>
          <w:rFonts w:hint="eastAsia" w:ascii="宋体" w:hAnsi="宋体" w:eastAsia="宋体" w:cs="宋体"/>
          <w:color w:val="7E7E7E"/>
          <w:sz w:val="48"/>
        </w:rPr>
      </w:pPr>
      <w:r>
        <w:rPr>
          <w:rFonts w:hint="eastAsia" w:ascii="宋体" w:hAnsi="宋体" w:eastAsia="宋体" w:cs="宋体"/>
          <w:color w:val="7E7E7E"/>
          <w:spacing w:val="-1"/>
          <w:sz w:val="48"/>
        </w:rPr>
        <w:t>人力资源部在尚未作调查时，面试丁佳的业务副总私下里</w:t>
      </w:r>
      <w:r>
        <w:rPr>
          <w:rFonts w:hint="eastAsia" w:ascii="宋体" w:hAnsi="宋体" w:eastAsia="宋体" w:cs="宋体"/>
          <w:color w:val="7E7E7E"/>
          <w:spacing w:val="-30"/>
          <w:sz w:val="48"/>
        </w:rPr>
        <w:t xml:space="preserve">分别向 </w:t>
      </w:r>
      <w:r>
        <w:rPr>
          <w:rFonts w:hint="eastAsia" w:ascii="宋体" w:hAnsi="宋体" w:eastAsia="宋体" w:cs="宋体"/>
          <w:color w:val="7E7E7E"/>
          <w:sz w:val="48"/>
        </w:rPr>
        <w:t>A</w:t>
      </w:r>
      <w:r>
        <w:rPr>
          <w:rFonts w:hint="eastAsia" w:ascii="宋体" w:hAnsi="宋体" w:eastAsia="宋体" w:cs="宋体"/>
          <w:color w:val="7E7E7E"/>
          <w:spacing w:val="-13"/>
          <w:sz w:val="48"/>
        </w:rPr>
        <w:t xml:space="preserve"> 公司业务高级经理和业务总监询问丁佳的业绩和</w:t>
      </w:r>
      <w:r>
        <w:rPr>
          <w:rFonts w:hint="eastAsia" w:ascii="宋体" w:hAnsi="宋体" w:eastAsia="宋体" w:cs="宋体"/>
          <w:color w:val="7E7E7E"/>
          <w:sz w:val="48"/>
        </w:rPr>
        <w:t>能力情况。</w:t>
      </w:r>
    </w:p>
    <w:p>
      <w:pPr>
        <w:pStyle w:val="8"/>
        <w:numPr>
          <w:ilvl w:val="1"/>
          <w:numId w:val="2"/>
        </w:numPr>
        <w:tabs>
          <w:tab w:val="left" w:pos="984"/>
        </w:tabs>
        <w:spacing w:before="106" w:after="0" w:line="225" w:lineRule="auto"/>
        <w:ind w:left="984" w:right="775" w:hanging="660"/>
        <w:jc w:val="both"/>
        <w:rPr>
          <w:rFonts w:hint="eastAsia" w:ascii="宋体" w:hAnsi="宋体" w:eastAsia="宋体" w:cs="宋体"/>
          <w:color w:val="7E7E7E"/>
          <w:sz w:val="48"/>
        </w:rPr>
      </w:pPr>
      <w:r>
        <w:rPr>
          <w:rFonts w:hint="eastAsia" w:ascii="宋体" w:hAnsi="宋体" w:eastAsia="宋体" w:cs="宋体"/>
          <w:color w:val="7E7E7E"/>
          <w:spacing w:val="-12"/>
          <w:sz w:val="48"/>
        </w:rPr>
        <w:t xml:space="preserve">结果第二天这件事在 </w:t>
      </w:r>
      <w:r>
        <w:rPr>
          <w:rFonts w:hint="eastAsia" w:ascii="宋体" w:hAnsi="宋体" w:eastAsia="宋体" w:cs="宋体"/>
          <w:color w:val="7E7E7E"/>
          <w:sz w:val="48"/>
        </w:rPr>
        <w:t>A</w:t>
      </w:r>
      <w:r>
        <w:rPr>
          <w:rFonts w:hint="eastAsia" w:ascii="宋体" w:hAnsi="宋体" w:eastAsia="宋体" w:cs="宋体"/>
          <w:color w:val="7E7E7E"/>
          <w:spacing w:val="-13"/>
          <w:sz w:val="48"/>
        </w:rPr>
        <w:t xml:space="preserve"> 公司引起了很大的轰动，部门经理</w:t>
      </w:r>
      <w:r>
        <w:rPr>
          <w:rFonts w:hint="eastAsia" w:ascii="宋体" w:hAnsi="宋体" w:eastAsia="宋体" w:cs="宋体"/>
          <w:color w:val="7E7E7E"/>
          <w:spacing w:val="-1"/>
          <w:sz w:val="48"/>
        </w:rPr>
        <w:t>和人力资源经理甚至总经理都几次找丁佳谈话，几个星期</w:t>
      </w:r>
      <w:r>
        <w:rPr>
          <w:rFonts w:hint="eastAsia" w:ascii="宋体" w:hAnsi="宋体" w:eastAsia="宋体" w:cs="宋体"/>
          <w:color w:val="7E7E7E"/>
          <w:sz w:val="48"/>
        </w:rPr>
        <w:t>丁佳几乎成了同事中的异类。</w:t>
      </w:r>
    </w:p>
    <w:p>
      <w:pPr>
        <w:spacing w:after="0" w:line="225" w:lineRule="auto"/>
        <w:jc w:val="both"/>
        <w:rPr>
          <w:rFonts w:hint="eastAsia" w:ascii="宋体" w:hAnsi="宋体" w:eastAsia="宋体" w:cs="宋体"/>
          <w:sz w:val="48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group id="_x0000_s1118" o:spid="_x0000_s1118" o:spt="203" style="position:absolute;left:0pt;margin-left:0pt;margin-top:0pt;height:114.5pt;width:720pt;mso-position-horizontal-relative:page;mso-position-vertical-relative:page;z-index:-252393472;mso-width-relative:page;mso-height-relative:page;" coordsize="14400,2290">
            <o:lock v:ext="edit"/>
            <v:shape id="_x0000_s1119" o:spid="_x0000_s1119" o:spt="75" type="#_x0000_t75" style="position:absolute;left:0;top:0;height:2290;width:1440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120" o:spid="_x0000_s1120" o:spt="202" type="#_x0000_t202" style="position:absolute;left:10790;top:698;height:401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1" w:lineRule="exact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E7E7E"/>
                        <w:w w:val="99"/>
                        <w:sz w:val="40"/>
                      </w:rPr>
                      <w:t>$</w:t>
                    </w:r>
                  </w:p>
                </w:txbxContent>
              </v:textbox>
            </v:shape>
            <v:shape id="_x0000_s1121" o:spid="_x0000_s1121" o:spt="202" type="#_x0000_t202" style="position:absolute;left:1156;top:1068;height:559;width:45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59" w:lineRule="exact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E7E7E"/>
                        <w:sz w:val="56"/>
                      </w:rPr>
                      <w:t>失败案例四（下）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1"/>
          <w:numId w:val="2"/>
        </w:numPr>
        <w:tabs>
          <w:tab w:val="left" w:pos="984"/>
        </w:tabs>
        <w:spacing w:before="248" w:after="0" w:line="225" w:lineRule="auto"/>
        <w:ind w:left="984" w:right="651" w:hanging="660"/>
        <w:jc w:val="both"/>
        <w:rPr>
          <w:rFonts w:hint="eastAsia" w:ascii="宋体" w:hAnsi="宋体" w:eastAsia="宋体" w:cs="宋体"/>
          <w:color w:val="7E7E7E"/>
          <w:sz w:val="48"/>
        </w:rPr>
      </w:pPr>
      <w:r>
        <w:rPr>
          <w:rFonts w:hint="eastAsia" w:ascii="宋体" w:hAnsi="宋体" w:eastAsia="宋体" w:cs="宋体"/>
          <w:color w:val="7E7E7E"/>
          <w:spacing w:val="-18"/>
          <w:sz w:val="48"/>
        </w:rPr>
        <w:t xml:space="preserve">丁佳也曾通过 </w:t>
      </w:r>
      <w:r>
        <w:rPr>
          <w:rFonts w:hint="eastAsia" w:ascii="宋体" w:hAnsi="宋体" w:eastAsia="宋体" w:cs="宋体"/>
          <w:color w:val="7E7E7E"/>
          <w:sz w:val="48"/>
        </w:rPr>
        <w:t>B</w:t>
      </w:r>
      <w:r>
        <w:rPr>
          <w:rFonts w:hint="eastAsia" w:ascii="宋体" w:hAnsi="宋体" w:eastAsia="宋体" w:cs="宋体"/>
          <w:color w:val="7E7E7E"/>
          <w:spacing w:val="-27"/>
          <w:sz w:val="48"/>
        </w:rPr>
        <w:t xml:space="preserve"> 猎头公司顾问询问 </w:t>
      </w:r>
      <w:r>
        <w:rPr>
          <w:rFonts w:hint="eastAsia" w:ascii="宋体" w:hAnsi="宋体" w:eastAsia="宋体" w:cs="宋体"/>
          <w:color w:val="7E7E7E"/>
          <w:sz w:val="48"/>
        </w:rPr>
        <w:t>C</w:t>
      </w:r>
      <w:r>
        <w:rPr>
          <w:rFonts w:hint="eastAsia" w:ascii="宋体" w:hAnsi="宋体" w:eastAsia="宋体" w:cs="宋体"/>
          <w:color w:val="7E7E7E"/>
          <w:spacing w:val="-60"/>
          <w:sz w:val="48"/>
        </w:rPr>
        <w:t xml:space="preserve"> 公司 </w:t>
      </w:r>
      <w:r>
        <w:rPr>
          <w:rFonts w:hint="eastAsia" w:ascii="宋体" w:hAnsi="宋体" w:eastAsia="宋体" w:cs="宋体"/>
          <w:color w:val="7E7E7E"/>
          <w:sz w:val="48"/>
        </w:rPr>
        <w:t>HR</w:t>
      </w:r>
      <w:r>
        <w:rPr>
          <w:rFonts w:hint="eastAsia" w:ascii="宋体" w:hAnsi="宋体" w:eastAsia="宋体" w:cs="宋体"/>
          <w:color w:val="7E7E7E"/>
          <w:spacing w:val="-3"/>
          <w:sz w:val="48"/>
        </w:rPr>
        <w:t>，确认是面试</w:t>
      </w:r>
      <w:r>
        <w:rPr>
          <w:rFonts w:hint="eastAsia" w:ascii="宋体" w:hAnsi="宋体" w:eastAsia="宋体" w:cs="宋体"/>
          <w:color w:val="7E7E7E"/>
          <w:spacing w:val="-10"/>
          <w:sz w:val="48"/>
        </w:rPr>
        <w:t xml:space="preserve">丁佳的业务副总私下里询问 </w:t>
      </w:r>
      <w:r>
        <w:rPr>
          <w:rFonts w:hint="eastAsia" w:ascii="宋体" w:hAnsi="宋体" w:eastAsia="宋体" w:cs="宋体"/>
          <w:color w:val="7E7E7E"/>
          <w:sz w:val="48"/>
        </w:rPr>
        <w:t>A</w:t>
      </w:r>
      <w:r>
        <w:rPr>
          <w:rFonts w:hint="eastAsia" w:ascii="宋体" w:hAnsi="宋体" w:eastAsia="宋体" w:cs="宋体"/>
          <w:color w:val="7E7E7E"/>
          <w:spacing w:val="-12"/>
          <w:sz w:val="48"/>
        </w:rPr>
        <w:t xml:space="preserve"> 公司相关人员，并要求这两个人为其保密了。</w:t>
      </w:r>
    </w:p>
    <w:p>
      <w:pPr>
        <w:pStyle w:val="8"/>
        <w:numPr>
          <w:ilvl w:val="1"/>
          <w:numId w:val="2"/>
        </w:numPr>
        <w:tabs>
          <w:tab w:val="left" w:pos="984"/>
        </w:tabs>
        <w:spacing w:before="109" w:after="0" w:line="225" w:lineRule="auto"/>
        <w:ind w:left="984" w:right="775" w:hanging="660"/>
        <w:jc w:val="both"/>
        <w:rPr>
          <w:rFonts w:hint="eastAsia" w:ascii="宋体" w:hAnsi="宋体" w:eastAsia="宋体" w:cs="宋体"/>
          <w:color w:val="7E7E7E"/>
          <w:sz w:val="48"/>
        </w:rPr>
      </w:pPr>
      <w:r>
        <w:rPr>
          <w:rFonts w:hint="eastAsia" w:ascii="宋体" w:hAnsi="宋体" w:eastAsia="宋体" w:cs="宋体"/>
          <w:color w:val="7E7E7E"/>
          <w:spacing w:val="-1"/>
          <w:sz w:val="48"/>
        </w:rPr>
        <w:t>丁佳因为受不住几方的压力，提前辞职了，最终也没有去</w:t>
      </w:r>
      <w:r>
        <w:rPr>
          <w:rFonts w:hint="eastAsia" w:ascii="宋体" w:hAnsi="宋体" w:eastAsia="宋体" w:cs="宋体"/>
          <w:color w:val="7E7E7E"/>
          <w:sz w:val="48"/>
        </w:rPr>
        <w:t>C</w:t>
      </w:r>
      <w:r>
        <w:rPr>
          <w:rFonts w:hint="eastAsia" w:ascii="宋体" w:hAnsi="宋体" w:eastAsia="宋体" w:cs="宋体"/>
          <w:color w:val="7E7E7E"/>
          <w:spacing w:val="-35"/>
          <w:sz w:val="48"/>
        </w:rPr>
        <w:t xml:space="preserve"> 公司，因为 </w:t>
      </w:r>
      <w:r>
        <w:rPr>
          <w:rFonts w:hint="eastAsia" w:ascii="宋体" w:hAnsi="宋体" w:eastAsia="宋体" w:cs="宋体"/>
          <w:color w:val="7E7E7E"/>
          <w:sz w:val="48"/>
        </w:rPr>
        <w:t>C</w:t>
      </w:r>
      <w:r>
        <w:rPr>
          <w:rFonts w:hint="eastAsia" w:ascii="宋体" w:hAnsi="宋体" w:eastAsia="宋体" w:cs="宋体"/>
          <w:color w:val="7E7E7E"/>
          <w:spacing w:val="-12"/>
          <w:sz w:val="48"/>
        </w:rPr>
        <w:t xml:space="preserve"> 公司的做法让她很为难、很反感。</w:t>
      </w:r>
    </w:p>
    <w:p>
      <w:pPr>
        <w:spacing w:before="12" w:line="240" w:lineRule="auto"/>
        <w:rPr>
          <w:rFonts w:hint="eastAsia" w:ascii="宋体" w:hAnsi="宋体" w:eastAsia="宋体" w:cs="宋体"/>
          <w:sz w:val="71"/>
        </w:rPr>
      </w:pPr>
    </w:p>
    <w:p>
      <w:pPr>
        <w:spacing w:before="0"/>
        <w:ind w:left="1284" w:right="0" w:firstLine="0"/>
        <w:jc w:val="left"/>
        <w:rPr>
          <w:rFonts w:hint="eastAsia" w:ascii="宋体" w:hAnsi="宋体" w:eastAsia="宋体" w:cs="宋体"/>
          <w:sz w:val="36"/>
        </w:rPr>
      </w:pPr>
      <w:r>
        <w:rPr>
          <w:rFonts w:hint="eastAsia" w:ascii="宋体" w:hAnsi="宋体" w:eastAsia="宋体" w:cs="宋体"/>
          <w:sz w:val="36"/>
        </w:rPr>
        <w:t>问题一：你认为C 公司业务副总的做法是否妥当？为什么？</w:t>
      </w:r>
    </w:p>
    <w:p>
      <w:pPr>
        <w:spacing w:before="187" w:line="336" w:lineRule="auto"/>
        <w:ind w:left="1284" w:right="1297" w:firstLine="0"/>
        <w:jc w:val="left"/>
        <w:rPr>
          <w:rFonts w:hint="eastAsia" w:ascii="宋体" w:hAnsi="宋体" w:eastAsia="宋体" w:cs="宋体"/>
          <w:sz w:val="36"/>
        </w:rPr>
      </w:pPr>
      <w:r>
        <w:rPr>
          <w:rFonts w:hint="eastAsia" w:ascii="宋体" w:hAnsi="宋体" w:eastAsia="宋体" w:cs="宋体"/>
          <w:spacing w:val="3"/>
          <w:sz w:val="36"/>
        </w:rPr>
        <w:t xml:space="preserve">问题二： </w:t>
      </w:r>
      <w:r>
        <w:rPr>
          <w:rFonts w:hint="eastAsia" w:ascii="宋体" w:hAnsi="宋体" w:eastAsia="宋体" w:cs="宋体"/>
          <w:sz w:val="36"/>
        </w:rPr>
        <w:t>C</w:t>
      </w:r>
      <w:r>
        <w:rPr>
          <w:rFonts w:hint="eastAsia" w:ascii="宋体" w:hAnsi="宋体" w:eastAsia="宋体" w:cs="宋体"/>
          <w:spacing w:val="-46"/>
          <w:sz w:val="36"/>
        </w:rPr>
        <w:t xml:space="preserve"> 公司 </w:t>
      </w:r>
      <w:r>
        <w:rPr>
          <w:rFonts w:hint="eastAsia" w:ascii="宋体" w:hAnsi="宋体" w:eastAsia="宋体" w:cs="宋体"/>
          <w:sz w:val="36"/>
        </w:rPr>
        <w:t>HR</w:t>
      </w:r>
      <w:r>
        <w:rPr>
          <w:rFonts w:hint="eastAsia" w:ascii="宋体" w:hAnsi="宋体" w:eastAsia="宋体" w:cs="宋体"/>
          <w:spacing w:val="-1"/>
          <w:sz w:val="36"/>
        </w:rPr>
        <w:t xml:space="preserve"> 在事件中责任是什么？如何杜绝类似事故的发生？ </w:t>
      </w:r>
      <w:r>
        <w:rPr>
          <w:rFonts w:hint="eastAsia" w:ascii="宋体" w:hAnsi="宋体" w:eastAsia="宋体" w:cs="宋体"/>
          <w:spacing w:val="3"/>
          <w:sz w:val="36"/>
        </w:rPr>
        <w:t xml:space="preserve">问题三： </w:t>
      </w:r>
      <w:r>
        <w:rPr>
          <w:rFonts w:hint="eastAsia" w:ascii="宋体" w:hAnsi="宋体" w:eastAsia="宋体" w:cs="宋体"/>
          <w:sz w:val="36"/>
        </w:rPr>
        <w:t>B</w:t>
      </w:r>
      <w:r>
        <w:rPr>
          <w:rFonts w:hint="eastAsia" w:ascii="宋体" w:hAnsi="宋体" w:eastAsia="宋体" w:cs="宋体"/>
          <w:spacing w:val="-10"/>
          <w:sz w:val="36"/>
        </w:rPr>
        <w:t xml:space="preserve"> 猎头公司对此事是否有责任？如何变革？</w:t>
      </w:r>
    </w:p>
    <w:p>
      <w:pPr>
        <w:spacing w:after="0" w:line="336" w:lineRule="auto"/>
        <w:jc w:val="left"/>
        <w:rPr>
          <w:rFonts w:hint="eastAsia" w:ascii="宋体" w:hAnsi="宋体" w:eastAsia="宋体" w:cs="宋体"/>
          <w:sz w:val="36"/>
        </w:rPr>
        <w:sectPr>
          <w:pgSz w:w="14400" w:h="10800" w:orient="landscape"/>
          <w:pgMar w:top="0" w:right="100" w:bottom="280" w:left="540" w:header="720" w:footer="720" w:gutter="0"/>
        </w:sect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pStyle w:val="4"/>
        <w:spacing w:before="178"/>
        <w:ind w:left="32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7E7E7E"/>
        </w:rPr>
        <w:t>Thank you！</w:t>
      </w:r>
    </w:p>
    <w:p>
      <w:pPr>
        <w:spacing w:before="5" w:line="240" w:lineRule="auto"/>
        <w:rPr>
          <w:rFonts w:hint="eastAsia" w:ascii="宋体" w:hAnsi="宋体" w:eastAsia="宋体" w:cs="宋体"/>
          <w:b/>
          <w:sz w:val="42"/>
        </w:rPr>
      </w:pPr>
    </w:p>
    <w:p>
      <w:pPr>
        <w:spacing w:before="0"/>
        <w:ind w:left="5424" w:right="0" w:firstLine="0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color w:val="7E7E7E"/>
          <w:sz w:val="32"/>
        </w:rPr>
        <w:t>——希望大家有所收获，工作顺利。</w: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b/>
          <w:sz w:val="15"/>
        </w:rPr>
      </w:pPr>
    </w:p>
    <w:p>
      <w:pPr>
        <w:spacing w:before="45"/>
        <w:ind w:left="2097" w:right="0" w:firstLine="0"/>
        <w:jc w:val="left"/>
        <w:rPr>
          <w:rFonts w:hint="eastAsia" w:ascii="宋体" w:hAnsi="宋体" w:eastAsia="宋体" w:cs="宋体"/>
          <w:b/>
          <w:sz w:val="40"/>
        </w:rPr>
      </w:pPr>
      <w:r>
        <w:rPr>
          <w:rFonts w:hint="eastAsia" w:ascii="宋体" w:hAnsi="宋体" w:eastAsia="宋体" w:cs="宋体"/>
          <w:b/>
          <w:color w:val="7E7E7E"/>
          <w:w w:val="99"/>
          <w:sz w:val="40"/>
        </w:rPr>
        <w:t>$</w:t>
      </w:r>
    </w:p>
    <w:sectPr>
      <w:pgSz w:w="14400" w:h="10800" w:orient="landscape"/>
      <w:pgMar w:top="1000" w:right="100" w:bottom="280" w:left="5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•"/>
      <w:lvlJc w:val="left"/>
      <w:pPr>
        <w:ind w:left="708" w:hanging="680"/>
      </w:pPr>
      <w:rPr>
        <w:rFonts w:hint="default"/>
        <w:w w:val="9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0" w:hanging="660"/>
      </w:pPr>
      <w:rPr>
        <w:rFonts w:hint="default"/>
        <w:spacing w:val="-42"/>
        <w:w w:val="10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12" w:hanging="660"/>
      </w:pPr>
      <w:rPr>
        <w:rFonts w:hint="default" w:ascii="Arial" w:hAnsi="Arial" w:eastAsia="Arial" w:cs="Arial"/>
        <w:color w:val="7E7E7E"/>
        <w:w w:val="100"/>
        <w:sz w:val="48"/>
        <w:szCs w:val="48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20" w:hanging="6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68" w:hanging="6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17" w:hanging="6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165" w:hanging="6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814" w:hanging="6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462" w:hanging="66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864" w:hanging="660"/>
      </w:pPr>
      <w:rPr>
        <w:rFonts w:hint="default"/>
        <w:w w:val="99"/>
        <w:lang w:val="zh-CN" w:eastAsia="zh-CN" w:bidi="zh-CN"/>
      </w:rPr>
    </w:lvl>
    <w:lvl w:ilvl="1" w:tentative="0">
      <w:start w:val="0"/>
      <w:numFmt w:val="bullet"/>
      <w:lvlText w:val=""/>
      <w:lvlJc w:val="left"/>
      <w:pPr>
        <w:ind w:left="1732" w:hanging="689"/>
      </w:pPr>
      <w:rPr>
        <w:rFonts w:hint="default" w:ascii="Wingdings" w:hAnsi="Wingdings" w:eastAsia="Wingdings" w:cs="Wingdings"/>
        <w:color w:val="7E7E7E"/>
        <w:w w:val="100"/>
        <w:sz w:val="48"/>
        <w:szCs w:val="4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75" w:hanging="68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11" w:hanging="68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746" w:hanging="68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082" w:hanging="68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417" w:hanging="68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53" w:hanging="68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088" w:hanging="689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0"/>
      <w:numFmt w:val="bullet"/>
      <w:lvlText w:val=""/>
      <w:lvlJc w:val="left"/>
      <w:pPr>
        <w:ind w:left="652" w:hanging="641"/>
      </w:pPr>
      <w:rPr>
        <w:rFonts w:hint="default" w:ascii="Wingdings" w:hAnsi="Wingdings" w:eastAsia="Wingdings" w:cs="Wingdings"/>
        <w:color w:val="7E7E7E"/>
        <w:w w:val="100"/>
        <w:sz w:val="40"/>
        <w:szCs w:val="40"/>
        <w:lang w:val="zh-CN" w:eastAsia="zh-CN" w:bidi="zh-CN"/>
      </w:rPr>
    </w:lvl>
    <w:lvl w:ilvl="1" w:tentative="0">
      <w:start w:val="0"/>
      <w:numFmt w:val="bullet"/>
      <w:lvlText w:val=""/>
      <w:lvlJc w:val="left"/>
      <w:pPr>
        <w:ind w:left="864" w:hanging="641"/>
      </w:pPr>
      <w:rPr>
        <w:rFonts w:hint="default" w:ascii="Wingdings" w:hAnsi="Wingdings" w:eastAsia="Wingdings" w:cs="Wingdings"/>
        <w:color w:val="7E7E7E"/>
        <w:w w:val="100"/>
        <w:sz w:val="40"/>
        <w:szCs w:val="4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93" w:hanging="6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26" w:hanging="6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60" w:hanging="6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93" w:hanging="6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026" w:hanging="6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460" w:hanging="6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893" w:hanging="64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96352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64"/>
      <w:outlineLvl w:val="1"/>
    </w:pPr>
    <w:rPr>
      <w:rFonts w:ascii="仿宋" w:hAnsi="仿宋" w:eastAsia="仿宋" w:cs="仿宋"/>
      <w:b/>
      <w:bCs/>
      <w:sz w:val="56"/>
      <w:szCs w:val="5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3"/>
      <w:ind w:left="708" w:right="1172" w:hanging="540"/>
      <w:outlineLvl w:val="2"/>
    </w:pPr>
    <w:rPr>
      <w:rFonts w:ascii="仿宋" w:hAnsi="仿宋" w:eastAsia="仿宋" w:cs="仿宋"/>
      <w:sz w:val="56"/>
      <w:szCs w:val="56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b/>
      <w:bCs/>
      <w:sz w:val="48"/>
      <w:szCs w:val="4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76"/>
      <w:ind w:left="984" w:hanging="660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26"/>
    <customShpInfo spid="_x0000_s1031"/>
    <customShpInfo spid="_x0000_s1032"/>
    <customShpInfo spid="_x0000_s1033"/>
    <customShpInfo spid="_x0000_s1030"/>
    <customShpInfo spid="_x0000_s1035"/>
    <customShpInfo spid="_x0000_s1036"/>
    <customShpInfo spid="_x0000_s1037"/>
    <customShpInfo spid="_x0000_s1034"/>
    <customShpInfo spid="_x0000_s1039"/>
    <customShpInfo spid="_x0000_s1040"/>
    <customShpInfo spid="_x0000_s1041"/>
    <customShpInfo spid="_x0000_s1038"/>
    <customShpInfo spid="_x0000_s1043"/>
    <customShpInfo spid="_x0000_s1044"/>
    <customShpInfo spid="_x0000_s1045"/>
    <customShpInfo spid="_x0000_s1042"/>
    <customShpInfo spid="_x0000_s1047"/>
    <customShpInfo spid="_x0000_s1048"/>
    <customShpInfo spid="_x0000_s1049"/>
    <customShpInfo spid="_x0000_s1046"/>
    <customShpInfo spid="_x0000_s1051"/>
    <customShpInfo spid="_x0000_s1052"/>
    <customShpInfo spid="_x0000_s1053"/>
    <customShpInfo spid="_x0000_s1050"/>
    <customShpInfo spid="_x0000_s1055"/>
    <customShpInfo spid="_x0000_s1056"/>
    <customShpInfo spid="_x0000_s1057"/>
    <customShpInfo spid="_x0000_s1054"/>
    <customShpInfo spid="_x0000_s1059"/>
    <customShpInfo spid="_x0000_s1060"/>
    <customShpInfo spid="_x0000_s1061"/>
    <customShpInfo spid="_x0000_s1058"/>
    <customShpInfo spid="_x0000_s1063"/>
    <customShpInfo spid="_x0000_s1064"/>
    <customShpInfo spid="_x0000_s1065"/>
    <customShpInfo spid="_x0000_s1062"/>
    <customShpInfo spid="_x0000_s1067"/>
    <customShpInfo spid="_x0000_s1068"/>
    <customShpInfo spid="_x0000_s1069"/>
    <customShpInfo spid="_x0000_s1066"/>
    <customShpInfo spid="_x0000_s1071"/>
    <customShpInfo spid="_x0000_s1072"/>
    <customShpInfo spid="_x0000_s1073"/>
    <customShpInfo spid="_x0000_s1070"/>
    <customShpInfo spid="_x0000_s1075"/>
    <customShpInfo spid="_x0000_s1076"/>
    <customShpInfo spid="_x0000_s1077"/>
    <customShpInfo spid="_x0000_s1074"/>
    <customShpInfo spid="_x0000_s1079"/>
    <customShpInfo spid="_x0000_s1080"/>
    <customShpInfo spid="_x0000_s1081"/>
    <customShpInfo spid="_x0000_s1078"/>
    <customShpInfo spid="_x0000_s1083"/>
    <customShpInfo spid="_x0000_s1084"/>
    <customShpInfo spid="_x0000_s1085"/>
    <customShpInfo spid="_x0000_s1082"/>
    <customShpInfo spid="_x0000_s1087"/>
    <customShpInfo spid="_x0000_s1088"/>
    <customShpInfo spid="_x0000_s1089"/>
    <customShpInfo spid="_x0000_s1086"/>
    <customShpInfo spid="_x0000_s1091"/>
    <customShpInfo spid="_x0000_s1092"/>
    <customShpInfo spid="_x0000_s1093"/>
    <customShpInfo spid="_x0000_s1090"/>
    <customShpInfo spid="_x0000_s1095"/>
    <customShpInfo spid="_x0000_s1096"/>
    <customShpInfo spid="_x0000_s1097"/>
    <customShpInfo spid="_x0000_s1094"/>
    <customShpInfo spid="_x0000_s1099"/>
    <customShpInfo spid="_x0000_s1100"/>
    <customShpInfo spid="_x0000_s1101"/>
    <customShpInfo spid="_x0000_s1098"/>
    <customShpInfo spid="_x0000_s1103"/>
    <customShpInfo spid="_x0000_s1104"/>
    <customShpInfo spid="_x0000_s1105"/>
    <customShpInfo spid="_x0000_s1102"/>
    <customShpInfo spid="_x0000_s1107"/>
    <customShpInfo spid="_x0000_s1108"/>
    <customShpInfo spid="_x0000_s1109"/>
    <customShpInfo spid="_x0000_s1106"/>
    <customShpInfo spid="_x0000_s1111"/>
    <customShpInfo spid="_x0000_s1112"/>
    <customShpInfo spid="_x0000_s1113"/>
    <customShpInfo spid="_x0000_s1110"/>
    <customShpInfo spid="_x0000_s1115"/>
    <customShpInfo spid="_x0000_s1116"/>
    <customShpInfo spid="_x0000_s1117"/>
    <customShpInfo spid="_x0000_s1114"/>
    <customShpInfo spid="_x0000_s1119"/>
    <customShpInfo spid="_x0000_s1120"/>
    <customShpInfo spid="_x0000_s1121"/>
    <customShpInfo spid="_x0000_s111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2019-12-30T10:30:00Z</dcterms:created>
  <dc:creator>Y</dc:creator>
  <cp:lastModifiedBy>^O^珏</cp:lastModifiedBy>
  <dcterms:modified xsi:type="dcterms:W3CDTF">2020-01-08T14:15:34Z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2019-12-30T00:00:00Z</vt:filetime>
  </property>
  <property fmtid="{D5CDD505-2E9C-101B-9397-08002B2CF9AE}" pid="5" name="KSOProductBuildVer">
    <vt:lpwstr>2052-11.1.0.9305</vt:lpwstr>
  </property>
</Properties>
</file>