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ind w:left="0"/>
        <w:rPr>
          <w:rFonts w:hint="eastAsia" w:ascii="宋体" w:hAnsi="宋体" w:eastAsia="宋体" w:cs="宋体"/>
          <w:sz w:val="20"/>
        </w:rPr>
      </w:pPr>
    </w:p>
    <w:p>
      <w:pPr>
        <w:spacing w:before="127"/>
        <w:ind w:left="2634" w:right="2815" w:firstLine="0"/>
        <w:jc w:val="center"/>
        <w:rPr>
          <w:rFonts w:hint="eastAsia" w:ascii="宋体" w:hAnsi="宋体" w:eastAsia="宋体" w:cs="宋体"/>
          <w:b/>
          <w:sz w:val="36"/>
        </w:rPr>
      </w:pPr>
      <w:r>
        <w:rPr>
          <w:rFonts w:hint="eastAsia" w:ascii="宋体" w:hAnsi="宋体" w:eastAsia="宋体" w:cs="宋体"/>
          <w:b/>
          <w:sz w:val="36"/>
        </w:rPr>
        <w:t>经济补偿金支付总结</w:t>
      </w:r>
    </w:p>
    <w:p>
      <w:pPr>
        <w:pStyle w:val="3"/>
        <w:spacing w:before="190" w:line="386" w:lineRule="auto"/>
        <w:ind w:right="299" w:firstLine="420"/>
        <w:jc w:val="both"/>
        <w:rPr>
          <w:rFonts w:hint="eastAsia" w:ascii="宋体" w:hAnsi="宋体" w:eastAsia="宋体" w:cs="宋体"/>
        </w:rPr>
      </w:pPr>
      <w:r>
        <w:rPr>
          <w:rFonts w:hint="eastAsia" w:ascii="宋体" w:hAnsi="宋体" w:eastAsia="宋体" w:cs="宋体"/>
          <w:spacing w:val="-9"/>
          <w:w w:val="95"/>
        </w:rPr>
        <w:t xml:space="preserve">本文依据《劳动法》、《劳动合同法》、《劳动合同法实施条例》、《最高法院劳动争    </w:t>
      </w:r>
      <w:r>
        <w:rPr>
          <w:rFonts w:hint="eastAsia" w:ascii="宋体" w:hAnsi="宋体" w:eastAsia="宋体" w:cs="宋体"/>
          <w:spacing w:val="-13"/>
          <w:w w:val="95"/>
        </w:rPr>
        <w:t xml:space="preserve">议司法解释四》、《劳务派遣暂行规定》的相关规定，结合司法实践，总结了用人单位需向    </w:t>
      </w:r>
      <w:r>
        <w:rPr>
          <w:rFonts w:hint="eastAsia" w:ascii="宋体" w:hAnsi="宋体" w:eastAsia="宋体" w:cs="宋体"/>
          <w:spacing w:val="-14"/>
        </w:rPr>
        <w:t xml:space="preserve">劳动者支付经济补偿金的 </w:t>
      </w:r>
      <w:r>
        <w:rPr>
          <w:rFonts w:hint="eastAsia" w:ascii="宋体" w:hAnsi="宋体" w:eastAsia="宋体" w:cs="宋体"/>
        </w:rPr>
        <w:t>44</w:t>
      </w:r>
      <w:r>
        <w:rPr>
          <w:rFonts w:hint="eastAsia" w:ascii="宋体" w:hAnsi="宋体" w:eastAsia="宋体" w:cs="宋体"/>
          <w:spacing w:val="-7"/>
        </w:rPr>
        <w:t xml:space="preserve"> 种法定情形及经济补偿的计算基数、计算年限、分段、代通知金标准，供实务中参考：</w:t>
      </w:r>
    </w:p>
    <w:p>
      <w:pPr>
        <w:pStyle w:val="2"/>
        <w:spacing w:before="92"/>
        <w:rPr>
          <w:rFonts w:hint="eastAsia" w:ascii="宋体" w:hAnsi="宋体" w:eastAsia="宋体" w:cs="宋体"/>
        </w:rPr>
      </w:pPr>
      <w:r>
        <w:rPr>
          <w:rFonts w:hint="eastAsia" w:ascii="宋体" w:hAnsi="宋体" w:eastAsia="宋体" w:cs="宋体"/>
        </w:rPr>
        <w:t>第一篇：经济补偿的支付情形</w:t>
      </w:r>
    </w:p>
    <w:p>
      <w:pPr>
        <w:pStyle w:val="3"/>
        <w:spacing w:before="14"/>
        <w:ind w:left="0"/>
        <w:rPr>
          <w:rFonts w:hint="eastAsia" w:ascii="宋体" w:hAnsi="宋体" w:eastAsia="宋体" w:cs="宋体"/>
          <w:b/>
          <w:sz w:val="17"/>
        </w:rPr>
      </w:pPr>
    </w:p>
    <w:p>
      <w:pPr>
        <w:pStyle w:val="3"/>
        <w:ind w:left="540"/>
        <w:rPr>
          <w:rFonts w:hint="eastAsia" w:ascii="宋体" w:hAnsi="宋体" w:eastAsia="宋体" w:cs="宋体"/>
        </w:rPr>
      </w:pPr>
      <w:r>
        <w:rPr>
          <w:rFonts w:hint="eastAsia" w:ascii="宋体" w:hAnsi="宋体" w:eastAsia="宋体" w:cs="宋体"/>
          <w:b/>
        </w:rPr>
        <w:t xml:space="preserve">1 </w:t>
      </w:r>
      <w:r>
        <w:rPr>
          <w:rFonts w:hint="eastAsia" w:ascii="宋体" w:hAnsi="宋体" w:eastAsia="宋体" w:cs="宋体"/>
        </w:rPr>
        <w:t>劳动者解除劳动合同，用人单位应当支付经济补偿金的有 17 种情形：</w:t>
      </w:r>
    </w:p>
    <w:p>
      <w:pPr>
        <w:pStyle w:val="3"/>
        <w:spacing w:before="12"/>
        <w:ind w:left="0"/>
        <w:rPr>
          <w:rFonts w:hint="eastAsia" w:ascii="宋体" w:hAnsi="宋体" w:eastAsia="宋体" w:cs="宋体"/>
          <w:sz w:val="17"/>
        </w:rPr>
      </w:pPr>
    </w:p>
    <w:p>
      <w:pPr>
        <w:pStyle w:val="7"/>
        <w:numPr>
          <w:ilvl w:val="0"/>
          <w:numId w:val="1"/>
        </w:numPr>
        <w:tabs>
          <w:tab w:val="left" w:pos="1084"/>
        </w:tabs>
        <w:spacing w:before="1" w:after="0" w:line="240" w:lineRule="auto"/>
        <w:ind w:left="1083" w:right="0" w:hanging="544"/>
        <w:jc w:val="left"/>
        <w:rPr>
          <w:rFonts w:hint="eastAsia" w:ascii="宋体" w:hAnsi="宋体" w:eastAsia="宋体" w:cs="宋体"/>
          <w:sz w:val="21"/>
        </w:rPr>
      </w:pPr>
      <w:r>
        <w:rPr>
          <w:rFonts w:hint="eastAsia" w:ascii="宋体" w:hAnsi="宋体" w:eastAsia="宋体" w:cs="宋体"/>
          <w:w w:val="95"/>
          <w:sz w:val="21"/>
        </w:rPr>
        <w:t>用人单位未按照劳动合同约定提供劳动保护，劳动者解除劳动合同的;</w:t>
      </w:r>
    </w:p>
    <w:p>
      <w:pPr>
        <w:pStyle w:val="3"/>
        <w:spacing w:before="14"/>
        <w:ind w:left="0"/>
        <w:rPr>
          <w:rFonts w:hint="eastAsia" w:ascii="宋体" w:hAnsi="宋体" w:eastAsia="宋体" w:cs="宋体"/>
          <w:sz w:val="17"/>
        </w:rPr>
      </w:pPr>
    </w:p>
    <w:p>
      <w:pPr>
        <w:pStyle w:val="7"/>
        <w:numPr>
          <w:ilvl w:val="0"/>
          <w:numId w:val="1"/>
        </w:numPr>
        <w:tabs>
          <w:tab w:val="left" w:pos="1084"/>
        </w:tabs>
        <w:spacing w:before="0" w:after="0" w:line="240" w:lineRule="auto"/>
        <w:ind w:left="1083" w:right="0" w:hanging="544"/>
        <w:jc w:val="left"/>
        <w:rPr>
          <w:rFonts w:hint="eastAsia" w:ascii="宋体" w:hAnsi="宋体" w:eastAsia="宋体" w:cs="宋体"/>
          <w:sz w:val="21"/>
        </w:rPr>
      </w:pPr>
      <w:r>
        <w:rPr>
          <w:rFonts w:hint="eastAsia" w:ascii="宋体" w:hAnsi="宋体" w:eastAsia="宋体" w:cs="宋体"/>
          <w:w w:val="95"/>
          <w:sz w:val="21"/>
        </w:rPr>
        <w:t>用人单位未按照劳动合同约定提供劳动条件，劳动者解除劳动合同的;</w:t>
      </w:r>
    </w:p>
    <w:p>
      <w:pPr>
        <w:pStyle w:val="3"/>
        <w:spacing w:before="13"/>
        <w:ind w:left="0"/>
        <w:rPr>
          <w:rFonts w:hint="eastAsia" w:ascii="宋体" w:hAnsi="宋体" w:eastAsia="宋体" w:cs="宋体"/>
          <w:sz w:val="17"/>
        </w:rPr>
      </w:pPr>
    </w:p>
    <w:p>
      <w:pPr>
        <w:pStyle w:val="7"/>
        <w:numPr>
          <w:ilvl w:val="0"/>
          <w:numId w:val="1"/>
        </w:numPr>
        <w:tabs>
          <w:tab w:val="left" w:pos="1084"/>
        </w:tabs>
        <w:spacing w:before="0" w:after="0" w:line="240" w:lineRule="auto"/>
        <w:ind w:left="1083" w:right="0" w:hanging="544"/>
        <w:jc w:val="left"/>
        <w:rPr>
          <w:rFonts w:hint="eastAsia" w:ascii="宋体" w:hAnsi="宋体" w:eastAsia="宋体" w:cs="宋体"/>
          <w:sz w:val="21"/>
        </w:rPr>
      </w:pPr>
      <w:r>
        <w:rPr>
          <w:rFonts w:hint="eastAsia" w:ascii="宋体" w:hAnsi="宋体" w:eastAsia="宋体" w:cs="宋体"/>
          <w:sz w:val="21"/>
        </w:rPr>
        <w:t>用人单位无故拖欠工资，劳动者解除劳动合同的;</w:t>
      </w:r>
    </w:p>
    <w:p>
      <w:pPr>
        <w:pStyle w:val="3"/>
        <w:spacing w:before="14"/>
        <w:ind w:left="0"/>
        <w:rPr>
          <w:rFonts w:hint="eastAsia" w:ascii="宋体" w:hAnsi="宋体" w:eastAsia="宋体" w:cs="宋体"/>
          <w:sz w:val="17"/>
        </w:rPr>
      </w:pPr>
    </w:p>
    <w:p>
      <w:pPr>
        <w:pStyle w:val="7"/>
        <w:numPr>
          <w:ilvl w:val="0"/>
          <w:numId w:val="1"/>
        </w:numPr>
        <w:tabs>
          <w:tab w:val="left" w:pos="1084"/>
        </w:tabs>
        <w:spacing w:before="1" w:after="0" w:line="240" w:lineRule="auto"/>
        <w:ind w:left="1083" w:right="0" w:hanging="544"/>
        <w:jc w:val="left"/>
        <w:rPr>
          <w:rFonts w:hint="eastAsia" w:ascii="宋体" w:hAnsi="宋体" w:eastAsia="宋体" w:cs="宋体"/>
          <w:sz w:val="21"/>
        </w:rPr>
      </w:pPr>
      <w:r>
        <w:rPr>
          <w:rFonts w:hint="eastAsia" w:ascii="宋体" w:hAnsi="宋体" w:eastAsia="宋体" w:cs="宋体"/>
          <w:sz w:val="21"/>
        </w:rPr>
        <w:t>用人单位克扣工资，劳动者解除劳动合同的;</w:t>
      </w:r>
    </w:p>
    <w:p>
      <w:pPr>
        <w:pStyle w:val="3"/>
        <w:spacing w:before="12"/>
        <w:ind w:left="0"/>
        <w:rPr>
          <w:rFonts w:hint="eastAsia" w:ascii="宋体" w:hAnsi="宋体" w:eastAsia="宋体" w:cs="宋体"/>
          <w:sz w:val="17"/>
        </w:rPr>
      </w:pPr>
    </w:p>
    <w:p>
      <w:pPr>
        <w:pStyle w:val="7"/>
        <w:numPr>
          <w:ilvl w:val="0"/>
          <w:numId w:val="1"/>
        </w:numPr>
        <w:tabs>
          <w:tab w:val="left" w:pos="1084"/>
        </w:tabs>
        <w:spacing w:before="0" w:after="0" w:line="240" w:lineRule="auto"/>
        <w:ind w:left="1083" w:right="0" w:hanging="544"/>
        <w:jc w:val="left"/>
        <w:rPr>
          <w:rFonts w:hint="eastAsia" w:ascii="宋体" w:hAnsi="宋体" w:eastAsia="宋体" w:cs="宋体"/>
          <w:sz w:val="21"/>
        </w:rPr>
      </w:pPr>
      <w:r>
        <w:rPr>
          <w:rFonts w:hint="eastAsia" w:ascii="宋体" w:hAnsi="宋体" w:eastAsia="宋体" w:cs="宋体"/>
          <w:sz w:val="21"/>
        </w:rPr>
        <w:t>用人单位低于当地最低工资标准支付劳动者工资，劳动者解除劳动合同的;</w:t>
      </w:r>
    </w:p>
    <w:p>
      <w:pPr>
        <w:pStyle w:val="3"/>
        <w:spacing w:before="14"/>
        <w:ind w:left="0"/>
        <w:rPr>
          <w:rFonts w:hint="eastAsia" w:ascii="宋体" w:hAnsi="宋体" w:eastAsia="宋体" w:cs="宋体"/>
          <w:sz w:val="17"/>
        </w:rPr>
      </w:pPr>
    </w:p>
    <w:p>
      <w:pPr>
        <w:pStyle w:val="7"/>
        <w:numPr>
          <w:ilvl w:val="0"/>
          <w:numId w:val="1"/>
        </w:numPr>
        <w:tabs>
          <w:tab w:val="left" w:pos="1084"/>
        </w:tabs>
        <w:spacing w:before="1" w:after="0" w:line="240" w:lineRule="auto"/>
        <w:ind w:left="1083" w:right="0" w:hanging="544"/>
        <w:jc w:val="left"/>
        <w:rPr>
          <w:rFonts w:hint="eastAsia" w:ascii="宋体" w:hAnsi="宋体" w:eastAsia="宋体" w:cs="宋体"/>
          <w:sz w:val="21"/>
        </w:rPr>
      </w:pPr>
      <w:r>
        <w:rPr>
          <w:rFonts w:hint="eastAsia" w:ascii="宋体" w:hAnsi="宋体" w:eastAsia="宋体" w:cs="宋体"/>
          <w:sz w:val="21"/>
        </w:rPr>
        <w:t>用人单位未依法为劳动者缴纳社会保险费，劳动者解除劳动合同的;</w:t>
      </w:r>
    </w:p>
    <w:p>
      <w:pPr>
        <w:pStyle w:val="3"/>
        <w:spacing w:before="12"/>
        <w:ind w:left="0"/>
        <w:rPr>
          <w:rFonts w:hint="eastAsia" w:ascii="宋体" w:hAnsi="宋体" w:eastAsia="宋体" w:cs="宋体"/>
          <w:sz w:val="17"/>
        </w:rPr>
      </w:pPr>
    </w:p>
    <w:p>
      <w:pPr>
        <w:pStyle w:val="7"/>
        <w:numPr>
          <w:ilvl w:val="0"/>
          <w:numId w:val="1"/>
        </w:numPr>
        <w:tabs>
          <w:tab w:val="left" w:pos="1082"/>
        </w:tabs>
        <w:spacing w:before="0" w:after="0" w:line="386" w:lineRule="auto"/>
        <w:ind w:left="120" w:right="299" w:firstLine="420"/>
        <w:jc w:val="left"/>
        <w:rPr>
          <w:rFonts w:hint="eastAsia" w:ascii="宋体" w:hAnsi="宋体" w:eastAsia="宋体" w:cs="宋体"/>
          <w:sz w:val="21"/>
        </w:rPr>
      </w:pPr>
      <w:r>
        <w:rPr>
          <w:rFonts w:hint="eastAsia" w:ascii="宋体" w:hAnsi="宋体" w:eastAsia="宋体" w:cs="宋体"/>
          <w:w w:val="95"/>
          <w:sz w:val="21"/>
        </w:rPr>
        <w:t xml:space="preserve">用人单位的规章制度违反法律、法规的规定，损害劳动者权益，劳动者解除劳动   </w:t>
      </w:r>
      <w:r>
        <w:rPr>
          <w:rFonts w:hint="eastAsia" w:ascii="宋体" w:hAnsi="宋体" w:eastAsia="宋体" w:cs="宋体"/>
          <w:sz w:val="21"/>
        </w:rPr>
        <w:t>合同的;</w:t>
      </w:r>
    </w:p>
    <w:p>
      <w:pPr>
        <w:pStyle w:val="7"/>
        <w:numPr>
          <w:ilvl w:val="0"/>
          <w:numId w:val="1"/>
        </w:numPr>
        <w:tabs>
          <w:tab w:val="left" w:pos="1046"/>
        </w:tabs>
        <w:spacing w:before="93" w:after="0" w:line="386" w:lineRule="auto"/>
        <w:ind w:left="120" w:right="194" w:firstLine="384"/>
        <w:jc w:val="left"/>
        <w:rPr>
          <w:rFonts w:hint="eastAsia" w:ascii="宋体" w:hAnsi="宋体" w:eastAsia="宋体" w:cs="宋体"/>
          <w:sz w:val="21"/>
        </w:rPr>
      </w:pPr>
      <w:r>
        <w:rPr>
          <w:rFonts w:hint="eastAsia" w:ascii="宋体" w:hAnsi="宋体" w:eastAsia="宋体" w:cs="宋体"/>
          <w:spacing w:val="-4"/>
          <w:sz w:val="21"/>
        </w:rPr>
        <w:t>用人单位以欺诈手段，使劳动者在违背真实意思的情况下订立或者变更劳动合同，致使劳动合同无效，劳动者解</w:t>
      </w:r>
      <w:bookmarkStart w:id="0" w:name="_GoBack"/>
      <w:bookmarkEnd w:id="0"/>
      <w:r>
        <w:rPr>
          <w:rFonts w:hint="eastAsia" w:ascii="宋体" w:hAnsi="宋体" w:eastAsia="宋体" w:cs="宋体"/>
          <w:spacing w:val="-4"/>
          <w:sz w:val="21"/>
        </w:rPr>
        <w:t>除劳动合同的;</w:t>
      </w:r>
    </w:p>
    <w:p>
      <w:pPr>
        <w:spacing w:after="0" w:line="386" w:lineRule="auto"/>
        <w:jc w:val="left"/>
        <w:rPr>
          <w:rFonts w:hint="eastAsia" w:ascii="宋体" w:hAnsi="宋体" w:eastAsia="宋体" w:cs="宋体"/>
          <w:sz w:val="21"/>
        </w:rPr>
        <w:sectPr>
          <w:headerReference r:id="rId3" w:type="default"/>
          <w:footerReference r:id="rId4" w:type="default"/>
          <w:type w:val="continuous"/>
          <w:pgSz w:w="11910" w:h="16840"/>
          <w:pgMar w:top="1860" w:right="1500" w:bottom="2100" w:left="1680" w:header="871" w:footer="1902" w:gutter="0"/>
        </w:sectPr>
      </w:pPr>
    </w:p>
    <w:p>
      <w:pPr>
        <w:pStyle w:val="3"/>
        <w:spacing w:before="12"/>
        <w:ind w:left="0"/>
        <w:rPr>
          <w:rFonts w:hint="eastAsia" w:ascii="宋体" w:hAnsi="宋体" w:eastAsia="宋体" w:cs="宋体"/>
          <w:sz w:val="19"/>
        </w:rPr>
      </w:pPr>
    </w:p>
    <w:p>
      <w:pPr>
        <w:pStyle w:val="7"/>
        <w:numPr>
          <w:ilvl w:val="0"/>
          <w:numId w:val="1"/>
        </w:numPr>
        <w:tabs>
          <w:tab w:val="left" w:pos="1046"/>
        </w:tabs>
        <w:spacing w:before="44" w:after="0" w:line="386" w:lineRule="auto"/>
        <w:ind w:left="120" w:right="194" w:firstLine="384"/>
        <w:jc w:val="left"/>
        <w:rPr>
          <w:rFonts w:hint="eastAsia" w:ascii="宋体" w:hAnsi="宋体" w:eastAsia="宋体" w:cs="宋体"/>
          <w:sz w:val="21"/>
        </w:rPr>
      </w:pPr>
      <w:r>
        <w:rPr>
          <w:rFonts w:hint="eastAsia" w:ascii="宋体" w:hAnsi="宋体" w:eastAsia="宋体" w:cs="宋体"/>
          <w:spacing w:val="-4"/>
          <w:sz w:val="21"/>
        </w:rPr>
        <w:t>用人单位以胁迫手段，使劳动者在违背真实意思的情况下订立或者变更劳动合同，致使劳动合同无效，劳动者解除劳动合同的;</w:t>
      </w:r>
    </w:p>
    <w:p>
      <w:pPr>
        <w:pStyle w:val="7"/>
        <w:numPr>
          <w:ilvl w:val="0"/>
          <w:numId w:val="1"/>
        </w:numPr>
        <w:tabs>
          <w:tab w:val="left" w:pos="1197"/>
        </w:tabs>
        <w:spacing w:before="90" w:after="0" w:line="386" w:lineRule="auto"/>
        <w:ind w:left="120" w:right="194" w:firstLine="412"/>
        <w:jc w:val="left"/>
        <w:rPr>
          <w:rFonts w:hint="eastAsia" w:ascii="宋体" w:hAnsi="宋体" w:eastAsia="宋体" w:cs="宋体"/>
          <w:sz w:val="21"/>
        </w:rPr>
      </w:pPr>
      <w:r>
        <w:rPr>
          <w:rFonts w:hint="eastAsia" w:ascii="宋体" w:hAnsi="宋体" w:eastAsia="宋体" w:cs="宋体"/>
          <w:spacing w:val="-1"/>
          <w:w w:val="95"/>
          <w:sz w:val="21"/>
        </w:rPr>
        <w:t xml:space="preserve">用人单位乘人之危，使劳动者在违背真实意思的情况下订立或者变更劳动合同，   </w:t>
      </w:r>
      <w:r>
        <w:rPr>
          <w:rFonts w:hint="eastAsia" w:ascii="宋体" w:hAnsi="宋体" w:eastAsia="宋体" w:cs="宋体"/>
          <w:spacing w:val="-1"/>
          <w:sz w:val="21"/>
        </w:rPr>
        <w:t>致使劳动合同无效，劳动者解除劳动合同的;</w:t>
      </w:r>
    </w:p>
    <w:p>
      <w:pPr>
        <w:pStyle w:val="7"/>
        <w:numPr>
          <w:ilvl w:val="0"/>
          <w:numId w:val="1"/>
        </w:numPr>
        <w:tabs>
          <w:tab w:val="left" w:pos="1206"/>
        </w:tabs>
        <w:spacing w:before="93" w:after="0" w:line="386" w:lineRule="auto"/>
        <w:ind w:left="120" w:right="379" w:firstLine="420"/>
        <w:jc w:val="left"/>
        <w:rPr>
          <w:rFonts w:hint="eastAsia" w:ascii="宋体" w:hAnsi="宋体" w:eastAsia="宋体" w:cs="宋体"/>
          <w:sz w:val="21"/>
        </w:rPr>
      </w:pPr>
      <w:r>
        <w:rPr>
          <w:rFonts w:hint="eastAsia" w:ascii="宋体" w:hAnsi="宋体" w:eastAsia="宋体" w:cs="宋体"/>
          <w:w w:val="95"/>
          <w:sz w:val="21"/>
        </w:rPr>
        <w:t xml:space="preserve">用人单位免除自己的法定责任、排除劳动者权利，致使劳动合同无效，劳动者   </w:t>
      </w:r>
      <w:r>
        <w:rPr>
          <w:rFonts w:hint="eastAsia" w:ascii="宋体" w:hAnsi="宋体" w:eastAsia="宋体" w:cs="宋体"/>
          <w:sz w:val="21"/>
        </w:rPr>
        <w:t>解除劳动合同的;</w:t>
      </w:r>
    </w:p>
    <w:p>
      <w:pPr>
        <w:pStyle w:val="7"/>
        <w:numPr>
          <w:ilvl w:val="0"/>
          <w:numId w:val="1"/>
        </w:numPr>
        <w:tabs>
          <w:tab w:val="left" w:pos="1206"/>
        </w:tabs>
        <w:spacing w:before="90" w:after="0" w:line="386" w:lineRule="auto"/>
        <w:ind w:left="120" w:right="379" w:firstLine="420"/>
        <w:jc w:val="left"/>
        <w:rPr>
          <w:rFonts w:hint="eastAsia" w:ascii="宋体" w:hAnsi="宋体" w:eastAsia="宋体" w:cs="宋体"/>
          <w:sz w:val="21"/>
        </w:rPr>
      </w:pPr>
      <w:r>
        <w:rPr>
          <w:rFonts w:hint="eastAsia" w:ascii="宋体" w:hAnsi="宋体" w:eastAsia="宋体" w:cs="宋体"/>
          <w:w w:val="95"/>
          <w:sz w:val="21"/>
        </w:rPr>
        <w:t xml:space="preserve">用人单位订立劳动合同违反法律、行政法规强制性规定，致使劳动合同无效，   </w:t>
      </w:r>
      <w:r>
        <w:rPr>
          <w:rFonts w:hint="eastAsia" w:ascii="宋体" w:hAnsi="宋体" w:eastAsia="宋体" w:cs="宋体"/>
          <w:sz w:val="21"/>
        </w:rPr>
        <w:t>劳动者解除劳动合同的;</w:t>
      </w:r>
    </w:p>
    <w:p>
      <w:pPr>
        <w:pStyle w:val="7"/>
        <w:numPr>
          <w:ilvl w:val="0"/>
          <w:numId w:val="1"/>
        </w:numPr>
        <w:tabs>
          <w:tab w:val="left" w:pos="1206"/>
        </w:tabs>
        <w:spacing w:before="93" w:after="0" w:line="240" w:lineRule="auto"/>
        <w:ind w:left="1206" w:right="0" w:hanging="666"/>
        <w:jc w:val="left"/>
        <w:rPr>
          <w:rFonts w:hint="eastAsia" w:ascii="宋体" w:hAnsi="宋体" w:eastAsia="宋体" w:cs="宋体"/>
          <w:sz w:val="21"/>
        </w:rPr>
      </w:pPr>
      <w:r>
        <w:rPr>
          <w:rFonts w:hint="eastAsia" w:ascii="宋体" w:hAnsi="宋体" w:eastAsia="宋体" w:cs="宋体"/>
          <w:w w:val="95"/>
          <w:sz w:val="21"/>
        </w:rPr>
        <w:t>用人单位以暴力手段强迫劳动，劳动者解除劳动合同的;</w:t>
      </w:r>
    </w:p>
    <w:p>
      <w:pPr>
        <w:pStyle w:val="3"/>
        <w:spacing w:before="12"/>
        <w:ind w:left="0"/>
        <w:rPr>
          <w:rFonts w:hint="eastAsia" w:ascii="宋体" w:hAnsi="宋体" w:eastAsia="宋体" w:cs="宋体"/>
          <w:sz w:val="17"/>
        </w:rPr>
      </w:pPr>
    </w:p>
    <w:p>
      <w:pPr>
        <w:pStyle w:val="7"/>
        <w:numPr>
          <w:ilvl w:val="0"/>
          <w:numId w:val="1"/>
        </w:numPr>
        <w:tabs>
          <w:tab w:val="left" w:pos="1206"/>
        </w:tabs>
        <w:spacing w:before="1" w:after="0" w:line="240" w:lineRule="auto"/>
        <w:ind w:left="1206" w:right="0" w:hanging="666"/>
        <w:jc w:val="left"/>
        <w:rPr>
          <w:rFonts w:hint="eastAsia" w:ascii="宋体" w:hAnsi="宋体" w:eastAsia="宋体" w:cs="宋体"/>
          <w:sz w:val="21"/>
        </w:rPr>
      </w:pPr>
      <w:r>
        <w:rPr>
          <w:rFonts w:hint="eastAsia" w:ascii="宋体" w:hAnsi="宋体" w:eastAsia="宋体" w:cs="宋体"/>
          <w:w w:val="95"/>
          <w:sz w:val="21"/>
        </w:rPr>
        <w:t>用人单位以威胁手段强迫劳动，劳动者解除劳动合同的;</w:t>
      </w:r>
    </w:p>
    <w:p>
      <w:pPr>
        <w:pStyle w:val="3"/>
        <w:spacing w:before="14"/>
        <w:ind w:left="0"/>
        <w:rPr>
          <w:rFonts w:hint="eastAsia" w:ascii="宋体" w:hAnsi="宋体" w:eastAsia="宋体" w:cs="宋体"/>
          <w:sz w:val="17"/>
        </w:rPr>
      </w:pPr>
    </w:p>
    <w:p>
      <w:pPr>
        <w:pStyle w:val="7"/>
        <w:numPr>
          <w:ilvl w:val="0"/>
          <w:numId w:val="1"/>
        </w:numPr>
        <w:tabs>
          <w:tab w:val="left" w:pos="1206"/>
        </w:tabs>
        <w:spacing w:before="0" w:after="0" w:line="240" w:lineRule="auto"/>
        <w:ind w:left="1206" w:right="0" w:hanging="666"/>
        <w:jc w:val="left"/>
        <w:rPr>
          <w:rFonts w:hint="eastAsia" w:ascii="宋体" w:hAnsi="宋体" w:eastAsia="宋体" w:cs="宋体"/>
          <w:sz w:val="21"/>
        </w:rPr>
      </w:pPr>
      <w:r>
        <w:rPr>
          <w:rFonts w:hint="eastAsia" w:ascii="宋体" w:hAnsi="宋体" w:eastAsia="宋体" w:cs="宋体"/>
          <w:sz w:val="21"/>
        </w:rPr>
        <w:t>用人单位以非法限制人身自由的手段强迫劳动，劳动者解除劳动合同的;</w:t>
      </w:r>
    </w:p>
    <w:p>
      <w:pPr>
        <w:pStyle w:val="3"/>
        <w:spacing w:before="13"/>
        <w:ind w:left="0"/>
        <w:rPr>
          <w:rFonts w:hint="eastAsia" w:ascii="宋体" w:hAnsi="宋体" w:eastAsia="宋体" w:cs="宋体"/>
          <w:sz w:val="17"/>
        </w:rPr>
      </w:pPr>
    </w:p>
    <w:p>
      <w:pPr>
        <w:pStyle w:val="7"/>
        <w:numPr>
          <w:ilvl w:val="0"/>
          <w:numId w:val="1"/>
        </w:numPr>
        <w:tabs>
          <w:tab w:val="left" w:pos="1206"/>
        </w:tabs>
        <w:spacing w:before="0" w:after="0" w:line="240" w:lineRule="auto"/>
        <w:ind w:left="1206" w:right="0" w:hanging="666"/>
        <w:jc w:val="left"/>
        <w:rPr>
          <w:rFonts w:hint="eastAsia" w:ascii="宋体" w:hAnsi="宋体" w:eastAsia="宋体" w:cs="宋体"/>
          <w:sz w:val="21"/>
        </w:rPr>
      </w:pPr>
      <w:r>
        <w:rPr>
          <w:rFonts w:hint="eastAsia" w:ascii="宋体" w:hAnsi="宋体" w:eastAsia="宋体" w:cs="宋体"/>
          <w:sz w:val="21"/>
        </w:rPr>
        <w:t>用人单位违章指挥危及劳动者人身安全，劳动者解除劳动合同的;</w:t>
      </w:r>
    </w:p>
    <w:p>
      <w:pPr>
        <w:pStyle w:val="3"/>
        <w:spacing w:before="14"/>
        <w:ind w:left="0"/>
        <w:rPr>
          <w:rFonts w:hint="eastAsia" w:ascii="宋体" w:hAnsi="宋体" w:eastAsia="宋体" w:cs="宋体"/>
          <w:sz w:val="17"/>
        </w:rPr>
      </w:pPr>
    </w:p>
    <w:p>
      <w:pPr>
        <w:pStyle w:val="7"/>
        <w:numPr>
          <w:ilvl w:val="0"/>
          <w:numId w:val="1"/>
        </w:numPr>
        <w:tabs>
          <w:tab w:val="left" w:pos="1206"/>
        </w:tabs>
        <w:spacing w:before="0" w:after="0" w:line="240" w:lineRule="auto"/>
        <w:ind w:left="1206" w:right="0" w:hanging="666"/>
        <w:jc w:val="left"/>
        <w:rPr>
          <w:rFonts w:hint="eastAsia" w:ascii="宋体" w:hAnsi="宋体" w:eastAsia="宋体" w:cs="宋体"/>
          <w:sz w:val="21"/>
        </w:rPr>
      </w:pPr>
      <w:r>
        <w:rPr>
          <w:rFonts w:hint="eastAsia" w:ascii="宋体" w:hAnsi="宋体" w:eastAsia="宋体" w:cs="宋体"/>
          <w:sz w:val="21"/>
        </w:rPr>
        <w:t>用人单位强令冒险作业危及劳动者人身安全，劳动者解除劳动合同的。</w:t>
      </w:r>
    </w:p>
    <w:p>
      <w:pPr>
        <w:pStyle w:val="3"/>
        <w:spacing w:before="13"/>
        <w:ind w:left="0"/>
        <w:rPr>
          <w:rFonts w:hint="eastAsia" w:ascii="宋体" w:hAnsi="宋体" w:eastAsia="宋体" w:cs="宋体"/>
          <w:sz w:val="17"/>
        </w:rPr>
      </w:pPr>
    </w:p>
    <w:p>
      <w:pPr>
        <w:pStyle w:val="3"/>
        <w:ind w:left="645"/>
        <w:rPr>
          <w:rFonts w:hint="eastAsia" w:ascii="宋体" w:hAnsi="宋体" w:eastAsia="宋体" w:cs="宋体"/>
        </w:rPr>
      </w:pPr>
      <w:r>
        <w:rPr>
          <w:rFonts w:hint="eastAsia" w:ascii="宋体" w:hAnsi="宋体" w:eastAsia="宋体" w:cs="宋体"/>
          <w:b/>
        </w:rPr>
        <w:t xml:space="preserve">2 </w:t>
      </w:r>
      <w:r>
        <w:rPr>
          <w:rFonts w:hint="eastAsia" w:ascii="宋体" w:hAnsi="宋体" w:eastAsia="宋体" w:cs="宋体"/>
        </w:rPr>
        <w:t>用人单位解除或终止劳动合同，应当向劳动者支付经济补偿金的有 15 情形：</w:t>
      </w:r>
    </w:p>
    <w:p>
      <w:pPr>
        <w:pStyle w:val="3"/>
        <w:spacing w:before="14"/>
        <w:ind w:left="0"/>
        <w:rPr>
          <w:rFonts w:hint="eastAsia" w:ascii="宋体" w:hAnsi="宋体" w:eastAsia="宋体" w:cs="宋体"/>
          <w:sz w:val="17"/>
        </w:rPr>
      </w:pPr>
    </w:p>
    <w:p>
      <w:pPr>
        <w:pStyle w:val="7"/>
        <w:numPr>
          <w:ilvl w:val="0"/>
          <w:numId w:val="2"/>
        </w:numPr>
        <w:tabs>
          <w:tab w:val="left" w:pos="1084"/>
        </w:tabs>
        <w:spacing w:before="1" w:after="0" w:line="240" w:lineRule="auto"/>
        <w:ind w:left="1083" w:right="0" w:hanging="544"/>
        <w:jc w:val="left"/>
        <w:rPr>
          <w:rFonts w:hint="eastAsia" w:ascii="宋体" w:hAnsi="宋体" w:eastAsia="宋体" w:cs="宋体"/>
          <w:sz w:val="21"/>
        </w:rPr>
      </w:pPr>
      <w:r>
        <w:rPr>
          <w:rFonts w:hint="eastAsia" w:ascii="宋体" w:hAnsi="宋体" w:eastAsia="宋体" w:cs="宋体"/>
          <w:sz w:val="21"/>
        </w:rPr>
        <w:t>用人单位提出，双方协商解除劳动合同的；</w:t>
      </w:r>
    </w:p>
    <w:p>
      <w:pPr>
        <w:pStyle w:val="3"/>
        <w:spacing w:before="12"/>
        <w:ind w:left="0"/>
        <w:rPr>
          <w:rFonts w:hint="eastAsia" w:ascii="宋体" w:hAnsi="宋体" w:eastAsia="宋体" w:cs="宋体"/>
          <w:sz w:val="17"/>
        </w:rPr>
      </w:pPr>
    </w:p>
    <w:p>
      <w:pPr>
        <w:pStyle w:val="7"/>
        <w:numPr>
          <w:ilvl w:val="0"/>
          <w:numId w:val="2"/>
        </w:numPr>
        <w:tabs>
          <w:tab w:val="left" w:pos="1082"/>
        </w:tabs>
        <w:spacing w:before="0" w:after="0" w:line="386" w:lineRule="auto"/>
        <w:ind w:left="120" w:right="299" w:firstLine="420"/>
        <w:jc w:val="left"/>
        <w:rPr>
          <w:rFonts w:hint="eastAsia" w:ascii="宋体" w:hAnsi="宋体" w:eastAsia="宋体" w:cs="宋体"/>
          <w:sz w:val="21"/>
        </w:rPr>
      </w:pPr>
      <w:r>
        <w:rPr>
          <w:rFonts w:hint="eastAsia" w:ascii="宋体" w:hAnsi="宋体" w:eastAsia="宋体" w:cs="宋体"/>
          <w:spacing w:val="-1"/>
          <w:w w:val="95"/>
          <w:sz w:val="21"/>
        </w:rPr>
        <w:t xml:space="preserve">劳动者患病或者非因工负伤，在规定的医疗期满后不能从事原工作，也不能从事   </w:t>
      </w:r>
      <w:r>
        <w:rPr>
          <w:rFonts w:hint="eastAsia" w:ascii="宋体" w:hAnsi="宋体" w:eastAsia="宋体" w:cs="宋体"/>
          <w:spacing w:val="-1"/>
          <w:sz w:val="21"/>
        </w:rPr>
        <w:t>由用人单位另行安排的工作，用人单位解除劳动合同的;</w:t>
      </w:r>
    </w:p>
    <w:p>
      <w:pPr>
        <w:spacing w:after="0" w:line="386" w:lineRule="auto"/>
        <w:jc w:val="left"/>
        <w:rPr>
          <w:rFonts w:hint="eastAsia" w:ascii="宋体" w:hAnsi="宋体" w:eastAsia="宋体" w:cs="宋体"/>
          <w:sz w:val="21"/>
        </w:rPr>
        <w:sectPr>
          <w:pgSz w:w="11910" w:h="16840"/>
          <w:pgMar w:top="1860" w:right="1500" w:bottom="2100" w:left="1680" w:header="871" w:footer="1902" w:gutter="0"/>
        </w:sectPr>
      </w:pPr>
    </w:p>
    <w:p>
      <w:pPr>
        <w:pStyle w:val="3"/>
        <w:spacing w:before="12"/>
        <w:ind w:left="0"/>
        <w:rPr>
          <w:rFonts w:hint="eastAsia" w:ascii="宋体" w:hAnsi="宋体" w:eastAsia="宋体" w:cs="宋体"/>
          <w:sz w:val="19"/>
        </w:rPr>
      </w:pPr>
    </w:p>
    <w:p>
      <w:pPr>
        <w:pStyle w:val="7"/>
        <w:numPr>
          <w:ilvl w:val="0"/>
          <w:numId w:val="2"/>
        </w:numPr>
        <w:tabs>
          <w:tab w:val="left" w:pos="1082"/>
        </w:tabs>
        <w:spacing w:before="44" w:after="0" w:line="386" w:lineRule="auto"/>
        <w:ind w:left="120" w:right="299" w:firstLine="420"/>
        <w:jc w:val="left"/>
        <w:rPr>
          <w:rFonts w:hint="eastAsia" w:ascii="宋体" w:hAnsi="宋体" w:eastAsia="宋体" w:cs="宋体"/>
          <w:sz w:val="21"/>
        </w:rPr>
      </w:pPr>
      <w:r>
        <w:rPr>
          <w:rFonts w:hint="eastAsia" w:ascii="宋体" w:hAnsi="宋体" w:eastAsia="宋体" w:cs="宋体"/>
          <w:w w:val="95"/>
          <w:sz w:val="21"/>
        </w:rPr>
        <w:t xml:space="preserve">劳动者不能胜任工作，经过培训或者调整工作岗位，仍不能胜任工作，用人单位   </w:t>
      </w:r>
      <w:r>
        <w:rPr>
          <w:rFonts w:hint="eastAsia" w:ascii="宋体" w:hAnsi="宋体" w:eastAsia="宋体" w:cs="宋体"/>
          <w:sz w:val="21"/>
        </w:rPr>
        <w:t>解除劳动合同的;</w:t>
      </w:r>
    </w:p>
    <w:p>
      <w:pPr>
        <w:pStyle w:val="7"/>
        <w:numPr>
          <w:ilvl w:val="0"/>
          <w:numId w:val="2"/>
        </w:numPr>
        <w:tabs>
          <w:tab w:val="left" w:pos="1082"/>
        </w:tabs>
        <w:spacing w:before="90" w:after="0" w:line="386" w:lineRule="auto"/>
        <w:ind w:left="120" w:right="299" w:firstLine="420"/>
        <w:jc w:val="left"/>
        <w:rPr>
          <w:rFonts w:hint="eastAsia" w:ascii="宋体" w:hAnsi="宋体" w:eastAsia="宋体" w:cs="宋体"/>
          <w:sz w:val="21"/>
        </w:rPr>
      </w:pPr>
      <w:r>
        <w:rPr>
          <w:rFonts w:hint="eastAsia" w:ascii="宋体" w:hAnsi="宋体" w:eastAsia="宋体" w:cs="宋体"/>
          <w:w w:val="95"/>
          <w:sz w:val="21"/>
        </w:rPr>
        <w:t xml:space="preserve">劳动合同订立时所依据的客观情况发生重大变化，致使劳动合同无法履行，经用   </w:t>
      </w:r>
      <w:r>
        <w:rPr>
          <w:rFonts w:hint="eastAsia" w:ascii="宋体" w:hAnsi="宋体" w:eastAsia="宋体" w:cs="宋体"/>
          <w:sz w:val="21"/>
        </w:rPr>
        <w:t>人单位与劳动者协商，未能就变更劳动合同内容达成协议，用人单位解除劳动合同的;</w:t>
      </w:r>
    </w:p>
    <w:p>
      <w:pPr>
        <w:pStyle w:val="7"/>
        <w:numPr>
          <w:ilvl w:val="0"/>
          <w:numId w:val="2"/>
        </w:numPr>
        <w:tabs>
          <w:tab w:val="left" w:pos="1084"/>
        </w:tabs>
        <w:spacing w:before="93" w:after="0" w:line="240" w:lineRule="auto"/>
        <w:ind w:left="1083" w:right="0" w:hanging="544"/>
        <w:jc w:val="left"/>
        <w:rPr>
          <w:rFonts w:hint="eastAsia" w:ascii="宋体" w:hAnsi="宋体" w:eastAsia="宋体" w:cs="宋体"/>
          <w:sz w:val="21"/>
        </w:rPr>
      </w:pPr>
      <w:r>
        <w:rPr>
          <w:rFonts w:hint="eastAsia" w:ascii="宋体" w:hAnsi="宋体" w:eastAsia="宋体" w:cs="宋体"/>
          <w:sz w:val="21"/>
        </w:rPr>
        <w:t>用人单位依照企业破产法规定进行重整，依法裁减人员的;</w:t>
      </w:r>
    </w:p>
    <w:p>
      <w:pPr>
        <w:pStyle w:val="3"/>
        <w:spacing w:before="12"/>
        <w:ind w:left="0"/>
        <w:rPr>
          <w:rFonts w:hint="eastAsia" w:ascii="宋体" w:hAnsi="宋体" w:eastAsia="宋体" w:cs="宋体"/>
          <w:sz w:val="17"/>
        </w:rPr>
      </w:pPr>
    </w:p>
    <w:p>
      <w:pPr>
        <w:pStyle w:val="7"/>
        <w:numPr>
          <w:ilvl w:val="0"/>
          <w:numId w:val="2"/>
        </w:numPr>
        <w:tabs>
          <w:tab w:val="left" w:pos="1084"/>
        </w:tabs>
        <w:spacing w:before="0" w:after="0" w:line="240" w:lineRule="auto"/>
        <w:ind w:left="1083" w:right="0" w:hanging="544"/>
        <w:jc w:val="left"/>
        <w:rPr>
          <w:rFonts w:hint="eastAsia" w:ascii="宋体" w:hAnsi="宋体" w:eastAsia="宋体" w:cs="宋体"/>
          <w:sz w:val="21"/>
        </w:rPr>
      </w:pPr>
      <w:r>
        <w:rPr>
          <w:rFonts w:hint="eastAsia" w:ascii="宋体" w:hAnsi="宋体" w:eastAsia="宋体" w:cs="宋体"/>
          <w:sz w:val="21"/>
        </w:rPr>
        <w:t>用人单位生产经营发生严重困难，依法裁减人员的;</w:t>
      </w:r>
    </w:p>
    <w:p>
      <w:pPr>
        <w:pStyle w:val="3"/>
        <w:spacing w:before="15"/>
        <w:ind w:left="0"/>
        <w:rPr>
          <w:rFonts w:hint="eastAsia" w:ascii="宋体" w:hAnsi="宋体" w:eastAsia="宋体" w:cs="宋体"/>
          <w:sz w:val="17"/>
        </w:rPr>
      </w:pPr>
    </w:p>
    <w:p>
      <w:pPr>
        <w:pStyle w:val="7"/>
        <w:numPr>
          <w:ilvl w:val="0"/>
          <w:numId w:val="2"/>
        </w:numPr>
        <w:tabs>
          <w:tab w:val="left" w:pos="1060"/>
        </w:tabs>
        <w:spacing w:before="0" w:after="0" w:line="386" w:lineRule="auto"/>
        <w:ind w:left="120" w:right="194" w:firstLine="398"/>
        <w:jc w:val="left"/>
        <w:rPr>
          <w:rFonts w:hint="eastAsia" w:ascii="宋体" w:hAnsi="宋体" w:eastAsia="宋体" w:cs="宋体"/>
          <w:sz w:val="21"/>
        </w:rPr>
      </w:pPr>
      <w:r>
        <w:rPr>
          <w:rFonts w:hint="eastAsia" w:ascii="宋体" w:hAnsi="宋体" w:eastAsia="宋体" w:cs="宋体"/>
          <w:spacing w:val="-7"/>
          <w:w w:val="95"/>
          <w:sz w:val="21"/>
        </w:rPr>
        <w:t xml:space="preserve">企业转产、重大技术革新或者经营方式调整，经变更劳动合同后，仍需裁减人员，   </w:t>
      </w:r>
      <w:r>
        <w:rPr>
          <w:rFonts w:hint="eastAsia" w:ascii="宋体" w:hAnsi="宋体" w:eastAsia="宋体" w:cs="宋体"/>
          <w:spacing w:val="-7"/>
          <w:sz w:val="21"/>
        </w:rPr>
        <w:t>用人单位依法定程序裁减人员的;</w:t>
      </w:r>
    </w:p>
    <w:p>
      <w:pPr>
        <w:pStyle w:val="7"/>
        <w:numPr>
          <w:ilvl w:val="0"/>
          <w:numId w:val="2"/>
        </w:numPr>
        <w:tabs>
          <w:tab w:val="left" w:pos="1079"/>
        </w:tabs>
        <w:spacing w:before="91" w:after="0" w:line="386" w:lineRule="auto"/>
        <w:ind w:left="120" w:right="299" w:firstLine="417"/>
        <w:jc w:val="left"/>
        <w:rPr>
          <w:rFonts w:hint="eastAsia" w:ascii="宋体" w:hAnsi="宋体" w:eastAsia="宋体" w:cs="宋体"/>
          <w:sz w:val="21"/>
        </w:rPr>
      </w:pPr>
      <w:r>
        <w:rPr>
          <w:rFonts w:hint="eastAsia" w:ascii="宋体" w:hAnsi="宋体" w:eastAsia="宋体" w:cs="宋体"/>
          <w:w w:val="95"/>
          <w:sz w:val="21"/>
        </w:rPr>
        <w:t xml:space="preserve">其他因劳动合同订立时所依据的客观经济情况发生重大变化，致使劳动合同无法   </w:t>
      </w:r>
      <w:r>
        <w:rPr>
          <w:rFonts w:hint="eastAsia" w:ascii="宋体" w:hAnsi="宋体" w:eastAsia="宋体" w:cs="宋体"/>
          <w:sz w:val="21"/>
        </w:rPr>
        <w:t>履行，用人单位依法定程序裁减人员的；</w:t>
      </w:r>
    </w:p>
    <w:p>
      <w:pPr>
        <w:pStyle w:val="7"/>
        <w:numPr>
          <w:ilvl w:val="0"/>
          <w:numId w:val="2"/>
        </w:numPr>
        <w:tabs>
          <w:tab w:val="left" w:pos="1082"/>
        </w:tabs>
        <w:spacing w:before="92" w:after="0" w:line="386" w:lineRule="auto"/>
        <w:ind w:left="120" w:right="299" w:firstLine="420"/>
        <w:jc w:val="left"/>
        <w:rPr>
          <w:rFonts w:hint="eastAsia" w:ascii="宋体" w:hAnsi="宋体" w:eastAsia="宋体" w:cs="宋体"/>
          <w:sz w:val="21"/>
        </w:rPr>
      </w:pPr>
      <w:r>
        <w:rPr>
          <w:rFonts w:hint="eastAsia" w:ascii="宋体" w:hAnsi="宋体" w:eastAsia="宋体" w:cs="宋体"/>
          <w:spacing w:val="-1"/>
          <w:w w:val="95"/>
          <w:sz w:val="21"/>
        </w:rPr>
        <w:t xml:space="preserve">劳动合同期满，劳动者同意续订劳动合同而用人单位不同意续订劳动合同，由用   </w:t>
      </w:r>
      <w:r>
        <w:rPr>
          <w:rFonts w:hint="eastAsia" w:ascii="宋体" w:hAnsi="宋体" w:eastAsia="宋体" w:cs="宋体"/>
          <w:spacing w:val="-1"/>
          <w:sz w:val="21"/>
        </w:rPr>
        <w:t>人单位终止固定期限劳动合同的;</w:t>
      </w:r>
    </w:p>
    <w:p>
      <w:pPr>
        <w:pStyle w:val="7"/>
        <w:numPr>
          <w:ilvl w:val="0"/>
          <w:numId w:val="2"/>
        </w:numPr>
        <w:tabs>
          <w:tab w:val="left" w:pos="1206"/>
        </w:tabs>
        <w:spacing w:before="91" w:after="0" w:line="240" w:lineRule="auto"/>
        <w:ind w:left="1206" w:right="0" w:hanging="666"/>
        <w:jc w:val="left"/>
        <w:rPr>
          <w:rFonts w:hint="eastAsia" w:ascii="宋体" w:hAnsi="宋体" w:eastAsia="宋体" w:cs="宋体"/>
          <w:sz w:val="21"/>
        </w:rPr>
      </w:pPr>
      <w:r>
        <w:rPr>
          <w:rFonts w:hint="eastAsia" w:ascii="宋体" w:hAnsi="宋体" w:eastAsia="宋体" w:cs="宋体"/>
          <w:w w:val="95"/>
          <w:sz w:val="21"/>
        </w:rPr>
        <w:t>因用人单位被依法宣告破产而终止劳动合同的;</w:t>
      </w:r>
    </w:p>
    <w:p>
      <w:pPr>
        <w:pStyle w:val="3"/>
        <w:spacing w:before="14"/>
        <w:ind w:left="0"/>
        <w:rPr>
          <w:rFonts w:hint="eastAsia" w:ascii="宋体" w:hAnsi="宋体" w:eastAsia="宋体" w:cs="宋体"/>
          <w:sz w:val="17"/>
        </w:rPr>
      </w:pPr>
    </w:p>
    <w:p>
      <w:pPr>
        <w:pStyle w:val="7"/>
        <w:numPr>
          <w:ilvl w:val="0"/>
          <w:numId w:val="2"/>
        </w:numPr>
        <w:tabs>
          <w:tab w:val="left" w:pos="1206"/>
        </w:tabs>
        <w:spacing w:before="0" w:after="0" w:line="240" w:lineRule="auto"/>
        <w:ind w:left="1206" w:right="0" w:hanging="666"/>
        <w:jc w:val="left"/>
        <w:rPr>
          <w:rFonts w:hint="eastAsia" w:ascii="宋体" w:hAnsi="宋体" w:eastAsia="宋体" w:cs="宋体"/>
          <w:sz w:val="21"/>
        </w:rPr>
      </w:pPr>
      <w:r>
        <w:rPr>
          <w:rFonts w:hint="eastAsia" w:ascii="宋体" w:hAnsi="宋体" w:eastAsia="宋体" w:cs="宋体"/>
          <w:w w:val="95"/>
          <w:sz w:val="21"/>
        </w:rPr>
        <w:t>因用人单位被吊销营业执照而终止劳动合同的;</w:t>
      </w:r>
    </w:p>
    <w:p>
      <w:pPr>
        <w:pStyle w:val="3"/>
        <w:spacing w:before="13"/>
        <w:ind w:left="0"/>
        <w:rPr>
          <w:rFonts w:hint="eastAsia" w:ascii="宋体" w:hAnsi="宋体" w:eastAsia="宋体" w:cs="宋体"/>
          <w:sz w:val="17"/>
        </w:rPr>
      </w:pPr>
    </w:p>
    <w:p>
      <w:pPr>
        <w:pStyle w:val="7"/>
        <w:numPr>
          <w:ilvl w:val="0"/>
          <w:numId w:val="2"/>
        </w:numPr>
        <w:tabs>
          <w:tab w:val="left" w:pos="1206"/>
        </w:tabs>
        <w:spacing w:before="0" w:after="0" w:line="240" w:lineRule="auto"/>
        <w:ind w:left="1206" w:right="0" w:hanging="666"/>
        <w:jc w:val="left"/>
        <w:rPr>
          <w:rFonts w:hint="eastAsia" w:ascii="宋体" w:hAnsi="宋体" w:eastAsia="宋体" w:cs="宋体"/>
          <w:sz w:val="21"/>
        </w:rPr>
      </w:pPr>
      <w:r>
        <w:rPr>
          <w:rFonts w:hint="eastAsia" w:ascii="宋体" w:hAnsi="宋体" w:eastAsia="宋体" w:cs="宋体"/>
          <w:sz w:val="21"/>
        </w:rPr>
        <w:t>因用人单位被责令关闭而终止劳动合同的;</w:t>
      </w:r>
    </w:p>
    <w:p>
      <w:pPr>
        <w:pStyle w:val="3"/>
        <w:spacing w:before="14"/>
        <w:ind w:left="0"/>
        <w:rPr>
          <w:rFonts w:hint="eastAsia" w:ascii="宋体" w:hAnsi="宋体" w:eastAsia="宋体" w:cs="宋体"/>
          <w:sz w:val="17"/>
        </w:rPr>
      </w:pPr>
    </w:p>
    <w:p>
      <w:pPr>
        <w:pStyle w:val="7"/>
        <w:numPr>
          <w:ilvl w:val="0"/>
          <w:numId w:val="2"/>
        </w:numPr>
        <w:tabs>
          <w:tab w:val="left" w:pos="1206"/>
        </w:tabs>
        <w:spacing w:before="1" w:after="0" w:line="240" w:lineRule="auto"/>
        <w:ind w:left="1206" w:right="0" w:hanging="666"/>
        <w:jc w:val="left"/>
        <w:rPr>
          <w:rFonts w:hint="eastAsia" w:ascii="宋体" w:hAnsi="宋体" w:eastAsia="宋体" w:cs="宋体"/>
          <w:sz w:val="21"/>
        </w:rPr>
      </w:pPr>
      <w:r>
        <w:rPr>
          <w:rFonts w:hint="eastAsia" w:ascii="宋体" w:hAnsi="宋体" w:eastAsia="宋体" w:cs="宋体"/>
          <w:sz w:val="21"/>
        </w:rPr>
        <w:t>因用人单位被撤销而终止劳动合同的;</w:t>
      </w:r>
    </w:p>
    <w:p>
      <w:pPr>
        <w:pStyle w:val="3"/>
        <w:spacing w:before="12"/>
        <w:ind w:left="0"/>
        <w:rPr>
          <w:rFonts w:hint="eastAsia" w:ascii="宋体" w:hAnsi="宋体" w:eastAsia="宋体" w:cs="宋体"/>
          <w:sz w:val="17"/>
        </w:rPr>
      </w:pPr>
    </w:p>
    <w:p>
      <w:pPr>
        <w:pStyle w:val="7"/>
        <w:numPr>
          <w:ilvl w:val="0"/>
          <w:numId w:val="2"/>
        </w:numPr>
        <w:tabs>
          <w:tab w:val="left" w:pos="1206"/>
        </w:tabs>
        <w:spacing w:before="0" w:after="0" w:line="240" w:lineRule="auto"/>
        <w:ind w:left="1206" w:right="0" w:hanging="666"/>
        <w:jc w:val="left"/>
        <w:rPr>
          <w:rFonts w:hint="eastAsia" w:ascii="宋体" w:hAnsi="宋体" w:eastAsia="宋体" w:cs="宋体"/>
          <w:sz w:val="21"/>
        </w:rPr>
      </w:pPr>
      <w:r>
        <w:rPr>
          <w:rFonts w:hint="eastAsia" w:ascii="宋体" w:hAnsi="宋体" w:eastAsia="宋体" w:cs="宋体"/>
          <w:sz w:val="21"/>
        </w:rPr>
        <w:t>因用人单位决定提前解散而终止劳动合同的；</w:t>
      </w:r>
    </w:p>
    <w:p>
      <w:pPr>
        <w:pStyle w:val="3"/>
        <w:spacing w:before="15"/>
        <w:ind w:left="0"/>
        <w:rPr>
          <w:rFonts w:hint="eastAsia" w:ascii="宋体" w:hAnsi="宋体" w:eastAsia="宋体" w:cs="宋体"/>
          <w:sz w:val="17"/>
        </w:rPr>
      </w:pPr>
    </w:p>
    <w:p>
      <w:pPr>
        <w:pStyle w:val="7"/>
        <w:numPr>
          <w:ilvl w:val="0"/>
          <w:numId w:val="2"/>
        </w:numPr>
        <w:tabs>
          <w:tab w:val="left" w:pos="1206"/>
        </w:tabs>
        <w:spacing w:before="0" w:after="0" w:line="240" w:lineRule="auto"/>
        <w:ind w:left="1206" w:right="0" w:hanging="666"/>
        <w:jc w:val="left"/>
        <w:rPr>
          <w:rFonts w:hint="eastAsia" w:ascii="宋体" w:hAnsi="宋体" w:eastAsia="宋体" w:cs="宋体"/>
          <w:sz w:val="21"/>
        </w:rPr>
      </w:pPr>
      <w:r>
        <w:rPr>
          <w:rFonts w:hint="eastAsia" w:ascii="宋体" w:hAnsi="宋体" w:eastAsia="宋体" w:cs="宋体"/>
          <w:sz w:val="21"/>
        </w:rPr>
        <w:t>因用人单位经营期限届满不再继续经营导致劳动合同不能继续履行的。</w:t>
      </w:r>
    </w:p>
    <w:p>
      <w:pPr>
        <w:spacing w:after="0" w:line="240" w:lineRule="auto"/>
        <w:jc w:val="left"/>
        <w:rPr>
          <w:rFonts w:hint="eastAsia" w:ascii="宋体" w:hAnsi="宋体" w:eastAsia="宋体" w:cs="宋体"/>
          <w:sz w:val="21"/>
        </w:rPr>
        <w:sectPr>
          <w:pgSz w:w="11910" w:h="16840"/>
          <w:pgMar w:top="1860" w:right="1500" w:bottom="2100" w:left="1680" w:header="871" w:footer="1902" w:gutter="0"/>
        </w:sectPr>
      </w:pPr>
    </w:p>
    <w:p>
      <w:pPr>
        <w:pStyle w:val="3"/>
        <w:spacing w:before="12"/>
        <w:ind w:left="0"/>
        <w:rPr>
          <w:rFonts w:hint="eastAsia" w:ascii="宋体" w:hAnsi="宋体" w:eastAsia="宋体" w:cs="宋体"/>
          <w:sz w:val="19"/>
        </w:rPr>
      </w:pPr>
    </w:p>
    <w:p>
      <w:pPr>
        <w:pStyle w:val="3"/>
        <w:spacing w:before="44" w:line="386" w:lineRule="auto"/>
        <w:ind w:right="299" w:firstLine="420"/>
        <w:jc w:val="both"/>
        <w:rPr>
          <w:rFonts w:hint="eastAsia" w:ascii="宋体" w:hAnsi="宋体" w:eastAsia="宋体" w:cs="宋体"/>
        </w:rPr>
      </w:pPr>
      <w:r>
        <w:rPr>
          <w:rFonts w:hint="eastAsia" w:ascii="宋体" w:hAnsi="宋体" w:eastAsia="宋体" w:cs="宋体"/>
          <w:b/>
        </w:rPr>
        <w:t xml:space="preserve">3 </w:t>
      </w:r>
      <w:r>
        <w:rPr>
          <w:rFonts w:hint="eastAsia" w:ascii="宋体" w:hAnsi="宋体" w:eastAsia="宋体" w:cs="宋体"/>
        </w:rPr>
        <w:t>被派遣劳动者因以下原因被用工单位退回，劳务派遣单位重新派遣时维持或者提高</w:t>
      </w:r>
      <w:r>
        <w:rPr>
          <w:rFonts w:hint="eastAsia" w:ascii="宋体" w:hAnsi="宋体" w:eastAsia="宋体" w:cs="宋体"/>
          <w:spacing w:val="-8"/>
          <w:w w:val="95"/>
        </w:rPr>
        <w:t xml:space="preserve">劳动合同约定条件，被派遣劳动者不同意的，劳务派遣单位提出解除劳动合同或劳务派遣单    </w:t>
      </w:r>
      <w:r>
        <w:rPr>
          <w:rFonts w:hint="eastAsia" w:ascii="宋体" w:hAnsi="宋体" w:eastAsia="宋体" w:cs="宋体"/>
          <w:spacing w:val="-12"/>
          <w:w w:val="95"/>
        </w:rPr>
        <w:t xml:space="preserve">位重新派遣时降低劳动合同约定条件，导致被派遣劳动者提出解除劳动合同的，劳务派遣单    </w:t>
      </w:r>
      <w:r>
        <w:rPr>
          <w:rFonts w:hint="eastAsia" w:ascii="宋体" w:hAnsi="宋体" w:eastAsia="宋体" w:cs="宋体"/>
          <w:spacing w:val="-12"/>
        </w:rPr>
        <w:t xml:space="preserve">位需支付经济补偿的 </w:t>
      </w:r>
      <w:r>
        <w:rPr>
          <w:rFonts w:hint="eastAsia" w:ascii="宋体" w:hAnsi="宋体" w:eastAsia="宋体" w:cs="宋体"/>
        </w:rPr>
        <w:t>12</w:t>
      </w:r>
      <w:r>
        <w:rPr>
          <w:rFonts w:hint="eastAsia" w:ascii="宋体" w:hAnsi="宋体" w:eastAsia="宋体" w:cs="宋体"/>
          <w:spacing w:val="-3"/>
        </w:rPr>
        <w:t xml:space="preserve"> 种情形：</w:t>
      </w:r>
    </w:p>
    <w:p>
      <w:pPr>
        <w:pStyle w:val="7"/>
        <w:numPr>
          <w:ilvl w:val="0"/>
          <w:numId w:val="3"/>
        </w:numPr>
        <w:tabs>
          <w:tab w:val="left" w:pos="1079"/>
        </w:tabs>
        <w:spacing w:before="92" w:after="0" w:line="386" w:lineRule="auto"/>
        <w:ind w:left="120" w:right="299" w:firstLine="417"/>
        <w:jc w:val="left"/>
        <w:rPr>
          <w:rFonts w:hint="eastAsia" w:ascii="宋体" w:hAnsi="宋体" w:eastAsia="宋体" w:cs="宋体"/>
          <w:sz w:val="21"/>
        </w:rPr>
      </w:pPr>
      <w:r>
        <w:rPr>
          <w:rFonts w:hint="eastAsia" w:ascii="宋体" w:hAnsi="宋体" w:eastAsia="宋体" w:cs="宋体"/>
          <w:spacing w:val="-1"/>
          <w:w w:val="95"/>
          <w:sz w:val="21"/>
        </w:rPr>
        <w:t xml:space="preserve">劳务派遣用工关系建立时所依据的客观情况发生重大变化，致使劳务派遣用工无   </w:t>
      </w:r>
      <w:r>
        <w:rPr>
          <w:rFonts w:hint="eastAsia" w:ascii="宋体" w:hAnsi="宋体" w:eastAsia="宋体" w:cs="宋体"/>
          <w:spacing w:val="-1"/>
          <w:sz w:val="21"/>
        </w:rPr>
        <w:t>法履行，用工单位提出退回的;</w:t>
      </w:r>
    </w:p>
    <w:p>
      <w:pPr>
        <w:pStyle w:val="7"/>
        <w:numPr>
          <w:ilvl w:val="0"/>
          <w:numId w:val="3"/>
        </w:numPr>
        <w:tabs>
          <w:tab w:val="left" w:pos="1084"/>
        </w:tabs>
        <w:spacing w:before="93" w:after="0" w:line="240" w:lineRule="auto"/>
        <w:ind w:left="1083" w:right="0" w:hanging="544"/>
        <w:jc w:val="left"/>
        <w:rPr>
          <w:rFonts w:hint="eastAsia" w:ascii="宋体" w:hAnsi="宋体" w:eastAsia="宋体" w:cs="宋体"/>
          <w:sz w:val="21"/>
        </w:rPr>
      </w:pPr>
      <w:r>
        <w:rPr>
          <w:rFonts w:hint="eastAsia" w:ascii="宋体" w:hAnsi="宋体" w:eastAsia="宋体" w:cs="宋体"/>
          <w:sz w:val="21"/>
        </w:rPr>
        <w:t>用工单位依照企业破产法规定进行重整，需退回派遣人员的;</w:t>
      </w:r>
    </w:p>
    <w:p>
      <w:pPr>
        <w:pStyle w:val="3"/>
        <w:spacing w:before="12"/>
        <w:ind w:left="0"/>
        <w:rPr>
          <w:rFonts w:hint="eastAsia" w:ascii="宋体" w:hAnsi="宋体" w:eastAsia="宋体" w:cs="宋体"/>
          <w:sz w:val="17"/>
        </w:rPr>
      </w:pPr>
    </w:p>
    <w:p>
      <w:pPr>
        <w:pStyle w:val="7"/>
        <w:numPr>
          <w:ilvl w:val="0"/>
          <w:numId w:val="3"/>
        </w:numPr>
        <w:tabs>
          <w:tab w:val="left" w:pos="1084"/>
        </w:tabs>
        <w:spacing w:before="0" w:after="0" w:line="240" w:lineRule="auto"/>
        <w:ind w:left="1083" w:right="0" w:hanging="544"/>
        <w:jc w:val="left"/>
        <w:rPr>
          <w:rFonts w:hint="eastAsia" w:ascii="宋体" w:hAnsi="宋体" w:eastAsia="宋体" w:cs="宋体"/>
          <w:sz w:val="21"/>
        </w:rPr>
      </w:pPr>
      <w:r>
        <w:rPr>
          <w:rFonts w:hint="eastAsia" w:ascii="宋体" w:hAnsi="宋体" w:eastAsia="宋体" w:cs="宋体"/>
          <w:sz w:val="21"/>
        </w:rPr>
        <w:t>用工单位生产经营发生严重困难，需退回派遣人员的;</w:t>
      </w:r>
    </w:p>
    <w:p>
      <w:pPr>
        <w:pStyle w:val="3"/>
        <w:spacing w:before="15"/>
        <w:ind w:left="0"/>
        <w:rPr>
          <w:rFonts w:hint="eastAsia" w:ascii="宋体" w:hAnsi="宋体" w:eastAsia="宋体" w:cs="宋体"/>
          <w:sz w:val="17"/>
        </w:rPr>
      </w:pPr>
    </w:p>
    <w:p>
      <w:pPr>
        <w:pStyle w:val="7"/>
        <w:numPr>
          <w:ilvl w:val="0"/>
          <w:numId w:val="3"/>
        </w:numPr>
        <w:tabs>
          <w:tab w:val="left" w:pos="1084"/>
        </w:tabs>
        <w:spacing w:before="0" w:after="0" w:line="240" w:lineRule="auto"/>
        <w:ind w:left="1083" w:right="0" w:hanging="544"/>
        <w:jc w:val="left"/>
        <w:rPr>
          <w:rFonts w:hint="eastAsia" w:ascii="宋体" w:hAnsi="宋体" w:eastAsia="宋体" w:cs="宋体"/>
          <w:sz w:val="21"/>
        </w:rPr>
      </w:pPr>
      <w:r>
        <w:rPr>
          <w:rFonts w:hint="eastAsia" w:ascii="宋体" w:hAnsi="宋体" w:eastAsia="宋体" w:cs="宋体"/>
          <w:sz w:val="21"/>
        </w:rPr>
        <w:t>用工单位转产、重大技术革新或者经营方式调整，需退回派遣人员的;</w:t>
      </w:r>
    </w:p>
    <w:p>
      <w:pPr>
        <w:pStyle w:val="3"/>
        <w:spacing w:before="12"/>
        <w:ind w:left="0"/>
        <w:rPr>
          <w:rFonts w:hint="eastAsia" w:ascii="宋体" w:hAnsi="宋体" w:eastAsia="宋体" w:cs="宋体"/>
          <w:sz w:val="17"/>
        </w:rPr>
      </w:pPr>
    </w:p>
    <w:p>
      <w:pPr>
        <w:pStyle w:val="7"/>
        <w:numPr>
          <w:ilvl w:val="0"/>
          <w:numId w:val="3"/>
        </w:numPr>
        <w:tabs>
          <w:tab w:val="left" w:pos="1079"/>
        </w:tabs>
        <w:spacing w:before="0" w:after="0" w:line="386" w:lineRule="auto"/>
        <w:ind w:left="120" w:right="299" w:firstLine="417"/>
        <w:jc w:val="left"/>
        <w:rPr>
          <w:rFonts w:hint="eastAsia" w:ascii="宋体" w:hAnsi="宋体" w:eastAsia="宋体" w:cs="宋体"/>
          <w:sz w:val="21"/>
        </w:rPr>
      </w:pPr>
      <w:r>
        <w:rPr>
          <w:rFonts w:hint="eastAsia" w:ascii="宋体" w:hAnsi="宋体" w:eastAsia="宋体" w:cs="宋体"/>
          <w:w w:val="95"/>
          <w:sz w:val="21"/>
        </w:rPr>
        <w:t xml:space="preserve">其他因劳务派遣用工关系建立时所依据的客观经济情况发生重大变化，致使无法   </w:t>
      </w:r>
      <w:r>
        <w:rPr>
          <w:rFonts w:hint="eastAsia" w:ascii="宋体" w:hAnsi="宋体" w:eastAsia="宋体" w:cs="宋体"/>
          <w:sz w:val="21"/>
        </w:rPr>
        <w:t>继续劳务派遣用工，用工单位需退回的；</w:t>
      </w:r>
    </w:p>
    <w:p>
      <w:pPr>
        <w:pStyle w:val="7"/>
        <w:numPr>
          <w:ilvl w:val="0"/>
          <w:numId w:val="3"/>
        </w:numPr>
        <w:tabs>
          <w:tab w:val="left" w:pos="1084"/>
        </w:tabs>
        <w:spacing w:before="93" w:after="0" w:line="240" w:lineRule="auto"/>
        <w:ind w:left="1083" w:right="0" w:hanging="544"/>
        <w:jc w:val="left"/>
        <w:rPr>
          <w:rFonts w:hint="eastAsia" w:ascii="宋体" w:hAnsi="宋体" w:eastAsia="宋体" w:cs="宋体"/>
          <w:sz w:val="21"/>
        </w:rPr>
      </w:pPr>
      <w:r>
        <w:rPr>
          <w:rFonts w:hint="eastAsia" w:ascii="宋体" w:hAnsi="宋体" w:eastAsia="宋体" w:cs="宋体"/>
          <w:w w:val="95"/>
          <w:sz w:val="21"/>
        </w:rPr>
        <w:t>用工单位被依法宣告破产的;</w:t>
      </w:r>
    </w:p>
    <w:p>
      <w:pPr>
        <w:pStyle w:val="3"/>
        <w:spacing w:before="12"/>
        <w:ind w:left="0"/>
        <w:rPr>
          <w:rFonts w:hint="eastAsia" w:ascii="宋体" w:hAnsi="宋体" w:eastAsia="宋体" w:cs="宋体"/>
          <w:sz w:val="17"/>
        </w:rPr>
      </w:pPr>
    </w:p>
    <w:p>
      <w:pPr>
        <w:pStyle w:val="7"/>
        <w:numPr>
          <w:ilvl w:val="0"/>
          <w:numId w:val="3"/>
        </w:numPr>
        <w:tabs>
          <w:tab w:val="left" w:pos="1084"/>
        </w:tabs>
        <w:spacing w:before="0" w:after="0" w:line="240" w:lineRule="auto"/>
        <w:ind w:left="1083" w:right="0" w:hanging="544"/>
        <w:jc w:val="left"/>
        <w:rPr>
          <w:rFonts w:hint="eastAsia" w:ascii="宋体" w:hAnsi="宋体" w:eastAsia="宋体" w:cs="宋体"/>
          <w:sz w:val="21"/>
        </w:rPr>
      </w:pPr>
      <w:r>
        <w:rPr>
          <w:rFonts w:hint="eastAsia" w:ascii="宋体" w:hAnsi="宋体" w:eastAsia="宋体" w:cs="宋体"/>
          <w:w w:val="95"/>
          <w:sz w:val="21"/>
        </w:rPr>
        <w:t>用工单位被吊销营业执照的;</w:t>
      </w:r>
    </w:p>
    <w:p>
      <w:pPr>
        <w:pStyle w:val="3"/>
        <w:spacing w:before="15"/>
        <w:ind w:left="0"/>
        <w:rPr>
          <w:rFonts w:hint="eastAsia" w:ascii="宋体" w:hAnsi="宋体" w:eastAsia="宋体" w:cs="宋体"/>
          <w:sz w:val="17"/>
        </w:rPr>
      </w:pPr>
    </w:p>
    <w:p>
      <w:pPr>
        <w:pStyle w:val="7"/>
        <w:numPr>
          <w:ilvl w:val="0"/>
          <w:numId w:val="3"/>
        </w:numPr>
        <w:tabs>
          <w:tab w:val="left" w:pos="1084"/>
        </w:tabs>
        <w:spacing w:before="0" w:after="0" w:line="240" w:lineRule="auto"/>
        <w:ind w:left="1083" w:right="0" w:hanging="544"/>
        <w:jc w:val="left"/>
        <w:rPr>
          <w:rFonts w:hint="eastAsia" w:ascii="宋体" w:hAnsi="宋体" w:eastAsia="宋体" w:cs="宋体"/>
          <w:sz w:val="21"/>
        </w:rPr>
      </w:pPr>
      <w:r>
        <w:rPr>
          <w:rFonts w:hint="eastAsia" w:ascii="宋体" w:hAnsi="宋体" w:eastAsia="宋体" w:cs="宋体"/>
          <w:sz w:val="21"/>
        </w:rPr>
        <w:t>用工单位被责令关闭的;</w:t>
      </w:r>
    </w:p>
    <w:p>
      <w:pPr>
        <w:pStyle w:val="3"/>
        <w:spacing w:before="12"/>
        <w:ind w:left="0"/>
        <w:rPr>
          <w:rFonts w:hint="eastAsia" w:ascii="宋体" w:hAnsi="宋体" w:eastAsia="宋体" w:cs="宋体"/>
          <w:sz w:val="17"/>
        </w:rPr>
      </w:pPr>
    </w:p>
    <w:p>
      <w:pPr>
        <w:pStyle w:val="7"/>
        <w:numPr>
          <w:ilvl w:val="0"/>
          <w:numId w:val="3"/>
        </w:numPr>
        <w:tabs>
          <w:tab w:val="left" w:pos="1084"/>
        </w:tabs>
        <w:spacing w:before="0" w:after="0" w:line="240" w:lineRule="auto"/>
        <w:ind w:left="1083" w:right="0" w:hanging="544"/>
        <w:jc w:val="left"/>
        <w:rPr>
          <w:rFonts w:hint="eastAsia" w:ascii="宋体" w:hAnsi="宋体" w:eastAsia="宋体" w:cs="宋体"/>
          <w:sz w:val="21"/>
        </w:rPr>
      </w:pPr>
      <w:r>
        <w:rPr>
          <w:rFonts w:hint="eastAsia" w:ascii="宋体" w:hAnsi="宋体" w:eastAsia="宋体" w:cs="宋体"/>
          <w:sz w:val="21"/>
        </w:rPr>
        <w:t>用工单位被撤销的;</w:t>
      </w:r>
    </w:p>
    <w:p>
      <w:pPr>
        <w:pStyle w:val="3"/>
        <w:spacing w:before="15"/>
        <w:ind w:left="0"/>
        <w:rPr>
          <w:rFonts w:hint="eastAsia" w:ascii="宋体" w:hAnsi="宋体" w:eastAsia="宋体" w:cs="宋体"/>
          <w:sz w:val="17"/>
        </w:rPr>
      </w:pPr>
    </w:p>
    <w:p>
      <w:pPr>
        <w:pStyle w:val="7"/>
        <w:numPr>
          <w:ilvl w:val="0"/>
          <w:numId w:val="3"/>
        </w:numPr>
        <w:tabs>
          <w:tab w:val="left" w:pos="1206"/>
        </w:tabs>
        <w:spacing w:before="0" w:after="0" w:line="240" w:lineRule="auto"/>
        <w:ind w:left="1206" w:right="0" w:hanging="666"/>
        <w:jc w:val="left"/>
        <w:rPr>
          <w:rFonts w:hint="eastAsia" w:ascii="宋体" w:hAnsi="宋体" w:eastAsia="宋体" w:cs="宋体"/>
          <w:sz w:val="21"/>
        </w:rPr>
      </w:pPr>
      <w:r>
        <w:rPr>
          <w:rFonts w:hint="eastAsia" w:ascii="宋体" w:hAnsi="宋体" w:eastAsia="宋体" w:cs="宋体"/>
          <w:sz w:val="21"/>
        </w:rPr>
        <w:t>用工单位决定提前解散的；</w:t>
      </w:r>
    </w:p>
    <w:p>
      <w:pPr>
        <w:pStyle w:val="3"/>
        <w:spacing w:before="12"/>
        <w:ind w:left="0"/>
        <w:rPr>
          <w:rFonts w:hint="eastAsia" w:ascii="宋体" w:hAnsi="宋体" w:eastAsia="宋体" w:cs="宋体"/>
          <w:sz w:val="17"/>
        </w:rPr>
      </w:pPr>
    </w:p>
    <w:p>
      <w:pPr>
        <w:pStyle w:val="7"/>
        <w:numPr>
          <w:ilvl w:val="0"/>
          <w:numId w:val="3"/>
        </w:numPr>
        <w:tabs>
          <w:tab w:val="left" w:pos="1206"/>
        </w:tabs>
        <w:spacing w:before="1" w:after="0" w:line="240" w:lineRule="auto"/>
        <w:ind w:left="1206" w:right="0" w:hanging="666"/>
        <w:jc w:val="left"/>
        <w:rPr>
          <w:rFonts w:hint="eastAsia" w:ascii="宋体" w:hAnsi="宋体" w:eastAsia="宋体" w:cs="宋体"/>
          <w:sz w:val="21"/>
        </w:rPr>
      </w:pPr>
      <w:r>
        <w:rPr>
          <w:rFonts w:hint="eastAsia" w:ascii="宋体" w:hAnsi="宋体" w:eastAsia="宋体" w:cs="宋体"/>
          <w:sz w:val="21"/>
        </w:rPr>
        <w:t>用人单位经营期限届满不再继续经营的；</w:t>
      </w:r>
    </w:p>
    <w:p>
      <w:pPr>
        <w:pStyle w:val="3"/>
        <w:spacing w:before="14"/>
        <w:ind w:left="0"/>
        <w:rPr>
          <w:rFonts w:hint="eastAsia" w:ascii="宋体" w:hAnsi="宋体" w:eastAsia="宋体" w:cs="宋体"/>
          <w:sz w:val="17"/>
        </w:rPr>
      </w:pPr>
    </w:p>
    <w:p>
      <w:pPr>
        <w:pStyle w:val="7"/>
        <w:numPr>
          <w:ilvl w:val="0"/>
          <w:numId w:val="3"/>
        </w:numPr>
        <w:tabs>
          <w:tab w:val="left" w:pos="1206"/>
        </w:tabs>
        <w:spacing w:before="0" w:after="0" w:line="240" w:lineRule="auto"/>
        <w:ind w:left="1206" w:right="0" w:hanging="666"/>
        <w:jc w:val="left"/>
        <w:rPr>
          <w:rFonts w:hint="eastAsia" w:ascii="宋体" w:hAnsi="宋体" w:eastAsia="宋体" w:cs="宋体"/>
          <w:sz w:val="21"/>
        </w:rPr>
      </w:pPr>
      <w:r>
        <w:rPr>
          <w:rFonts w:hint="eastAsia" w:ascii="宋体" w:hAnsi="宋体" w:eastAsia="宋体" w:cs="宋体"/>
          <w:sz w:val="21"/>
        </w:rPr>
        <w:t>劳务派遣协议期满终止的。</w:t>
      </w:r>
    </w:p>
    <w:p>
      <w:pPr>
        <w:spacing w:after="0" w:line="240" w:lineRule="auto"/>
        <w:jc w:val="left"/>
        <w:rPr>
          <w:rFonts w:hint="eastAsia" w:ascii="宋体" w:hAnsi="宋体" w:eastAsia="宋体" w:cs="宋体"/>
          <w:sz w:val="21"/>
        </w:rPr>
        <w:sectPr>
          <w:pgSz w:w="11910" w:h="16840"/>
          <w:pgMar w:top="1860" w:right="1500" w:bottom="2100" w:left="1680" w:header="871" w:footer="1902" w:gutter="0"/>
        </w:sectPr>
      </w:pPr>
    </w:p>
    <w:p>
      <w:pPr>
        <w:pStyle w:val="3"/>
        <w:spacing w:before="12"/>
        <w:ind w:left="0"/>
        <w:rPr>
          <w:rFonts w:hint="eastAsia" w:ascii="宋体" w:hAnsi="宋体" w:eastAsia="宋体" w:cs="宋体"/>
          <w:sz w:val="19"/>
        </w:rPr>
      </w:pPr>
    </w:p>
    <w:p>
      <w:pPr>
        <w:pStyle w:val="2"/>
        <w:rPr>
          <w:rFonts w:hint="eastAsia" w:ascii="宋体" w:hAnsi="宋体" w:eastAsia="宋体" w:cs="宋体"/>
        </w:rPr>
      </w:pPr>
      <w:r>
        <w:rPr>
          <w:rFonts w:hint="eastAsia" w:ascii="宋体" w:hAnsi="宋体" w:eastAsia="宋体" w:cs="宋体"/>
        </w:rPr>
        <w:t>第二篇：经济补偿的计算基数</w:t>
      </w:r>
    </w:p>
    <w:p>
      <w:pPr>
        <w:pStyle w:val="3"/>
        <w:spacing w:before="12"/>
        <w:ind w:left="0"/>
        <w:rPr>
          <w:rFonts w:hint="eastAsia" w:ascii="宋体" w:hAnsi="宋体" w:eastAsia="宋体" w:cs="宋体"/>
          <w:b/>
          <w:sz w:val="17"/>
        </w:rPr>
      </w:pPr>
    </w:p>
    <w:p>
      <w:pPr>
        <w:pStyle w:val="3"/>
        <w:spacing w:line="386" w:lineRule="auto"/>
        <w:ind w:right="299" w:firstLine="388"/>
        <w:rPr>
          <w:rFonts w:hint="eastAsia" w:ascii="宋体" w:hAnsi="宋体" w:eastAsia="宋体" w:cs="宋体"/>
        </w:rPr>
      </w:pPr>
      <w:r>
        <w:rPr>
          <w:rFonts w:hint="eastAsia" w:ascii="宋体" w:hAnsi="宋体" w:eastAsia="宋体" w:cs="宋体"/>
          <w:spacing w:val="-7"/>
          <w:w w:val="95"/>
        </w:rPr>
        <w:t xml:space="preserve">《劳动合同法》第四十七条第三款规定，本条所称月工资是指劳动者在劳动合同解除或    </w:t>
      </w:r>
      <w:r>
        <w:rPr>
          <w:rFonts w:hint="eastAsia" w:ascii="宋体" w:hAnsi="宋体" w:eastAsia="宋体" w:cs="宋体"/>
          <w:spacing w:val="-7"/>
        </w:rPr>
        <w:t>者终止前十二个月的平均工资。</w:t>
      </w:r>
    </w:p>
    <w:p>
      <w:pPr>
        <w:pStyle w:val="3"/>
        <w:spacing w:before="93" w:line="386" w:lineRule="auto"/>
        <w:ind w:right="415" w:firstLine="420"/>
        <w:rPr>
          <w:rFonts w:hint="eastAsia" w:ascii="宋体" w:hAnsi="宋体" w:eastAsia="宋体" w:cs="宋体"/>
        </w:rPr>
      </w:pPr>
      <w:r>
        <w:rPr>
          <w:rFonts w:hint="eastAsia" w:ascii="宋体" w:hAnsi="宋体" w:eastAsia="宋体" w:cs="宋体"/>
          <w:w w:val="95"/>
        </w:rPr>
        <w:t xml:space="preserve">实践中很多用人单位在计算经济补偿时，以劳动者的最低工资或基本工资作为计算基    </w:t>
      </w:r>
      <w:r>
        <w:rPr>
          <w:rFonts w:hint="eastAsia" w:ascii="宋体" w:hAnsi="宋体" w:eastAsia="宋体" w:cs="宋体"/>
        </w:rPr>
        <w:t>数，损害了劳动者的合法权益。这就必须理解“工资”的含义。</w:t>
      </w:r>
    </w:p>
    <w:p>
      <w:pPr>
        <w:pStyle w:val="3"/>
        <w:spacing w:before="90" w:line="386" w:lineRule="auto"/>
        <w:ind w:right="194" w:firstLine="420"/>
        <w:rPr>
          <w:rFonts w:hint="eastAsia" w:ascii="宋体" w:hAnsi="宋体" w:eastAsia="宋体" w:cs="宋体"/>
        </w:rPr>
      </w:pPr>
      <w:r>
        <w:rPr>
          <w:rFonts w:hint="eastAsia" w:ascii="宋体" w:hAnsi="宋体" w:eastAsia="宋体" w:cs="宋体"/>
        </w:rPr>
        <w:t>《关于贯彻执行〈中华人民共和国劳动法〉若干问题的意见》（劳部发［1995］309 号</w:t>
      </w:r>
      <w:r>
        <w:rPr>
          <w:rFonts w:hint="eastAsia" w:ascii="宋体" w:hAnsi="宋体" w:eastAsia="宋体" w:cs="宋体"/>
          <w:spacing w:val="-3"/>
        </w:rPr>
        <w:t>）</w:t>
      </w:r>
      <w:r>
        <w:rPr>
          <w:rFonts w:hint="eastAsia" w:ascii="宋体" w:hAnsi="宋体" w:eastAsia="宋体" w:cs="宋体"/>
          <w:spacing w:val="-8"/>
        </w:rPr>
        <w:t xml:space="preserve">第 </w:t>
      </w:r>
      <w:r>
        <w:rPr>
          <w:rFonts w:hint="eastAsia" w:ascii="宋体" w:hAnsi="宋体" w:eastAsia="宋体" w:cs="宋体"/>
        </w:rPr>
        <w:t>53</w:t>
      </w:r>
      <w:r>
        <w:rPr>
          <w:rFonts w:hint="eastAsia" w:ascii="宋体" w:hAnsi="宋体" w:eastAsia="宋体" w:cs="宋体"/>
          <w:spacing w:val="-5"/>
        </w:rPr>
        <w:t xml:space="preserve"> 条规定，《中华人民共和国劳动法》中的“工资”是指用人单位依据国家有关规</w:t>
      </w:r>
      <w:r>
        <w:rPr>
          <w:rFonts w:hint="eastAsia" w:ascii="宋体" w:hAnsi="宋体" w:eastAsia="宋体" w:cs="宋体"/>
          <w:spacing w:val="-15"/>
          <w:w w:val="95"/>
        </w:rPr>
        <w:t xml:space="preserve">定或劳动合同的约定，以货币形式直接支付给本单位劳动者的劳动报酬，一般包括计时工资、    </w:t>
      </w:r>
      <w:r>
        <w:rPr>
          <w:rFonts w:hint="eastAsia" w:ascii="宋体" w:hAnsi="宋体" w:eastAsia="宋体" w:cs="宋体"/>
          <w:spacing w:val="-13"/>
        </w:rPr>
        <w:t>计件工资、奖金、津贴和补贴、延长工作时间的工资报酬以及特殊情况下支付的工资等。实</w:t>
      </w:r>
      <w:r>
        <w:rPr>
          <w:rFonts w:hint="eastAsia" w:ascii="宋体" w:hAnsi="宋体" w:eastAsia="宋体" w:cs="宋体"/>
          <w:spacing w:val="-16"/>
        </w:rPr>
        <w:t>践中劳动者的工资一般有基本工资、应发工资、实发工资之分。基本工资通常是指用人单位给劳动者设定的底薪，一般未包括加班工资、津贴、补贴、福利待遇等。</w:t>
      </w:r>
    </w:p>
    <w:p>
      <w:pPr>
        <w:pStyle w:val="3"/>
        <w:spacing w:before="96" w:line="386" w:lineRule="auto"/>
        <w:ind w:right="194" w:firstLine="420"/>
        <w:rPr>
          <w:rFonts w:hint="eastAsia" w:ascii="宋体" w:hAnsi="宋体" w:eastAsia="宋体" w:cs="宋体"/>
        </w:rPr>
      </w:pPr>
      <w:r>
        <w:rPr>
          <w:rFonts w:hint="eastAsia" w:ascii="宋体" w:hAnsi="宋体" w:eastAsia="宋体" w:cs="宋体"/>
          <w:spacing w:val="-15"/>
          <w:w w:val="95"/>
        </w:rPr>
        <w:t xml:space="preserve">应发工资，也称应得工资，是指劳动者提供正常劳动按照法律规定应当获得的全部工资，    </w:t>
      </w:r>
      <w:r>
        <w:rPr>
          <w:rFonts w:hint="eastAsia" w:ascii="宋体" w:hAnsi="宋体" w:eastAsia="宋体" w:cs="宋体"/>
          <w:spacing w:val="-15"/>
        </w:rPr>
        <w:t>包括了基本工资、加班工资、奖金、津贴等。</w:t>
      </w:r>
    </w:p>
    <w:p>
      <w:pPr>
        <w:pStyle w:val="3"/>
        <w:spacing w:before="91" w:line="386" w:lineRule="auto"/>
        <w:ind w:right="299" w:firstLine="420"/>
        <w:jc w:val="both"/>
        <w:rPr>
          <w:rFonts w:hint="eastAsia" w:ascii="宋体" w:hAnsi="宋体" w:eastAsia="宋体" w:cs="宋体"/>
        </w:rPr>
      </w:pPr>
      <w:r>
        <w:rPr>
          <w:rFonts w:hint="eastAsia" w:ascii="宋体" w:hAnsi="宋体" w:eastAsia="宋体" w:cs="宋体"/>
          <w:spacing w:val="-4"/>
          <w:w w:val="95"/>
        </w:rPr>
        <w:t xml:space="preserve">实发工资是指劳动者每月实际拿到的工资，通常会被扣减一些费用，比如，代扣代缴社    </w:t>
      </w:r>
      <w:r>
        <w:rPr>
          <w:rFonts w:hint="eastAsia" w:ascii="宋体" w:hAnsi="宋体" w:eastAsia="宋体" w:cs="宋体"/>
          <w:spacing w:val="-11"/>
          <w:w w:val="95"/>
        </w:rPr>
        <w:t xml:space="preserve">会保险费、所得税，扣伙食费、房租费，劳动者实际到手的金额通常会比应发工资少。经济    </w:t>
      </w:r>
      <w:r>
        <w:rPr>
          <w:rFonts w:hint="eastAsia" w:ascii="宋体" w:hAnsi="宋体" w:eastAsia="宋体" w:cs="宋体"/>
          <w:spacing w:val="-14"/>
          <w:w w:val="95"/>
        </w:rPr>
        <w:t xml:space="preserve">补偿金的计算应当以劳动者的应发工资作为基数，而不是以基本工资、实发工资为基数。基    </w:t>
      </w:r>
      <w:r>
        <w:rPr>
          <w:rFonts w:hint="eastAsia" w:ascii="宋体" w:hAnsi="宋体" w:eastAsia="宋体" w:cs="宋体"/>
          <w:spacing w:val="-17"/>
          <w:w w:val="95"/>
        </w:rPr>
        <w:t xml:space="preserve">本工资仅仅是劳动者工资的一部分，显然不能作为经济补偿的计算基数，而实发工资并不能    </w:t>
      </w:r>
      <w:r>
        <w:rPr>
          <w:rFonts w:hint="eastAsia" w:ascii="宋体" w:hAnsi="宋体" w:eastAsia="宋体" w:cs="宋体"/>
          <w:spacing w:val="-18"/>
          <w:w w:val="95"/>
        </w:rPr>
        <w:t xml:space="preserve">真实体现劳动者的工资水平，比如，用人单位不按规定支付加班费、克扣工资等违法行为都    </w:t>
      </w:r>
      <w:r>
        <w:rPr>
          <w:rFonts w:hint="eastAsia" w:ascii="宋体" w:hAnsi="宋体" w:eastAsia="宋体" w:cs="宋体"/>
          <w:spacing w:val="-18"/>
        </w:rPr>
        <w:t>可导致实发工资低于劳动者实际的工资，显然也不能作为经济补偿的计算基数。</w:t>
      </w:r>
    </w:p>
    <w:p>
      <w:pPr>
        <w:spacing w:after="0" w:line="386" w:lineRule="auto"/>
        <w:jc w:val="both"/>
        <w:rPr>
          <w:rFonts w:hint="eastAsia" w:ascii="宋体" w:hAnsi="宋体" w:eastAsia="宋体" w:cs="宋体"/>
        </w:rPr>
        <w:sectPr>
          <w:pgSz w:w="11910" w:h="16840"/>
          <w:pgMar w:top="1860" w:right="1500" w:bottom="2100" w:left="1680" w:header="871" w:footer="1902" w:gutter="0"/>
        </w:sectPr>
      </w:pPr>
    </w:p>
    <w:p>
      <w:pPr>
        <w:pStyle w:val="3"/>
        <w:spacing w:before="12"/>
        <w:ind w:left="0"/>
        <w:rPr>
          <w:rFonts w:hint="eastAsia" w:ascii="宋体" w:hAnsi="宋体" w:eastAsia="宋体" w:cs="宋体"/>
          <w:sz w:val="19"/>
        </w:rPr>
      </w:pPr>
    </w:p>
    <w:p>
      <w:pPr>
        <w:pStyle w:val="3"/>
        <w:spacing w:before="44" w:line="386" w:lineRule="auto"/>
        <w:ind w:right="299" w:firstLine="388"/>
        <w:jc w:val="both"/>
        <w:rPr>
          <w:rFonts w:hint="eastAsia" w:ascii="宋体" w:hAnsi="宋体" w:eastAsia="宋体" w:cs="宋体"/>
        </w:rPr>
      </w:pPr>
      <w:r>
        <w:rPr>
          <w:rFonts w:hint="eastAsia" w:ascii="宋体" w:hAnsi="宋体" w:eastAsia="宋体" w:cs="宋体"/>
          <w:spacing w:val="-4"/>
          <w:w w:val="95"/>
        </w:rPr>
        <w:t xml:space="preserve">《中华人民共和国劳动合同法实施条例》第二十七条规定，劳动合同法第四十七条规定    </w:t>
      </w:r>
      <w:r>
        <w:rPr>
          <w:rFonts w:hint="eastAsia" w:ascii="宋体" w:hAnsi="宋体" w:eastAsia="宋体" w:cs="宋体"/>
          <w:spacing w:val="-8"/>
          <w:w w:val="95"/>
        </w:rPr>
        <w:t xml:space="preserve">的经济补偿的月工资按照劳动者应得工资计算，包括计时工资或者计件工资以及奖金、津贴    </w:t>
      </w:r>
      <w:r>
        <w:rPr>
          <w:rFonts w:hint="eastAsia" w:ascii="宋体" w:hAnsi="宋体" w:eastAsia="宋体" w:cs="宋体"/>
          <w:spacing w:val="-13"/>
          <w:w w:val="95"/>
        </w:rPr>
        <w:t xml:space="preserve">和补贴等货币性收入。劳动者在劳动合同解除或者终止前１２个月的平均工资低于当地最低    工资标准的，按照当地最低工资标准计算。劳动者工作不满１２个月的，按照实际工作的月    </w:t>
      </w:r>
      <w:r>
        <w:rPr>
          <w:rFonts w:hint="eastAsia" w:ascii="宋体" w:hAnsi="宋体" w:eastAsia="宋体" w:cs="宋体"/>
          <w:spacing w:val="-13"/>
        </w:rPr>
        <w:t>数计算平均工资。</w:t>
      </w:r>
    </w:p>
    <w:p>
      <w:pPr>
        <w:pStyle w:val="2"/>
        <w:spacing w:before="93"/>
        <w:rPr>
          <w:rFonts w:hint="eastAsia" w:ascii="宋体" w:hAnsi="宋体" w:eastAsia="宋体" w:cs="宋体"/>
        </w:rPr>
      </w:pPr>
      <w:r>
        <w:rPr>
          <w:rFonts w:hint="eastAsia" w:ascii="宋体" w:hAnsi="宋体" w:eastAsia="宋体" w:cs="宋体"/>
        </w:rPr>
        <w:t>第三篇：经济补偿的计算年限</w:t>
      </w:r>
    </w:p>
    <w:p>
      <w:pPr>
        <w:pStyle w:val="3"/>
        <w:spacing w:before="14"/>
        <w:ind w:left="0"/>
        <w:rPr>
          <w:rFonts w:hint="eastAsia" w:ascii="宋体" w:hAnsi="宋体" w:eastAsia="宋体" w:cs="宋体"/>
          <w:b/>
          <w:sz w:val="17"/>
        </w:rPr>
      </w:pPr>
    </w:p>
    <w:p>
      <w:pPr>
        <w:pStyle w:val="3"/>
        <w:ind w:left="540"/>
        <w:rPr>
          <w:rFonts w:hint="eastAsia" w:ascii="宋体" w:hAnsi="宋体" w:eastAsia="宋体" w:cs="宋体"/>
        </w:rPr>
      </w:pPr>
      <w:r>
        <w:rPr>
          <w:rFonts w:hint="eastAsia" w:ascii="宋体" w:hAnsi="宋体" w:eastAsia="宋体" w:cs="宋体"/>
        </w:rPr>
        <w:t>劳动法于 1994 年 7 月 5 日颁布，在第 28 条中规定，用人单位依据本法第 24 条、第</w:t>
      </w:r>
    </w:p>
    <w:p>
      <w:pPr>
        <w:pStyle w:val="3"/>
        <w:spacing w:before="237"/>
        <w:jc w:val="both"/>
        <w:rPr>
          <w:rFonts w:hint="eastAsia" w:ascii="宋体" w:hAnsi="宋体" w:eastAsia="宋体" w:cs="宋体"/>
        </w:rPr>
      </w:pPr>
      <w:r>
        <w:rPr>
          <w:rFonts w:hint="eastAsia" w:ascii="宋体" w:hAnsi="宋体" w:eastAsia="宋体" w:cs="宋体"/>
        </w:rPr>
        <w:t>26</w:t>
      </w:r>
      <w:r>
        <w:rPr>
          <w:rFonts w:hint="eastAsia" w:ascii="宋体" w:hAnsi="宋体" w:eastAsia="宋体" w:cs="宋体"/>
          <w:spacing w:val="-8"/>
        </w:rPr>
        <w:t xml:space="preserve"> 条、第 </w:t>
      </w:r>
      <w:r>
        <w:rPr>
          <w:rFonts w:hint="eastAsia" w:ascii="宋体" w:hAnsi="宋体" w:eastAsia="宋体" w:cs="宋体"/>
        </w:rPr>
        <w:t>27</w:t>
      </w:r>
      <w:r>
        <w:rPr>
          <w:rFonts w:hint="eastAsia" w:ascii="宋体" w:hAnsi="宋体" w:eastAsia="宋体" w:cs="宋体"/>
          <w:spacing w:val="-4"/>
        </w:rPr>
        <w:t xml:space="preserve"> 条的规定解除劳动合同的，应当依照国家有关规定给予经济补偿。为了让大</w:t>
      </w:r>
    </w:p>
    <w:p>
      <w:pPr>
        <w:pStyle w:val="3"/>
        <w:spacing w:before="237" w:line="386" w:lineRule="auto"/>
        <w:ind w:right="299"/>
        <w:jc w:val="both"/>
        <w:rPr>
          <w:rFonts w:hint="eastAsia" w:ascii="宋体" w:hAnsi="宋体" w:eastAsia="宋体" w:cs="宋体"/>
        </w:rPr>
      </w:pPr>
      <w:r>
        <w:rPr>
          <w:rFonts w:hint="eastAsia" w:ascii="宋体" w:hAnsi="宋体" w:eastAsia="宋体" w:cs="宋体"/>
          <w:spacing w:val="-2"/>
        </w:rPr>
        <w:t xml:space="preserve">家知道怎么依照国家有关规定支付经济补偿，原劳动部在 </w:t>
      </w:r>
      <w:r>
        <w:rPr>
          <w:rFonts w:hint="eastAsia" w:ascii="宋体" w:hAnsi="宋体" w:eastAsia="宋体" w:cs="宋体"/>
        </w:rPr>
        <w:t>1994</w:t>
      </w:r>
      <w:r>
        <w:rPr>
          <w:rFonts w:hint="eastAsia" w:ascii="宋体" w:hAnsi="宋体" w:eastAsia="宋体" w:cs="宋体"/>
          <w:spacing w:val="-10"/>
        </w:rPr>
        <w:t xml:space="preserve"> 年 </w:t>
      </w:r>
      <w:r>
        <w:rPr>
          <w:rFonts w:hint="eastAsia" w:ascii="宋体" w:hAnsi="宋体" w:eastAsia="宋体" w:cs="宋体"/>
        </w:rPr>
        <w:t>12</w:t>
      </w:r>
      <w:r>
        <w:rPr>
          <w:rFonts w:hint="eastAsia" w:ascii="宋体" w:hAnsi="宋体" w:eastAsia="宋体" w:cs="宋体"/>
          <w:spacing w:val="-9"/>
        </w:rPr>
        <w:t xml:space="preserve"> 月 </w:t>
      </w:r>
      <w:r>
        <w:rPr>
          <w:rFonts w:hint="eastAsia" w:ascii="宋体" w:hAnsi="宋体" w:eastAsia="宋体" w:cs="宋体"/>
        </w:rPr>
        <w:t>3</w:t>
      </w:r>
      <w:r>
        <w:rPr>
          <w:rFonts w:hint="eastAsia" w:ascii="宋体" w:hAnsi="宋体" w:eastAsia="宋体" w:cs="宋体"/>
          <w:spacing w:val="-4"/>
        </w:rPr>
        <w:t xml:space="preserve"> 日颁布了一份文件，叫《违反和解除劳动合同的经济补偿办法》 ，该办法中规定了 </w:t>
      </w:r>
      <w:r>
        <w:rPr>
          <w:rFonts w:hint="eastAsia" w:ascii="宋体" w:hAnsi="宋体" w:eastAsia="宋体" w:cs="宋体"/>
        </w:rPr>
        <w:t>5</w:t>
      </w:r>
      <w:r>
        <w:rPr>
          <w:rFonts w:hint="eastAsia" w:ascii="宋体" w:hAnsi="宋体" w:eastAsia="宋体" w:cs="宋体"/>
          <w:spacing w:val="-4"/>
        </w:rPr>
        <w:t xml:space="preserve"> 种情况下解除劳动合</w:t>
      </w:r>
      <w:r>
        <w:rPr>
          <w:rFonts w:hint="eastAsia" w:ascii="宋体" w:hAnsi="宋体" w:eastAsia="宋体" w:cs="宋体"/>
          <w:spacing w:val="-5"/>
        </w:rPr>
        <w:t xml:space="preserve">同，用人单位需支付经济补偿金，但特别规定了其中 </w:t>
      </w:r>
      <w:r>
        <w:rPr>
          <w:rFonts w:hint="eastAsia" w:ascii="宋体" w:hAnsi="宋体" w:eastAsia="宋体" w:cs="宋体"/>
        </w:rPr>
        <w:t>2</w:t>
      </w:r>
      <w:r>
        <w:rPr>
          <w:rFonts w:hint="eastAsia" w:ascii="宋体" w:hAnsi="宋体" w:eastAsia="宋体" w:cs="宋体"/>
          <w:spacing w:val="-5"/>
        </w:rPr>
        <w:t xml:space="preserve"> 种解除的经济补偿金最多不超过 </w:t>
      </w:r>
      <w:r>
        <w:rPr>
          <w:rFonts w:hint="eastAsia" w:ascii="宋体" w:hAnsi="宋体" w:eastAsia="宋体" w:cs="宋体"/>
        </w:rPr>
        <w:t>12 个月，即：1）经劳动合同当事人协商一致，由用人单位解除劳动合同的；2）劳动者不能</w:t>
      </w:r>
      <w:r>
        <w:rPr>
          <w:rFonts w:hint="eastAsia" w:ascii="宋体" w:hAnsi="宋体" w:eastAsia="宋体" w:cs="宋体"/>
          <w:spacing w:val="-1"/>
        </w:rPr>
        <w:t xml:space="preserve">胜任工作，经过培训或者调整工作岗位仍不能胜任工作被解除劳动合同。其它 </w:t>
      </w:r>
      <w:r>
        <w:rPr>
          <w:rFonts w:hint="eastAsia" w:ascii="宋体" w:hAnsi="宋体" w:eastAsia="宋体" w:cs="宋体"/>
        </w:rPr>
        <w:t>3</w:t>
      </w:r>
      <w:r>
        <w:rPr>
          <w:rFonts w:hint="eastAsia" w:ascii="宋体" w:hAnsi="宋体" w:eastAsia="宋体" w:cs="宋体"/>
          <w:spacing w:val="-4"/>
        </w:rPr>
        <w:t xml:space="preserve"> 种解除劳</w:t>
      </w:r>
    </w:p>
    <w:p>
      <w:pPr>
        <w:pStyle w:val="3"/>
        <w:spacing w:before="4"/>
        <w:jc w:val="both"/>
        <w:rPr>
          <w:rFonts w:hint="eastAsia" w:ascii="宋体" w:hAnsi="宋体" w:eastAsia="宋体" w:cs="宋体"/>
        </w:rPr>
      </w:pPr>
      <w:r>
        <w:rPr>
          <w:rFonts w:hint="eastAsia" w:ascii="宋体" w:hAnsi="宋体" w:eastAsia="宋体" w:cs="宋体"/>
        </w:rPr>
        <w:t>动合同情形经济补偿金并未规定不超过 12 个月，即医疗期满后的解除、客观情况发生重大</w:t>
      </w:r>
    </w:p>
    <w:p>
      <w:pPr>
        <w:pStyle w:val="3"/>
        <w:spacing w:before="237"/>
        <w:jc w:val="both"/>
        <w:rPr>
          <w:rFonts w:hint="eastAsia" w:ascii="宋体" w:hAnsi="宋体" w:eastAsia="宋体" w:cs="宋体"/>
        </w:rPr>
      </w:pPr>
      <w:r>
        <w:rPr>
          <w:rFonts w:hint="eastAsia" w:ascii="宋体" w:hAnsi="宋体" w:eastAsia="宋体" w:cs="宋体"/>
        </w:rPr>
        <w:t>变化的解除、裁员的解除都没有 12 个月限制。</w:t>
      </w:r>
    </w:p>
    <w:p>
      <w:pPr>
        <w:pStyle w:val="3"/>
        <w:spacing w:before="12"/>
        <w:ind w:left="0"/>
        <w:rPr>
          <w:rFonts w:hint="eastAsia" w:ascii="宋体" w:hAnsi="宋体" w:eastAsia="宋体" w:cs="宋体"/>
          <w:sz w:val="17"/>
        </w:rPr>
      </w:pPr>
    </w:p>
    <w:p>
      <w:pPr>
        <w:pStyle w:val="3"/>
        <w:ind w:left="540"/>
        <w:rPr>
          <w:rFonts w:hint="eastAsia" w:ascii="宋体" w:hAnsi="宋体" w:eastAsia="宋体" w:cs="宋体"/>
        </w:rPr>
      </w:pPr>
      <w:r>
        <w:rPr>
          <w:rFonts w:hint="eastAsia" w:ascii="宋体" w:hAnsi="宋体" w:eastAsia="宋体" w:cs="宋体"/>
        </w:rPr>
        <w:t>参见：《违反和解除劳动合同的经济补偿办法》</w:t>
      </w:r>
    </w:p>
    <w:p>
      <w:pPr>
        <w:pStyle w:val="3"/>
        <w:spacing w:before="15"/>
        <w:ind w:left="0"/>
        <w:rPr>
          <w:rFonts w:hint="eastAsia" w:ascii="宋体" w:hAnsi="宋体" w:eastAsia="宋体" w:cs="宋体"/>
          <w:sz w:val="17"/>
        </w:rPr>
      </w:pPr>
    </w:p>
    <w:p>
      <w:pPr>
        <w:pStyle w:val="3"/>
        <w:spacing w:line="386" w:lineRule="auto"/>
        <w:ind w:right="299" w:firstLine="420"/>
        <w:jc w:val="both"/>
        <w:rPr>
          <w:rFonts w:hint="eastAsia" w:ascii="宋体" w:hAnsi="宋体" w:eastAsia="宋体" w:cs="宋体"/>
        </w:rPr>
      </w:pPr>
      <w:r>
        <w:rPr>
          <w:rFonts w:hint="eastAsia" w:ascii="宋体" w:hAnsi="宋体" w:eastAsia="宋体" w:cs="宋体"/>
        </w:rPr>
        <w:t>第五条 经劳动合同当事人协商一致，由用人单位解除劳动合同的，用人单位应根据劳</w:t>
      </w:r>
      <w:r>
        <w:rPr>
          <w:rFonts w:hint="eastAsia" w:ascii="宋体" w:hAnsi="宋体" w:eastAsia="宋体" w:cs="宋体"/>
          <w:spacing w:val="-7"/>
          <w:w w:val="95"/>
        </w:rPr>
        <w:t xml:space="preserve">动者在本单位工作年限，每满一年发给相当于一个月工资的经济补偿金，最多不超过十二个    </w:t>
      </w:r>
      <w:r>
        <w:rPr>
          <w:rFonts w:hint="eastAsia" w:ascii="宋体" w:hAnsi="宋体" w:eastAsia="宋体" w:cs="宋体"/>
          <w:spacing w:val="-7"/>
        </w:rPr>
        <w:t>月。工作时间不满一年的按一年的标准发给经济补偿金。</w:t>
      </w:r>
    </w:p>
    <w:p>
      <w:pPr>
        <w:spacing w:after="0" w:line="386" w:lineRule="auto"/>
        <w:jc w:val="both"/>
        <w:rPr>
          <w:rFonts w:hint="eastAsia" w:ascii="宋体" w:hAnsi="宋体" w:eastAsia="宋体" w:cs="宋体"/>
        </w:rPr>
        <w:sectPr>
          <w:pgSz w:w="11910" w:h="16840"/>
          <w:pgMar w:top="1860" w:right="1500" w:bottom="2100" w:left="1680" w:header="871" w:footer="1902" w:gutter="0"/>
        </w:sectPr>
      </w:pPr>
    </w:p>
    <w:p>
      <w:pPr>
        <w:pStyle w:val="3"/>
        <w:spacing w:before="12"/>
        <w:ind w:left="0"/>
        <w:rPr>
          <w:rFonts w:hint="eastAsia" w:ascii="宋体" w:hAnsi="宋体" w:eastAsia="宋体" w:cs="宋体"/>
          <w:sz w:val="19"/>
        </w:rPr>
      </w:pPr>
    </w:p>
    <w:p>
      <w:pPr>
        <w:pStyle w:val="3"/>
        <w:spacing w:before="44" w:line="386" w:lineRule="auto"/>
        <w:ind w:right="299" w:firstLine="420"/>
        <w:jc w:val="both"/>
        <w:rPr>
          <w:rFonts w:hint="eastAsia" w:ascii="宋体" w:hAnsi="宋体" w:eastAsia="宋体" w:cs="宋体"/>
        </w:rPr>
      </w:pPr>
      <w:r>
        <w:rPr>
          <w:rFonts w:hint="eastAsia" w:ascii="宋体" w:hAnsi="宋体" w:eastAsia="宋体" w:cs="宋体"/>
        </w:rPr>
        <w:t>第六条 劳动者患病或者非因工负伤，经劳动鉴定委员会确认不能从事原工作、也不能</w:t>
      </w:r>
      <w:r>
        <w:rPr>
          <w:rFonts w:hint="eastAsia" w:ascii="宋体" w:hAnsi="宋体" w:eastAsia="宋体" w:cs="宋体"/>
          <w:spacing w:val="-5"/>
          <w:w w:val="95"/>
        </w:rPr>
        <w:t xml:space="preserve">从事用人单位另行安排的工作而解除劳动合同的，用人单位应按其在本单位的工作年限，每    </w:t>
      </w:r>
      <w:r>
        <w:rPr>
          <w:rFonts w:hint="eastAsia" w:ascii="宋体" w:hAnsi="宋体" w:eastAsia="宋体" w:cs="宋体"/>
          <w:spacing w:val="-5"/>
        </w:rPr>
        <w:t>满一年发给相当于一个月工资的经济补偿金......</w:t>
      </w:r>
    </w:p>
    <w:p>
      <w:pPr>
        <w:pStyle w:val="3"/>
        <w:spacing w:before="91" w:line="386" w:lineRule="auto"/>
        <w:ind w:right="299" w:firstLine="420"/>
        <w:jc w:val="both"/>
        <w:rPr>
          <w:rFonts w:hint="eastAsia" w:ascii="宋体" w:hAnsi="宋体" w:eastAsia="宋体" w:cs="宋体"/>
        </w:rPr>
      </w:pPr>
      <w:r>
        <w:rPr>
          <w:rFonts w:hint="eastAsia" w:ascii="宋体" w:hAnsi="宋体" w:eastAsia="宋体" w:cs="宋体"/>
        </w:rPr>
        <w:t>第七条 劳动者不能胜任工作，经过培训或者调整工作岗位仍不能胜任工作，由用人单</w:t>
      </w:r>
      <w:r>
        <w:rPr>
          <w:rFonts w:hint="eastAsia" w:ascii="宋体" w:hAnsi="宋体" w:eastAsia="宋体" w:cs="宋体"/>
          <w:spacing w:val="-6"/>
          <w:w w:val="95"/>
        </w:rPr>
        <w:t xml:space="preserve">位解除劳动合同的，用人单位应按其在本单位工作的年限，工作时间每满一年，发给相当于    </w:t>
      </w:r>
      <w:r>
        <w:rPr>
          <w:rFonts w:hint="eastAsia" w:ascii="宋体" w:hAnsi="宋体" w:eastAsia="宋体" w:cs="宋体"/>
          <w:spacing w:val="-6"/>
        </w:rPr>
        <w:t>一个月工资的经济补偿金，最多不超过十二个月。</w:t>
      </w:r>
    </w:p>
    <w:p>
      <w:pPr>
        <w:pStyle w:val="3"/>
        <w:spacing w:before="94" w:line="386" w:lineRule="auto"/>
        <w:ind w:right="299" w:firstLine="420"/>
        <w:jc w:val="both"/>
        <w:rPr>
          <w:rFonts w:hint="eastAsia" w:ascii="宋体" w:hAnsi="宋体" w:eastAsia="宋体" w:cs="宋体"/>
        </w:rPr>
      </w:pPr>
      <w:r>
        <w:rPr>
          <w:rFonts w:hint="eastAsia" w:ascii="宋体" w:hAnsi="宋体" w:eastAsia="宋体" w:cs="宋体"/>
        </w:rPr>
        <w:t xml:space="preserve">第八条 劳动合同订立时所依据的客观情况发生重大变化，致使原劳动合同无法履行， </w:t>
      </w:r>
      <w:r>
        <w:rPr>
          <w:rFonts w:hint="eastAsia" w:ascii="宋体" w:hAnsi="宋体" w:eastAsia="宋体" w:cs="宋体"/>
          <w:spacing w:val="-5"/>
          <w:w w:val="95"/>
        </w:rPr>
        <w:t xml:space="preserve">经当事人协商不能就变更劳动合同达成协议，由用人单位解除劳动合同的，用人单位按劳动    </w:t>
      </w:r>
      <w:r>
        <w:rPr>
          <w:rFonts w:hint="eastAsia" w:ascii="宋体" w:hAnsi="宋体" w:eastAsia="宋体" w:cs="宋体"/>
          <w:spacing w:val="-5"/>
        </w:rPr>
        <w:t>者在本单位工作的年限，工作时间每满一年发给相当于一个月工资的经济补偿金。</w:t>
      </w:r>
    </w:p>
    <w:p>
      <w:pPr>
        <w:pStyle w:val="3"/>
        <w:spacing w:before="91" w:line="386" w:lineRule="auto"/>
        <w:ind w:right="299" w:firstLine="420"/>
        <w:jc w:val="both"/>
        <w:rPr>
          <w:rFonts w:hint="eastAsia" w:ascii="宋体" w:hAnsi="宋体" w:eastAsia="宋体" w:cs="宋体"/>
        </w:rPr>
      </w:pPr>
      <w:r>
        <w:rPr>
          <w:rFonts w:hint="eastAsia" w:ascii="宋体" w:hAnsi="宋体" w:eastAsia="宋体" w:cs="宋体"/>
        </w:rPr>
        <w:t>第九条 用人单位濒临破产进行法定整顿期间或者生产经营状况发生严重困难，必须裁</w:t>
      </w:r>
      <w:r>
        <w:rPr>
          <w:rFonts w:hint="eastAsia" w:ascii="宋体" w:hAnsi="宋体" w:eastAsia="宋体" w:cs="宋体"/>
          <w:spacing w:val="-9"/>
          <w:w w:val="95"/>
        </w:rPr>
        <w:t xml:space="preserve">减人员的，用人单位按被裁减人员在本单位工作的年限支付经济补偿金。在本单位工作的时    </w:t>
      </w:r>
      <w:r>
        <w:rPr>
          <w:rFonts w:hint="eastAsia" w:ascii="宋体" w:hAnsi="宋体" w:eastAsia="宋体" w:cs="宋体"/>
          <w:spacing w:val="-9"/>
        </w:rPr>
        <w:t>间每满一年，发给相当于一个月工资的经济补偿金。</w:t>
      </w:r>
    </w:p>
    <w:p>
      <w:pPr>
        <w:pStyle w:val="3"/>
        <w:spacing w:before="93" w:line="386" w:lineRule="auto"/>
        <w:ind w:right="194" w:firstLine="420"/>
        <w:jc w:val="both"/>
        <w:rPr>
          <w:rFonts w:hint="eastAsia" w:ascii="宋体" w:hAnsi="宋体" w:eastAsia="宋体" w:cs="宋体"/>
        </w:rPr>
      </w:pPr>
      <w:r>
        <w:rPr>
          <w:rFonts w:hint="eastAsia" w:ascii="宋体" w:hAnsi="宋体" w:eastAsia="宋体" w:cs="宋体"/>
          <w:spacing w:val="-5"/>
        </w:rPr>
        <w:t>大家只记得对这个补偿办法不停的点赞，但是点赞之后就变得稀里糊涂了，多数人只记</w:t>
      </w:r>
      <w:r>
        <w:rPr>
          <w:rFonts w:hint="eastAsia" w:ascii="宋体" w:hAnsi="宋体" w:eastAsia="宋体" w:cs="宋体"/>
          <w:spacing w:val="-6"/>
        </w:rPr>
        <w:t xml:space="preserve">住了经济补偿金不超过 </w:t>
      </w:r>
      <w:r>
        <w:rPr>
          <w:rFonts w:hint="eastAsia" w:ascii="宋体" w:hAnsi="宋体" w:eastAsia="宋体" w:cs="宋体"/>
        </w:rPr>
        <w:t>12</w:t>
      </w:r>
      <w:r>
        <w:rPr>
          <w:rFonts w:hint="eastAsia" w:ascii="宋体" w:hAnsi="宋体" w:eastAsia="宋体" w:cs="宋体"/>
          <w:spacing w:val="-12"/>
        </w:rPr>
        <w:t xml:space="preserve"> 个月这个特别规定，并没有留意不超过 </w:t>
      </w:r>
      <w:r>
        <w:rPr>
          <w:rFonts w:hint="eastAsia" w:ascii="宋体" w:hAnsi="宋体" w:eastAsia="宋体" w:cs="宋体"/>
        </w:rPr>
        <w:t>12</w:t>
      </w:r>
      <w:r>
        <w:rPr>
          <w:rFonts w:hint="eastAsia" w:ascii="宋体" w:hAnsi="宋体" w:eastAsia="宋体" w:cs="宋体"/>
          <w:spacing w:val="-6"/>
        </w:rPr>
        <w:t xml:space="preserve"> 个月的情形只有 </w:t>
      </w:r>
      <w:r>
        <w:rPr>
          <w:rFonts w:hint="eastAsia" w:ascii="宋体" w:hAnsi="宋体" w:eastAsia="宋体" w:cs="宋体"/>
        </w:rPr>
        <w:t>2</w:t>
      </w:r>
      <w:r>
        <w:rPr>
          <w:rFonts w:hint="eastAsia" w:ascii="宋体" w:hAnsi="宋体" w:eastAsia="宋体" w:cs="宋体"/>
          <w:spacing w:val="-5"/>
        </w:rPr>
        <w:t xml:space="preserve"> 种，</w:t>
      </w:r>
    </w:p>
    <w:p>
      <w:pPr>
        <w:pStyle w:val="3"/>
        <w:spacing w:before="2" w:line="386" w:lineRule="auto"/>
        <w:ind w:right="299"/>
        <w:jc w:val="both"/>
        <w:rPr>
          <w:rFonts w:hint="eastAsia" w:ascii="宋体" w:hAnsi="宋体" w:eastAsia="宋体" w:cs="宋体"/>
        </w:rPr>
      </w:pPr>
      <w:r>
        <w:rPr>
          <w:rFonts w:hint="eastAsia" w:ascii="宋体" w:hAnsi="宋体" w:eastAsia="宋体" w:cs="宋体"/>
          <w:spacing w:val="-5"/>
        </w:rPr>
        <w:t xml:space="preserve">加上媒体的误导，便形成了所有解除行为导致的经济补偿金都不超过 </w:t>
      </w:r>
      <w:r>
        <w:rPr>
          <w:rFonts w:hint="eastAsia" w:ascii="宋体" w:hAnsi="宋体" w:eastAsia="宋体" w:cs="宋体"/>
        </w:rPr>
        <w:t>12</w:t>
      </w:r>
      <w:r>
        <w:rPr>
          <w:rFonts w:hint="eastAsia" w:ascii="宋体" w:hAnsi="宋体" w:eastAsia="宋体" w:cs="宋体"/>
          <w:spacing w:val="-5"/>
        </w:rPr>
        <w:t xml:space="preserve"> 个月这个根深蒂固的认识。</w:t>
      </w:r>
    </w:p>
    <w:p>
      <w:pPr>
        <w:pStyle w:val="3"/>
        <w:spacing w:before="90"/>
        <w:ind w:left="540"/>
        <w:jc w:val="both"/>
        <w:rPr>
          <w:rFonts w:hint="eastAsia" w:ascii="宋体" w:hAnsi="宋体" w:eastAsia="宋体" w:cs="宋体"/>
        </w:rPr>
      </w:pPr>
      <w:r>
        <w:rPr>
          <w:rFonts w:hint="eastAsia" w:ascii="宋体" w:hAnsi="宋体" w:eastAsia="宋体" w:cs="宋体"/>
        </w:rPr>
        <w:t>2008 年 1 月 1 日劳动合同法施行后，改变了一直以来计算经济补偿金的规则，在第</w:t>
      </w:r>
    </w:p>
    <w:p>
      <w:pPr>
        <w:pStyle w:val="3"/>
        <w:spacing w:before="237" w:line="386" w:lineRule="auto"/>
        <w:ind w:right="299"/>
        <w:jc w:val="both"/>
        <w:rPr>
          <w:rFonts w:hint="eastAsia" w:ascii="宋体" w:hAnsi="宋体" w:eastAsia="宋体" w:cs="宋体"/>
        </w:rPr>
      </w:pPr>
      <w:r>
        <w:rPr>
          <w:rFonts w:hint="eastAsia" w:ascii="宋体" w:hAnsi="宋体" w:eastAsia="宋体" w:cs="宋体"/>
        </w:rPr>
        <w:t>47</w:t>
      </w:r>
      <w:r>
        <w:rPr>
          <w:rFonts w:hint="eastAsia" w:ascii="宋体" w:hAnsi="宋体" w:eastAsia="宋体" w:cs="宋体"/>
          <w:spacing w:val="-6"/>
        </w:rPr>
        <w:t xml:space="preserve"> 条中规定了经济补偿金分两种计算方法：</w:t>
      </w:r>
      <w:r>
        <w:rPr>
          <w:rFonts w:hint="eastAsia" w:ascii="宋体" w:hAnsi="宋体" w:eastAsia="宋体" w:cs="宋体"/>
          <w:spacing w:val="-22"/>
        </w:rPr>
        <w:t>1）</w:t>
      </w:r>
      <w:r>
        <w:rPr>
          <w:rFonts w:hint="eastAsia" w:ascii="宋体" w:hAnsi="宋体" w:eastAsia="宋体" w:cs="宋体"/>
          <w:spacing w:val="-6"/>
        </w:rPr>
        <w:t>普通算法，经济补偿按劳动者在本单位工作</w:t>
      </w:r>
      <w:r>
        <w:rPr>
          <w:rFonts w:hint="eastAsia" w:ascii="宋体" w:hAnsi="宋体" w:eastAsia="宋体" w:cs="宋体"/>
          <w:spacing w:val="-9"/>
          <w:w w:val="95"/>
        </w:rPr>
        <w:t>的年限，每满一年支付一个月工资的标准向劳动者支付。六个月以上不满一年的，按一年计</w:t>
      </w:r>
    </w:p>
    <w:p>
      <w:pPr>
        <w:spacing w:after="0" w:line="386" w:lineRule="auto"/>
        <w:jc w:val="both"/>
        <w:rPr>
          <w:rFonts w:hint="eastAsia" w:ascii="宋体" w:hAnsi="宋体" w:eastAsia="宋体" w:cs="宋体"/>
        </w:rPr>
        <w:sectPr>
          <w:pgSz w:w="11910" w:h="16840"/>
          <w:pgMar w:top="1860" w:right="1500" w:bottom="2100" w:left="1680" w:header="871" w:footer="1902" w:gutter="0"/>
        </w:sectPr>
      </w:pPr>
    </w:p>
    <w:p>
      <w:pPr>
        <w:pStyle w:val="3"/>
        <w:spacing w:before="12"/>
        <w:ind w:left="0"/>
        <w:rPr>
          <w:rFonts w:hint="eastAsia" w:ascii="宋体" w:hAnsi="宋体" w:eastAsia="宋体" w:cs="宋体"/>
          <w:sz w:val="19"/>
        </w:rPr>
      </w:pPr>
    </w:p>
    <w:p>
      <w:pPr>
        <w:pStyle w:val="3"/>
        <w:spacing w:before="44" w:line="386" w:lineRule="auto"/>
        <w:ind w:right="299"/>
        <w:jc w:val="both"/>
        <w:rPr>
          <w:rFonts w:hint="eastAsia" w:ascii="宋体" w:hAnsi="宋体" w:eastAsia="宋体" w:cs="宋体"/>
        </w:rPr>
      </w:pPr>
      <w:r>
        <w:rPr>
          <w:rFonts w:hint="eastAsia" w:ascii="宋体" w:hAnsi="宋体" w:eastAsia="宋体" w:cs="宋体"/>
          <w:spacing w:val="-5"/>
        </w:rPr>
        <w:t xml:space="preserve">算；不满六个月的，向劳动者支付半个月工资的经济补偿。这里没有限定 </w:t>
      </w:r>
      <w:r>
        <w:rPr>
          <w:rFonts w:hint="eastAsia" w:ascii="宋体" w:hAnsi="宋体" w:eastAsia="宋体" w:cs="宋体"/>
        </w:rPr>
        <w:t>12</w:t>
      </w:r>
      <w:r>
        <w:rPr>
          <w:rFonts w:hint="eastAsia" w:ascii="宋体" w:hAnsi="宋体" w:eastAsia="宋体" w:cs="宋体"/>
          <w:spacing w:val="-5"/>
        </w:rPr>
        <w:t xml:space="preserve"> 个月，也即无</w:t>
      </w:r>
      <w:r>
        <w:rPr>
          <w:rFonts w:hint="eastAsia" w:ascii="宋体" w:hAnsi="宋体" w:eastAsia="宋体" w:cs="宋体"/>
          <w:spacing w:val="-5"/>
          <w:w w:val="95"/>
        </w:rPr>
        <w:t xml:space="preserve">上限。2）特别算法：劳动者月工资高于用人单位所在直辖市、设区的市级人民政府公布的    </w:t>
      </w:r>
      <w:r>
        <w:rPr>
          <w:rFonts w:hint="eastAsia" w:ascii="宋体" w:hAnsi="宋体" w:eastAsia="宋体" w:cs="宋体"/>
          <w:spacing w:val="-11"/>
          <w:w w:val="95"/>
        </w:rPr>
        <w:t xml:space="preserve">本地区上年度职工月平均工资三倍的，向其支付经济补偿的标准按职工月平均工资三倍的数    </w:t>
      </w:r>
      <w:r>
        <w:rPr>
          <w:rFonts w:hint="eastAsia" w:ascii="宋体" w:hAnsi="宋体" w:eastAsia="宋体" w:cs="宋体"/>
          <w:spacing w:val="-11"/>
        </w:rPr>
        <w:t>额支付，向其支付经济补偿的年限最高不超过十二年。</w:t>
      </w:r>
    </w:p>
    <w:p>
      <w:pPr>
        <w:pStyle w:val="3"/>
        <w:spacing w:before="92"/>
        <w:ind w:left="540"/>
        <w:rPr>
          <w:rFonts w:hint="eastAsia" w:ascii="宋体" w:hAnsi="宋体" w:eastAsia="宋体" w:cs="宋体"/>
        </w:rPr>
      </w:pPr>
      <w:r>
        <w:rPr>
          <w:rFonts w:hint="eastAsia" w:ascii="宋体" w:hAnsi="宋体" w:eastAsia="宋体" w:cs="宋体"/>
        </w:rPr>
        <w:t>参见：《劳动合同法》</w:t>
      </w:r>
    </w:p>
    <w:p>
      <w:pPr>
        <w:pStyle w:val="3"/>
        <w:spacing w:before="14"/>
        <w:ind w:left="0"/>
        <w:rPr>
          <w:rFonts w:hint="eastAsia" w:ascii="宋体" w:hAnsi="宋体" w:eastAsia="宋体" w:cs="宋体"/>
          <w:sz w:val="17"/>
        </w:rPr>
      </w:pPr>
    </w:p>
    <w:p>
      <w:pPr>
        <w:pStyle w:val="3"/>
        <w:spacing w:before="1" w:line="386" w:lineRule="auto"/>
        <w:ind w:right="299" w:firstLine="420"/>
        <w:jc w:val="both"/>
        <w:rPr>
          <w:rFonts w:hint="eastAsia" w:ascii="宋体" w:hAnsi="宋体" w:eastAsia="宋体" w:cs="宋体"/>
        </w:rPr>
      </w:pPr>
      <w:r>
        <w:rPr>
          <w:rFonts w:hint="eastAsia" w:ascii="宋体" w:hAnsi="宋体" w:eastAsia="宋体" w:cs="宋体"/>
          <w:spacing w:val="-4"/>
        </w:rPr>
        <w:t>第四十七条 经济补偿按劳动者在本单位工作的年限，每满一年支付一个月工资的标准</w:t>
      </w:r>
      <w:r>
        <w:rPr>
          <w:rFonts w:hint="eastAsia" w:ascii="宋体" w:hAnsi="宋体" w:eastAsia="宋体" w:cs="宋体"/>
          <w:spacing w:val="-10"/>
          <w:w w:val="95"/>
        </w:rPr>
        <w:t xml:space="preserve">向劳动者支付。六个月以上不满一年的，按一年计算；不满六个月的，向劳动者支付半个月    </w:t>
      </w:r>
      <w:r>
        <w:rPr>
          <w:rFonts w:hint="eastAsia" w:ascii="宋体" w:hAnsi="宋体" w:eastAsia="宋体" w:cs="宋体"/>
          <w:spacing w:val="-10"/>
        </w:rPr>
        <w:t>工资的经济补偿。</w:t>
      </w:r>
    </w:p>
    <w:p>
      <w:pPr>
        <w:pStyle w:val="3"/>
        <w:spacing w:before="91" w:line="386" w:lineRule="auto"/>
        <w:ind w:right="299" w:firstLine="420"/>
        <w:jc w:val="both"/>
        <w:rPr>
          <w:rFonts w:hint="eastAsia" w:ascii="宋体" w:hAnsi="宋体" w:eastAsia="宋体" w:cs="宋体"/>
        </w:rPr>
      </w:pPr>
      <w:r>
        <w:rPr>
          <w:rFonts w:hint="eastAsia" w:ascii="宋体" w:hAnsi="宋体" w:eastAsia="宋体" w:cs="宋体"/>
          <w:spacing w:val="-6"/>
          <w:w w:val="95"/>
        </w:rPr>
        <w:t xml:space="preserve">劳动者月工资高于用人单位所在直辖市、设区的市级人民政府公布的本地区上年度职工    </w:t>
      </w:r>
      <w:r>
        <w:rPr>
          <w:rFonts w:hint="eastAsia" w:ascii="宋体" w:hAnsi="宋体" w:eastAsia="宋体" w:cs="宋体"/>
          <w:spacing w:val="-11"/>
          <w:w w:val="95"/>
        </w:rPr>
        <w:t xml:space="preserve">月平均工资三倍的，向其支付经济补偿的标准按职工月平均工资三倍的数额支付，向其支付    </w:t>
      </w:r>
      <w:r>
        <w:rPr>
          <w:rFonts w:hint="eastAsia" w:ascii="宋体" w:hAnsi="宋体" w:eastAsia="宋体" w:cs="宋体"/>
          <w:spacing w:val="-11"/>
        </w:rPr>
        <w:t>经济补偿的年限最高不超过十二年。</w:t>
      </w:r>
    </w:p>
    <w:p>
      <w:pPr>
        <w:pStyle w:val="3"/>
        <w:spacing w:before="93"/>
        <w:ind w:left="540"/>
        <w:jc w:val="both"/>
        <w:rPr>
          <w:rFonts w:hint="eastAsia" w:ascii="宋体" w:hAnsi="宋体" w:eastAsia="宋体" w:cs="宋体"/>
        </w:rPr>
      </w:pPr>
      <w:r>
        <w:rPr>
          <w:rFonts w:hint="eastAsia" w:ascii="宋体" w:hAnsi="宋体" w:eastAsia="宋体" w:cs="宋体"/>
          <w:spacing w:val="-1"/>
        </w:rPr>
        <w:t xml:space="preserve">从劳动合同法规定可以看出，法律已不再限定只有特定的 </w:t>
      </w:r>
      <w:r>
        <w:rPr>
          <w:rFonts w:hint="eastAsia" w:ascii="宋体" w:hAnsi="宋体" w:eastAsia="宋体" w:cs="宋体"/>
        </w:rPr>
        <w:t>2</w:t>
      </w:r>
      <w:r>
        <w:rPr>
          <w:rFonts w:hint="eastAsia" w:ascii="宋体" w:hAnsi="宋体" w:eastAsia="宋体" w:cs="宋体"/>
          <w:spacing w:val="-5"/>
        </w:rPr>
        <w:t xml:space="preserve"> 种解除情形经济补偿金有</w:t>
      </w:r>
    </w:p>
    <w:p>
      <w:pPr>
        <w:pStyle w:val="3"/>
        <w:spacing w:before="237"/>
        <w:rPr>
          <w:rFonts w:hint="eastAsia" w:ascii="宋体" w:hAnsi="宋体" w:eastAsia="宋体" w:cs="宋体"/>
        </w:rPr>
      </w:pPr>
      <w:r>
        <w:rPr>
          <w:rFonts w:hint="eastAsia" w:ascii="宋体" w:hAnsi="宋体" w:eastAsia="宋体" w:cs="宋体"/>
        </w:rPr>
        <w:t>12</w:t>
      </w:r>
      <w:r>
        <w:rPr>
          <w:rFonts w:hint="eastAsia" w:ascii="宋体" w:hAnsi="宋体" w:eastAsia="宋体" w:cs="宋体"/>
          <w:spacing w:val="-6"/>
        </w:rPr>
        <w:t xml:space="preserve"> 个月限制，而是统一以劳动者的月工资额作为是否受 </w:t>
      </w:r>
      <w:r>
        <w:rPr>
          <w:rFonts w:hint="eastAsia" w:ascii="宋体" w:hAnsi="宋体" w:eastAsia="宋体" w:cs="宋体"/>
        </w:rPr>
        <w:t>12</w:t>
      </w:r>
      <w:r>
        <w:rPr>
          <w:rFonts w:hint="eastAsia" w:ascii="宋体" w:hAnsi="宋体" w:eastAsia="宋体" w:cs="宋体"/>
          <w:spacing w:val="-4"/>
        </w:rPr>
        <w:t xml:space="preserve"> 个月限制的标准，只有劳动者</w:t>
      </w:r>
    </w:p>
    <w:p>
      <w:pPr>
        <w:pStyle w:val="3"/>
        <w:spacing w:before="237"/>
        <w:rPr>
          <w:rFonts w:hint="eastAsia" w:ascii="宋体" w:hAnsi="宋体" w:eastAsia="宋体" w:cs="宋体"/>
        </w:rPr>
      </w:pPr>
      <w:r>
        <w:rPr>
          <w:rFonts w:hint="eastAsia" w:ascii="宋体" w:hAnsi="宋体" w:eastAsia="宋体" w:cs="宋体"/>
        </w:rPr>
        <w:t>月工资高于当地上年度社平工资 3 倍的，经济补偿才最多算 12 个月工资，如果劳动者月工</w:t>
      </w:r>
    </w:p>
    <w:p>
      <w:pPr>
        <w:pStyle w:val="3"/>
        <w:spacing w:before="237"/>
        <w:rPr>
          <w:rFonts w:hint="eastAsia" w:ascii="宋体" w:hAnsi="宋体" w:eastAsia="宋体" w:cs="宋体"/>
        </w:rPr>
      </w:pPr>
      <w:r>
        <w:rPr>
          <w:rFonts w:hint="eastAsia" w:ascii="宋体" w:hAnsi="宋体" w:eastAsia="宋体" w:cs="宋体"/>
        </w:rPr>
        <w:t>资低于当地上年度社平工资 3 倍的，按照普通算法处理，不受 12 个月限制。</w:t>
      </w:r>
    </w:p>
    <w:p>
      <w:pPr>
        <w:pStyle w:val="3"/>
        <w:spacing w:before="12"/>
        <w:ind w:left="0"/>
        <w:rPr>
          <w:rFonts w:hint="eastAsia" w:ascii="宋体" w:hAnsi="宋体" w:eastAsia="宋体" w:cs="宋体"/>
          <w:sz w:val="17"/>
        </w:rPr>
      </w:pPr>
    </w:p>
    <w:p>
      <w:pPr>
        <w:pStyle w:val="3"/>
        <w:spacing w:line="386" w:lineRule="auto"/>
        <w:ind w:right="299" w:firstLine="420"/>
        <w:jc w:val="both"/>
        <w:rPr>
          <w:rFonts w:hint="eastAsia" w:ascii="宋体" w:hAnsi="宋体" w:eastAsia="宋体" w:cs="宋体"/>
        </w:rPr>
      </w:pPr>
      <w:r>
        <w:rPr>
          <w:rFonts w:hint="eastAsia" w:ascii="宋体" w:hAnsi="宋体" w:eastAsia="宋体" w:cs="宋体"/>
          <w:spacing w:val="-5"/>
        </w:rPr>
        <w:t xml:space="preserve">但是，大家在疯狂点赞后，又稀里糊涂了，于是又只记住了不超过 </w:t>
      </w:r>
      <w:r>
        <w:rPr>
          <w:rFonts w:hint="eastAsia" w:ascii="宋体" w:hAnsi="宋体" w:eastAsia="宋体" w:cs="宋体"/>
        </w:rPr>
        <w:t>12</w:t>
      </w:r>
      <w:r>
        <w:rPr>
          <w:rFonts w:hint="eastAsia" w:ascii="宋体" w:hAnsi="宋体" w:eastAsia="宋体" w:cs="宋体"/>
          <w:spacing w:val="-5"/>
        </w:rPr>
        <w:t xml:space="preserve"> 年这几个字，根</w:t>
      </w:r>
      <w:r>
        <w:rPr>
          <w:rFonts w:hint="eastAsia" w:ascii="宋体" w:hAnsi="宋体" w:eastAsia="宋体" w:cs="宋体"/>
          <w:spacing w:val="-11"/>
          <w:w w:val="95"/>
        </w:rPr>
        <w:t xml:space="preserve">本没有注意它的适用前提是“劳动者月工资高于用人单位所在直辖市、设区的市级人民政府    </w:t>
      </w:r>
      <w:r>
        <w:rPr>
          <w:rFonts w:hint="eastAsia" w:ascii="宋体" w:hAnsi="宋体" w:eastAsia="宋体" w:cs="宋体"/>
          <w:spacing w:val="-15"/>
          <w:w w:val="95"/>
        </w:rPr>
        <w:t xml:space="preserve">公布的本地区上年度职工月平均工资三倍”，于是便认为，法律对经济补偿金一直都规定了    </w:t>
      </w:r>
      <w:r>
        <w:rPr>
          <w:rFonts w:hint="eastAsia" w:ascii="宋体" w:hAnsi="宋体" w:eastAsia="宋体" w:cs="宋体"/>
          <w:spacing w:val="-14"/>
        </w:rPr>
        <w:t xml:space="preserve">不超过 </w:t>
      </w:r>
      <w:r>
        <w:rPr>
          <w:rFonts w:hint="eastAsia" w:ascii="宋体" w:hAnsi="宋体" w:eastAsia="宋体" w:cs="宋体"/>
        </w:rPr>
        <w:t>12</w:t>
      </w:r>
      <w:r>
        <w:rPr>
          <w:rFonts w:hint="eastAsia" w:ascii="宋体" w:hAnsi="宋体" w:eastAsia="宋体" w:cs="宋体"/>
          <w:spacing w:val="-3"/>
        </w:rPr>
        <w:t xml:space="preserve"> 个月。</w:t>
      </w:r>
    </w:p>
    <w:p>
      <w:pPr>
        <w:spacing w:after="0" w:line="386" w:lineRule="auto"/>
        <w:jc w:val="both"/>
        <w:rPr>
          <w:rFonts w:hint="eastAsia" w:ascii="宋体" w:hAnsi="宋体" w:eastAsia="宋体" w:cs="宋体"/>
        </w:rPr>
        <w:sectPr>
          <w:pgSz w:w="11910" w:h="16840"/>
          <w:pgMar w:top="1860" w:right="1500" w:bottom="2100" w:left="1680" w:header="871" w:footer="1902" w:gutter="0"/>
        </w:sectPr>
      </w:pPr>
    </w:p>
    <w:p>
      <w:pPr>
        <w:pStyle w:val="3"/>
        <w:spacing w:before="12"/>
        <w:ind w:left="0"/>
        <w:rPr>
          <w:rFonts w:hint="eastAsia" w:ascii="宋体" w:hAnsi="宋体" w:eastAsia="宋体" w:cs="宋体"/>
          <w:sz w:val="19"/>
        </w:rPr>
      </w:pPr>
    </w:p>
    <w:p>
      <w:pPr>
        <w:pStyle w:val="3"/>
        <w:spacing w:before="44" w:line="386" w:lineRule="auto"/>
        <w:ind w:right="299" w:firstLine="420"/>
        <w:jc w:val="both"/>
        <w:rPr>
          <w:rFonts w:hint="eastAsia" w:ascii="宋体" w:hAnsi="宋体" w:eastAsia="宋体" w:cs="宋体"/>
        </w:rPr>
      </w:pPr>
      <w:r>
        <w:rPr>
          <w:rFonts w:hint="eastAsia" w:ascii="宋体" w:hAnsi="宋体" w:eastAsia="宋体" w:cs="宋体"/>
          <w:spacing w:val="-3"/>
        </w:rPr>
        <w:t xml:space="preserve">如果你还半信半疑，认为经济补偿金不可能超过 </w:t>
      </w:r>
      <w:r>
        <w:rPr>
          <w:rFonts w:hint="eastAsia" w:ascii="宋体" w:hAnsi="宋体" w:eastAsia="宋体" w:cs="宋体"/>
        </w:rPr>
        <w:t>12</w:t>
      </w:r>
      <w:r>
        <w:rPr>
          <w:rFonts w:hint="eastAsia" w:ascii="宋体" w:hAnsi="宋体" w:eastAsia="宋体" w:cs="宋体"/>
          <w:spacing w:val="-6"/>
        </w:rPr>
        <w:t xml:space="preserve"> 个月，那么给你看个最高人民法院</w:t>
      </w:r>
      <w:r>
        <w:rPr>
          <w:rFonts w:hint="eastAsia" w:ascii="宋体" w:hAnsi="宋体" w:eastAsia="宋体" w:cs="宋体"/>
          <w:spacing w:val="-11"/>
          <w:w w:val="95"/>
        </w:rPr>
        <w:t xml:space="preserve">的劳动争议案例，最高法院在《艾某与北京齿轮总厂劳动争议纠纷申请再审民事裁定书》中    </w:t>
      </w:r>
      <w:r>
        <w:rPr>
          <w:rFonts w:hint="eastAsia" w:ascii="宋体" w:hAnsi="宋体" w:eastAsia="宋体" w:cs="宋体"/>
          <w:spacing w:val="-12"/>
        </w:rPr>
        <w:t>这样认为：关于因北京齿轮总厂应给予艾某经济补偿的标准问题。</w:t>
      </w:r>
      <w:r>
        <w:rPr>
          <w:rFonts w:hint="eastAsia" w:ascii="宋体" w:hAnsi="宋体" w:eastAsia="宋体" w:cs="宋体"/>
        </w:rPr>
        <w:t>2011</w:t>
      </w:r>
      <w:r>
        <w:rPr>
          <w:rFonts w:hint="eastAsia" w:ascii="宋体" w:hAnsi="宋体" w:eastAsia="宋体" w:cs="宋体"/>
          <w:spacing w:val="-10"/>
        </w:rPr>
        <w:t xml:space="preserve"> 年 </w:t>
      </w:r>
      <w:r>
        <w:rPr>
          <w:rFonts w:hint="eastAsia" w:ascii="宋体" w:hAnsi="宋体" w:eastAsia="宋体" w:cs="宋体"/>
        </w:rPr>
        <w:t>10</w:t>
      </w:r>
      <w:r>
        <w:rPr>
          <w:rFonts w:hint="eastAsia" w:ascii="宋体" w:hAnsi="宋体" w:eastAsia="宋体" w:cs="宋体"/>
          <w:spacing w:val="-10"/>
        </w:rPr>
        <w:t xml:space="preserve"> 月 </w:t>
      </w:r>
      <w:r>
        <w:rPr>
          <w:rFonts w:hint="eastAsia" w:ascii="宋体" w:hAnsi="宋体" w:eastAsia="宋体" w:cs="宋体"/>
        </w:rPr>
        <w:t>25</w:t>
      </w:r>
      <w:r>
        <w:rPr>
          <w:rFonts w:hint="eastAsia" w:ascii="宋体" w:hAnsi="宋体" w:eastAsia="宋体" w:cs="宋体"/>
          <w:spacing w:val="-5"/>
        </w:rPr>
        <w:t xml:space="preserve"> 日二中</w:t>
      </w:r>
    </w:p>
    <w:p>
      <w:pPr>
        <w:pStyle w:val="3"/>
        <w:spacing w:before="2" w:line="386" w:lineRule="auto"/>
        <w:ind w:right="194"/>
        <w:rPr>
          <w:rFonts w:hint="eastAsia" w:ascii="宋体" w:hAnsi="宋体" w:eastAsia="宋体" w:cs="宋体"/>
        </w:rPr>
      </w:pPr>
      <w:r>
        <w:rPr>
          <w:rFonts w:hint="eastAsia" w:ascii="宋体" w:hAnsi="宋体" w:eastAsia="宋体" w:cs="宋体"/>
          <w:spacing w:val="-4"/>
        </w:rPr>
        <w:t>院作出</w:t>
      </w:r>
      <w:r>
        <w:rPr>
          <w:rFonts w:hint="eastAsia" w:ascii="宋体" w:hAnsi="宋体" w:eastAsia="宋体" w:cs="宋体"/>
        </w:rPr>
        <w:t>（2011）</w:t>
      </w:r>
      <w:r>
        <w:rPr>
          <w:rFonts w:hint="eastAsia" w:ascii="宋体" w:hAnsi="宋体" w:eastAsia="宋体" w:cs="宋体"/>
          <w:spacing w:val="-3"/>
        </w:rPr>
        <w:t xml:space="preserve">二中民破字第 </w:t>
      </w:r>
      <w:r>
        <w:rPr>
          <w:rFonts w:hint="eastAsia" w:ascii="宋体" w:hAnsi="宋体" w:eastAsia="宋体" w:cs="宋体"/>
        </w:rPr>
        <w:t>19863-2</w:t>
      </w:r>
      <w:r>
        <w:rPr>
          <w:rFonts w:hint="eastAsia" w:ascii="宋体" w:hAnsi="宋体" w:eastAsia="宋体" w:cs="宋体"/>
          <w:spacing w:val="-6"/>
        </w:rPr>
        <w:t xml:space="preserve"> 号民事裁定，宣告北京齿轮总厂破产。《中华人民</w:t>
      </w:r>
      <w:r>
        <w:rPr>
          <w:rFonts w:hint="eastAsia" w:ascii="宋体" w:hAnsi="宋体" w:eastAsia="宋体" w:cs="宋体"/>
          <w:spacing w:val="-11"/>
        </w:rPr>
        <w:t>共和国劳动合同法》第四十六条第六项规定，依照本法第四十四条第四项、第五项规定终止</w:t>
      </w:r>
      <w:r>
        <w:rPr>
          <w:rFonts w:hint="eastAsia" w:ascii="宋体" w:hAnsi="宋体" w:eastAsia="宋体" w:cs="宋体"/>
          <w:spacing w:val="-12"/>
        </w:rPr>
        <w:t>劳动合同的，用人单位应当向劳动者支付经济补偿；该法第四十七条规定：“经济补偿按劳</w:t>
      </w:r>
      <w:r>
        <w:rPr>
          <w:rFonts w:hint="eastAsia" w:ascii="宋体" w:hAnsi="宋体" w:eastAsia="宋体" w:cs="宋体"/>
          <w:spacing w:val="-14"/>
        </w:rPr>
        <w:t>动者在本单位工作的年限，每满一年支付一个月工资的标准向劳动者支付。六个月以上不满</w:t>
      </w:r>
      <w:r>
        <w:rPr>
          <w:rFonts w:hint="eastAsia" w:ascii="宋体" w:hAnsi="宋体" w:eastAsia="宋体" w:cs="宋体"/>
          <w:spacing w:val="-16"/>
          <w:w w:val="95"/>
        </w:rPr>
        <w:t xml:space="preserve">一年的，按一年计算。不满六个月的，向劳动者支付半个月工资的经济补偿”。艾国栋在一、    </w:t>
      </w:r>
      <w:r>
        <w:rPr>
          <w:rFonts w:hint="eastAsia" w:ascii="宋体" w:hAnsi="宋体" w:eastAsia="宋体" w:cs="宋体"/>
          <w:spacing w:val="-16"/>
        </w:rPr>
        <w:t xml:space="preserve">二审中陈述其于 </w:t>
      </w:r>
      <w:r>
        <w:rPr>
          <w:rFonts w:hint="eastAsia" w:ascii="宋体" w:hAnsi="宋体" w:eastAsia="宋体" w:cs="宋体"/>
        </w:rPr>
        <w:t>1976</w:t>
      </w:r>
      <w:r>
        <w:rPr>
          <w:rFonts w:hint="eastAsia" w:ascii="宋体" w:hAnsi="宋体" w:eastAsia="宋体" w:cs="宋体"/>
          <w:spacing w:val="-8"/>
        </w:rPr>
        <w:t xml:space="preserve"> 年 </w:t>
      </w:r>
      <w:r>
        <w:rPr>
          <w:rFonts w:hint="eastAsia" w:ascii="宋体" w:hAnsi="宋体" w:eastAsia="宋体" w:cs="宋体"/>
        </w:rPr>
        <w:t>6</w:t>
      </w:r>
      <w:r>
        <w:rPr>
          <w:rFonts w:hint="eastAsia" w:ascii="宋体" w:hAnsi="宋体" w:eastAsia="宋体" w:cs="宋体"/>
          <w:spacing w:val="-7"/>
        </w:rPr>
        <w:t xml:space="preserve"> 月参加工作，至北京齿轮总厂破产之日共计 </w:t>
      </w:r>
      <w:r>
        <w:rPr>
          <w:rFonts w:hint="eastAsia" w:ascii="宋体" w:hAnsi="宋体" w:eastAsia="宋体" w:cs="宋体"/>
        </w:rPr>
        <w:t>36</w:t>
      </w:r>
      <w:r>
        <w:rPr>
          <w:rFonts w:hint="eastAsia" w:ascii="宋体" w:hAnsi="宋体" w:eastAsia="宋体" w:cs="宋体"/>
          <w:spacing w:val="-6"/>
        </w:rPr>
        <w:t xml:space="preserve"> 年零 </w:t>
      </w:r>
      <w:r>
        <w:rPr>
          <w:rFonts w:hint="eastAsia" w:ascii="宋体" w:hAnsi="宋体" w:eastAsia="宋体" w:cs="宋体"/>
        </w:rPr>
        <w:t>4</w:t>
      </w:r>
      <w:r>
        <w:rPr>
          <w:rFonts w:hint="eastAsia" w:ascii="宋体" w:hAnsi="宋体" w:eastAsia="宋体" w:cs="宋体"/>
          <w:spacing w:val="-6"/>
        </w:rPr>
        <w:t xml:space="preserve"> 个月，依</w:t>
      </w:r>
    </w:p>
    <w:p>
      <w:pPr>
        <w:pStyle w:val="3"/>
        <w:spacing w:before="5"/>
        <w:rPr>
          <w:rFonts w:hint="eastAsia" w:ascii="宋体" w:hAnsi="宋体" w:eastAsia="宋体" w:cs="宋体"/>
        </w:rPr>
      </w:pPr>
      <w:r>
        <w:rPr>
          <w:rFonts w:hint="eastAsia" w:ascii="宋体" w:hAnsi="宋体" w:eastAsia="宋体" w:cs="宋体"/>
        </w:rPr>
        <w:t>照前述法律第四十七条之规定，该经济补偿应支付 36.5 个月的工资。</w:t>
      </w:r>
    </w:p>
    <w:p>
      <w:pPr>
        <w:pStyle w:val="3"/>
        <w:spacing w:before="12"/>
        <w:ind w:left="0"/>
        <w:rPr>
          <w:rFonts w:hint="eastAsia" w:ascii="宋体" w:hAnsi="宋体" w:eastAsia="宋体" w:cs="宋体"/>
          <w:sz w:val="17"/>
        </w:rPr>
      </w:pPr>
    </w:p>
    <w:p>
      <w:pPr>
        <w:pStyle w:val="3"/>
        <w:spacing w:line="386" w:lineRule="auto"/>
        <w:ind w:right="299" w:firstLine="420"/>
        <w:jc w:val="both"/>
        <w:rPr>
          <w:rFonts w:hint="eastAsia" w:ascii="宋体" w:hAnsi="宋体" w:eastAsia="宋体" w:cs="宋体"/>
        </w:rPr>
      </w:pPr>
      <w:r>
        <w:rPr>
          <w:rFonts w:hint="eastAsia" w:ascii="宋体" w:hAnsi="宋体" w:eastAsia="宋体" w:cs="宋体"/>
          <w:spacing w:val="-8"/>
        </w:rPr>
        <w:t xml:space="preserve">但大家需注意，如果劳动者工作年限跨越了 </w:t>
      </w:r>
      <w:r>
        <w:rPr>
          <w:rFonts w:hint="eastAsia" w:ascii="宋体" w:hAnsi="宋体" w:eastAsia="宋体" w:cs="宋体"/>
        </w:rPr>
        <w:t>2008</w:t>
      </w:r>
      <w:r>
        <w:rPr>
          <w:rFonts w:hint="eastAsia" w:ascii="宋体" w:hAnsi="宋体" w:eastAsia="宋体" w:cs="宋体"/>
          <w:spacing w:val="-10"/>
        </w:rPr>
        <w:t xml:space="preserve"> 年 </w:t>
      </w:r>
      <w:r>
        <w:rPr>
          <w:rFonts w:hint="eastAsia" w:ascii="宋体" w:hAnsi="宋体" w:eastAsia="宋体" w:cs="宋体"/>
        </w:rPr>
        <w:t>1</w:t>
      </w:r>
      <w:r>
        <w:rPr>
          <w:rFonts w:hint="eastAsia" w:ascii="宋体" w:hAnsi="宋体" w:eastAsia="宋体" w:cs="宋体"/>
          <w:spacing w:val="-9"/>
        </w:rPr>
        <w:t xml:space="preserve"> 月 </w:t>
      </w:r>
      <w:r>
        <w:rPr>
          <w:rFonts w:hint="eastAsia" w:ascii="宋体" w:hAnsi="宋体" w:eastAsia="宋体" w:cs="宋体"/>
        </w:rPr>
        <w:t>1</w:t>
      </w:r>
      <w:r>
        <w:rPr>
          <w:rFonts w:hint="eastAsia" w:ascii="宋体" w:hAnsi="宋体" w:eastAsia="宋体" w:cs="宋体"/>
          <w:spacing w:val="-8"/>
        </w:rPr>
        <w:t xml:space="preserve"> 日前后，经济补偿的年限如</w:t>
      </w:r>
      <w:r>
        <w:rPr>
          <w:rFonts w:hint="eastAsia" w:ascii="宋体" w:hAnsi="宋体" w:eastAsia="宋体" w:cs="宋体"/>
          <w:spacing w:val="-12"/>
          <w:w w:val="95"/>
        </w:rPr>
        <w:t xml:space="preserve">何计算？这涉及到一个分段计算的问题，具体怎么分段，各地司法实践存在差异，可参见下    </w:t>
      </w:r>
      <w:r>
        <w:rPr>
          <w:rFonts w:hint="eastAsia" w:ascii="宋体" w:hAnsi="宋体" w:eastAsia="宋体" w:cs="宋体"/>
          <w:spacing w:val="-12"/>
        </w:rPr>
        <w:t>面的内容。</w:t>
      </w:r>
    </w:p>
    <w:p>
      <w:pPr>
        <w:pStyle w:val="2"/>
        <w:spacing w:before="94"/>
        <w:rPr>
          <w:rFonts w:hint="eastAsia" w:ascii="宋体" w:hAnsi="宋体" w:eastAsia="宋体" w:cs="宋体"/>
        </w:rPr>
      </w:pPr>
      <w:r>
        <w:rPr>
          <w:rFonts w:hint="eastAsia" w:ascii="宋体" w:hAnsi="宋体" w:eastAsia="宋体" w:cs="宋体"/>
        </w:rPr>
        <w:t>第四篇：经济补偿的分段计算</w:t>
      </w:r>
    </w:p>
    <w:p>
      <w:pPr>
        <w:pStyle w:val="3"/>
        <w:spacing w:before="12"/>
        <w:ind w:left="0"/>
        <w:rPr>
          <w:rFonts w:hint="eastAsia" w:ascii="宋体" w:hAnsi="宋体" w:eastAsia="宋体" w:cs="宋体"/>
          <w:b/>
          <w:sz w:val="17"/>
        </w:rPr>
      </w:pPr>
    </w:p>
    <w:p>
      <w:pPr>
        <w:pStyle w:val="3"/>
        <w:spacing w:line="386" w:lineRule="auto"/>
        <w:ind w:right="206" w:firstLine="420"/>
        <w:jc w:val="both"/>
        <w:rPr>
          <w:rFonts w:hint="eastAsia" w:ascii="宋体" w:hAnsi="宋体" w:eastAsia="宋体" w:cs="宋体"/>
        </w:rPr>
      </w:pPr>
      <w:r>
        <w:rPr>
          <w:rFonts w:hint="eastAsia" w:ascii="宋体" w:hAnsi="宋体" w:eastAsia="宋体" w:cs="宋体"/>
          <w:spacing w:val="-8"/>
        </w:rPr>
        <w:t>劳动合同法规定，本法施行之日存续的劳动合同在本法施行后解除或者终止，依照本法</w:t>
      </w:r>
      <w:r>
        <w:rPr>
          <w:rFonts w:hint="eastAsia" w:ascii="宋体" w:hAnsi="宋体" w:eastAsia="宋体" w:cs="宋体"/>
          <w:spacing w:val="-13"/>
        </w:rPr>
        <w:t>第四十六条规定应当支付经济补偿的，经济补偿年限自本法施行之日起计算；本法施行前按照当时有关规定，用人单位应当向劳动者支付经济补偿的，按照当时有关规定执行。这就是</w:t>
      </w:r>
      <w:r>
        <w:rPr>
          <w:rFonts w:hint="eastAsia" w:ascii="宋体" w:hAnsi="宋体" w:eastAsia="宋体" w:cs="宋体"/>
          <w:spacing w:val="-13"/>
          <w:w w:val="95"/>
        </w:rPr>
        <w:t xml:space="preserve">经济补偿分段计算法的依据，但经济补偿如何分段计算，实践中各地理解不一，下面以北、    </w:t>
      </w:r>
      <w:r>
        <w:rPr>
          <w:rFonts w:hint="eastAsia" w:ascii="宋体" w:hAnsi="宋体" w:eastAsia="宋体" w:cs="宋体"/>
          <w:spacing w:val="-13"/>
        </w:rPr>
        <w:t>上、广及其它几个地区为例，归纳各地经济补偿的分段计算法。</w:t>
      </w:r>
    </w:p>
    <w:p>
      <w:pPr>
        <w:spacing w:after="0" w:line="386" w:lineRule="auto"/>
        <w:jc w:val="both"/>
        <w:rPr>
          <w:rFonts w:hint="eastAsia" w:ascii="宋体" w:hAnsi="宋体" w:eastAsia="宋体" w:cs="宋体"/>
        </w:rPr>
        <w:sectPr>
          <w:pgSz w:w="11910" w:h="16840"/>
          <w:pgMar w:top="1860" w:right="1500" w:bottom="2100" w:left="1680" w:header="871" w:footer="1902" w:gutter="0"/>
        </w:sectPr>
      </w:pPr>
    </w:p>
    <w:p>
      <w:pPr>
        <w:pStyle w:val="3"/>
        <w:spacing w:before="12"/>
        <w:ind w:left="0"/>
        <w:rPr>
          <w:rFonts w:hint="eastAsia" w:ascii="宋体" w:hAnsi="宋体" w:eastAsia="宋体" w:cs="宋体"/>
          <w:sz w:val="19"/>
        </w:rPr>
      </w:pPr>
    </w:p>
    <w:p>
      <w:pPr>
        <w:pStyle w:val="3"/>
        <w:spacing w:before="44"/>
        <w:ind w:left="540"/>
        <w:rPr>
          <w:rFonts w:hint="eastAsia" w:ascii="宋体" w:hAnsi="宋体" w:eastAsia="宋体" w:cs="宋体"/>
        </w:rPr>
      </w:pPr>
      <w:r>
        <w:rPr>
          <w:rFonts w:hint="eastAsia" w:ascii="宋体" w:hAnsi="宋体" w:eastAsia="宋体" w:cs="宋体"/>
          <w:b/>
        </w:rPr>
        <w:t xml:space="preserve">1 </w:t>
      </w:r>
      <w:r>
        <w:rPr>
          <w:rFonts w:hint="eastAsia" w:ascii="宋体" w:hAnsi="宋体" w:eastAsia="宋体" w:cs="宋体"/>
        </w:rPr>
        <w:t>北京地区经济补偿分段计算法</w:t>
      </w:r>
    </w:p>
    <w:p>
      <w:pPr>
        <w:pStyle w:val="3"/>
        <w:spacing w:before="12"/>
        <w:ind w:left="0"/>
        <w:rPr>
          <w:rFonts w:hint="eastAsia" w:ascii="宋体" w:hAnsi="宋体" w:eastAsia="宋体" w:cs="宋体"/>
          <w:sz w:val="17"/>
        </w:rPr>
      </w:pPr>
    </w:p>
    <w:p>
      <w:pPr>
        <w:pStyle w:val="3"/>
        <w:spacing w:line="386" w:lineRule="auto"/>
        <w:ind w:right="299" w:firstLine="420"/>
        <w:rPr>
          <w:rFonts w:hint="eastAsia" w:ascii="宋体" w:hAnsi="宋体" w:eastAsia="宋体" w:cs="宋体"/>
        </w:rPr>
      </w:pPr>
      <w:r>
        <w:rPr>
          <w:rFonts w:hint="eastAsia" w:ascii="宋体" w:hAnsi="宋体" w:eastAsia="宋体" w:cs="宋体"/>
          <w:spacing w:val="-7"/>
          <w:w w:val="95"/>
        </w:rPr>
        <w:t xml:space="preserve">按照北京高院的意见，《劳动合同法》施行之日存续的劳动合同，在《劳动合同法》施    </w:t>
      </w:r>
      <w:r>
        <w:rPr>
          <w:rFonts w:hint="eastAsia" w:ascii="宋体" w:hAnsi="宋体" w:eastAsia="宋体" w:cs="宋体"/>
          <w:spacing w:val="-12"/>
        </w:rPr>
        <w:t>行后解除或者终止，依照《劳动合同法》第四十六的规定应当支付经济补偿的，</w:t>
      </w:r>
      <w:r>
        <w:rPr>
          <w:rFonts w:hint="eastAsia" w:ascii="宋体" w:hAnsi="宋体" w:eastAsia="宋体" w:cs="宋体"/>
          <w:spacing w:val="-5"/>
        </w:rPr>
        <w:t>2007</w:t>
      </w:r>
      <w:r>
        <w:rPr>
          <w:rFonts w:hint="eastAsia" w:ascii="宋体" w:hAnsi="宋体" w:eastAsia="宋体" w:cs="宋体"/>
          <w:spacing w:val="-14"/>
        </w:rPr>
        <w:t xml:space="preserve"> 年 </w:t>
      </w:r>
      <w:r>
        <w:rPr>
          <w:rFonts w:hint="eastAsia" w:ascii="宋体" w:hAnsi="宋体" w:eastAsia="宋体" w:cs="宋体"/>
        </w:rPr>
        <w:t>12</w:t>
      </w:r>
    </w:p>
    <w:p>
      <w:pPr>
        <w:pStyle w:val="3"/>
        <w:spacing w:before="2" w:line="386" w:lineRule="auto"/>
        <w:ind w:right="251"/>
        <w:rPr>
          <w:rFonts w:hint="eastAsia" w:ascii="宋体" w:hAnsi="宋体" w:eastAsia="宋体" w:cs="宋体"/>
        </w:rPr>
      </w:pPr>
      <w:r>
        <w:rPr>
          <w:rFonts w:hint="eastAsia" w:ascii="宋体" w:hAnsi="宋体" w:eastAsia="宋体" w:cs="宋体"/>
        </w:rPr>
        <w:t>月 31 日前的经济补偿依照《劳动法》及其配套规定计算，2008 年 1 月 1 日后的经济补偿依照《劳动合同法》的规定计算。</w:t>
      </w:r>
    </w:p>
    <w:p>
      <w:pPr>
        <w:pStyle w:val="3"/>
        <w:spacing w:before="93" w:line="386" w:lineRule="auto"/>
        <w:ind w:right="299" w:firstLine="420"/>
        <w:rPr>
          <w:rFonts w:hint="eastAsia" w:ascii="宋体" w:hAnsi="宋体" w:eastAsia="宋体" w:cs="宋体"/>
        </w:rPr>
      </w:pPr>
      <w:r>
        <w:rPr>
          <w:rFonts w:hint="eastAsia" w:ascii="宋体" w:hAnsi="宋体" w:eastAsia="宋体" w:cs="宋体"/>
          <w:spacing w:val="-3"/>
          <w:w w:val="95"/>
        </w:rPr>
        <w:t xml:space="preserve">经济补偿金的基数为劳动者在劳动合同解除或者终止前十二个月的平均工资，不再分段    </w:t>
      </w:r>
      <w:r>
        <w:rPr>
          <w:rFonts w:hint="eastAsia" w:ascii="宋体" w:hAnsi="宋体" w:eastAsia="宋体" w:cs="宋体"/>
          <w:spacing w:val="-3"/>
        </w:rPr>
        <w:t>计算。</w:t>
      </w:r>
    </w:p>
    <w:p>
      <w:pPr>
        <w:pStyle w:val="3"/>
        <w:spacing w:before="90" w:line="386" w:lineRule="auto"/>
        <w:ind w:right="299" w:firstLine="388"/>
        <w:rPr>
          <w:rFonts w:hint="eastAsia" w:ascii="宋体" w:hAnsi="宋体" w:eastAsia="宋体" w:cs="宋体"/>
        </w:rPr>
      </w:pPr>
      <w:r>
        <w:rPr>
          <w:rFonts w:hint="eastAsia" w:ascii="宋体" w:hAnsi="宋体" w:eastAsia="宋体" w:cs="宋体"/>
          <w:spacing w:val="-7"/>
          <w:w w:val="95"/>
        </w:rPr>
        <w:t xml:space="preserve">《劳动合同法》第八十七条规定的赔偿金的计算方法为：以按上述规定计算出的经济补    </w:t>
      </w:r>
      <w:r>
        <w:rPr>
          <w:rFonts w:hint="eastAsia" w:ascii="宋体" w:hAnsi="宋体" w:eastAsia="宋体" w:cs="宋体"/>
          <w:spacing w:val="-8"/>
        </w:rPr>
        <w:t xml:space="preserve">偿金为基础，再乘以 </w:t>
      </w:r>
      <w:r>
        <w:rPr>
          <w:rFonts w:hint="eastAsia" w:ascii="宋体" w:hAnsi="宋体" w:eastAsia="宋体" w:cs="宋体"/>
        </w:rPr>
        <w:t>2</w:t>
      </w:r>
      <w:r>
        <w:rPr>
          <w:rFonts w:hint="eastAsia" w:ascii="宋体" w:hAnsi="宋体" w:eastAsia="宋体" w:cs="宋体"/>
          <w:spacing w:val="-3"/>
        </w:rPr>
        <w:t xml:space="preserve"> 计算出赔偿金。赔偿金的计算年限自用工之日起计算。</w:t>
      </w:r>
    </w:p>
    <w:p>
      <w:pPr>
        <w:pStyle w:val="3"/>
        <w:spacing w:before="93"/>
        <w:ind w:left="645"/>
        <w:rPr>
          <w:rFonts w:hint="eastAsia" w:ascii="宋体" w:hAnsi="宋体" w:eastAsia="宋体" w:cs="宋体"/>
        </w:rPr>
      </w:pPr>
      <w:r>
        <w:rPr>
          <w:rFonts w:hint="eastAsia" w:ascii="宋体" w:hAnsi="宋体" w:eastAsia="宋体" w:cs="宋体"/>
          <w:b/>
        </w:rPr>
        <w:t xml:space="preserve">2 </w:t>
      </w:r>
      <w:r>
        <w:rPr>
          <w:rFonts w:hint="eastAsia" w:ascii="宋体" w:hAnsi="宋体" w:eastAsia="宋体" w:cs="宋体"/>
        </w:rPr>
        <w:t>上海地区经济补偿分段计算法</w:t>
      </w:r>
    </w:p>
    <w:p>
      <w:pPr>
        <w:pStyle w:val="3"/>
        <w:spacing w:before="12"/>
        <w:ind w:left="0"/>
        <w:rPr>
          <w:rFonts w:hint="eastAsia" w:ascii="宋体" w:hAnsi="宋体" w:eastAsia="宋体" w:cs="宋体"/>
          <w:sz w:val="17"/>
        </w:rPr>
      </w:pPr>
    </w:p>
    <w:p>
      <w:pPr>
        <w:pStyle w:val="3"/>
        <w:spacing w:line="386" w:lineRule="auto"/>
        <w:ind w:right="299" w:firstLine="420"/>
        <w:jc w:val="both"/>
        <w:rPr>
          <w:rFonts w:hint="eastAsia" w:ascii="宋体" w:hAnsi="宋体" w:eastAsia="宋体" w:cs="宋体"/>
        </w:rPr>
      </w:pPr>
      <w:r>
        <w:rPr>
          <w:rFonts w:hint="eastAsia" w:ascii="宋体" w:hAnsi="宋体" w:eastAsia="宋体" w:cs="宋体"/>
          <w:spacing w:val="-6"/>
          <w:w w:val="95"/>
        </w:rPr>
        <w:t xml:space="preserve">根据上海高院意见，根据《劳动合同法》第九十七条的规定，《劳动合同法》施行之日    </w:t>
      </w:r>
      <w:r>
        <w:rPr>
          <w:rFonts w:hint="eastAsia" w:ascii="宋体" w:hAnsi="宋体" w:eastAsia="宋体" w:cs="宋体"/>
          <w:spacing w:val="-11"/>
          <w:w w:val="95"/>
        </w:rPr>
        <w:t xml:space="preserve">存续的劳动合同，在《劳动合同法》施行后解除或终止的，其经济补偿金的具体计算方法如    </w:t>
      </w:r>
      <w:r>
        <w:rPr>
          <w:rFonts w:hint="eastAsia" w:ascii="宋体" w:hAnsi="宋体" w:eastAsia="宋体" w:cs="宋体"/>
          <w:spacing w:val="-11"/>
        </w:rPr>
        <w:t>下：</w:t>
      </w:r>
    </w:p>
    <w:p>
      <w:pPr>
        <w:pStyle w:val="3"/>
        <w:spacing w:before="94" w:line="386" w:lineRule="auto"/>
        <w:ind w:right="299" w:firstLine="400"/>
        <w:jc w:val="both"/>
        <w:rPr>
          <w:rFonts w:hint="eastAsia" w:ascii="宋体" w:hAnsi="宋体" w:eastAsia="宋体" w:cs="宋体"/>
        </w:rPr>
      </w:pPr>
      <w:r>
        <w:rPr>
          <w:rFonts w:hint="eastAsia" w:ascii="宋体" w:hAnsi="宋体" w:eastAsia="宋体" w:cs="宋体"/>
        </w:rPr>
        <w:t>（一</w:t>
      </w:r>
      <w:r>
        <w:rPr>
          <w:rFonts w:hint="eastAsia" w:ascii="宋体" w:hAnsi="宋体" w:eastAsia="宋体" w:cs="宋体"/>
          <w:spacing w:val="-39"/>
        </w:rPr>
        <w:t>）</w:t>
      </w:r>
      <w:r>
        <w:rPr>
          <w:rFonts w:hint="eastAsia" w:ascii="宋体" w:hAnsi="宋体" w:eastAsia="宋体" w:cs="宋体"/>
          <w:spacing w:val="-5"/>
        </w:rPr>
        <w:t xml:space="preserve">《劳动合同法》与 </w:t>
      </w:r>
      <w:r>
        <w:rPr>
          <w:rFonts w:hint="eastAsia" w:ascii="宋体" w:hAnsi="宋体" w:eastAsia="宋体" w:cs="宋体"/>
        </w:rPr>
        <w:t>2008</w:t>
      </w:r>
      <w:r>
        <w:rPr>
          <w:rFonts w:hint="eastAsia" w:ascii="宋体" w:hAnsi="宋体" w:eastAsia="宋体" w:cs="宋体"/>
          <w:spacing w:val="-9"/>
        </w:rPr>
        <w:t xml:space="preserve"> 年 </w:t>
      </w:r>
      <w:r>
        <w:rPr>
          <w:rFonts w:hint="eastAsia" w:ascii="宋体" w:hAnsi="宋体" w:eastAsia="宋体" w:cs="宋体"/>
        </w:rPr>
        <w:t>1</w:t>
      </w:r>
      <w:r>
        <w:rPr>
          <w:rFonts w:hint="eastAsia" w:ascii="宋体" w:hAnsi="宋体" w:eastAsia="宋体" w:cs="宋体"/>
          <w:spacing w:val="-10"/>
        </w:rPr>
        <w:t xml:space="preserve"> 月 </w:t>
      </w:r>
      <w:r>
        <w:rPr>
          <w:rFonts w:hint="eastAsia" w:ascii="宋体" w:hAnsi="宋体" w:eastAsia="宋体" w:cs="宋体"/>
        </w:rPr>
        <w:t>1</w:t>
      </w:r>
      <w:r>
        <w:rPr>
          <w:rFonts w:hint="eastAsia" w:ascii="宋体" w:hAnsi="宋体" w:eastAsia="宋体" w:cs="宋体"/>
          <w:spacing w:val="-5"/>
        </w:rPr>
        <w:t xml:space="preserve"> 日之前施行的相关法律法规的规定</w:t>
      </w:r>
      <w:r>
        <w:rPr>
          <w:rFonts w:hint="eastAsia" w:ascii="宋体" w:hAnsi="宋体" w:eastAsia="宋体" w:cs="宋体"/>
        </w:rPr>
        <w:t>（以下简称</w:t>
      </w:r>
      <w:r>
        <w:rPr>
          <w:rFonts w:hint="eastAsia" w:ascii="宋体" w:hAnsi="宋体" w:eastAsia="宋体" w:cs="宋体"/>
          <w:spacing w:val="-6"/>
          <w:w w:val="95"/>
        </w:rPr>
        <w:t>“以前规定”</w:t>
      </w:r>
      <w:r>
        <w:rPr>
          <w:rFonts w:hint="eastAsia" w:ascii="宋体" w:hAnsi="宋体" w:eastAsia="宋体" w:cs="宋体"/>
          <w:spacing w:val="-31"/>
          <w:w w:val="95"/>
        </w:rPr>
        <w:t>）</w:t>
      </w:r>
      <w:r>
        <w:rPr>
          <w:rFonts w:hint="eastAsia" w:ascii="宋体" w:hAnsi="宋体" w:eastAsia="宋体" w:cs="宋体"/>
          <w:spacing w:val="-2"/>
          <w:w w:val="95"/>
        </w:rPr>
        <w:t xml:space="preserve">均规定应当支付经济补偿金的情况，且劳动者的月平均工资不高于上年度本    </w:t>
      </w:r>
      <w:r>
        <w:rPr>
          <w:rFonts w:hint="eastAsia" w:ascii="宋体" w:hAnsi="宋体" w:eastAsia="宋体" w:cs="宋体"/>
          <w:spacing w:val="-10"/>
          <w:w w:val="95"/>
        </w:rPr>
        <w:t xml:space="preserve">市职工月平均工资三倍的，经济补偿金的计算基数按劳动者在劳动合同解除或终止前十二个    </w:t>
      </w:r>
      <w:r>
        <w:rPr>
          <w:rFonts w:hint="eastAsia" w:ascii="宋体" w:hAnsi="宋体" w:eastAsia="宋体" w:cs="宋体"/>
          <w:spacing w:val="-10"/>
        </w:rPr>
        <w:t>月的月平均工资确定。</w:t>
      </w:r>
    </w:p>
    <w:p>
      <w:pPr>
        <w:pStyle w:val="3"/>
        <w:spacing w:before="92" w:line="386" w:lineRule="auto"/>
        <w:ind w:right="299" w:firstLine="405"/>
        <w:rPr>
          <w:rFonts w:hint="eastAsia" w:ascii="宋体" w:hAnsi="宋体" w:eastAsia="宋体" w:cs="宋体"/>
        </w:rPr>
      </w:pPr>
      <w:r>
        <w:rPr>
          <w:rFonts w:hint="eastAsia" w:ascii="宋体" w:hAnsi="宋体" w:eastAsia="宋体" w:cs="宋体"/>
          <w:w w:val="95"/>
        </w:rPr>
        <w:t>（二</w:t>
      </w:r>
      <w:r>
        <w:rPr>
          <w:rFonts w:hint="eastAsia" w:ascii="宋体" w:hAnsi="宋体" w:eastAsia="宋体" w:cs="宋体"/>
          <w:spacing w:val="-29"/>
          <w:w w:val="95"/>
        </w:rPr>
        <w:t>）</w:t>
      </w:r>
      <w:r>
        <w:rPr>
          <w:rFonts w:hint="eastAsia" w:ascii="宋体" w:hAnsi="宋体" w:eastAsia="宋体" w:cs="宋体"/>
          <w:spacing w:val="-4"/>
          <w:w w:val="95"/>
        </w:rPr>
        <w:t xml:space="preserve">《劳动合同法》规定应当支付经济补偿金的情形，且不属于以前规定中“经济补    </w:t>
      </w:r>
      <w:r>
        <w:rPr>
          <w:rFonts w:hint="eastAsia" w:ascii="宋体" w:hAnsi="宋体" w:eastAsia="宋体" w:cs="宋体"/>
          <w:spacing w:val="-11"/>
          <w:w w:val="95"/>
        </w:rPr>
        <w:t>偿金总额不超过劳动者十二个月的工资收入”情形的，经济补偿年限自用工之日起计算</w:t>
      </w:r>
      <w:r>
        <w:rPr>
          <w:rFonts w:hint="eastAsia" w:ascii="宋体" w:hAnsi="宋体" w:eastAsia="宋体" w:cs="宋体"/>
          <w:spacing w:val="-49"/>
          <w:w w:val="95"/>
        </w:rPr>
        <w:t>。《劳</w:t>
      </w:r>
    </w:p>
    <w:p>
      <w:pPr>
        <w:spacing w:after="0" w:line="386" w:lineRule="auto"/>
        <w:rPr>
          <w:rFonts w:hint="eastAsia" w:ascii="宋体" w:hAnsi="宋体" w:eastAsia="宋体" w:cs="宋体"/>
        </w:rPr>
        <w:sectPr>
          <w:pgSz w:w="11910" w:h="16840"/>
          <w:pgMar w:top="1860" w:right="1500" w:bottom="2100" w:left="1680" w:header="871" w:footer="1902" w:gutter="0"/>
        </w:sectPr>
      </w:pPr>
    </w:p>
    <w:p>
      <w:pPr>
        <w:pStyle w:val="3"/>
        <w:spacing w:before="12"/>
        <w:ind w:left="0"/>
        <w:rPr>
          <w:rFonts w:hint="eastAsia" w:ascii="宋体" w:hAnsi="宋体" w:eastAsia="宋体" w:cs="宋体"/>
          <w:sz w:val="19"/>
        </w:rPr>
      </w:pPr>
    </w:p>
    <w:p>
      <w:pPr>
        <w:pStyle w:val="3"/>
        <w:spacing w:before="44" w:line="386" w:lineRule="auto"/>
        <w:ind w:right="206"/>
        <w:jc w:val="both"/>
        <w:rPr>
          <w:rFonts w:hint="eastAsia" w:ascii="宋体" w:hAnsi="宋体" w:eastAsia="宋体" w:cs="宋体"/>
        </w:rPr>
      </w:pPr>
      <w:r>
        <w:rPr>
          <w:rFonts w:hint="eastAsia" w:ascii="宋体" w:hAnsi="宋体" w:eastAsia="宋体" w:cs="宋体"/>
          <w:spacing w:val="-9"/>
        </w:rPr>
        <w:t>动合同法》规定应当支付经济补偿金的情形，但属于以前规定中“经济补偿金总额不超过劳</w:t>
      </w:r>
      <w:r>
        <w:rPr>
          <w:rFonts w:hint="eastAsia" w:ascii="宋体" w:hAnsi="宋体" w:eastAsia="宋体" w:cs="宋体"/>
          <w:spacing w:val="-14"/>
        </w:rPr>
        <w:t>动者十二个月的工资收入”情形的，劳动者在《劳动合同法》施行前的经济补偿年限按照以</w:t>
      </w:r>
      <w:r>
        <w:rPr>
          <w:rFonts w:hint="eastAsia" w:ascii="宋体" w:hAnsi="宋体" w:eastAsia="宋体" w:cs="宋体"/>
          <w:spacing w:val="-14"/>
          <w:w w:val="95"/>
        </w:rPr>
        <w:t>前规定计算；劳动者在《劳动合同法》施行后的工作年限在计算经济补偿年限时并入计算。</w:t>
      </w:r>
    </w:p>
    <w:p>
      <w:pPr>
        <w:pStyle w:val="3"/>
        <w:spacing w:before="91" w:line="386" w:lineRule="auto"/>
        <w:ind w:right="299" w:firstLine="405"/>
        <w:jc w:val="both"/>
        <w:rPr>
          <w:rFonts w:hint="eastAsia" w:ascii="宋体" w:hAnsi="宋体" w:eastAsia="宋体" w:cs="宋体"/>
        </w:rPr>
      </w:pPr>
      <w:r>
        <w:rPr>
          <w:rFonts w:hint="eastAsia" w:ascii="宋体" w:hAnsi="宋体" w:eastAsia="宋体" w:cs="宋体"/>
          <w:w w:val="95"/>
        </w:rPr>
        <w:t>（三</w:t>
      </w:r>
      <w:r>
        <w:rPr>
          <w:rFonts w:hint="eastAsia" w:ascii="宋体" w:hAnsi="宋体" w:eastAsia="宋体" w:cs="宋体"/>
          <w:spacing w:val="-15"/>
          <w:w w:val="95"/>
        </w:rPr>
        <w:t>）</w:t>
      </w:r>
      <w:r>
        <w:rPr>
          <w:rFonts w:hint="eastAsia" w:ascii="宋体" w:hAnsi="宋体" w:eastAsia="宋体" w:cs="宋体"/>
          <w:spacing w:val="-8"/>
          <w:w w:val="95"/>
        </w:rPr>
        <w:t xml:space="preserve">符合《劳动合同法》规定三倍封顶的情形，实施封顶计算经济补偿年限自《劳动    </w:t>
      </w:r>
      <w:r>
        <w:rPr>
          <w:rFonts w:hint="eastAsia" w:ascii="宋体" w:hAnsi="宋体" w:eastAsia="宋体" w:cs="宋体"/>
          <w:spacing w:val="-12"/>
          <w:w w:val="95"/>
        </w:rPr>
        <w:t xml:space="preserve">合同法》施行之日起计算，《劳动合同法》施行之前的工作年限仍按以前规定的标准计算经    </w:t>
      </w:r>
      <w:r>
        <w:rPr>
          <w:rFonts w:hint="eastAsia" w:ascii="宋体" w:hAnsi="宋体" w:eastAsia="宋体" w:cs="宋体"/>
          <w:spacing w:val="-12"/>
        </w:rPr>
        <w:t>济补偿金。</w:t>
      </w:r>
    </w:p>
    <w:p>
      <w:pPr>
        <w:pStyle w:val="3"/>
        <w:spacing w:before="94" w:line="386" w:lineRule="auto"/>
        <w:ind w:right="194" w:firstLine="420"/>
        <w:rPr>
          <w:rFonts w:hint="eastAsia" w:ascii="宋体" w:hAnsi="宋体" w:eastAsia="宋体" w:cs="宋体"/>
        </w:rPr>
      </w:pPr>
      <w:r>
        <w:rPr>
          <w:rFonts w:hint="eastAsia" w:ascii="宋体" w:hAnsi="宋体" w:eastAsia="宋体" w:cs="宋体"/>
        </w:rPr>
        <w:t>（四）根据《劳动合同法实施条例》第二十五条的规定，用人单位违反《劳动合同法》</w:t>
      </w:r>
      <w:r>
        <w:rPr>
          <w:rFonts w:hint="eastAsia" w:ascii="宋体" w:hAnsi="宋体" w:eastAsia="宋体" w:cs="宋体"/>
          <w:spacing w:val="-12"/>
          <w:w w:val="95"/>
        </w:rPr>
        <w:t xml:space="preserve">的规定解除或终止劳动合同，依法支付劳动者赔偿金，赔偿金的计算年限自用工之日起计算。    </w:t>
      </w:r>
      <w:r>
        <w:rPr>
          <w:rFonts w:hint="eastAsia" w:ascii="宋体" w:hAnsi="宋体" w:eastAsia="宋体" w:cs="宋体"/>
          <w:spacing w:val="-12"/>
        </w:rPr>
        <w:t xml:space="preserve">如劳动者在劳动合同被违法解除或终止前十二个月的月平均工资高于上年度本市职工月平 </w:t>
      </w:r>
      <w:r>
        <w:rPr>
          <w:rFonts w:hint="eastAsia" w:ascii="宋体" w:hAnsi="宋体" w:eastAsia="宋体" w:cs="宋体"/>
          <w:spacing w:val="-13"/>
        </w:rPr>
        <w:t>均工资三倍的，根据《劳动合同法》第八十七条规定，应当按照第四十七条第二款规定的经济补偿标准计算。</w:t>
      </w:r>
    </w:p>
    <w:p>
      <w:pPr>
        <w:pStyle w:val="7"/>
        <w:numPr>
          <w:ilvl w:val="0"/>
          <w:numId w:val="4"/>
        </w:numPr>
        <w:tabs>
          <w:tab w:val="left" w:pos="773"/>
        </w:tabs>
        <w:spacing w:before="92" w:after="0" w:line="240" w:lineRule="auto"/>
        <w:ind w:left="772" w:right="0" w:hanging="233"/>
        <w:jc w:val="left"/>
        <w:rPr>
          <w:rFonts w:hint="eastAsia" w:ascii="宋体" w:hAnsi="宋体" w:eastAsia="宋体" w:cs="宋体"/>
          <w:sz w:val="21"/>
        </w:rPr>
      </w:pPr>
      <w:r>
        <w:rPr>
          <w:rFonts w:hint="eastAsia" w:ascii="宋体" w:hAnsi="宋体" w:eastAsia="宋体" w:cs="宋体"/>
          <w:sz w:val="21"/>
        </w:rPr>
        <w:t>广东地区经济补偿分段计算法</w:t>
      </w:r>
    </w:p>
    <w:p>
      <w:pPr>
        <w:pStyle w:val="3"/>
        <w:spacing w:before="15"/>
        <w:ind w:left="0"/>
        <w:rPr>
          <w:rFonts w:hint="eastAsia" w:ascii="宋体" w:hAnsi="宋体" w:eastAsia="宋体" w:cs="宋体"/>
          <w:sz w:val="17"/>
        </w:rPr>
      </w:pPr>
    </w:p>
    <w:p>
      <w:pPr>
        <w:pStyle w:val="3"/>
        <w:spacing w:line="386" w:lineRule="auto"/>
        <w:ind w:right="299" w:firstLine="420"/>
        <w:jc w:val="both"/>
        <w:rPr>
          <w:rFonts w:hint="eastAsia" w:ascii="宋体" w:hAnsi="宋体" w:eastAsia="宋体" w:cs="宋体"/>
        </w:rPr>
      </w:pPr>
      <w:r>
        <w:rPr>
          <w:rFonts w:hint="eastAsia" w:ascii="宋体" w:hAnsi="宋体" w:eastAsia="宋体" w:cs="宋体"/>
          <w:spacing w:val="-9"/>
          <w:w w:val="95"/>
        </w:rPr>
        <w:t xml:space="preserve">广东高院认为，用人单位支付劳动者解除或终止劳动合同经济补偿或赔偿金时，经济补    </w:t>
      </w:r>
      <w:r>
        <w:rPr>
          <w:rFonts w:hint="eastAsia" w:ascii="宋体" w:hAnsi="宋体" w:eastAsia="宋体" w:cs="宋体"/>
          <w:spacing w:val="-12"/>
          <w:w w:val="95"/>
        </w:rPr>
        <w:t xml:space="preserve">偿或赔偿金的基数为劳动者在劳动合同解除或者终止前十二个月的平均工资，不再以《劳动    </w:t>
      </w:r>
      <w:r>
        <w:rPr>
          <w:rFonts w:hint="eastAsia" w:ascii="宋体" w:hAnsi="宋体" w:eastAsia="宋体" w:cs="宋体"/>
          <w:spacing w:val="-13"/>
          <w:w w:val="95"/>
        </w:rPr>
        <w:t xml:space="preserve">合同法》施行之日为界分段计算。劳动者月工资高于用人单位所在地上年度职工月平均工资    </w:t>
      </w:r>
      <w:r>
        <w:rPr>
          <w:rFonts w:hint="eastAsia" w:ascii="宋体" w:hAnsi="宋体" w:eastAsia="宋体" w:cs="宋体"/>
          <w:spacing w:val="-13"/>
        </w:rPr>
        <w:t>三倍的，经济补偿或赔偿金的基数按用人单位所在地上年度职工月平均工资的三倍计算。</w:t>
      </w:r>
    </w:p>
    <w:p>
      <w:pPr>
        <w:pStyle w:val="3"/>
        <w:spacing w:before="92" w:line="386" w:lineRule="auto"/>
        <w:ind w:right="206" w:firstLine="420"/>
        <w:rPr>
          <w:rFonts w:hint="eastAsia" w:ascii="宋体" w:hAnsi="宋体" w:eastAsia="宋体" w:cs="宋体"/>
        </w:rPr>
      </w:pPr>
      <w:r>
        <w:rPr>
          <w:rFonts w:hint="eastAsia" w:ascii="宋体" w:hAnsi="宋体" w:eastAsia="宋体" w:cs="宋体"/>
          <w:w w:val="95"/>
        </w:rPr>
        <w:t xml:space="preserve">劳动关系建立于《劳动合同法》实施以前，但在《劳动合同法》实施后解除或终止的，    </w:t>
      </w:r>
      <w:r>
        <w:rPr>
          <w:rFonts w:hint="eastAsia" w:ascii="宋体" w:hAnsi="宋体" w:eastAsia="宋体" w:cs="宋体"/>
        </w:rPr>
        <w:t>经济补偿按以下方式计算：</w:t>
      </w:r>
    </w:p>
    <w:p>
      <w:pPr>
        <w:spacing w:after="0" w:line="386" w:lineRule="auto"/>
        <w:rPr>
          <w:rFonts w:hint="eastAsia" w:ascii="宋体" w:hAnsi="宋体" w:eastAsia="宋体" w:cs="宋体"/>
        </w:rPr>
        <w:sectPr>
          <w:pgSz w:w="11910" w:h="16840"/>
          <w:pgMar w:top="1860" w:right="1500" w:bottom="2100" w:left="1680" w:header="871" w:footer="1902" w:gutter="0"/>
        </w:sectPr>
      </w:pPr>
    </w:p>
    <w:p>
      <w:pPr>
        <w:pStyle w:val="3"/>
        <w:spacing w:before="12"/>
        <w:ind w:left="0"/>
        <w:rPr>
          <w:rFonts w:hint="eastAsia" w:ascii="宋体" w:hAnsi="宋体" w:eastAsia="宋体" w:cs="宋体"/>
          <w:sz w:val="19"/>
        </w:rPr>
      </w:pPr>
    </w:p>
    <w:p>
      <w:pPr>
        <w:pStyle w:val="3"/>
        <w:spacing w:before="44" w:line="386" w:lineRule="auto"/>
        <w:ind w:right="299" w:firstLine="405"/>
        <w:rPr>
          <w:rFonts w:hint="eastAsia" w:ascii="宋体" w:hAnsi="宋体" w:eastAsia="宋体" w:cs="宋体"/>
        </w:rPr>
      </w:pPr>
      <w:r>
        <w:rPr>
          <w:rFonts w:hint="eastAsia" w:ascii="宋体" w:hAnsi="宋体" w:eastAsia="宋体" w:cs="宋体"/>
          <w:w w:val="95"/>
        </w:rPr>
        <w:t>（一</w:t>
      </w:r>
      <w:r>
        <w:rPr>
          <w:rFonts w:hint="eastAsia" w:ascii="宋体" w:hAnsi="宋体" w:eastAsia="宋体" w:cs="宋体"/>
          <w:spacing w:val="-15"/>
          <w:w w:val="95"/>
        </w:rPr>
        <w:t>）</w:t>
      </w:r>
      <w:r>
        <w:rPr>
          <w:rFonts w:hint="eastAsia" w:ascii="宋体" w:hAnsi="宋体" w:eastAsia="宋体" w:cs="宋体"/>
          <w:spacing w:val="-8"/>
          <w:w w:val="95"/>
        </w:rPr>
        <w:t xml:space="preserve">按《劳动合同法》实施以前的有关规定，用人单位无需支付经济补偿的，劳动者    </w:t>
      </w:r>
      <w:r>
        <w:rPr>
          <w:rFonts w:hint="eastAsia" w:ascii="宋体" w:hAnsi="宋体" w:eastAsia="宋体" w:cs="宋体"/>
          <w:spacing w:val="-8"/>
        </w:rPr>
        <w:t>工作年限自《劳动合同法》实施之日起计算。</w:t>
      </w:r>
    </w:p>
    <w:p>
      <w:pPr>
        <w:pStyle w:val="3"/>
        <w:spacing w:before="90" w:line="386" w:lineRule="auto"/>
        <w:ind w:right="206" w:firstLine="405"/>
        <w:jc w:val="both"/>
        <w:rPr>
          <w:rFonts w:hint="eastAsia" w:ascii="宋体" w:hAnsi="宋体" w:eastAsia="宋体" w:cs="宋体"/>
        </w:rPr>
      </w:pPr>
      <w:r>
        <w:rPr>
          <w:rFonts w:hint="eastAsia" w:ascii="宋体" w:hAnsi="宋体" w:eastAsia="宋体" w:cs="宋体"/>
        </w:rPr>
        <w:t>（二</w:t>
      </w:r>
      <w:r>
        <w:rPr>
          <w:rFonts w:hint="eastAsia" w:ascii="宋体" w:hAnsi="宋体" w:eastAsia="宋体" w:cs="宋体"/>
          <w:spacing w:val="-15"/>
        </w:rPr>
        <w:t>）</w:t>
      </w:r>
      <w:r>
        <w:rPr>
          <w:rFonts w:hint="eastAsia" w:ascii="宋体" w:hAnsi="宋体" w:eastAsia="宋体" w:cs="宋体"/>
          <w:spacing w:val="-8"/>
        </w:rPr>
        <w:t>按《劳动合同法》实施前后的有关规定，用人单位均需支付经济补偿的，劳动者</w:t>
      </w:r>
      <w:r>
        <w:rPr>
          <w:rFonts w:hint="eastAsia" w:ascii="宋体" w:hAnsi="宋体" w:eastAsia="宋体" w:cs="宋体"/>
          <w:spacing w:val="-14"/>
        </w:rPr>
        <w:t>的工作年限自用工之日起计算。用人单位与劳动者协商一致解除劳动合同或因劳动者不能胜</w:t>
      </w:r>
      <w:r>
        <w:rPr>
          <w:rFonts w:hint="eastAsia" w:ascii="宋体" w:hAnsi="宋体" w:eastAsia="宋体" w:cs="宋体"/>
          <w:spacing w:val="-14"/>
          <w:w w:val="95"/>
        </w:rPr>
        <w:t xml:space="preserve">任工作、经培训及调整岗位仍不能胜任工作为由解除劳动合同的，劳动者在《劳动合同法》    </w:t>
      </w:r>
      <w:r>
        <w:rPr>
          <w:rFonts w:hint="eastAsia" w:ascii="宋体" w:hAnsi="宋体" w:eastAsia="宋体" w:cs="宋体"/>
          <w:spacing w:val="-14"/>
        </w:rPr>
        <w:t xml:space="preserve">实施以前计发经济补偿的工作年限最多不超过 </w:t>
      </w:r>
      <w:r>
        <w:rPr>
          <w:rFonts w:hint="eastAsia" w:ascii="宋体" w:hAnsi="宋体" w:eastAsia="宋体" w:cs="宋体"/>
        </w:rPr>
        <w:t>12</w:t>
      </w:r>
      <w:r>
        <w:rPr>
          <w:rFonts w:hint="eastAsia" w:ascii="宋体" w:hAnsi="宋体" w:eastAsia="宋体" w:cs="宋体"/>
          <w:spacing w:val="-7"/>
        </w:rPr>
        <w:t xml:space="preserve"> 年。劳动者月工资高于用人单位所在地上</w:t>
      </w:r>
      <w:r>
        <w:rPr>
          <w:rFonts w:hint="eastAsia" w:ascii="宋体" w:hAnsi="宋体" w:eastAsia="宋体" w:cs="宋体"/>
          <w:spacing w:val="-11"/>
        </w:rPr>
        <w:t xml:space="preserve">年度职工月平均工资的三倍，非因协商一致或劳动者不能胜任工作为由解除劳动合同的，劳动者在《劳动合同法》实施以前计发经济补偿的工作年限自用工之日起计算，不受最多不超过 </w:t>
      </w:r>
      <w:r>
        <w:rPr>
          <w:rFonts w:hint="eastAsia" w:ascii="宋体" w:hAnsi="宋体" w:eastAsia="宋体" w:cs="宋体"/>
        </w:rPr>
        <w:t>12</w:t>
      </w:r>
      <w:r>
        <w:rPr>
          <w:rFonts w:hint="eastAsia" w:ascii="宋体" w:hAnsi="宋体" w:eastAsia="宋体" w:cs="宋体"/>
          <w:spacing w:val="-3"/>
        </w:rPr>
        <w:t xml:space="preserve"> 年的限制。</w:t>
      </w:r>
    </w:p>
    <w:p>
      <w:pPr>
        <w:pStyle w:val="7"/>
        <w:numPr>
          <w:ilvl w:val="0"/>
          <w:numId w:val="4"/>
        </w:numPr>
        <w:tabs>
          <w:tab w:val="left" w:pos="773"/>
        </w:tabs>
        <w:spacing w:before="97" w:after="0" w:line="240" w:lineRule="auto"/>
        <w:ind w:left="772" w:right="0" w:hanging="233"/>
        <w:jc w:val="both"/>
        <w:rPr>
          <w:rFonts w:hint="eastAsia" w:ascii="宋体" w:hAnsi="宋体" w:eastAsia="宋体" w:cs="宋体"/>
          <w:sz w:val="21"/>
        </w:rPr>
      </w:pPr>
      <w:r>
        <w:rPr>
          <w:rFonts w:hint="eastAsia" w:ascii="宋体" w:hAnsi="宋体" w:eastAsia="宋体" w:cs="宋体"/>
          <w:sz w:val="21"/>
        </w:rPr>
        <w:t>安徽地区经济补偿分段计算法</w:t>
      </w:r>
    </w:p>
    <w:p>
      <w:pPr>
        <w:pStyle w:val="3"/>
        <w:spacing w:before="12"/>
        <w:ind w:left="0"/>
        <w:rPr>
          <w:rFonts w:hint="eastAsia" w:ascii="宋体" w:hAnsi="宋体" w:eastAsia="宋体" w:cs="宋体"/>
          <w:sz w:val="17"/>
        </w:rPr>
      </w:pPr>
    </w:p>
    <w:p>
      <w:pPr>
        <w:pStyle w:val="3"/>
        <w:spacing w:line="386" w:lineRule="auto"/>
        <w:ind w:right="299" w:firstLine="420"/>
        <w:rPr>
          <w:rFonts w:hint="eastAsia" w:ascii="宋体" w:hAnsi="宋体" w:eastAsia="宋体" w:cs="宋体"/>
        </w:rPr>
      </w:pPr>
      <w:r>
        <w:rPr>
          <w:rFonts w:hint="eastAsia" w:ascii="宋体" w:hAnsi="宋体" w:eastAsia="宋体" w:cs="宋体"/>
          <w:spacing w:val="-9"/>
          <w:w w:val="95"/>
        </w:rPr>
        <w:t xml:space="preserve">安徽高院认为，《劳动合同法》施行之日前签订的劳动合同，在《劳动合同法》施行后    </w:t>
      </w:r>
      <w:r>
        <w:rPr>
          <w:rFonts w:hint="eastAsia" w:ascii="宋体" w:hAnsi="宋体" w:eastAsia="宋体" w:cs="宋体"/>
          <w:spacing w:val="-9"/>
        </w:rPr>
        <w:t>解除或终止的，劳动者主张经济补偿金的，人民法院应视以下情形确定：</w:t>
      </w:r>
    </w:p>
    <w:p>
      <w:pPr>
        <w:pStyle w:val="3"/>
        <w:spacing w:before="93"/>
        <w:ind w:left="515"/>
        <w:rPr>
          <w:rFonts w:hint="eastAsia" w:ascii="宋体" w:hAnsi="宋体" w:eastAsia="宋体" w:cs="宋体"/>
        </w:rPr>
      </w:pPr>
      <w:r>
        <w:rPr>
          <w:rFonts w:hint="eastAsia" w:ascii="宋体" w:hAnsi="宋体" w:eastAsia="宋体" w:cs="宋体"/>
        </w:rPr>
        <w:t>（一</w:t>
      </w:r>
      <w:r>
        <w:rPr>
          <w:rFonts w:hint="eastAsia" w:ascii="宋体" w:hAnsi="宋体" w:eastAsia="宋体" w:cs="宋体"/>
          <w:spacing w:val="-49"/>
        </w:rPr>
        <w:t>）</w:t>
      </w:r>
      <w:r>
        <w:rPr>
          <w:rFonts w:hint="eastAsia" w:ascii="宋体" w:hAnsi="宋体" w:eastAsia="宋体" w:cs="宋体"/>
          <w:spacing w:val="-6"/>
        </w:rPr>
        <w:t xml:space="preserve">《劳动合同法》与 </w:t>
      </w:r>
      <w:r>
        <w:rPr>
          <w:rFonts w:hint="eastAsia" w:ascii="宋体" w:hAnsi="宋体" w:eastAsia="宋体" w:cs="宋体"/>
        </w:rPr>
        <w:t>2008</w:t>
      </w:r>
      <w:r>
        <w:rPr>
          <w:rFonts w:hint="eastAsia" w:ascii="宋体" w:hAnsi="宋体" w:eastAsia="宋体" w:cs="宋体"/>
          <w:spacing w:val="-9"/>
        </w:rPr>
        <w:t xml:space="preserve"> 年 </w:t>
      </w:r>
      <w:r>
        <w:rPr>
          <w:rFonts w:hint="eastAsia" w:ascii="宋体" w:hAnsi="宋体" w:eastAsia="宋体" w:cs="宋体"/>
        </w:rPr>
        <w:t>1</w:t>
      </w:r>
      <w:r>
        <w:rPr>
          <w:rFonts w:hint="eastAsia" w:ascii="宋体" w:hAnsi="宋体" w:eastAsia="宋体" w:cs="宋体"/>
          <w:spacing w:val="-10"/>
        </w:rPr>
        <w:t xml:space="preserve"> 月 </w:t>
      </w:r>
      <w:r>
        <w:rPr>
          <w:rFonts w:hint="eastAsia" w:ascii="宋体" w:hAnsi="宋体" w:eastAsia="宋体" w:cs="宋体"/>
        </w:rPr>
        <w:t>1</w:t>
      </w:r>
      <w:r>
        <w:rPr>
          <w:rFonts w:hint="eastAsia" w:ascii="宋体" w:hAnsi="宋体" w:eastAsia="宋体" w:cs="宋体"/>
          <w:spacing w:val="-4"/>
        </w:rPr>
        <w:t xml:space="preserve"> 日之前施行的相关法律法规均有应当支付经济</w:t>
      </w:r>
    </w:p>
    <w:p>
      <w:pPr>
        <w:pStyle w:val="3"/>
        <w:spacing w:before="237"/>
        <w:jc w:val="both"/>
        <w:rPr>
          <w:rFonts w:hint="eastAsia" w:ascii="宋体" w:hAnsi="宋体" w:eastAsia="宋体" w:cs="宋体"/>
        </w:rPr>
      </w:pPr>
      <w:r>
        <w:rPr>
          <w:rFonts w:hint="eastAsia" w:ascii="宋体" w:hAnsi="宋体" w:eastAsia="宋体" w:cs="宋体"/>
          <w:spacing w:val="-13"/>
        </w:rPr>
        <w:t xml:space="preserve">补偿金的规定，且劳动者解除或终止劳动合同前 </w:t>
      </w:r>
      <w:r>
        <w:rPr>
          <w:rFonts w:hint="eastAsia" w:ascii="宋体" w:hAnsi="宋体" w:eastAsia="宋体" w:cs="宋体"/>
        </w:rPr>
        <w:t>12</w:t>
      </w:r>
      <w:r>
        <w:rPr>
          <w:rFonts w:hint="eastAsia" w:ascii="宋体" w:hAnsi="宋体" w:eastAsia="宋体" w:cs="宋体"/>
          <w:spacing w:val="-12"/>
        </w:rPr>
        <w:t xml:space="preserve"> 个月的月平均工资不高于上年度本市</w:t>
      </w:r>
      <w:r>
        <w:rPr>
          <w:rFonts w:hint="eastAsia" w:ascii="宋体" w:hAnsi="宋体" w:eastAsia="宋体" w:cs="宋体"/>
        </w:rPr>
        <w:t>（设</w:t>
      </w:r>
    </w:p>
    <w:p>
      <w:pPr>
        <w:pStyle w:val="3"/>
        <w:spacing w:before="237"/>
        <w:jc w:val="both"/>
        <w:rPr>
          <w:rFonts w:hint="eastAsia" w:ascii="宋体" w:hAnsi="宋体" w:eastAsia="宋体" w:cs="宋体"/>
        </w:rPr>
      </w:pPr>
      <w:r>
        <w:rPr>
          <w:rFonts w:hint="eastAsia" w:ascii="宋体" w:hAnsi="宋体" w:eastAsia="宋体" w:cs="宋体"/>
        </w:rPr>
        <w:t>区的市</w:t>
      </w:r>
      <w:r>
        <w:rPr>
          <w:rFonts w:hint="eastAsia" w:ascii="宋体" w:hAnsi="宋体" w:eastAsia="宋体" w:cs="宋体"/>
          <w:spacing w:val="-10"/>
        </w:rPr>
        <w:t>）</w:t>
      </w:r>
      <w:r>
        <w:rPr>
          <w:rFonts w:hint="eastAsia" w:ascii="宋体" w:hAnsi="宋体" w:eastAsia="宋体" w:cs="宋体"/>
          <w:spacing w:val="-3"/>
        </w:rPr>
        <w:t xml:space="preserve">职工月平均工资三倍，经济补偿金的计算基数为劳动合同解除或终止前 </w:t>
      </w:r>
      <w:r>
        <w:rPr>
          <w:rFonts w:hint="eastAsia" w:ascii="宋体" w:hAnsi="宋体" w:eastAsia="宋体" w:cs="宋体"/>
        </w:rPr>
        <w:t>12</w:t>
      </w:r>
      <w:r>
        <w:rPr>
          <w:rFonts w:hint="eastAsia" w:ascii="宋体" w:hAnsi="宋体" w:eastAsia="宋体" w:cs="宋体"/>
          <w:spacing w:val="-6"/>
        </w:rPr>
        <w:t xml:space="preserve"> 个月的</w:t>
      </w:r>
    </w:p>
    <w:p>
      <w:pPr>
        <w:pStyle w:val="3"/>
        <w:spacing w:before="237" w:line="386" w:lineRule="auto"/>
        <w:ind w:right="299"/>
        <w:jc w:val="both"/>
        <w:rPr>
          <w:rFonts w:hint="eastAsia" w:ascii="宋体" w:hAnsi="宋体" w:eastAsia="宋体" w:cs="宋体"/>
        </w:rPr>
      </w:pPr>
      <w:r>
        <w:rPr>
          <w:rFonts w:hint="eastAsia" w:ascii="宋体" w:hAnsi="宋体" w:eastAsia="宋体" w:cs="宋体"/>
          <w:spacing w:val="-3"/>
        </w:rPr>
        <w:t xml:space="preserve">月平均工资。劳动者解除或终止劳动合同前 </w:t>
      </w:r>
      <w:r>
        <w:rPr>
          <w:rFonts w:hint="eastAsia" w:ascii="宋体" w:hAnsi="宋体" w:eastAsia="宋体" w:cs="宋体"/>
        </w:rPr>
        <w:t>12</w:t>
      </w:r>
      <w:r>
        <w:rPr>
          <w:rFonts w:hint="eastAsia" w:ascii="宋体" w:hAnsi="宋体" w:eastAsia="宋体" w:cs="宋体"/>
          <w:spacing w:val="-6"/>
        </w:rPr>
        <w:t xml:space="preserve"> 个月的月平均工资高于上年度本市</w:t>
      </w:r>
      <w:r>
        <w:rPr>
          <w:rFonts w:hint="eastAsia" w:ascii="宋体" w:hAnsi="宋体" w:eastAsia="宋体" w:cs="宋体"/>
        </w:rPr>
        <w:t>（设区的</w:t>
      </w:r>
      <w:r>
        <w:rPr>
          <w:rFonts w:hint="eastAsia" w:ascii="宋体" w:hAnsi="宋体" w:eastAsia="宋体" w:cs="宋体"/>
          <w:w w:val="95"/>
        </w:rPr>
        <w:t>市</w:t>
      </w:r>
      <w:r>
        <w:rPr>
          <w:rFonts w:hint="eastAsia" w:ascii="宋体" w:hAnsi="宋体" w:eastAsia="宋体" w:cs="宋体"/>
          <w:spacing w:val="-22"/>
          <w:w w:val="95"/>
        </w:rPr>
        <w:t>）</w:t>
      </w:r>
      <w:r>
        <w:rPr>
          <w:rFonts w:hint="eastAsia" w:ascii="宋体" w:hAnsi="宋体" w:eastAsia="宋体" w:cs="宋体"/>
          <w:spacing w:val="-6"/>
          <w:w w:val="95"/>
        </w:rPr>
        <w:t xml:space="preserve">职工月平均工资三倍，《劳动合同法》施行之前的年限按该劳动者解除或终止劳动合同    </w:t>
      </w:r>
      <w:r>
        <w:rPr>
          <w:rFonts w:hint="eastAsia" w:ascii="宋体" w:hAnsi="宋体" w:eastAsia="宋体" w:cs="宋体"/>
          <w:spacing w:val="-13"/>
        </w:rPr>
        <w:t xml:space="preserve">前 </w:t>
      </w:r>
      <w:r>
        <w:rPr>
          <w:rFonts w:hint="eastAsia" w:ascii="宋体" w:hAnsi="宋体" w:eastAsia="宋体" w:cs="宋体"/>
        </w:rPr>
        <w:t>12</w:t>
      </w:r>
      <w:r>
        <w:rPr>
          <w:rFonts w:hint="eastAsia" w:ascii="宋体" w:hAnsi="宋体" w:eastAsia="宋体" w:cs="宋体"/>
          <w:spacing w:val="-6"/>
        </w:rPr>
        <w:t xml:space="preserve"> 个月的月平均工资确定经济补偿金的计算基数；《劳动合同法》施行之后的年限按照三倍封顶数额确定经济补偿金的计算基数。</w:t>
      </w:r>
    </w:p>
    <w:p>
      <w:pPr>
        <w:spacing w:after="0" w:line="386" w:lineRule="auto"/>
        <w:jc w:val="both"/>
        <w:rPr>
          <w:rFonts w:hint="eastAsia" w:ascii="宋体" w:hAnsi="宋体" w:eastAsia="宋体" w:cs="宋体"/>
        </w:rPr>
        <w:sectPr>
          <w:pgSz w:w="11910" w:h="16840"/>
          <w:pgMar w:top="1860" w:right="1500" w:bottom="2100" w:left="1680" w:header="871" w:footer="1902" w:gutter="0"/>
        </w:sectPr>
      </w:pPr>
    </w:p>
    <w:p>
      <w:pPr>
        <w:pStyle w:val="3"/>
        <w:spacing w:before="12"/>
        <w:ind w:left="0"/>
        <w:rPr>
          <w:rFonts w:hint="eastAsia" w:ascii="宋体" w:hAnsi="宋体" w:eastAsia="宋体" w:cs="宋体"/>
          <w:sz w:val="19"/>
        </w:rPr>
      </w:pPr>
    </w:p>
    <w:p>
      <w:pPr>
        <w:pStyle w:val="3"/>
        <w:spacing w:before="44" w:line="386" w:lineRule="auto"/>
        <w:ind w:right="299" w:firstLine="405"/>
        <w:jc w:val="both"/>
        <w:rPr>
          <w:rFonts w:hint="eastAsia" w:ascii="宋体" w:hAnsi="宋体" w:eastAsia="宋体" w:cs="宋体"/>
        </w:rPr>
      </w:pPr>
      <w:r>
        <w:rPr>
          <w:rFonts w:hint="eastAsia" w:ascii="宋体" w:hAnsi="宋体" w:eastAsia="宋体" w:cs="宋体"/>
          <w:w w:val="95"/>
        </w:rPr>
        <w:t>（二</w:t>
      </w:r>
      <w:r>
        <w:rPr>
          <w:rFonts w:hint="eastAsia" w:ascii="宋体" w:hAnsi="宋体" w:eastAsia="宋体" w:cs="宋体"/>
          <w:spacing w:val="-29"/>
          <w:w w:val="95"/>
        </w:rPr>
        <w:t>）</w:t>
      </w:r>
      <w:r>
        <w:rPr>
          <w:rFonts w:hint="eastAsia" w:ascii="宋体" w:hAnsi="宋体" w:eastAsia="宋体" w:cs="宋体"/>
          <w:spacing w:val="-4"/>
          <w:w w:val="95"/>
        </w:rPr>
        <w:t xml:space="preserve">《劳动合同法》规定应当支付经济补偿金的，既不属于以前规定中“经济补偿金    </w:t>
      </w:r>
      <w:r>
        <w:rPr>
          <w:rFonts w:hint="eastAsia" w:ascii="宋体" w:hAnsi="宋体" w:eastAsia="宋体" w:cs="宋体"/>
          <w:spacing w:val="-6"/>
        </w:rPr>
        <w:t xml:space="preserve">总额不超过劳动者 </w:t>
      </w:r>
      <w:r>
        <w:rPr>
          <w:rFonts w:hint="eastAsia" w:ascii="宋体" w:hAnsi="宋体" w:eastAsia="宋体" w:cs="宋体"/>
        </w:rPr>
        <w:t>12</w:t>
      </w:r>
      <w:r>
        <w:rPr>
          <w:rFonts w:hint="eastAsia" w:ascii="宋体" w:hAnsi="宋体" w:eastAsia="宋体" w:cs="宋体"/>
          <w:spacing w:val="-6"/>
        </w:rPr>
        <w:t xml:space="preserve"> 个月的工资收入”情形的，也不属于《劳动合同法》规定的封顶情形</w:t>
      </w:r>
      <w:r>
        <w:rPr>
          <w:rFonts w:hint="eastAsia" w:ascii="宋体" w:hAnsi="宋体" w:eastAsia="宋体" w:cs="宋体"/>
          <w:spacing w:val="-9"/>
          <w:w w:val="95"/>
        </w:rPr>
        <w:t xml:space="preserve">的，经济补偿年限自用工之日起计算。《劳动合同法》规定应当支付经济补偿金的，但属于    </w:t>
      </w:r>
      <w:r>
        <w:rPr>
          <w:rFonts w:hint="eastAsia" w:ascii="宋体" w:hAnsi="宋体" w:eastAsia="宋体" w:cs="宋体"/>
          <w:spacing w:val="-8"/>
        </w:rPr>
        <w:t xml:space="preserve">以前规定中“经济补偿金总额不超过劳动者 </w:t>
      </w:r>
      <w:r>
        <w:rPr>
          <w:rFonts w:hint="eastAsia" w:ascii="宋体" w:hAnsi="宋体" w:eastAsia="宋体" w:cs="宋体"/>
        </w:rPr>
        <w:t>12</w:t>
      </w:r>
      <w:r>
        <w:rPr>
          <w:rFonts w:hint="eastAsia" w:ascii="宋体" w:hAnsi="宋体" w:eastAsia="宋体" w:cs="宋体"/>
          <w:spacing w:val="-5"/>
        </w:rPr>
        <w:t xml:space="preserve"> 个月的工资收入”情形的，劳动者在《劳动</w:t>
      </w:r>
      <w:r>
        <w:rPr>
          <w:rFonts w:hint="eastAsia" w:ascii="宋体" w:hAnsi="宋体" w:eastAsia="宋体" w:cs="宋体"/>
          <w:spacing w:val="-9"/>
          <w:w w:val="95"/>
        </w:rPr>
        <w:t xml:space="preserve">合同法》施行前的经济补偿年限按照以前的规定计算；劳动者在《劳动合同法》施行后的工    </w:t>
      </w:r>
      <w:r>
        <w:rPr>
          <w:rFonts w:hint="eastAsia" w:ascii="宋体" w:hAnsi="宋体" w:eastAsia="宋体" w:cs="宋体"/>
          <w:spacing w:val="-9"/>
        </w:rPr>
        <w:t>作年限在计算经济补偿年限时并入计算。</w:t>
      </w:r>
    </w:p>
    <w:p>
      <w:pPr>
        <w:pStyle w:val="3"/>
        <w:spacing w:before="93" w:line="386" w:lineRule="auto"/>
        <w:ind w:right="299" w:firstLine="405"/>
        <w:jc w:val="both"/>
        <w:rPr>
          <w:rFonts w:hint="eastAsia" w:ascii="宋体" w:hAnsi="宋体" w:eastAsia="宋体" w:cs="宋体"/>
        </w:rPr>
      </w:pPr>
      <w:r>
        <w:rPr>
          <w:rFonts w:hint="eastAsia" w:ascii="宋体" w:hAnsi="宋体" w:eastAsia="宋体" w:cs="宋体"/>
          <w:w w:val="95"/>
        </w:rPr>
        <w:t>（三</w:t>
      </w:r>
      <w:r>
        <w:rPr>
          <w:rFonts w:hint="eastAsia" w:ascii="宋体" w:hAnsi="宋体" w:eastAsia="宋体" w:cs="宋体"/>
          <w:spacing w:val="-15"/>
          <w:w w:val="95"/>
        </w:rPr>
        <w:t>）</w:t>
      </w:r>
      <w:r>
        <w:rPr>
          <w:rFonts w:hint="eastAsia" w:ascii="宋体" w:hAnsi="宋体" w:eastAsia="宋体" w:cs="宋体"/>
          <w:spacing w:val="-8"/>
          <w:w w:val="95"/>
        </w:rPr>
        <w:t xml:space="preserve">符合《劳动合同法》规定的封顶情形的，实施封顶计算经济补偿的年限自《劳动    </w:t>
      </w:r>
      <w:r>
        <w:rPr>
          <w:rFonts w:hint="eastAsia" w:ascii="宋体" w:hAnsi="宋体" w:eastAsia="宋体" w:cs="宋体"/>
          <w:spacing w:val="-12"/>
          <w:w w:val="95"/>
        </w:rPr>
        <w:t xml:space="preserve">合同法》施行之日起计算，《劳动合同法》施行之前的工作年限仍按以前规定的标准计算经    </w:t>
      </w:r>
      <w:r>
        <w:rPr>
          <w:rFonts w:hint="eastAsia" w:ascii="宋体" w:hAnsi="宋体" w:eastAsia="宋体" w:cs="宋体"/>
          <w:spacing w:val="-12"/>
        </w:rPr>
        <w:t>济补偿金。</w:t>
      </w:r>
    </w:p>
    <w:p>
      <w:pPr>
        <w:pStyle w:val="7"/>
        <w:numPr>
          <w:ilvl w:val="0"/>
          <w:numId w:val="4"/>
        </w:numPr>
        <w:tabs>
          <w:tab w:val="left" w:pos="773"/>
        </w:tabs>
        <w:spacing w:before="94" w:after="0" w:line="240" w:lineRule="auto"/>
        <w:ind w:left="772" w:right="0" w:hanging="233"/>
        <w:jc w:val="both"/>
        <w:rPr>
          <w:rFonts w:hint="eastAsia" w:ascii="宋体" w:hAnsi="宋体" w:eastAsia="宋体" w:cs="宋体"/>
          <w:sz w:val="21"/>
        </w:rPr>
      </w:pPr>
      <w:r>
        <w:rPr>
          <w:rFonts w:hint="eastAsia" w:ascii="宋体" w:hAnsi="宋体" w:eastAsia="宋体" w:cs="宋体"/>
          <w:sz w:val="21"/>
        </w:rPr>
        <w:t>江苏地区经济补偿分段计算法</w:t>
      </w:r>
    </w:p>
    <w:p>
      <w:pPr>
        <w:pStyle w:val="3"/>
        <w:spacing w:before="12"/>
        <w:ind w:left="0"/>
        <w:rPr>
          <w:rFonts w:hint="eastAsia" w:ascii="宋体" w:hAnsi="宋体" w:eastAsia="宋体" w:cs="宋体"/>
          <w:sz w:val="17"/>
        </w:rPr>
      </w:pPr>
    </w:p>
    <w:p>
      <w:pPr>
        <w:pStyle w:val="3"/>
        <w:spacing w:line="386" w:lineRule="auto"/>
        <w:ind w:right="299" w:firstLine="420"/>
        <w:jc w:val="both"/>
        <w:rPr>
          <w:rFonts w:hint="eastAsia" w:ascii="宋体" w:hAnsi="宋体" w:eastAsia="宋体" w:cs="宋体"/>
        </w:rPr>
      </w:pPr>
      <w:r>
        <w:rPr>
          <w:rFonts w:hint="eastAsia" w:ascii="宋体" w:hAnsi="宋体" w:eastAsia="宋体" w:cs="宋体"/>
          <w:spacing w:val="-5"/>
          <w:w w:val="95"/>
        </w:rPr>
        <w:t xml:space="preserve">江苏高院在关于审理劳动争议案件的指导意见中认为，劳动合同在《劳动合同法》施行    </w:t>
      </w:r>
      <w:r>
        <w:rPr>
          <w:rFonts w:hint="eastAsia" w:ascii="宋体" w:hAnsi="宋体" w:eastAsia="宋体" w:cs="宋体"/>
          <w:spacing w:val="-12"/>
        </w:rPr>
        <w:t xml:space="preserve">后解除或者终止，劳动者请求用人单位支付经济补偿的，应以该法实施之日即 </w:t>
      </w:r>
      <w:r>
        <w:rPr>
          <w:rFonts w:hint="eastAsia" w:ascii="宋体" w:hAnsi="宋体" w:eastAsia="宋体" w:cs="宋体"/>
        </w:rPr>
        <w:t>2008</w:t>
      </w:r>
      <w:r>
        <w:rPr>
          <w:rFonts w:hint="eastAsia" w:ascii="宋体" w:hAnsi="宋体" w:eastAsia="宋体" w:cs="宋体"/>
          <w:spacing w:val="-10"/>
        </w:rPr>
        <w:t xml:space="preserve"> 年 </w:t>
      </w:r>
      <w:r>
        <w:rPr>
          <w:rFonts w:hint="eastAsia" w:ascii="宋体" w:hAnsi="宋体" w:eastAsia="宋体" w:cs="宋体"/>
        </w:rPr>
        <w:t>1</w:t>
      </w:r>
      <w:r>
        <w:rPr>
          <w:rFonts w:hint="eastAsia" w:ascii="宋体" w:hAnsi="宋体" w:eastAsia="宋体" w:cs="宋体"/>
          <w:spacing w:val="-8"/>
        </w:rPr>
        <w:t xml:space="preserve"> 月</w:t>
      </w:r>
    </w:p>
    <w:p>
      <w:pPr>
        <w:pStyle w:val="3"/>
        <w:spacing w:before="2"/>
        <w:rPr>
          <w:rFonts w:hint="eastAsia" w:ascii="宋体" w:hAnsi="宋体" w:eastAsia="宋体" w:cs="宋体"/>
        </w:rPr>
      </w:pPr>
      <w:r>
        <w:rPr>
          <w:rFonts w:hint="eastAsia" w:ascii="宋体" w:hAnsi="宋体" w:eastAsia="宋体" w:cs="宋体"/>
        </w:rPr>
        <w:t>1 日为界，对经济补偿的适用条件和计发年限予以分段审查计算。</w:t>
      </w:r>
    </w:p>
    <w:p>
      <w:pPr>
        <w:pStyle w:val="3"/>
        <w:spacing w:before="15"/>
        <w:ind w:left="0"/>
        <w:rPr>
          <w:rFonts w:hint="eastAsia" w:ascii="宋体" w:hAnsi="宋体" w:eastAsia="宋体" w:cs="宋体"/>
          <w:sz w:val="17"/>
        </w:rPr>
      </w:pPr>
    </w:p>
    <w:p>
      <w:pPr>
        <w:pStyle w:val="3"/>
        <w:spacing w:line="386" w:lineRule="auto"/>
        <w:ind w:right="194" w:firstLine="400"/>
        <w:rPr>
          <w:rFonts w:hint="eastAsia" w:ascii="宋体" w:hAnsi="宋体" w:eastAsia="宋体" w:cs="宋体"/>
        </w:rPr>
      </w:pPr>
      <w:r>
        <w:rPr>
          <w:rFonts w:hint="eastAsia" w:ascii="宋体" w:hAnsi="宋体" w:eastAsia="宋体" w:cs="宋体"/>
          <w:spacing w:val="-5"/>
        </w:rPr>
        <w:t xml:space="preserve">《江苏省劳动合同法条例》第三十三条规定，根据《中华人民共和国劳动合同法》的规定和该法施行前的有关规定，终止劳动合同或者用人单位解除劳动合同应当支付经济补偿 </w:t>
      </w:r>
      <w:r>
        <w:rPr>
          <w:rFonts w:hint="eastAsia" w:ascii="宋体" w:hAnsi="宋体" w:eastAsia="宋体" w:cs="宋体"/>
          <w:spacing w:val="-16"/>
          <w:w w:val="95"/>
        </w:rPr>
        <w:t xml:space="preserve">的，按照《中华人民共和国劳动合同法》施行前后的适用条件分段计算支付经济补偿的年限。    </w:t>
      </w:r>
      <w:r>
        <w:rPr>
          <w:rFonts w:hint="eastAsia" w:ascii="宋体" w:hAnsi="宋体" w:eastAsia="宋体" w:cs="宋体"/>
          <w:spacing w:val="-18"/>
        </w:rPr>
        <w:t>计发经济补偿的月工资标准为劳动者在劳动合同解除或者终止前十二个月的月平均工资，月平均工资低于当地最低工资标准的，按照最低工资标准确定。</w:t>
      </w:r>
    </w:p>
    <w:p>
      <w:pPr>
        <w:pStyle w:val="7"/>
        <w:numPr>
          <w:ilvl w:val="0"/>
          <w:numId w:val="5"/>
        </w:numPr>
        <w:tabs>
          <w:tab w:val="left" w:pos="773"/>
        </w:tabs>
        <w:spacing w:before="92" w:after="0" w:line="240" w:lineRule="auto"/>
        <w:ind w:left="772" w:right="0" w:hanging="233"/>
        <w:jc w:val="left"/>
        <w:rPr>
          <w:rFonts w:hint="eastAsia" w:ascii="宋体" w:hAnsi="宋体" w:eastAsia="宋体" w:cs="宋体"/>
          <w:sz w:val="21"/>
        </w:rPr>
      </w:pPr>
      <w:r>
        <w:rPr>
          <w:rFonts w:hint="eastAsia" w:ascii="宋体" w:hAnsi="宋体" w:eastAsia="宋体" w:cs="宋体"/>
          <w:sz w:val="21"/>
        </w:rPr>
        <w:t>山东地区经济补偿分段计算法</w:t>
      </w:r>
    </w:p>
    <w:p>
      <w:pPr>
        <w:spacing w:after="0" w:line="240" w:lineRule="auto"/>
        <w:jc w:val="left"/>
        <w:rPr>
          <w:rFonts w:hint="eastAsia" w:ascii="宋体" w:hAnsi="宋体" w:eastAsia="宋体" w:cs="宋体"/>
          <w:sz w:val="21"/>
        </w:rPr>
        <w:sectPr>
          <w:pgSz w:w="11910" w:h="16840"/>
          <w:pgMar w:top="1860" w:right="1500" w:bottom="2100" w:left="1680" w:header="871" w:footer="1902" w:gutter="0"/>
        </w:sectPr>
      </w:pPr>
    </w:p>
    <w:p>
      <w:pPr>
        <w:pStyle w:val="3"/>
        <w:spacing w:before="12"/>
        <w:ind w:left="0"/>
        <w:rPr>
          <w:rFonts w:hint="eastAsia" w:ascii="宋体" w:hAnsi="宋体" w:eastAsia="宋体" w:cs="宋体"/>
          <w:sz w:val="19"/>
        </w:rPr>
      </w:pPr>
    </w:p>
    <w:p>
      <w:pPr>
        <w:pStyle w:val="3"/>
        <w:spacing w:before="44" w:line="386" w:lineRule="auto"/>
        <w:ind w:right="194" w:firstLine="420"/>
        <w:rPr>
          <w:rFonts w:hint="eastAsia" w:ascii="宋体" w:hAnsi="宋体" w:eastAsia="宋体" w:cs="宋体"/>
        </w:rPr>
      </w:pPr>
      <w:r>
        <w:rPr>
          <w:rFonts w:hint="eastAsia" w:ascii="宋体" w:hAnsi="宋体" w:eastAsia="宋体" w:cs="宋体"/>
          <w:spacing w:val="-15"/>
          <w:w w:val="95"/>
        </w:rPr>
        <w:t xml:space="preserve">山东高院认为，劳动合同法施行之日存续的劳动合同，在劳动合同法施行后解除或终止，    </w:t>
      </w:r>
      <w:r>
        <w:rPr>
          <w:rFonts w:hint="eastAsia" w:ascii="宋体" w:hAnsi="宋体" w:eastAsia="宋体" w:cs="宋体"/>
          <w:spacing w:val="-16"/>
        </w:rPr>
        <w:t>依照劳动合同法第四十六条规定应当支付经济补偿的，</w:t>
      </w:r>
      <w:r>
        <w:rPr>
          <w:rFonts w:hint="eastAsia" w:ascii="宋体" w:hAnsi="宋体" w:eastAsia="宋体" w:cs="宋体"/>
          <w:spacing w:val="-17"/>
        </w:rPr>
        <w:t>2007</w:t>
      </w:r>
      <w:r>
        <w:rPr>
          <w:rFonts w:hint="eastAsia" w:ascii="宋体" w:hAnsi="宋体" w:eastAsia="宋体" w:cs="宋体"/>
          <w:spacing w:val="-9"/>
        </w:rPr>
        <w:t xml:space="preserve"> 年 </w:t>
      </w:r>
      <w:r>
        <w:rPr>
          <w:rFonts w:hint="eastAsia" w:ascii="宋体" w:hAnsi="宋体" w:eastAsia="宋体" w:cs="宋体"/>
        </w:rPr>
        <w:t>12</w:t>
      </w:r>
      <w:r>
        <w:rPr>
          <w:rFonts w:hint="eastAsia" w:ascii="宋体" w:hAnsi="宋体" w:eastAsia="宋体" w:cs="宋体"/>
          <w:spacing w:val="-9"/>
        </w:rPr>
        <w:t xml:space="preserve"> 月 </w:t>
      </w:r>
      <w:r>
        <w:rPr>
          <w:rFonts w:hint="eastAsia" w:ascii="宋体" w:hAnsi="宋体" w:eastAsia="宋体" w:cs="宋体"/>
        </w:rPr>
        <w:t>31</w:t>
      </w:r>
      <w:r>
        <w:rPr>
          <w:rFonts w:hint="eastAsia" w:ascii="宋体" w:hAnsi="宋体" w:eastAsia="宋体" w:cs="宋体"/>
          <w:spacing w:val="-3"/>
        </w:rPr>
        <w:t xml:space="preserve"> 日前的经济补偿依</w:t>
      </w:r>
    </w:p>
    <w:p>
      <w:pPr>
        <w:pStyle w:val="3"/>
        <w:spacing w:before="1"/>
        <w:rPr>
          <w:rFonts w:hint="eastAsia" w:ascii="宋体" w:hAnsi="宋体" w:eastAsia="宋体" w:cs="宋体"/>
        </w:rPr>
      </w:pPr>
      <w:r>
        <w:rPr>
          <w:rFonts w:hint="eastAsia" w:ascii="宋体" w:hAnsi="宋体" w:eastAsia="宋体" w:cs="宋体"/>
          <w:spacing w:val="-9"/>
          <w:w w:val="99"/>
        </w:rPr>
        <w:t>照劳动法及有关政策规定计算；</w:t>
      </w:r>
      <w:r>
        <w:rPr>
          <w:rFonts w:hint="eastAsia" w:ascii="宋体" w:hAnsi="宋体" w:eastAsia="宋体" w:cs="宋体"/>
          <w:spacing w:val="-1"/>
          <w:w w:val="99"/>
        </w:rPr>
        <w:t>20</w:t>
      </w:r>
      <w:r>
        <w:rPr>
          <w:rFonts w:hint="eastAsia" w:ascii="宋体" w:hAnsi="宋体" w:eastAsia="宋体" w:cs="宋体"/>
          <w:spacing w:val="2"/>
          <w:w w:val="99"/>
        </w:rPr>
        <w:t>0</w:t>
      </w:r>
      <w:r>
        <w:rPr>
          <w:rFonts w:hint="eastAsia" w:ascii="宋体" w:hAnsi="宋体" w:eastAsia="宋体" w:cs="宋体"/>
          <w:w w:val="99"/>
        </w:rPr>
        <w:t>8</w:t>
      </w:r>
      <w:r>
        <w:rPr>
          <w:rFonts w:hint="eastAsia" w:ascii="宋体" w:hAnsi="宋体" w:eastAsia="宋体" w:cs="宋体"/>
          <w:spacing w:val="-17"/>
        </w:rPr>
        <w:t xml:space="preserve"> </w:t>
      </w:r>
      <w:r>
        <w:rPr>
          <w:rFonts w:hint="eastAsia" w:ascii="宋体" w:hAnsi="宋体" w:eastAsia="宋体" w:cs="宋体"/>
          <w:w w:val="99"/>
        </w:rPr>
        <w:t>年</w:t>
      </w:r>
      <w:r>
        <w:rPr>
          <w:rFonts w:hint="eastAsia" w:ascii="宋体" w:hAnsi="宋体" w:eastAsia="宋体" w:cs="宋体"/>
          <w:spacing w:val="-20"/>
        </w:rPr>
        <w:t xml:space="preserve"> </w:t>
      </w:r>
      <w:r>
        <w:rPr>
          <w:rFonts w:hint="eastAsia" w:ascii="宋体" w:hAnsi="宋体" w:eastAsia="宋体" w:cs="宋体"/>
          <w:w w:val="99"/>
        </w:rPr>
        <w:t>1</w:t>
      </w:r>
      <w:r>
        <w:rPr>
          <w:rFonts w:hint="eastAsia" w:ascii="宋体" w:hAnsi="宋体" w:eastAsia="宋体" w:cs="宋体"/>
          <w:spacing w:val="-17"/>
        </w:rPr>
        <w:t xml:space="preserve"> </w:t>
      </w:r>
      <w:r>
        <w:rPr>
          <w:rFonts w:hint="eastAsia" w:ascii="宋体" w:hAnsi="宋体" w:eastAsia="宋体" w:cs="宋体"/>
          <w:w w:val="99"/>
        </w:rPr>
        <w:t>月</w:t>
      </w:r>
      <w:r>
        <w:rPr>
          <w:rFonts w:hint="eastAsia" w:ascii="宋体" w:hAnsi="宋体" w:eastAsia="宋体" w:cs="宋体"/>
          <w:spacing w:val="-20"/>
        </w:rPr>
        <w:t xml:space="preserve"> </w:t>
      </w:r>
      <w:r>
        <w:rPr>
          <w:rFonts w:hint="eastAsia" w:ascii="宋体" w:hAnsi="宋体" w:eastAsia="宋体" w:cs="宋体"/>
          <w:w w:val="99"/>
        </w:rPr>
        <w:t>1</w:t>
      </w:r>
      <w:r>
        <w:rPr>
          <w:rFonts w:hint="eastAsia" w:ascii="宋体" w:hAnsi="宋体" w:eastAsia="宋体" w:cs="宋体"/>
          <w:spacing w:val="-17"/>
        </w:rPr>
        <w:t xml:space="preserve"> </w:t>
      </w:r>
      <w:r>
        <w:rPr>
          <w:rFonts w:hint="eastAsia" w:ascii="宋体" w:hAnsi="宋体" w:eastAsia="宋体" w:cs="宋体"/>
          <w:spacing w:val="-1"/>
          <w:w w:val="99"/>
        </w:rPr>
        <w:t>日后的经济补偿依照劳动合同法的规定计算。</w:t>
      </w:r>
    </w:p>
    <w:p>
      <w:pPr>
        <w:pStyle w:val="3"/>
        <w:spacing w:before="13"/>
        <w:ind w:left="0"/>
        <w:rPr>
          <w:rFonts w:hint="eastAsia" w:ascii="宋体" w:hAnsi="宋体" w:eastAsia="宋体" w:cs="宋体"/>
          <w:sz w:val="17"/>
        </w:rPr>
      </w:pPr>
    </w:p>
    <w:p>
      <w:pPr>
        <w:pStyle w:val="3"/>
        <w:ind w:left="540"/>
        <w:rPr>
          <w:rFonts w:hint="eastAsia" w:ascii="宋体" w:hAnsi="宋体" w:eastAsia="宋体" w:cs="宋体"/>
        </w:rPr>
      </w:pPr>
      <w:r>
        <w:rPr>
          <w:rFonts w:hint="eastAsia" w:ascii="宋体" w:hAnsi="宋体" w:eastAsia="宋体" w:cs="宋体"/>
        </w:rPr>
        <w:t>经济补偿金的基数，即为劳动者在劳动合同解除或者终止前 12 个月的平均工资。</w:t>
      </w:r>
    </w:p>
    <w:p>
      <w:pPr>
        <w:pStyle w:val="3"/>
        <w:spacing w:before="14"/>
        <w:ind w:left="0"/>
        <w:rPr>
          <w:rFonts w:hint="eastAsia" w:ascii="宋体" w:hAnsi="宋体" w:eastAsia="宋体" w:cs="宋体"/>
          <w:sz w:val="17"/>
        </w:rPr>
      </w:pPr>
    </w:p>
    <w:p>
      <w:pPr>
        <w:pStyle w:val="7"/>
        <w:numPr>
          <w:ilvl w:val="0"/>
          <w:numId w:val="5"/>
        </w:numPr>
        <w:tabs>
          <w:tab w:val="left" w:pos="773"/>
        </w:tabs>
        <w:spacing w:before="1" w:after="0" w:line="240" w:lineRule="auto"/>
        <w:ind w:left="772" w:right="0" w:hanging="233"/>
        <w:jc w:val="left"/>
        <w:rPr>
          <w:rFonts w:hint="eastAsia" w:ascii="宋体" w:hAnsi="宋体" w:eastAsia="宋体" w:cs="宋体"/>
          <w:sz w:val="21"/>
        </w:rPr>
      </w:pPr>
      <w:r>
        <w:rPr>
          <w:rFonts w:hint="eastAsia" w:ascii="宋体" w:hAnsi="宋体" w:eastAsia="宋体" w:cs="宋体"/>
          <w:sz w:val="21"/>
        </w:rPr>
        <w:t>湖北地区经济补偿分段计算法</w:t>
      </w:r>
    </w:p>
    <w:p>
      <w:pPr>
        <w:pStyle w:val="3"/>
        <w:spacing w:before="12"/>
        <w:ind w:left="0"/>
        <w:rPr>
          <w:rFonts w:hint="eastAsia" w:ascii="宋体" w:hAnsi="宋体" w:eastAsia="宋体" w:cs="宋体"/>
          <w:sz w:val="17"/>
        </w:rPr>
      </w:pPr>
    </w:p>
    <w:p>
      <w:pPr>
        <w:pStyle w:val="3"/>
        <w:spacing w:line="386" w:lineRule="auto"/>
        <w:ind w:right="299" w:firstLine="420"/>
        <w:rPr>
          <w:rFonts w:hint="eastAsia" w:ascii="宋体" w:hAnsi="宋体" w:eastAsia="宋体" w:cs="宋体"/>
        </w:rPr>
      </w:pPr>
      <w:r>
        <w:rPr>
          <w:rFonts w:hint="eastAsia" w:ascii="宋体" w:hAnsi="宋体" w:eastAsia="宋体" w:cs="宋体"/>
        </w:rPr>
        <w:t>湖北省人力资源和社会保障厅关于审理劳动争议案件若干问题处理意见中对此问题的</w:t>
      </w:r>
      <w:r>
        <w:rPr>
          <w:rFonts w:hint="eastAsia" w:ascii="宋体" w:hAnsi="宋体" w:eastAsia="宋体" w:cs="宋体"/>
          <w:spacing w:val="-10"/>
          <w:w w:val="95"/>
        </w:rPr>
        <w:t xml:space="preserve">意见：劳动合同在《劳动合同法》施行之后到期终止的，除用人单位维持或者提高劳动合同    </w:t>
      </w:r>
      <w:r>
        <w:rPr>
          <w:rFonts w:hint="eastAsia" w:ascii="宋体" w:hAnsi="宋体" w:eastAsia="宋体" w:cs="宋体"/>
          <w:spacing w:val="-13"/>
          <w:w w:val="95"/>
        </w:rPr>
        <w:t xml:space="preserve">约定条件续订劳动合同，劳动者不同意续订的情形外，属用人单位终止劳动合同的，用人单    </w:t>
      </w:r>
      <w:r>
        <w:rPr>
          <w:rFonts w:hint="eastAsia" w:ascii="宋体" w:hAnsi="宋体" w:eastAsia="宋体" w:cs="宋体"/>
          <w:spacing w:val="-16"/>
          <w:w w:val="95"/>
        </w:rPr>
        <w:t xml:space="preserve">位应当支付终止劳动合同的经济补偿金，经济补偿金应分段计算：①《劳动合同法》施行之    </w:t>
      </w:r>
      <w:r>
        <w:rPr>
          <w:rFonts w:hint="eastAsia" w:ascii="宋体" w:hAnsi="宋体" w:eastAsia="宋体" w:cs="宋体"/>
          <w:spacing w:val="-12"/>
        </w:rPr>
        <w:t xml:space="preserve">后的工作年限，按照劳动者终止劳动合同前 </w:t>
      </w:r>
      <w:r>
        <w:rPr>
          <w:rFonts w:hint="eastAsia" w:ascii="宋体" w:hAnsi="宋体" w:eastAsia="宋体" w:cs="宋体"/>
        </w:rPr>
        <w:t>12</w:t>
      </w:r>
      <w:r>
        <w:rPr>
          <w:rFonts w:hint="eastAsia" w:ascii="宋体" w:hAnsi="宋体" w:eastAsia="宋体" w:cs="宋体"/>
          <w:spacing w:val="-6"/>
        </w:rPr>
        <w:t xml:space="preserve"> 个月平均工资计算经济补偿金；②国有企业</w:t>
      </w:r>
    </w:p>
    <w:p>
      <w:pPr>
        <w:pStyle w:val="3"/>
        <w:spacing w:before="4"/>
        <w:rPr>
          <w:rFonts w:hint="eastAsia" w:ascii="宋体" w:hAnsi="宋体" w:eastAsia="宋体" w:cs="宋体"/>
        </w:rPr>
      </w:pPr>
      <w:r>
        <w:rPr>
          <w:rFonts w:hint="eastAsia" w:ascii="宋体" w:hAnsi="宋体" w:eastAsia="宋体" w:cs="宋体"/>
        </w:rPr>
        <w:t>职工 2001 年 10 月 6 日至 2007 年 12 月 31 日止期间，用人单位可以不支付经济补偿金；</w:t>
      </w:r>
    </w:p>
    <w:p>
      <w:pPr>
        <w:pStyle w:val="3"/>
        <w:spacing w:before="237"/>
        <w:jc w:val="both"/>
        <w:rPr>
          <w:rFonts w:hint="eastAsia" w:ascii="宋体" w:hAnsi="宋体" w:eastAsia="宋体" w:cs="宋体"/>
        </w:rPr>
      </w:pPr>
      <w:r>
        <w:rPr>
          <w:rFonts w:hint="eastAsia" w:ascii="宋体" w:hAnsi="宋体" w:eastAsia="宋体" w:cs="宋体"/>
        </w:rPr>
        <w:t>2001 年 10 月之前的本单位工作年限，无论劳动者提出还是用人单位提出终止劳动合同，</w:t>
      </w:r>
    </w:p>
    <w:p>
      <w:pPr>
        <w:pStyle w:val="3"/>
        <w:spacing w:before="237" w:line="386" w:lineRule="auto"/>
        <w:ind w:right="299"/>
        <w:jc w:val="both"/>
        <w:rPr>
          <w:rFonts w:hint="eastAsia" w:ascii="宋体" w:hAnsi="宋体" w:eastAsia="宋体" w:cs="宋体"/>
        </w:rPr>
      </w:pPr>
      <w:r>
        <w:rPr>
          <w:rFonts w:hint="eastAsia" w:ascii="宋体" w:hAnsi="宋体" w:eastAsia="宋体" w:cs="宋体"/>
          <w:spacing w:val="-2"/>
        </w:rPr>
        <w:t xml:space="preserve">用人单位均应按照每满一年支付一个月标准工资的生活补助费，最多不超过 </w:t>
      </w:r>
      <w:r>
        <w:rPr>
          <w:rFonts w:hint="eastAsia" w:ascii="宋体" w:hAnsi="宋体" w:eastAsia="宋体" w:cs="宋体"/>
        </w:rPr>
        <w:t>12</w:t>
      </w:r>
      <w:r>
        <w:rPr>
          <w:rFonts w:hint="eastAsia" w:ascii="宋体" w:hAnsi="宋体" w:eastAsia="宋体" w:cs="宋体"/>
          <w:spacing w:val="-6"/>
        </w:rPr>
        <w:t xml:space="preserve"> 个月，工作</w:t>
      </w:r>
      <w:r>
        <w:rPr>
          <w:rFonts w:hint="eastAsia" w:ascii="宋体" w:hAnsi="宋体" w:eastAsia="宋体" w:cs="宋体"/>
          <w:spacing w:val="-10"/>
          <w:w w:val="95"/>
        </w:rPr>
        <w:t xml:space="preserve">年限不满一年的按一年计算；③非国有企业的劳动者在《劳动合同法》施行之前的本单位工    </w:t>
      </w:r>
      <w:r>
        <w:rPr>
          <w:rFonts w:hint="eastAsia" w:ascii="宋体" w:hAnsi="宋体" w:eastAsia="宋体" w:cs="宋体"/>
          <w:spacing w:val="-10"/>
        </w:rPr>
        <w:t>作年限，不计发经济补偿金。</w:t>
      </w:r>
    </w:p>
    <w:p>
      <w:pPr>
        <w:pStyle w:val="2"/>
        <w:spacing w:before="93"/>
        <w:rPr>
          <w:rFonts w:hint="eastAsia" w:ascii="宋体" w:hAnsi="宋体" w:eastAsia="宋体" w:cs="宋体"/>
        </w:rPr>
      </w:pPr>
      <w:r>
        <w:rPr>
          <w:rFonts w:hint="eastAsia" w:ascii="宋体" w:hAnsi="宋体" w:eastAsia="宋体" w:cs="宋体"/>
          <w:w w:val="95"/>
        </w:rPr>
        <w:t>第五篇：代通知金的计算</w:t>
      </w:r>
    </w:p>
    <w:p>
      <w:pPr>
        <w:pStyle w:val="3"/>
        <w:spacing w:before="12"/>
        <w:ind w:left="0"/>
        <w:rPr>
          <w:rFonts w:hint="eastAsia" w:ascii="宋体" w:hAnsi="宋体" w:eastAsia="宋体" w:cs="宋体"/>
          <w:b/>
          <w:sz w:val="17"/>
        </w:rPr>
      </w:pPr>
    </w:p>
    <w:p>
      <w:pPr>
        <w:pStyle w:val="3"/>
        <w:spacing w:before="1"/>
        <w:ind w:left="540"/>
        <w:rPr>
          <w:rFonts w:hint="eastAsia" w:ascii="宋体" w:hAnsi="宋体" w:eastAsia="宋体" w:cs="宋体"/>
        </w:rPr>
      </w:pPr>
      <w:r>
        <w:rPr>
          <w:rFonts w:hint="eastAsia" w:ascii="宋体" w:hAnsi="宋体" w:eastAsia="宋体" w:cs="宋体"/>
        </w:rPr>
        <w:t>很多 HR 及劳动者由于受到媒体关于解除劳动合同“n＋1”的经济补偿模式误导，认</w:t>
      </w:r>
    </w:p>
    <w:p>
      <w:pPr>
        <w:pStyle w:val="3"/>
        <w:spacing w:before="237" w:line="386" w:lineRule="auto"/>
        <w:ind w:right="100"/>
        <w:rPr>
          <w:rFonts w:hint="eastAsia" w:ascii="宋体" w:hAnsi="宋体" w:eastAsia="宋体" w:cs="宋体"/>
        </w:rPr>
      </w:pPr>
      <w:r>
        <w:rPr>
          <w:rFonts w:hint="eastAsia" w:ascii="宋体" w:hAnsi="宋体" w:eastAsia="宋体" w:cs="宋体"/>
          <w:spacing w:val="-6"/>
          <w:w w:val="95"/>
        </w:rPr>
        <w:t xml:space="preserve">为只要是被用人单位解雇，用人单位均应当在支付经济补偿金外再加一个月的“代通知金”，      </w:t>
      </w:r>
      <w:r>
        <w:rPr>
          <w:rFonts w:hint="eastAsia" w:ascii="宋体" w:hAnsi="宋体" w:eastAsia="宋体" w:cs="宋体"/>
        </w:rPr>
        <w:t>结果导致了一些不必要的劳动争议发生。</w:t>
      </w:r>
    </w:p>
    <w:p>
      <w:pPr>
        <w:spacing w:after="0" w:line="386" w:lineRule="auto"/>
        <w:rPr>
          <w:rFonts w:hint="eastAsia" w:ascii="宋体" w:hAnsi="宋体" w:eastAsia="宋体" w:cs="宋体"/>
        </w:rPr>
        <w:sectPr>
          <w:pgSz w:w="11910" w:h="16840"/>
          <w:pgMar w:top="1860" w:right="1500" w:bottom="2100" w:left="1680" w:header="871" w:footer="1902" w:gutter="0"/>
        </w:sectPr>
      </w:pPr>
    </w:p>
    <w:p>
      <w:pPr>
        <w:pStyle w:val="3"/>
        <w:spacing w:before="12"/>
        <w:ind w:left="0"/>
        <w:rPr>
          <w:rFonts w:hint="eastAsia" w:ascii="宋体" w:hAnsi="宋体" w:eastAsia="宋体" w:cs="宋体"/>
          <w:sz w:val="19"/>
        </w:rPr>
      </w:pPr>
    </w:p>
    <w:p>
      <w:pPr>
        <w:pStyle w:val="3"/>
        <w:spacing w:before="44" w:line="386" w:lineRule="auto"/>
        <w:ind w:right="194" w:firstLine="420"/>
        <w:rPr>
          <w:rFonts w:hint="eastAsia" w:ascii="宋体" w:hAnsi="宋体" w:eastAsia="宋体" w:cs="宋体"/>
        </w:rPr>
      </w:pPr>
      <w:r>
        <w:rPr>
          <w:rFonts w:hint="eastAsia" w:ascii="宋体" w:hAnsi="宋体" w:eastAsia="宋体" w:cs="宋体"/>
          <w:spacing w:val="-10"/>
        </w:rPr>
        <w:t>什么是“代通知金”？最初我国劳动法中并无“代通知金”的相应规定。所谓的“代通</w:t>
      </w:r>
      <w:r>
        <w:rPr>
          <w:rFonts w:hint="eastAsia" w:ascii="宋体" w:hAnsi="宋体" w:eastAsia="宋体" w:cs="宋体"/>
          <w:spacing w:val="-12"/>
        </w:rPr>
        <w:t>知金”源自于香港雇佣条例，意思是雇主或雇员只要给予对方通知期内雇员本应计算的工资</w:t>
      </w:r>
      <w:r>
        <w:rPr>
          <w:rFonts w:hint="eastAsia" w:ascii="宋体" w:hAnsi="宋体" w:eastAsia="宋体" w:cs="宋体"/>
          <w:spacing w:val="-9"/>
        </w:rPr>
        <w:t xml:space="preserve">额，就可无需给予通知而随时终止合约。后来深圳将该制度引进，在 </w:t>
      </w:r>
      <w:r>
        <w:rPr>
          <w:rFonts w:hint="eastAsia" w:ascii="宋体" w:hAnsi="宋体" w:eastAsia="宋体" w:cs="宋体"/>
        </w:rPr>
        <w:t>1994</w:t>
      </w:r>
      <w:r>
        <w:rPr>
          <w:rFonts w:hint="eastAsia" w:ascii="宋体" w:hAnsi="宋体" w:eastAsia="宋体" w:cs="宋体"/>
          <w:spacing w:val="-5"/>
        </w:rPr>
        <w:t xml:space="preserve"> 年颁布的《深圳经济特区劳动合同条例》第十九条规定，有下列情形之一的，用人单位可以解除劳动合同， </w:t>
      </w:r>
      <w:r>
        <w:rPr>
          <w:rFonts w:hint="eastAsia" w:ascii="宋体" w:hAnsi="宋体" w:eastAsia="宋体" w:cs="宋体"/>
          <w:spacing w:val="-6"/>
        </w:rPr>
        <w:t>但是应当提前三十日以书面形式通知员工本人：</w:t>
      </w:r>
      <w:r>
        <w:rPr>
          <w:rFonts w:hint="eastAsia" w:ascii="宋体" w:hAnsi="宋体" w:eastAsia="宋体" w:cs="宋体"/>
          <w:spacing w:val="-24"/>
        </w:rPr>
        <w:t>（</w:t>
      </w:r>
      <w:r>
        <w:rPr>
          <w:rFonts w:hint="eastAsia" w:ascii="宋体" w:hAnsi="宋体" w:eastAsia="宋体" w:cs="宋体"/>
        </w:rPr>
        <w:t>一</w:t>
      </w:r>
      <w:r>
        <w:rPr>
          <w:rFonts w:hint="eastAsia" w:ascii="宋体" w:hAnsi="宋体" w:eastAsia="宋体" w:cs="宋体"/>
          <w:spacing w:val="-25"/>
        </w:rPr>
        <w:t>）</w:t>
      </w:r>
      <w:r>
        <w:rPr>
          <w:rFonts w:hint="eastAsia" w:ascii="宋体" w:hAnsi="宋体" w:eastAsia="宋体" w:cs="宋体"/>
          <w:spacing w:val="-2"/>
        </w:rPr>
        <w:t>员工患病或者非因工负伤，医疗期满</w:t>
      </w:r>
      <w:r>
        <w:rPr>
          <w:rFonts w:hint="eastAsia" w:ascii="宋体" w:hAnsi="宋体" w:eastAsia="宋体" w:cs="宋体"/>
          <w:spacing w:val="-4"/>
        </w:rPr>
        <w:t>后不能在原单位工作的；</w:t>
      </w:r>
      <w:r>
        <w:rPr>
          <w:rFonts w:hint="eastAsia" w:ascii="宋体" w:hAnsi="宋体" w:eastAsia="宋体" w:cs="宋体"/>
          <w:spacing w:val="-19"/>
        </w:rPr>
        <w:t>（</w:t>
      </w:r>
      <w:r>
        <w:rPr>
          <w:rFonts w:hint="eastAsia" w:ascii="宋体" w:hAnsi="宋体" w:eastAsia="宋体" w:cs="宋体"/>
        </w:rPr>
        <w:t>二</w:t>
      </w:r>
      <w:r>
        <w:rPr>
          <w:rFonts w:hint="eastAsia" w:ascii="宋体" w:hAnsi="宋体" w:eastAsia="宋体" w:cs="宋体"/>
          <w:spacing w:val="-20"/>
        </w:rPr>
        <w:t>）</w:t>
      </w:r>
      <w:r>
        <w:rPr>
          <w:rFonts w:hint="eastAsia" w:ascii="宋体" w:hAnsi="宋体" w:eastAsia="宋体" w:cs="宋体"/>
          <w:spacing w:val="-3"/>
        </w:rPr>
        <w:t>员工不能胜任工作，经过培训或者调整工作岗位，仍不能胜</w:t>
      </w:r>
      <w:r>
        <w:rPr>
          <w:rFonts w:hint="eastAsia" w:ascii="宋体" w:hAnsi="宋体" w:eastAsia="宋体" w:cs="宋体"/>
          <w:spacing w:val="-8"/>
        </w:rPr>
        <w:t>任工作的；</w:t>
      </w:r>
      <w:r>
        <w:rPr>
          <w:rFonts w:hint="eastAsia" w:ascii="宋体" w:hAnsi="宋体" w:eastAsia="宋体" w:cs="宋体"/>
          <w:spacing w:val="-24"/>
        </w:rPr>
        <w:t>（</w:t>
      </w:r>
      <w:r>
        <w:rPr>
          <w:rFonts w:hint="eastAsia" w:ascii="宋体" w:hAnsi="宋体" w:eastAsia="宋体" w:cs="宋体"/>
        </w:rPr>
        <w:t>三</w:t>
      </w:r>
      <w:r>
        <w:rPr>
          <w:rFonts w:hint="eastAsia" w:ascii="宋体" w:hAnsi="宋体" w:eastAsia="宋体" w:cs="宋体"/>
          <w:spacing w:val="-25"/>
        </w:rPr>
        <w:t>）</w:t>
      </w:r>
      <w:r>
        <w:rPr>
          <w:rFonts w:hint="eastAsia" w:ascii="宋体" w:hAnsi="宋体" w:eastAsia="宋体" w:cs="宋体"/>
          <w:spacing w:val="-1"/>
        </w:rPr>
        <w:t>劳动合同订立时所依据的客观情况发生重大变化，致使原劳动合同无法履</w:t>
      </w:r>
      <w:r>
        <w:rPr>
          <w:rFonts w:hint="eastAsia" w:ascii="宋体" w:hAnsi="宋体" w:eastAsia="宋体" w:cs="宋体"/>
          <w:spacing w:val="-9"/>
        </w:rPr>
        <w:t>行，经当事人协商不能就变更劳动合同达成协议的。用人单位按前款规定解除劳动合同，未</w:t>
      </w:r>
      <w:r>
        <w:rPr>
          <w:rFonts w:hint="eastAsia" w:ascii="宋体" w:hAnsi="宋体" w:eastAsia="宋体" w:cs="宋体"/>
          <w:spacing w:val="-17"/>
          <w:w w:val="95"/>
        </w:rPr>
        <w:t xml:space="preserve">提前三十日通知员工的，应当支付该员工当年一个月月平均工资的补偿金。由于“代通知金”    </w:t>
      </w:r>
      <w:r>
        <w:rPr>
          <w:rFonts w:hint="eastAsia" w:ascii="宋体" w:hAnsi="宋体" w:eastAsia="宋体" w:cs="宋体"/>
          <w:spacing w:val="-17"/>
        </w:rPr>
        <w:t>在深圳的适用，逐渐也影响了其他省市，司法实践中也逐渐适用了起来。</w:t>
      </w:r>
      <w:r>
        <w:rPr>
          <w:rFonts w:hint="eastAsia" w:ascii="宋体" w:hAnsi="宋体" w:eastAsia="宋体" w:cs="宋体"/>
        </w:rPr>
        <w:t>2007</w:t>
      </w:r>
      <w:r>
        <w:rPr>
          <w:rFonts w:hint="eastAsia" w:ascii="宋体" w:hAnsi="宋体" w:eastAsia="宋体" w:cs="宋体"/>
          <w:spacing w:val="-4"/>
        </w:rPr>
        <w:t xml:space="preserve"> 年，《劳动合同法》颁布，在法律中确立了“代通知金”的制度。</w:t>
      </w:r>
    </w:p>
    <w:p>
      <w:pPr>
        <w:pStyle w:val="3"/>
        <w:spacing w:before="97" w:line="386" w:lineRule="auto"/>
        <w:ind w:right="194" w:firstLine="408"/>
        <w:jc w:val="both"/>
        <w:rPr>
          <w:rFonts w:hint="eastAsia" w:ascii="宋体" w:hAnsi="宋体" w:eastAsia="宋体" w:cs="宋体"/>
        </w:rPr>
      </w:pPr>
      <w:r>
        <w:rPr>
          <w:rFonts w:hint="eastAsia" w:ascii="宋体" w:hAnsi="宋体" w:eastAsia="宋体" w:cs="宋体"/>
          <w:spacing w:val="-8"/>
        </w:rPr>
        <w:t>《劳动合同法》中“代通知金”可以简单的理解为“代替通知期的金额”，因此，有些</w:t>
      </w:r>
      <w:r>
        <w:rPr>
          <w:rFonts w:hint="eastAsia" w:ascii="宋体" w:hAnsi="宋体" w:eastAsia="宋体" w:cs="宋体"/>
          <w:spacing w:val="-11"/>
        </w:rPr>
        <w:t>媒体把“代通知金”写成“待通知金”是不对的。《劳动合同法》中对于解除劳动合同的规</w:t>
      </w:r>
      <w:r>
        <w:rPr>
          <w:rFonts w:hint="eastAsia" w:ascii="宋体" w:hAnsi="宋体" w:eastAsia="宋体" w:cs="宋体"/>
          <w:spacing w:val="-13"/>
        </w:rPr>
        <w:t>定共有六条，即第三十六条关于协商解除劳动合同的规定，第三十七条关于劳动者提前通知</w:t>
      </w:r>
      <w:r>
        <w:rPr>
          <w:rFonts w:hint="eastAsia" w:ascii="宋体" w:hAnsi="宋体" w:eastAsia="宋体" w:cs="宋体"/>
          <w:spacing w:val="-15"/>
        </w:rPr>
        <w:t>解除劳动合同的规定，第三十八条关于劳动者即时解除劳动合同的规定，第三十九条关于过</w:t>
      </w:r>
      <w:r>
        <w:rPr>
          <w:rFonts w:hint="eastAsia" w:ascii="宋体" w:hAnsi="宋体" w:eastAsia="宋体" w:cs="宋体"/>
          <w:spacing w:val="-14"/>
        </w:rPr>
        <w:t>错性解雇的规定，第四十条关于非过错性解雇的规定，第四十一条关于裁员的规定。法律并</w:t>
      </w:r>
      <w:r>
        <w:rPr>
          <w:rFonts w:hint="eastAsia" w:ascii="宋体" w:hAnsi="宋体" w:eastAsia="宋体" w:cs="宋体"/>
          <w:spacing w:val="-24"/>
        </w:rPr>
        <w:t>未规定每种解除合同行为均适用“代通知金”的规定。《劳动合同法》只在第四十条中对“代</w:t>
      </w:r>
      <w:r>
        <w:rPr>
          <w:rFonts w:hint="eastAsia" w:ascii="宋体" w:hAnsi="宋体" w:eastAsia="宋体" w:cs="宋体"/>
          <w:spacing w:val="-14"/>
        </w:rPr>
        <w:t>通知金”进行规定。《劳动合同法》第四十条规定，有下列情形之一的，用人单位提前三十</w:t>
      </w:r>
      <w:r>
        <w:rPr>
          <w:rFonts w:hint="eastAsia" w:ascii="宋体" w:hAnsi="宋体" w:eastAsia="宋体" w:cs="宋体"/>
          <w:spacing w:val="-4"/>
          <w:w w:val="99"/>
        </w:rPr>
        <w:t>日以书面形式通知劳动者本人或者额外支付劳动者一个月工资后，可以解除劳动合同</w:t>
      </w:r>
      <w:r>
        <w:rPr>
          <w:rFonts w:hint="eastAsia" w:ascii="宋体" w:hAnsi="宋体" w:eastAsia="宋体" w:cs="宋体"/>
          <w:spacing w:val="-133"/>
          <w:w w:val="99"/>
        </w:rPr>
        <w:t>：</w:t>
      </w:r>
      <w:r>
        <w:rPr>
          <w:rFonts w:hint="eastAsia" w:ascii="宋体" w:hAnsi="宋体" w:eastAsia="宋体" w:cs="宋体"/>
          <w:spacing w:val="2"/>
          <w:w w:val="99"/>
        </w:rPr>
        <w:t>（</w:t>
      </w:r>
      <w:r>
        <w:rPr>
          <w:rFonts w:hint="eastAsia" w:ascii="宋体" w:hAnsi="宋体" w:eastAsia="宋体" w:cs="宋体"/>
          <w:spacing w:val="-1"/>
          <w:w w:val="99"/>
        </w:rPr>
        <w:t>一</w:t>
      </w:r>
      <w:r>
        <w:rPr>
          <w:rFonts w:hint="eastAsia" w:ascii="宋体" w:hAnsi="宋体" w:eastAsia="宋体" w:cs="宋体"/>
          <w:w w:val="99"/>
        </w:rPr>
        <w:t>）</w:t>
      </w:r>
    </w:p>
    <w:p>
      <w:pPr>
        <w:pStyle w:val="3"/>
        <w:spacing w:before="7"/>
        <w:rPr>
          <w:rFonts w:hint="eastAsia" w:ascii="宋体" w:hAnsi="宋体" w:eastAsia="宋体" w:cs="宋体"/>
        </w:rPr>
      </w:pPr>
      <w:r>
        <w:rPr>
          <w:rFonts w:hint="eastAsia" w:ascii="宋体" w:hAnsi="宋体" w:eastAsia="宋体" w:cs="宋体"/>
        </w:rPr>
        <w:t>劳动者患病或者非因工负伤，在规定的医疗期满后不能从事原工作，也不能从事由用人单位</w:t>
      </w:r>
    </w:p>
    <w:p>
      <w:pPr>
        <w:spacing w:after="0"/>
        <w:rPr>
          <w:rFonts w:hint="eastAsia" w:ascii="宋体" w:hAnsi="宋体" w:eastAsia="宋体" w:cs="宋体"/>
        </w:rPr>
        <w:sectPr>
          <w:pgSz w:w="11910" w:h="16840"/>
          <w:pgMar w:top="1860" w:right="1500" w:bottom="2100" w:left="1680" w:header="871" w:footer="1902" w:gutter="0"/>
        </w:sectPr>
      </w:pPr>
    </w:p>
    <w:p>
      <w:pPr>
        <w:pStyle w:val="3"/>
        <w:spacing w:before="12"/>
        <w:ind w:left="0"/>
        <w:rPr>
          <w:rFonts w:hint="eastAsia" w:ascii="宋体" w:hAnsi="宋体" w:eastAsia="宋体" w:cs="宋体"/>
          <w:sz w:val="19"/>
        </w:rPr>
      </w:pPr>
    </w:p>
    <w:p>
      <w:pPr>
        <w:pStyle w:val="3"/>
        <w:spacing w:before="44" w:line="386" w:lineRule="auto"/>
        <w:ind w:right="206"/>
        <w:jc w:val="both"/>
        <w:rPr>
          <w:rFonts w:hint="eastAsia" w:ascii="宋体" w:hAnsi="宋体" w:eastAsia="宋体" w:cs="宋体"/>
        </w:rPr>
      </w:pPr>
      <w:r>
        <w:rPr>
          <w:rFonts w:hint="eastAsia" w:ascii="宋体" w:hAnsi="宋体" w:eastAsia="宋体" w:cs="宋体"/>
          <w:spacing w:val="-3"/>
        </w:rPr>
        <w:t>另行安排的工作的；</w:t>
      </w:r>
      <w:r>
        <w:rPr>
          <w:rFonts w:hint="eastAsia" w:ascii="宋体" w:hAnsi="宋体" w:eastAsia="宋体" w:cs="宋体"/>
          <w:spacing w:val="-19"/>
        </w:rPr>
        <w:t>（</w:t>
      </w:r>
      <w:r>
        <w:rPr>
          <w:rFonts w:hint="eastAsia" w:ascii="宋体" w:hAnsi="宋体" w:eastAsia="宋体" w:cs="宋体"/>
        </w:rPr>
        <w:t>二</w:t>
      </w:r>
      <w:r>
        <w:rPr>
          <w:rFonts w:hint="eastAsia" w:ascii="宋体" w:hAnsi="宋体" w:eastAsia="宋体" w:cs="宋体"/>
          <w:spacing w:val="-20"/>
        </w:rPr>
        <w:t>）</w:t>
      </w:r>
      <w:r>
        <w:rPr>
          <w:rFonts w:hint="eastAsia" w:ascii="宋体" w:hAnsi="宋体" w:eastAsia="宋体" w:cs="宋体"/>
          <w:spacing w:val="-3"/>
        </w:rPr>
        <w:t>劳动者不能胜任工作，经过培训或者调整工作岗位，仍不能胜任</w:t>
      </w:r>
      <w:r>
        <w:rPr>
          <w:rFonts w:hint="eastAsia" w:ascii="宋体" w:hAnsi="宋体" w:eastAsia="宋体" w:cs="宋体"/>
          <w:spacing w:val="-3"/>
          <w:w w:val="95"/>
        </w:rPr>
        <w:t xml:space="preserve">工作的；（三）劳动合同订立时所依据的客观情况发生重大变化，致使劳动合同无法履行，    </w:t>
      </w:r>
      <w:r>
        <w:rPr>
          <w:rFonts w:hint="eastAsia" w:ascii="宋体" w:hAnsi="宋体" w:eastAsia="宋体" w:cs="宋体"/>
          <w:spacing w:val="-9"/>
        </w:rPr>
        <w:t>经用人单位与劳动者协商，未能就变更劳动合同内容达成协议的。因此，“代通知金”仅在</w:t>
      </w:r>
      <w:r>
        <w:rPr>
          <w:rFonts w:hint="eastAsia" w:ascii="宋体" w:hAnsi="宋体" w:eastAsia="宋体" w:cs="宋体"/>
          <w:spacing w:val="-10"/>
        </w:rPr>
        <w:t xml:space="preserve">用人单位以上述三种理由解除合同且未提前 </w:t>
      </w:r>
      <w:r>
        <w:rPr>
          <w:rFonts w:hint="eastAsia" w:ascii="宋体" w:hAnsi="宋体" w:eastAsia="宋体" w:cs="宋体"/>
        </w:rPr>
        <w:t>30</w:t>
      </w:r>
      <w:r>
        <w:rPr>
          <w:rFonts w:hint="eastAsia" w:ascii="宋体" w:hAnsi="宋体" w:eastAsia="宋体" w:cs="宋体"/>
          <w:spacing w:val="-6"/>
        </w:rPr>
        <w:t xml:space="preserve"> 日书面通知时才能够适用，如果用人单位解</w:t>
      </w:r>
      <w:r>
        <w:rPr>
          <w:rFonts w:hint="eastAsia" w:ascii="宋体" w:hAnsi="宋体" w:eastAsia="宋体" w:cs="宋体"/>
          <w:spacing w:val="-10"/>
        </w:rPr>
        <w:t>除合同不是上述三个理由的，劳动者要求用人单位支付“代通知金”是无法得到法律的支持的。</w:t>
      </w:r>
    </w:p>
    <w:p>
      <w:pPr>
        <w:pStyle w:val="3"/>
        <w:spacing w:before="93" w:line="386" w:lineRule="auto"/>
        <w:ind w:right="299" w:firstLine="420"/>
        <w:jc w:val="both"/>
        <w:rPr>
          <w:rFonts w:hint="eastAsia" w:ascii="宋体" w:hAnsi="宋体" w:eastAsia="宋体" w:cs="宋体"/>
        </w:rPr>
      </w:pPr>
      <w:r>
        <w:rPr>
          <w:rFonts w:hint="eastAsia" w:ascii="宋体" w:hAnsi="宋体" w:eastAsia="宋体" w:cs="宋体"/>
          <w:spacing w:val="-10"/>
          <w:w w:val="95"/>
        </w:rPr>
        <w:t xml:space="preserve">有人认为，《劳动合同法》第四十一条关于裁员有“用人单位提前三十日向工会或者全    </w:t>
      </w:r>
      <w:r>
        <w:rPr>
          <w:rFonts w:hint="eastAsia" w:ascii="宋体" w:hAnsi="宋体" w:eastAsia="宋体" w:cs="宋体"/>
          <w:spacing w:val="-13"/>
          <w:w w:val="95"/>
        </w:rPr>
        <w:t xml:space="preserve">体职工说明情况”的规定，如果用人单位未提前三十日向工会或者全体职工说明情况，是不    </w:t>
      </w:r>
      <w:r>
        <w:rPr>
          <w:rFonts w:hint="eastAsia" w:ascii="宋体" w:hAnsi="宋体" w:eastAsia="宋体" w:cs="宋体"/>
          <w:spacing w:val="-14"/>
          <w:w w:val="95"/>
        </w:rPr>
        <w:t xml:space="preserve">是应当向劳动者支付“代通知金”？笔者认为，《劳动合同法》规定可用一个月工资代替通    </w:t>
      </w:r>
      <w:r>
        <w:rPr>
          <w:rFonts w:hint="eastAsia" w:ascii="宋体" w:hAnsi="宋体" w:eastAsia="宋体" w:cs="宋体"/>
          <w:spacing w:val="-18"/>
          <w:w w:val="95"/>
        </w:rPr>
        <w:t xml:space="preserve">知期的仅限于劳动合同法第四十条规定的三种情形，用人单位依据第四十一条规定裁员但未    </w:t>
      </w:r>
      <w:r>
        <w:rPr>
          <w:rFonts w:hint="eastAsia" w:ascii="宋体" w:hAnsi="宋体" w:eastAsia="宋体" w:cs="宋体"/>
          <w:spacing w:val="-21"/>
          <w:w w:val="95"/>
        </w:rPr>
        <w:t xml:space="preserve">提前三十日向工会或者全体职工说明情况的，属于违法解除合同行为，用人单位应当承担违    </w:t>
      </w:r>
      <w:r>
        <w:rPr>
          <w:rFonts w:hint="eastAsia" w:ascii="宋体" w:hAnsi="宋体" w:eastAsia="宋体" w:cs="宋体"/>
          <w:spacing w:val="-21"/>
        </w:rPr>
        <w:t>法解除合同的法律后果，劳动者要求支付“代通知金”无法律依据。</w:t>
      </w:r>
    </w:p>
    <w:p>
      <w:pPr>
        <w:pStyle w:val="3"/>
        <w:spacing w:before="96" w:line="386" w:lineRule="auto"/>
        <w:ind w:right="299" w:firstLine="420"/>
        <w:jc w:val="both"/>
        <w:rPr>
          <w:rFonts w:hint="eastAsia" w:ascii="宋体" w:hAnsi="宋体" w:eastAsia="宋体" w:cs="宋体"/>
        </w:rPr>
      </w:pPr>
      <w:r>
        <w:rPr>
          <w:rFonts w:hint="eastAsia" w:ascii="宋体" w:hAnsi="宋体" w:eastAsia="宋体" w:cs="宋体"/>
          <w:spacing w:val="-10"/>
          <w:w w:val="95"/>
        </w:rPr>
        <w:t xml:space="preserve">那么，“代通知金”的标准如何确定呢？《劳动合同法》规定额外支付劳动者一个月工    </w:t>
      </w:r>
      <w:r>
        <w:rPr>
          <w:rFonts w:hint="eastAsia" w:ascii="宋体" w:hAnsi="宋体" w:eastAsia="宋体" w:cs="宋体"/>
          <w:spacing w:val="-6"/>
        </w:rPr>
        <w:t xml:space="preserve">资，这里的“工资”是指劳动者被解除劳动合同前 </w:t>
      </w:r>
      <w:r>
        <w:rPr>
          <w:rFonts w:hint="eastAsia" w:ascii="宋体" w:hAnsi="宋体" w:eastAsia="宋体" w:cs="宋体"/>
        </w:rPr>
        <w:t>12</w:t>
      </w:r>
      <w:r>
        <w:rPr>
          <w:rFonts w:hint="eastAsia" w:ascii="宋体" w:hAnsi="宋体" w:eastAsia="宋体" w:cs="宋体"/>
          <w:spacing w:val="-5"/>
        </w:rPr>
        <w:t xml:space="preserve"> 个月的平均工资吗？对此《劳动合同</w:t>
      </w:r>
      <w:r>
        <w:rPr>
          <w:rFonts w:hint="eastAsia" w:ascii="宋体" w:hAnsi="宋体" w:eastAsia="宋体" w:cs="宋体"/>
          <w:spacing w:val="-12"/>
          <w:w w:val="95"/>
        </w:rPr>
        <w:t xml:space="preserve">法实施条例》进行了明确。《劳动合同法实施条例》第二十条规定，用人单位依照劳动合同    </w:t>
      </w:r>
      <w:r>
        <w:rPr>
          <w:rFonts w:hint="eastAsia" w:ascii="宋体" w:hAnsi="宋体" w:eastAsia="宋体" w:cs="宋体"/>
          <w:spacing w:val="-14"/>
          <w:w w:val="95"/>
        </w:rPr>
        <w:t xml:space="preserve">法第四十条的规定，选择额外支付劳动者一个月工资解除劳动合同的，其额外支付的工资应    </w:t>
      </w:r>
      <w:r>
        <w:rPr>
          <w:rFonts w:hint="eastAsia" w:ascii="宋体" w:hAnsi="宋体" w:eastAsia="宋体" w:cs="宋体"/>
          <w:spacing w:val="-14"/>
        </w:rPr>
        <w:t>当按照该劳动者上一个月的工资标准确定。</w:t>
      </w:r>
    </w:p>
    <w:sectPr>
      <w:pgSz w:w="11910" w:h="16840"/>
      <w:pgMar w:top="1860" w:right="1500" w:bottom="2100" w:left="1680" w:header="871" w:footer="1902"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00"/>
    <w:family w:val="auto"/>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ind w:left="0"/>
      <w:rPr>
        <w:sz w:val="20"/>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ind w:left="0"/>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5E306ED"/>
    <w:multiLevelType w:val="multilevel"/>
    <w:tmpl w:val="B5E306ED"/>
    <w:lvl w:ilvl="0" w:tentative="0">
      <w:start w:val="6"/>
      <w:numFmt w:val="decimal"/>
      <w:lvlText w:val="%1"/>
      <w:lvlJc w:val="left"/>
      <w:pPr>
        <w:ind w:left="772" w:hanging="233"/>
        <w:jc w:val="left"/>
      </w:pPr>
      <w:rPr>
        <w:rFonts w:hint="default" w:ascii="微软雅黑" w:hAnsi="微软雅黑" w:eastAsia="微软雅黑" w:cs="微软雅黑"/>
        <w:b/>
        <w:bCs/>
        <w:w w:val="99"/>
        <w:sz w:val="21"/>
        <w:szCs w:val="21"/>
        <w:lang w:val="zh-CN" w:eastAsia="zh-CN" w:bidi="zh-CN"/>
      </w:rPr>
    </w:lvl>
    <w:lvl w:ilvl="1" w:tentative="0">
      <w:start w:val="0"/>
      <w:numFmt w:val="bullet"/>
      <w:lvlText w:val="•"/>
      <w:lvlJc w:val="left"/>
      <w:pPr>
        <w:ind w:left="1574" w:hanging="233"/>
      </w:pPr>
      <w:rPr>
        <w:rFonts w:hint="default"/>
        <w:lang w:val="zh-CN" w:eastAsia="zh-CN" w:bidi="zh-CN"/>
      </w:rPr>
    </w:lvl>
    <w:lvl w:ilvl="2" w:tentative="0">
      <w:start w:val="0"/>
      <w:numFmt w:val="bullet"/>
      <w:lvlText w:val="•"/>
      <w:lvlJc w:val="left"/>
      <w:pPr>
        <w:ind w:left="2369" w:hanging="233"/>
      </w:pPr>
      <w:rPr>
        <w:rFonts w:hint="default"/>
        <w:lang w:val="zh-CN" w:eastAsia="zh-CN" w:bidi="zh-CN"/>
      </w:rPr>
    </w:lvl>
    <w:lvl w:ilvl="3" w:tentative="0">
      <w:start w:val="0"/>
      <w:numFmt w:val="bullet"/>
      <w:lvlText w:val="•"/>
      <w:lvlJc w:val="left"/>
      <w:pPr>
        <w:ind w:left="3163" w:hanging="233"/>
      </w:pPr>
      <w:rPr>
        <w:rFonts w:hint="default"/>
        <w:lang w:val="zh-CN" w:eastAsia="zh-CN" w:bidi="zh-CN"/>
      </w:rPr>
    </w:lvl>
    <w:lvl w:ilvl="4" w:tentative="0">
      <w:start w:val="0"/>
      <w:numFmt w:val="bullet"/>
      <w:lvlText w:val="•"/>
      <w:lvlJc w:val="left"/>
      <w:pPr>
        <w:ind w:left="3958" w:hanging="233"/>
      </w:pPr>
      <w:rPr>
        <w:rFonts w:hint="default"/>
        <w:lang w:val="zh-CN" w:eastAsia="zh-CN" w:bidi="zh-CN"/>
      </w:rPr>
    </w:lvl>
    <w:lvl w:ilvl="5" w:tentative="0">
      <w:start w:val="0"/>
      <w:numFmt w:val="bullet"/>
      <w:lvlText w:val="•"/>
      <w:lvlJc w:val="left"/>
      <w:pPr>
        <w:ind w:left="4753" w:hanging="233"/>
      </w:pPr>
      <w:rPr>
        <w:rFonts w:hint="default"/>
        <w:lang w:val="zh-CN" w:eastAsia="zh-CN" w:bidi="zh-CN"/>
      </w:rPr>
    </w:lvl>
    <w:lvl w:ilvl="6" w:tentative="0">
      <w:start w:val="0"/>
      <w:numFmt w:val="bullet"/>
      <w:lvlText w:val="•"/>
      <w:lvlJc w:val="left"/>
      <w:pPr>
        <w:ind w:left="5547" w:hanging="233"/>
      </w:pPr>
      <w:rPr>
        <w:rFonts w:hint="default"/>
        <w:lang w:val="zh-CN" w:eastAsia="zh-CN" w:bidi="zh-CN"/>
      </w:rPr>
    </w:lvl>
    <w:lvl w:ilvl="7" w:tentative="0">
      <w:start w:val="0"/>
      <w:numFmt w:val="bullet"/>
      <w:lvlText w:val="•"/>
      <w:lvlJc w:val="left"/>
      <w:pPr>
        <w:ind w:left="6342" w:hanging="233"/>
      </w:pPr>
      <w:rPr>
        <w:rFonts w:hint="default"/>
        <w:lang w:val="zh-CN" w:eastAsia="zh-CN" w:bidi="zh-CN"/>
      </w:rPr>
    </w:lvl>
    <w:lvl w:ilvl="8" w:tentative="0">
      <w:start w:val="0"/>
      <w:numFmt w:val="bullet"/>
      <w:lvlText w:val="•"/>
      <w:lvlJc w:val="left"/>
      <w:pPr>
        <w:ind w:left="7136" w:hanging="233"/>
      </w:pPr>
      <w:rPr>
        <w:rFonts w:hint="default"/>
        <w:lang w:val="zh-CN" w:eastAsia="zh-CN" w:bidi="zh-CN"/>
      </w:rPr>
    </w:lvl>
  </w:abstractNum>
  <w:abstractNum w:abstractNumId="1">
    <w:nsid w:val="BF205925"/>
    <w:multiLevelType w:val="multilevel"/>
    <w:tmpl w:val="BF205925"/>
    <w:lvl w:ilvl="0" w:tentative="0">
      <w:start w:val="3"/>
      <w:numFmt w:val="decimal"/>
      <w:lvlText w:val="%1"/>
      <w:lvlJc w:val="left"/>
      <w:pPr>
        <w:ind w:left="772" w:hanging="233"/>
        <w:jc w:val="left"/>
      </w:pPr>
      <w:rPr>
        <w:rFonts w:hint="default" w:ascii="微软雅黑" w:hAnsi="微软雅黑" w:eastAsia="微软雅黑" w:cs="微软雅黑"/>
        <w:b/>
        <w:bCs/>
        <w:w w:val="99"/>
        <w:sz w:val="21"/>
        <w:szCs w:val="21"/>
        <w:lang w:val="zh-CN" w:eastAsia="zh-CN" w:bidi="zh-CN"/>
      </w:rPr>
    </w:lvl>
    <w:lvl w:ilvl="1" w:tentative="0">
      <w:start w:val="0"/>
      <w:numFmt w:val="bullet"/>
      <w:lvlText w:val="•"/>
      <w:lvlJc w:val="left"/>
      <w:pPr>
        <w:ind w:left="1574" w:hanging="233"/>
      </w:pPr>
      <w:rPr>
        <w:rFonts w:hint="default"/>
        <w:lang w:val="zh-CN" w:eastAsia="zh-CN" w:bidi="zh-CN"/>
      </w:rPr>
    </w:lvl>
    <w:lvl w:ilvl="2" w:tentative="0">
      <w:start w:val="0"/>
      <w:numFmt w:val="bullet"/>
      <w:lvlText w:val="•"/>
      <w:lvlJc w:val="left"/>
      <w:pPr>
        <w:ind w:left="2369" w:hanging="233"/>
      </w:pPr>
      <w:rPr>
        <w:rFonts w:hint="default"/>
        <w:lang w:val="zh-CN" w:eastAsia="zh-CN" w:bidi="zh-CN"/>
      </w:rPr>
    </w:lvl>
    <w:lvl w:ilvl="3" w:tentative="0">
      <w:start w:val="0"/>
      <w:numFmt w:val="bullet"/>
      <w:lvlText w:val="•"/>
      <w:lvlJc w:val="left"/>
      <w:pPr>
        <w:ind w:left="3163" w:hanging="233"/>
      </w:pPr>
      <w:rPr>
        <w:rFonts w:hint="default"/>
        <w:lang w:val="zh-CN" w:eastAsia="zh-CN" w:bidi="zh-CN"/>
      </w:rPr>
    </w:lvl>
    <w:lvl w:ilvl="4" w:tentative="0">
      <w:start w:val="0"/>
      <w:numFmt w:val="bullet"/>
      <w:lvlText w:val="•"/>
      <w:lvlJc w:val="left"/>
      <w:pPr>
        <w:ind w:left="3958" w:hanging="233"/>
      </w:pPr>
      <w:rPr>
        <w:rFonts w:hint="default"/>
        <w:lang w:val="zh-CN" w:eastAsia="zh-CN" w:bidi="zh-CN"/>
      </w:rPr>
    </w:lvl>
    <w:lvl w:ilvl="5" w:tentative="0">
      <w:start w:val="0"/>
      <w:numFmt w:val="bullet"/>
      <w:lvlText w:val="•"/>
      <w:lvlJc w:val="left"/>
      <w:pPr>
        <w:ind w:left="4753" w:hanging="233"/>
      </w:pPr>
      <w:rPr>
        <w:rFonts w:hint="default"/>
        <w:lang w:val="zh-CN" w:eastAsia="zh-CN" w:bidi="zh-CN"/>
      </w:rPr>
    </w:lvl>
    <w:lvl w:ilvl="6" w:tentative="0">
      <w:start w:val="0"/>
      <w:numFmt w:val="bullet"/>
      <w:lvlText w:val="•"/>
      <w:lvlJc w:val="left"/>
      <w:pPr>
        <w:ind w:left="5547" w:hanging="233"/>
      </w:pPr>
      <w:rPr>
        <w:rFonts w:hint="default"/>
        <w:lang w:val="zh-CN" w:eastAsia="zh-CN" w:bidi="zh-CN"/>
      </w:rPr>
    </w:lvl>
    <w:lvl w:ilvl="7" w:tentative="0">
      <w:start w:val="0"/>
      <w:numFmt w:val="bullet"/>
      <w:lvlText w:val="•"/>
      <w:lvlJc w:val="left"/>
      <w:pPr>
        <w:ind w:left="6342" w:hanging="233"/>
      </w:pPr>
      <w:rPr>
        <w:rFonts w:hint="default"/>
        <w:lang w:val="zh-CN" w:eastAsia="zh-CN" w:bidi="zh-CN"/>
      </w:rPr>
    </w:lvl>
    <w:lvl w:ilvl="8" w:tentative="0">
      <w:start w:val="0"/>
      <w:numFmt w:val="bullet"/>
      <w:lvlText w:val="•"/>
      <w:lvlJc w:val="left"/>
      <w:pPr>
        <w:ind w:left="7136" w:hanging="233"/>
      </w:pPr>
      <w:rPr>
        <w:rFonts w:hint="default"/>
        <w:lang w:val="zh-CN" w:eastAsia="zh-CN" w:bidi="zh-CN"/>
      </w:rPr>
    </w:lvl>
  </w:abstractNum>
  <w:abstractNum w:abstractNumId="2">
    <w:nsid w:val="CF092B84"/>
    <w:multiLevelType w:val="multilevel"/>
    <w:tmpl w:val="CF092B84"/>
    <w:lvl w:ilvl="0" w:tentative="0">
      <w:start w:val="1"/>
      <w:numFmt w:val="decimal"/>
      <w:lvlText w:val="（%1）"/>
      <w:lvlJc w:val="left"/>
      <w:pPr>
        <w:ind w:left="1083" w:hanging="544"/>
        <w:jc w:val="left"/>
      </w:pPr>
      <w:rPr>
        <w:rFonts w:hint="default" w:ascii="微软雅黑" w:hAnsi="微软雅黑" w:eastAsia="微软雅黑" w:cs="微软雅黑"/>
        <w:spacing w:val="-1"/>
        <w:w w:val="99"/>
        <w:sz w:val="19"/>
        <w:szCs w:val="19"/>
        <w:lang w:val="zh-CN" w:eastAsia="zh-CN" w:bidi="zh-CN"/>
      </w:rPr>
    </w:lvl>
    <w:lvl w:ilvl="1" w:tentative="0">
      <w:start w:val="0"/>
      <w:numFmt w:val="bullet"/>
      <w:lvlText w:val="•"/>
      <w:lvlJc w:val="left"/>
      <w:pPr>
        <w:ind w:left="1844" w:hanging="544"/>
      </w:pPr>
      <w:rPr>
        <w:rFonts w:hint="default"/>
        <w:lang w:val="zh-CN" w:eastAsia="zh-CN" w:bidi="zh-CN"/>
      </w:rPr>
    </w:lvl>
    <w:lvl w:ilvl="2" w:tentative="0">
      <w:start w:val="0"/>
      <w:numFmt w:val="bullet"/>
      <w:lvlText w:val="•"/>
      <w:lvlJc w:val="left"/>
      <w:pPr>
        <w:ind w:left="2609" w:hanging="544"/>
      </w:pPr>
      <w:rPr>
        <w:rFonts w:hint="default"/>
        <w:lang w:val="zh-CN" w:eastAsia="zh-CN" w:bidi="zh-CN"/>
      </w:rPr>
    </w:lvl>
    <w:lvl w:ilvl="3" w:tentative="0">
      <w:start w:val="0"/>
      <w:numFmt w:val="bullet"/>
      <w:lvlText w:val="•"/>
      <w:lvlJc w:val="left"/>
      <w:pPr>
        <w:ind w:left="3373" w:hanging="544"/>
      </w:pPr>
      <w:rPr>
        <w:rFonts w:hint="default"/>
        <w:lang w:val="zh-CN" w:eastAsia="zh-CN" w:bidi="zh-CN"/>
      </w:rPr>
    </w:lvl>
    <w:lvl w:ilvl="4" w:tentative="0">
      <w:start w:val="0"/>
      <w:numFmt w:val="bullet"/>
      <w:lvlText w:val="•"/>
      <w:lvlJc w:val="left"/>
      <w:pPr>
        <w:ind w:left="4138" w:hanging="544"/>
      </w:pPr>
      <w:rPr>
        <w:rFonts w:hint="default"/>
        <w:lang w:val="zh-CN" w:eastAsia="zh-CN" w:bidi="zh-CN"/>
      </w:rPr>
    </w:lvl>
    <w:lvl w:ilvl="5" w:tentative="0">
      <w:start w:val="0"/>
      <w:numFmt w:val="bullet"/>
      <w:lvlText w:val="•"/>
      <w:lvlJc w:val="left"/>
      <w:pPr>
        <w:ind w:left="4903" w:hanging="544"/>
      </w:pPr>
      <w:rPr>
        <w:rFonts w:hint="default"/>
        <w:lang w:val="zh-CN" w:eastAsia="zh-CN" w:bidi="zh-CN"/>
      </w:rPr>
    </w:lvl>
    <w:lvl w:ilvl="6" w:tentative="0">
      <w:start w:val="0"/>
      <w:numFmt w:val="bullet"/>
      <w:lvlText w:val="•"/>
      <w:lvlJc w:val="left"/>
      <w:pPr>
        <w:ind w:left="5667" w:hanging="544"/>
      </w:pPr>
      <w:rPr>
        <w:rFonts w:hint="default"/>
        <w:lang w:val="zh-CN" w:eastAsia="zh-CN" w:bidi="zh-CN"/>
      </w:rPr>
    </w:lvl>
    <w:lvl w:ilvl="7" w:tentative="0">
      <w:start w:val="0"/>
      <w:numFmt w:val="bullet"/>
      <w:lvlText w:val="•"/>
      <w:lvlJc w:val="left"/>
      <w:pPr>
        <w:ind w:left="6432" w:hanging="544"/>
      </w:pPr>
      <w:rPr>
        <w:rFonts w:hint="default"/>
        <w:lang w:val="zh-CN" w:eastAsia="zh-CN" w:bidi="zh-CN"/>
      </w:rPr>
    </w:lvl>
    <w:lvl w:ilvl="8" w:tentative="0">
      <w:start w:val="0"/>
      <w:numFmt w:val="bullet"/>
      <w:lvlText w:val="•"/>
      <w:lvlJc w:val="left"/>
      <w:pPr>
        <w:ind w:left="7196" w:hanging="544"/>
      </w:pPr>
      <w:rPr>
        <w:rFonts w:hint="default"/>
        <w:lang w:val="zh-CN" w:eastAsia="zh-CN" w:bidi="zh-CN"/>
      </w:rPr>
    </w:lvl>
  </w:abstractNum>
  <w:abstractNum w:abstractNumId="3">
    <w:nsid w:val="0053208E"/>
    <w:multiLevelType w:val="multilevel"/>
    <w:tmpl w:val="0053208E"/>
    <w:lvl w:ilvl="0" w:tentative="0">
      <w:start w:val="1"/>
      <w:numFmt w:val="decimal"/>
      <w:lvlText w:val="（%1）"/>
      <w:lvlJc w:val="left"/>
      <w:pPr>
        <w:ind w:left="1083" w:hanging="544"/>
        <w:jc w:val="left"/>
      </w:pPr>
      <w:rPr>
        <w:rFonts w:hint="default" w:ascii="微软雅黑" w:hAnsi="微软雅黑" w:eastAsia="微软雅黑" w:cs="微软雅黑"/>
        <w:spacing w:val="-1"/>
        <w:w w:val="99"/>
        <w:sz w:val="19"/>
        <w:szCs w:val="19"/>
        <w:lang w:val="zh-CN" w:eastAsia="zh-CN" w:bidi="zh-CN"/>
      </w:rPr>
    </w:lvl>
    <w:lvl w:ilvl="1" w:tentative="0">
      <w:start w:val="0"/>
      <w:numFmt w:val="bullet"/>
      <w:lvlText w:val="•"/>
      <w:lvlJc w:val="left"/>
      <w:pPr>
        <w:ind w:left="1844" w:hanging="544"/>
      </w:pPr>
      <w:rPr>
        <w:rFonts w:hint="default"/>
        <w:lang w:val="zh-CN" w:eastAsia="zh-CN" w:bidi="zh-CN"/>
      </w:rPr>
    </w:lvl>
    <w:lvl w:ilvl="2" w:tentative="0">
      <w:start w:val="0"/>
      <w:numFmt w:val="bullet"/>
      <w:lvlText w:val="•"/>
      <w:lvlJc w:val="left"/>
      <w:pPr>
        <w:ind w:left="2609" w:hanging="544"/>
      </w:pPr>
      <w:rPr>
        <w:rFonts w:hint="default"/>
        <w:lang w:val="zh-CN" w:eastAsia="zh-CN" w:bidi="zh-CN"/>
      </w:rPr>
    </w:lvl>
    <w:lvl w:ilvl="3" w:tentative="0">
      <w:start w:val="0"/>
      <w:numFmt w:val="bullet"/>
      <w:lvlText w:val="•"/>
      <w:lvlJc w:val="left"/>
      <w:pPr>
        <w:ind w:left="3373" w:hanging="544"/>
      </w:pPr>
      <w:rPr>
        <w:rFonts w:hint="default"/>
        <w:lang w:val="zh-CN" w:eastAsia="zh-CN" w:bidi="zh-CN"/>
      </w:rPr>
    </w:lvl>
    <w:lvl w:ilvl="4" w:tentative="0">
      <w:start w:val="0"/>
      <w:numFmt w:val="bullet"/>
      <w:lvlText w:val="•"/>
      <w:lvlJc w:val="left"/>
      <w:pPr>
        <w:ind w:left="4138" w:hanging="544"/>
      </w:pPr>
      <w:rPr>
        <w:rFonts w:hint="default"/>
        <w:lang w:val="zh-CN" w:eastAsia="zh-CN" w:bidi="zh-CN"/>
      </w:rPr>
    </w:lvl>
    <w:lvl w:ilvl="5" w:tentative="0">
      <w:start w:val="0"/>
      <w:numFmt w:val="bullet"/>
      <w:lvlText w:val="•"/>
      <w:lvlJc w:val="left"/>
      <w:pPr>
        <w:ind w:left="4903" w:hanging="544"/>
      </w:pPr>
      <w:rPr>
        <w:rFonts w:hint="default"/>
        <w:lang w:val="zh-CN" w:eastAsia="zh-CN" w:bidi="zh-CN"/>
      </w:rPr>
    </w:lvl>
    <w:lvl w:ilvl="6" w:tentative="0">
      <w:start w:val="0"/>
      <w:numFmt w:val="bullet"/>
      <w:lvlText w:val="•"/>
      <w:lvlJc w:val="left"/>
      <w:pPr>
        <w:ind w:left="5667" w:hanging="544"/>
      </w:pPr>
      <w:rPr>
        <w:rFonts w:hint="default"/>
        <w:lang w:val="zh-CN" w:eastAsia="zh-CN" w:bidi="zh-CN"/>
      </w:rPr>
    </w:lvl>
    <w:lvl w:ilvl="7" w:tentative="0">
      <w:start w:val="0"/>
      <w:numFmt w:val="bullet"/>
      <w:lvlText w:val="•"/>
      <w:lvlJc w:val="left"/>
      <w:pPr>
        <w:ind w:left="6432" w:hanging="544"/>
      </w:pPr>
      <w:rPr>
        <w:rFonts w:hint="default"/>
        <w:lang w:val="zh-CN" w:eastAsia="zh-CN" w:bidi="zh-CN"/>
      </w:rPr>
    </w:lvl>
    <w:lvl w:ilvl="8" w:tentative="0">
      <w:start w:val="0"/>
      <w:numFmt w:val="bullet"/>
      <w:lvlText w:val="•"/>
      <w:lvlJc w:val="left"/>
      <w:pPr>
        <w:ind w:left="7196" w:hanging="544"/>
      </w:pPr>
      <w:rPr>
        <w:rFonts w:hint="default"/>
        <w:lang w:val="zh-CN" w:eastAsia="zh-CN" w:bidi="zh-CN"/>
      </w:rPr>
    </w:lvl>
  </w:abstractNum>
  <w:abstractNum w:abstractNumId="4">
    <w:nsid w:val="59ADCABA"/>
    <w:multiLevelType w:val="multilevel"/>
    <w:tmpl w:val="59ADCABA"/>
    <w:lvl w:ilvl="0" w:tentative="0">
      <w:start w:val="1"/>
      <w:numFmt w:val="decimal"/>
      <w:lvlText w:val="（%1）"/>
      <w:lvlJc w:val="left"/>
      <w:pPr>
        <w:ind w:left="120" w:hanging="542"/>
        <w:jc w:val="left"/>
      </w:pPr>
      <w:rPr>
        <w:rFonts w:hint="default" w:ascii="微软雅黑" w:hAnsi="微软雅黑" w:eastAsia="微软雅黑" w:cs="微软雅黑"/>
        <w:spacing w:val="-1"/>
        <w:w w:val="99"/>
        <w:sz w:val="19"/>
        <w:szCs w:val="19"/>
        <w:lang w:val="zh-CN" w:eastAsia="zh-CN" w:bidi="zh-CN"/>
      </w:rPr>
    </w:lvl>
    <w:lvl w:ilvl="1" w:tentative="0">
      <w:start w:val="0"/>
      <w:numFmt w:val="bullet"/>
      <w:lvlText w:val="•"/>
      <w:lvlJc w:val="left"/>
      <w:pPr>
        <w:ind w:left="980" w:hanging="542"/>
      </w:pPr>
      <w:rPr>
        <w:rFonts w:hint="default"/>
        <w:lang w:val="zh-CN" w:eastAsia="zh-CN" w:bidi="zh-CN"/>
      </w:rPr>
    </w:lvl>
    <w:lvl w:ilvl="2" w:tentative="0">
      <w:start w:val="0"/>
      <w:numFmt w:val="bullet"/>
      <w:lvlText w:val="•"/>
      <w:lvlJc w:val="left"/>
      <w:pPr>
        <w:ind w:left="1841" w:hanging="542"/>
      </w:pPr>
      <w:rPr>
        <w:rFonts w:hint="default"/>
        <w:lang w:val="zh-CN" w:eastAsia="zh-CN" w:bidi="zh-CN"/>
      </w:rPr>
    </w:lvl>
    <w:lvl w:ilvl="3" w:tentative="0">
      <w:start w:val="0"/>
      <w:numFmt w:val="bullet"/>
      <w:lvlText w:val="•"/>
      <w:lvlJc w:val="left"/>
      <w:pPr>
        <w:ind w:left="2701" w:hanging="542"/>
      </w:pPr>
      <w:rPr>
        <w:rFonts w:hint="default"/>
        <w:lang w:val="zh-CN" w:eastAsia="zh-CN" w:bidi="zh-CN"/>
      </w:rPr>
    </w:lvl>
    <w:lvl w:ilvl="4" w:tentative="0">
      <w:start w:val="0"/>
      <w:numFmt w:val="bullet"/>
      <w:lvlText w:val="•"/>
      <w:lvlJc w:val="left"/>
      <w:pPr>
        <w:ind w:left="3562" w:hanging="542"/>
      </w:pPr>
      <w:rPr>
        <w:rFonts w:hint="default"/>
        <w:lang w:val="zh-CN" w:eastAsia="zh-CN" w:bidi="zh-CN"/>
      </w:rPr>
    </w:lvl>
    <w:lvl w:ilvl="5" w:tentative="0">
      <w:start w:val="0"/>
      <w:numFmt w:val="bullet"/>
      <w:lvlText w:val="•"/>
      <w:lvlJc w:val="left"/>
      <w:pPr>
        <w:ind w:left="4423" w:hanging="542"/>
      </w:pPr>
      <w:rPr>
        <w:rFonts w:hint="default"/>
        <w:lang w:val="zh-CN" w:eastAsia="zh-CN" w:bidi="zh-CN"/>
      </w:rPr>
    </w:lvl>
    <w:lvl w:ilvl="6" w:tentative="0">
      <w:start w:val="0"/>
      <w:numFmt w:val="bullet"/>
      <w:lvlText w:val="•"/>
      <w:lvlJc w:val="left"/>
      <w:pPr>
        <w:ind w:left="5283" w:hanging="542"/>
      </w:pPr>
      <w:rPr>
        <w:rFonts w:hint="default"/>
        <w:lang w:val="zh-CN" w:eastAsia="zh-CN" w:bidi="zh-CN"/>
      </w:rPr>
    </w:lvl>
    <w:lvl w:ilvl="7" w:tentative="0">
      <w:start w:val="0"/>
      <w:numFmt w:val="bullet"/>
      <w:lvlText w:val="•"/>
      <w:lvlJc w:val="left"/>
      <w:pPr>
        <w:ind w:left="6144" w:hanging="542"/>
      </w:pPr>
      <w:rPr>
        <w:rFonts w:hint="default"/>
        <w:lang w:val="zh-CN" w:eastAsia="zh-CN" w:bidi="zh-CN"/>
      </w:rPr>
    </w:lvl>
    <w:lvl w:ilvl="8" w:tentative="0">
      <w:start w:val="0"/>
      <w:numFmt w:val="bullet"/>
      <w:lvlText w:val="•"/>
      <w:lvlJc w:val="left"/>
      <w:pPr>
        <w:ind w:left="7004" w:hanging="542"/>
      </w:pPr>
      <w:rPr>
        <w:rFonts w:hint="default"/>
        <w:lang w:val="zh-CN" w:eastAsia="zh-CN" w:bidi="zh-CN"/>
      </w:r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cumentProtection w:enforcement="0"/>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2"/>
  </w:compat>
  <w:rsids>
    <w:rsidRoot w:val="00000000"/>
    <w:rsid w:val="353F500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微软雅黑" w:hAnsi="微软雅黑" w:eastAsia="微软雅黑" w:cs="微软雅黑"/>
      <w:sz w:val="22"/>
      <w:szCs w:val="22"/>
      <w:lang w:val="zh-CN" w:eastAsia="zh-CN" w:bidi="zh-CN"/>
    </w:rPr>
  </w:style>
  <w:style w:type="paragraph" w:styleId="2">
    <w:name w:val="heading 1"/>
    <w:basedOn w:val="1"/>
    <w:next w:val="1"/>
    <w:qFormat/>
    <w:uiPriority w:val="1"/>
    <w:pPr>
      <w:spacing w:before="44"/>
      <w:ind w:left="540"/>
      <w:outlineLvl w:val="1"/>
    </w:pPr>
    <w:rPr>
      <w:rFonts w:ascii="微软雅黑" w:hAnsi="微软雅黑" w:eastAsia="微软雅黑" w:cs="微软雅黑"/>
      <w:b/>
      <w:bCs/>
      <w:sz w:val="21"/>
      <w:szCs w:val="21"/>
      <w:lang w:val="zh-CN" w:eastAsia="zh-CN" w:bidi="zh-CN"/>
    </w:rPr>
  </w:style>
  <w:style w:type="character" w:default="1" w:styleId="5">
    <w:name w:val="Default Paragraph Font"/>
    <w:semiHidden/>
    <w:unhideWhenUsed/>
    <w:uiPriority w:val="1"/>
  </w:style>
  <w:style w:type="table" w:default="1" w:styleId="4">
    <w:name w:val="Normal Table"/>
    <w:semiHidden/>
    <w:uiPriority w:val="0"/>
    <w:tblPr>
      <w:tblCellMar>
        <w:top w:w="0" w:type="dxa"/>
        <w:left w:w="108" w:type="dxa"/>
        <w:bottom w:w="0" w:type="dxa"/>
        <w:right w:w="108" w:type="dxa"/>
      </w:tblCellMar>
    </w:tblPr>
  </w:style>
  <w:style w:type="paragraph" w:styleId="3">
    <w:name w:val="Body Text"/>
    <w:basedOn w:val="1"/>
    <w:qFormat/>
    <w:uiPriority w:val="1"/>
    <w:pPr>
      <w:ind w:left="120"/>
    </w:pPr>
    <w:rPr>
      <w:rFonts w:ascii="微软雅黑" w:hAnsi="微软雅黑" w:eastAsia="微软雅黑" w:cs="微软雅黑"/>
      <w:sz w:val="21"/>
      <w:szCs w:val="21"/>
      <w:lang w:val="zh-CN" w:eastAsia="zh-CN" w:bidi="zh-CN"/>
    </w:rPr>
  </w:style>
  <w:style w:type="table" w:customStyle="1" w:styleId="6">
    <w:name w:val="Table Normal"/>
    <w:semiHidden/>
    <w:unhideWhenUsed/>
    <w:qFormat/>
    <w:uiPriority w:val="2"/>
    <w:tblPr>
      <w:tblCellMar>
        <w:top w:w="0" w:type="dxa"/>
        <w:left w:w="0" w:type="dxa"/>
        <w:bottom w:w="0" w:type="dxa"/>
        <w:right w:w="0" w:type="dxa"/>
      </w:tblCellMar>
    </w:tblPr>
  </w:style>
  <w:style w:type="paragraph" w:styleId="7">
    <w:name w:val="List Paragraph"/>
    <w:basedOn w:val="1"/>
    <w:qFormat/>
    <w:uiPriority w:val="1"/>
    <w:pPr>
      <w:ind w:left="1083" w:hanging="544"/>
    </w:pPr>
    <w:rPr>
      <w:rFonts w:ascii="微软雅黑" w:hAnsi="微软雅黑" w:eastAsia="微软雅黑" w:cs="微软雅黑"/>
      <w:lang w:val="zh-CN" w:eastAsia="zh-CN" w:bidi="zh-CN"/>
    </w:rPr>
  </w:style>
  <w:style w:type="paragraph" w:customStyle="1" w:styleId="8">
    <w:name w:val="Table Paragraph"/>
    <w:basedOn w:val="1"/>
    <w:qFormat/>
    <w:uiPriority w:val="1"/>
    <w:rPr>
      <w:lang w:val="zh-CN" w:eastAsia="zh-CN" w:bidi="zh-CN"/>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ScaleCrop>false</ScaleCrop>
  <LinksUpToDate>false</LinksUpToDate>
  <Application>WPS Office_11.1.0.9175_F1E327BC-269C-435d-A152-05C5408002CA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2019-11-05T07:16:00Z</dcterms:created>
  <dc:creator>有你哥不孤独1399553641</dc:creator>
  <cp:lastModifiedBy>^O^珏</cp:lastModifiedBy>
  <dcterms:modified xsi:type="dcterms:W3CDTF">2019-11-05T07:21:14Z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2017-12-05T00:00:00Z</vt:filetime>
  </property>
  <property fmtid="{D5CDD505-2E9C-101B-9397-08002B2CF9AE}" pid="3" name="Creator">
    <vt:lpwstr>WPS Office</vt:lpwstr>
  </property>
  <property fmtid="{D5CDD505-2E9C-101B-9397-08002B2CF9AE}" pid="4" name="LastSaved">
    <vt:filetime>2019-11-05T00:00:00Z</vt:filetime>
  </property>
  <property fmtid="{D5CDD505-2E9C-101B-9397-08002B2CF9AE}" pid="5" name="KSOProductBuildVer">
    <vt:lpwstr>2052-11.1.0.9175</vt:lpwstr>
  </property>
</Properties>
</file>