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eastAsia" w:ascii="宋体" w:hAnsi="宋体" w:eastAsia="宋体" w:cs="宋体"/>
          <w:sz w:val="20"/>
        </w:rPr>
      </w:pPr>
    </w:p>
    <w:p>
      <w:pPr>
        <w:pStyle w:val="11"/>
        <w:rPr>
          <w:rFonts w:hint="eastAsia" w:ascii="宋体" w:hAnsi="宋体" w:eastAsia="宋体" w:cs="宋体"/>
          <w:sz w:val="20"/>
        </w:rPr>
      </w:pPr>
    </w:p>
    <w:p>
      <w:pPr>
        <w:pStyle w:val="11"/>
        <w:spacing w:before="11"/>
        <w:rPr>
          <w:rFonts w:hint="eastAsia" w:ascii="宋体" w:hAnsi="宋体" w:eastAsia="宋体" w:cs="宋体"/>
          <w:sz w:val="13"/>
        </w:rPr>
      </w:pPr>
    </w:p>
    <w:p>
      <w:pPr>
        <w:pStyle w:val="11"/>
        <w:ind w:left="832"/>
        <w:rPr>
          <w:rFonts w:hint="eastAsia" w:ascii="宋体" w:hAnsi="宋体" w:eastAsia="宋体" w:cs="宋体"/>
          <w:sz w:val="20"/>
        </w:rPr>
      </w:pPr>
      <w:r>
        <w:rPr>
          <w:rFonts w:hint="eastAsia" w:ascii="宋体" w:hAnsi="宋体" w:eastAsia="宋体" w:cs="宋体"/>
          <w:sz w:val="20"/>
        </w:rPr>
        <w:pict>
          <v:group id="_x0000_s1026" o:spid="_x0000_s1026" o:spt="203" style="height:90.75pt;width:636.75pt;" coordsize="12735,1815">
            <o:lock v:ext="edit"/>
            <v:shape id="_x0000_s1027" o:spid="_x0000_s1027" style="position:absolute;left:0;top:0;height:1815;width:12735;" fillcolor="#000000" filled="t" stroked="f" coordsize="12735,1815" path="m12735,1815l0,1815,0,0,12735,0,12735,8,15,8,8,15,15,15,15,1800,8,1800,15,1808,12735,1808,12735,1815xm15,15l8,15,15,8,15,15xm12720,15l15,15,15,8,12720,8,12720,15xm12720,1808l12720,8,12728,15,12735,15,12735,1800,12728,1800,12720,1808xm12735,15l12728,15,12720,8,12735,8,12735,15xm15,1808l8,1800,15,1800,15,1808xm12720,1808l15,1808,15,1800,12720,1800,12720,1808xm12735,1808l12720,1808,12728,1800,12735,1800,12735,1808xe">
              <v:path arrowok="t"/>
              <v:fill on="t" focussize="0,0"/>
              <v:stroke on="f"/>
              <v:imagedata o:title=""/>
              <o:lock v:ext="edit"/>
            </v:shape>
            <v:shape id="_x0000_s1028" o:spid="_x0000_s1028" o:spt="202" type="#_x0000_t202" style="position:absolute;left:0;top:0;height:1815;width:12735;" filled="f" stroked="f" coordsize="21600,21600">
              <v:path/>
              <v:fill on="f" focussize="0,0"/>
              <v:stroke on="f" joinstyle="miter"/>
              <v:imagedata o:title=""/>
              <o:lock v:ext="edit"/>
              <v:textbox inset="0mm,0mm,0mm,0mm">
                <w:txbxContent>
                  <w:p>
                    <w:pPr>
                      <w:spacing w:before="0" w:line="1151" w:lineRule="exact"/>
                      <w:ind w:left="2368" w:right="2187" w:firstLine="0"/>
                      <w:jc w:val="center"/>
                      <w:rPr>
                        <w:rFonts w:hint="eastAsia" w:ascii="Microsoft JhengHei" w:eastAsia="Microsoft JhengHei"/>
                        <w:b/>
                        <w:sz w:val="74"/>
                      </w:rPr>
                    </w:pPr>
                    <w:r>
                      <w:rPr>
                        <w:rFonts w:hint="eastAsia" w:ascii="Microsoft JhengHei" w:eastAsia="Microsoft JhengHei"/>
                        <w:b/>
                        <w:color w:val="000066"/>
                        <w:sz w:val="74"/>
                      </w:rPr>
                      <w:t>绩效考评体系与实施办法</w:t>
                    </w:r>
                  </w:p>
                </w:txbxContent>
              </v:textbox>
            </v:shape>
            <w10:wrap type="none"/>
            <w10:anchorlock/>
          </v:group>
        </w:pict>
      </w: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bookmarkStart w:id="0" w:name="_GoBack"/>
      <w:bookmarkEnd w:id="0"/>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spacing w:before="5"/>
        <w:rPr>
          <w:rFonts w:hint="eastAsia" w:ascii="宋体" w:hAnsi="宋体" w:eastAsia="宋体" w:cs="宋体"/>
          <w:sz w:val="25"/>
        </w:rPr>
      </w:pPr>
    </w:p>
    <w:p>
      <w:pPr>
        <w:pStyle w:val="11"/>
        <w:ind w:left="1165"/>
        <w:rPr>
          <w:rFonts w:hint="eastAsia" w:ascii="宋体" w:hAnsi="宋体" w:eastAsia="宋体" w:cs="宋体"/>
          <w:sz w:val="20"/>
        </w:rPr>
      </w:pPr>
      <w:r>
        <w:rPr>
          <w:rFonts w:hint="eastAsia" w:ascii="宋体" w:hAnsi="宋体" w:eastAsia="宋体" w:cs="宋体"/>
          <w:sz w:val="20"/>
        </w:rPr>
        <w:pict>
          <v:group id="_x0000_s1029" o:spid="_x0000_s1029" o:spt="203" style="height:151pt;width:596.15pt;" coordsize="11923,3020">
            <o:lock v:ext="edit"/>
            <v:shape id="_x0000_s1030" o:spid="_x0000_s1030" style="position:absolute;left:0;top:0;height:3020;width:11923;" fillcolor="#000000" filled="t" stroked="f" coordsize="11923,3020" path="m11923,3020l0,3020,0,0,11923,0,11923,8,15,8,8,15,15,15,15,3005,8,3005,15,3013,11923,3013,11923,3020xm15,15l8,15,15,8,15,15xm11908,15l15,15,15,8,11908,8,11908,15xm11908,3013l11908,8,11915,15,11923,15,11923,3005,11915,3005,11908,3013xm11923,15l11915,15,11908,8,11923,8,11923,15xm15,3013l8,3005,15,3005,15,3013xm11908,3013l15,3013,15,3005,11908,3005,11908,3013xm11923,3013l11908,3013,11915,3005,11923,3005,11923,3013xe">
              <v:path arrowok="t"/>
              <v:fill on="t" focussize="0,0"/>
              <v:stroke on="f"/>
              <v:imagedata o:title=""/>
              <o:lock v:ext="edit"/>
            </v:shape>
            <v:shape id="_x0000_s1031" o:spid="_x0000_s1031" o:spt="202" type="#_x0000_t202" style="position:absolute;left:0;top:0;height:3020;width:11923;" filled="f" stroked="f" coordsize="21600,21600">
              <v:path/>
              <v:fill on="f" focussize="0,0"/>
              <v:stroke on="f" joinstyle="miter"/>
              <v:imagedata o:title=""/>
              <o:lock v:ext="edit"/>
              <v:textbox inset="0mm,0mm,0mm,0mm">
                <w:txbxContent>
                  <w:p>
                    <w:pPr>
                      <w:numPr>
                        <w:ilvl w:val="0"/>
                        <w:numId w:val="1"/>
                      </w:numPr>
                      <w:tabs>
                        <w:tab w:val="left" w:pos="811"/>
                      </w:tabs>
                      <w:spacing w:before="98"/>
                      <w:ind w:left="811" w:right="0" w:hanging="656"/>
                      <w:jc w:val="left"/>
                      <w:rPr>
                        <w:rFonts w:hint="eastAsia" w:ascii="黑体" w:eastAsia="黑体"/>
                        <w:b/>
                        <w:sz w:val="56"/>
                      </w:rPr>
                    </w:pPr>
                    <w:r>
                      <w:rPr>
                        <w:rFonts w:hint="eastAsia" w:ascii="黑体" w:eastAsia="黑体"/>
                        <w:b/>
                        <w:spacing w:val="3"/>
                        <w:sz w:val="56"/>
                      </w:rPr>
                      <w:t>考评为了谁？</w:t>
                    </w:r>
                  </w:p>
                  <w:p>
                    <w:pPr>
                      <w:numPr>
                        <w:ilvl w:val="1"/>
                        <w:numId w:val="1"/>
                      </w:numPr>
                      <w:tabs>
                        <w:tab w:val="left" w:pos="1468"/>
                      </w:tabs>
                      <w:spacing w:before="371"/>
                      <w:ind w:left="1468" w:right="0" w:hanging="533"/>
                      <w:jc w:val="left"/>
                      <w:rPr>
                        <w:sz w:val="48"/>
                      </w:rPr>
                    </w:pPr>
                    <w:r>
                      <w:rPr>
                        <w:spacing w:val="-23"/>
                        <w:sz w:val="48"/>
                      </w:rPr>
                      <w:t xml:space="preserve">资本市场 </w:t>
                    </w:r>
                    <w:r>
                      <w:rPr>
                        <w:rFonts w:ascii="Arial" w:hAnsi="Arial" w:eastAsia="Arial"/>
                        <w:spacing w:val="-1"/>
                        <w:sz w:val="48"/>
                      </w:rPr>
                      <w:t xml:space="preserve">—— </w:t>
                    </w:r>
                    <w:r>
                      <w:rPr>
                        <w:sz w:val="48"/>
                      </w:rPr>
                      <w:t>企业价值的评判者</w:t>
                    </w:r>
                  </w:p>
                  <w:p>
                    <w:pPr>
                      <w:numPr>
                        <w:ilvl w:val="1"/>
                        <w:numId w:val="1"/>
                      </w:numPr>
                      <w:tabs>
                        <w:tab w:val="left" w:pos="1486"/>
                      </w:tabs>
                      <w:spacing w:before="270"/>
                      <w:ind w:left="1486" w:right="0" w:hanging="533"/>
                      <w:jc w:val="left"/>
                      <w:rPr>
                        <w:sz w:val="48"/>
                      </w:rPr>
                    </w:pPr>
                    <w:r>
                      <w:rPr>
                        <w:spacing w:val="-12"/>
                        <w:sz w:val="48"/>
                      </w:rPr>
                      <w:t xml:space="preserve">第三只眼如何看企业 </w:t>
                    </w:r>
                    <w:r>
                      <w:rPr>
                        <w:rFonts w:ascii="Arial" w:hAnsi="Arial" w:eastAsia="Arial"/>
                        <w:spacing w:val="-1"/>
                        <w:sz w:val="48"/>
                      </w:rPr>
                      <w:t xml:space="preserve">—— </w:t>
                    </w:r>
                    <w:r>
                      <w:rPr>
                        <w:sz w:val="48"/>
                      </w:rPr>
                      <w:t>绩效考评体系的领航灯</w:t>
                    </w:r>
                  </w:p>
                </w:txbxContent>
              </v:textbox>
            </v:shape>
            <w10:wrap type="none"/>
            <w10:anchorlock/>
          </v:group>
        </w:pict>
      </w:r>
    </w:p>
    <w:p>
      <w:pPr>
        <w:pStyle w:val="2"/>
        <w:numPr>
          <w:ilvl w:val="0"/>
          <w:numId w:val="2"/>
        </w:numPr>
        <w:tabs>
          <w:tab w:val="left" w:pos="2163"/>
        </w:tabs>
        <w:spacing w:before="91" w:after="0" w:line="240" w:lineRule="auto"/>
        <w:ind w:left="2163" w:right="0" w:hanging="843"/>
        <w:jc w:val="left"/>
        <w:rPr>
          <w:rFonts w:hint="eastAsia" w:ascii="宋体" w:hAnsi="宋体" w:eastAsia="宋体" w:cs="宋体"/>
        </w:rPr>
      </w:pPr>
      <w:r>
        <w:rPr>
          <w:rFonts w:hint="eastAsia" w:ascii="宋体" w:hAnsi="宋体" w:eastAsia="宋体" w:cs="宋体"/>
          <w:spacing w:val="3"/>
        </w:rPr>
        <w:t>绩效考评体系</w:t>
      </w:r>
    </w:p>
    <w:p>
      <w:pPr>
        <w:pStyle w:val="4"/>
        <w:numPr>
          <w:ilvl w:val="1"/>
          <w:numId w:val="2"/>
        </w:numPr>
        <w:tabs>
          <w:tab w:val="left" w:pos="2568"/>
        </w:tabs>
        <w:spacing w:before="366" w:after="0" w:line="240" w:lineRule="auto"/>
        <w:ind w:left="2567" w:right="0" w:hanging="469"/>
        <w:jc w:val="left"/>
        <w:rPr>
          <w:rFonts w:hint="eastAsia" w:ascii="宋体" w:hAnsi="宋体" w:eastAsia="宋体" w:cs="宋体"/>
          <w:sz w:val="54"/>
        </w:rPr>
      </w:pPr>
      <w:r>
        <w:rPr>
          <w:rFonts w:hint="eastAsia" w:ascii="宋体" w:hAnsi="宋体" w:eastAsia="宋体" w:cs="宋体"/>
        </w:rPr>
        <w:t>关键绩效指标体系的制定是一个整合的流程</w:t>
      </w:r>
    </w:p>
    <w:p>
      <w:pPr>
        <w:pStyle w:val="15"/>
        <w:numPr>
          <w:ilvl w:val="1"/>
          <w:numId w:val="2"/>
        </w:numPr>
        <w:tabs>
          <w:tab w:val="left" w:pos="2520"/>
        </w:tabs>
        <w:spacing w:before="270" w:after="0" w:line="240" w:lineRule="auto"/>
        <w:ind w:left="2519" w:right="0" w:hanging="402"/>
        <w:jc w:val="left"/>
        <w:rPr>
          <w:rFonts w:hint="eastAsia" w:ascii="宋体" w:hAnsi="宋体" w:eastAsia="宋体" w:cs="宋体"/>
          <w:sz w:val="46"/>
        </w:rPr>
      </w:pPr>
      <w:r>
        <w:rPr>
          <w:rFonts w:hint="eastAsia" w:ascii="宋体" w:hAnsi="宋体" w:eastAsia="宋体" w:cs="宋体"/>
          <w:sz w:val="48"/>
        </w:rPr>
        <w:t>关键绩效指标选择标准</w:t>
      </w:r>
    </w:p>
    <w:p>
      <w:pPr>
        <w:pStyle w:val="15"/>
        <w:numPr>
          <w:ilvl w:val="1"/>
          <w:numId w:val="2"/>
        </w:numPr>
        <w:tabs>
          <w:tab w:val="left" w:pos="2568"/>
        </w:tabs>
        <w:spacing w:before="326" w:after="0" w:line="240" w:lineRule="auto"/>
        <w:ind w:left="2567" w:right="0" w:hanging="469"/>
        <w:jc w:val="left"/>
        <w:rPr>
          <w:rFonts w:hint="eastAsia" w:ascii="宋体" w:hAnsi="宋体" w:eastAsia="宋体" w:cs="宋体"/>
          <w:sz w:val="54"/>
        </w:rPr>
      </w:pPr>
      <w:r>
        <w:rPr>
          <w:rFonts w:hint="eastAsia" w:ascii="宋体" w:hAnsi="宋体" w:eastAsia="宋体" w:cs="宋体"/>
          <w:sz w:val="48"/>
        </w:rPr>
        <w:t>分析价值驱动因素是确定关键绩效指标的前提</w:t>
      </w:r>
    </w:p>
    <w:p>
      <w:pPr>
        <w:pStyle w:val="15"/>
        <w:numPr>
          <w:ilvl w:val="0"/>
          <w:numId w:val="2"/>
        </w:numPr>
        <w:tabs>
          <w:tab w:val="left" w:pos="2163"/>
        </w:tabs>
        <w:spacing w:before="474" w:after="0" w:line="240" w:lineRule="auto"/>
        <w:ind w:left="2163" w:right="0" w:hanging="843"/>
        <w:jc w:val="left"/>
        <w:rPr>
          <w:rFonts w:hint="eastAsia" w:ascii="宋体" w:hAnsi="宋体" w:eastAsia="宋体" w:cs="宋体"/>
          <w:b/>
          <w:sz w:val="56"/>
        </w:rPr>
      </w:pPr>
      <w:r>
        <w:rPr>
          <w:rFonts w:hint="eastAsia" w:ascii="宋体" w:hAnsi="宋体" w:eastAsia="宋体" w:cs="宋体"/>
          <w:b/>
          <w:spacing w:val="3"/>
          <w:sz w:val="56"/>
        </w:rPr>
        <w:t>EVA（</w:t>
      </w:r>
      <w:r>
        <w:rPr>
          <w:rFonts w:hint="eastAsia" w:ascii="宋体" w:hAnsi="宋体" w:eastAsia="宋体" w:cs="宋体"/>
          <w:b/>
          <w:spacing w:val="4"/>
          <w:sz w:val="56"/>
        </w:rPr>
        <w:t>经济增加值）</w:t>
      </w:r>
      <w:r>
        <w:rPr>
          <w:rFonts w:hint="eastAsia" w:ascii="宋体" w:hAnsi="宋体" w:eastAsia="宋体" w:cs="宋体"/>
          <w:b/>
          <w:spacing w:val="3"/>
          <w:sz w:val="56"/>
        </w:rPr>
        <w:t>考评体系介绍</w:t>
      </w:r>
    </w:p>
    <w:p>
      <w:pPr>
        <w:spacing w:after="0" w:line="240" w:lineRule="auto"/>
        <w:jc w:val="left"/>
        <w:rPr>
          <w:rFonts w:hint="eastAsia" w:ascii="宋体" w:hAnsi="宋体" w:eastAsia="宋体" w:cs="宋体"/>
          <w:sz w:val="56"/>
        </w:rPr>
        <w:sectPr>
          <w:footerReference r:id="rId3" w:type="default"/>
          <w:pgSz w:w="14400" w:h="10800" w:orient="landscape"/>
          <w:pgMar w:top="580" w:right="0" w:bottom="400" w:left="0" w:header="0" w:footer="218" w:gutter="0"/>
          <w:pgNumType w:start="2"/>
        </w:sectPr>
      </w:pPr>
    </w:p>
    <w:p>
      <w:pPr>
        <w:pStyle w:val="11"/>
        <w:ind w:left="592"/>
        <w:rPr>
          <w:rFonts w:hint="eastAsia" w:ascii="宋体" w:hAnsi="宋体" w:eastAsia="宋体" w:cs="宋体"/>
          <w:sz w:val="20"/>
        </w:rPr>
      </w:pPr>
      <w:r>
        <w:rPr>
          <w:rFonts w:hint="eastAsia" w:ascii="宋体" w:hAnsi="宋体" w:eastAsia="宋体" w:cs="宋体"/>
          <w:sz w:val="20"/>
        </w:rPr>
        <w:pict>
          <v:group id="_x0000_s1032" o:spid="_x0000_s1032" o:spt="203" style="height:42.75pt;width:612.75pt;" coordsize="12255,855">
            <o:lock v:ext="edit"/>
            <v:shape id="_x0000_s1033" o:spid="_x0000_s1033" style="position:absolute;left:0;top:0;height:855;width:12255;" fillcolor="#000000" filled="t" stroked="f" coordsize="12255,855" path="m12255,855l0,855,0,0,12255,0,12255,8,15,8,8,15,15,15,15,840,8,840,15,848,12255,848,12255,855xm15,15l8,15,15,8,15,15xm12240,15l15,15,15,8,12240,8,12240,15xm12240,848l12240,8,12248,15,12255,15,12255,840,12248,840,12240,848xm12255,15l12248,15,12240,8,12255,8,12255,15xm15,848l8,840,15,840,15,848xm12240,848l15,848,15,840,12240,840,12240,848xm12255,848l12240,848,12248,840,12255,840,12255,848xe">
              <v:path arrowok="t"/>
              <v:fill on="t" focussize="0,0"/>
              <v:stroke on="f"/>
              <v:imagedata o:title=""/>
              <o:lock v:ext="edit"/>
            </v:shape>
            <v:shape id="_x0000_s1034" o:spid="_x0000_s1034" o:spt="202" type="#_x0000_t202" style="position:absolute;left:0;top:0;height:855;width:12255;" filled="f" stroked="f" coordsize="21600,21600">
              <v:path/>
              <v:fill on="f" focussize="0,0"/>
              <v:stroke on="f" joinstyle="miter"/>
              <v:imagedata o:title=""/>
              <o:lock v:ext="edit"/>
              <v:textbox inset="0mm,0mm,0mm,0mm">
                <w:txbxContent>
                  <w:p>
                    <w:pPr>
                      <w:spacing w:before="0" w:line="777" w:lineRule="exact"/>
                      <w:ind w:left="151" w:right="0" w:firstLine="0"/>
                      <w:jc w:val="left"/>
                      <w:rPr>
                        <w:rFonts w:hint="eastAsia" w:ascii="Microsoft JhengHei" w:eastAsia="Microsoft JhengHei"/>
                        <w:b/>
                        <w:sz w:val="48"/>
                      </w:rPr>
                    </w:pPr>
                    <w:r>
                      <w:rPr>
                        <w:rFonts w:hint="eastAsia" w:ascii="Microsoft JhengHei" w:eastAsia="Microsoft JhengHei"/>
                        <w:b/>
                        <w:sz w:val="48"/>
                      </w:rPr>
                      <w:t>今天的主要信息</w:t>
                    </w:r>
                  </w:p>
                </w:txbxContent>
              </v:textbox>
            </v:shape>
            <w10:wrap type="none"/>
            <w10:anchorlock/>
          </v:group>
        </w:pict>
      </w: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spacing w:before="1"/>
        <w:rPr>
          <w:rFonts w:hint="eastAsia" w:ascii="宋体" w:hAnsi="宋体" w:eastAsia="宋体" w:cs="宋体"/>
          <w:b/>
          <w:sz w:val="19"/>
        </w:rPr>
      </w:pPr>
    </w:p>
    <w:p>
      <w:pPr>
        <w:pStyle w:val="5"/>
        <w:numPr>
          <w:ilvl w:val="0"/>
          <w:numId w:val="3"/>
        </w:numPr>
        <w:tabs>
          <w:tab w:val="left" w:pos="2079"/>
          <w:tab w:val="left" w:pos="2080"/>
        </w:tabs>
        <w:spacing w:before="60" w:after="0" w:line="240" w:lineRule="auto"/>
        <w:ind w:left="2080" w:right="0" w:hanging="856"/>
        <w:jc w:val="left"/>
        <w:rPr>
          <w:rFonts w:hint="eastAsia" w:ascii="宋体" w:hAnsi="宋体" w:eastAsia="宋体" w:cs="宋体"/>
        </w:rPr>
      </w:pPr>
      <w:r>
        <w:rPr>
          <w:rFonts w:hint="eastAsia" w:ascii="宋体" w:hAnsi="宋体" w:eastAsia="宋体" w:cs="宋体"/>
        </w:rPr>
        <w:t>关键绩效指标与战略是相互对应的</w:t>
      </w:r>
    </w:p>
    <w:p>
      <w:pPr>
        <w:spacing w:before="12" w:line="240" w:lineRule="auto"/>
        <w:rPr>
          <w:rFonts w:hint="eastAsia" w:ascii="宋体" w:hAnsi="宋体" w:eastAsia="宋体" w:cs="宋体"/>
          <w:sz w:val="49"/>
        </w:rPr>
      </w:pPr>
    </w:p>
    <w:p>
      <w:pPr>
        <w:pStyle w:val="15"/>
        <w:numPr>
          <w:ilvl w:val="0"/>
          <w:numId w:val="3"/>
        </w:numPr>
        <w:tabs>
          <w:tab w:val="left" w:pos="2079"/>
          <w:tab w:val="left" w:pos="2080"/>
        </w:tabs>
        <w:spacing w:before="0" w:after="0" w:line="240" w:lineRule="auto"/>
        <w:ind w:left="2080" w:right="0" w:hanging="856"/>
        <w:jc w:val="left"/>
        <w:rPr>
          <w:rFonts w:hint="eastAsia" w:ascii="宋体" w:hAnsi="宋体" w:eastAsia="宋体" w:cs="宋体"/>
          <w:sz w:val="40"/>
        </w:rPr>
      </w:pPr>
      <w:r>
        <w:rPr>
          <w:rFonts w:hint="eastAsia" w:ascii="宋体" w:hAnsi="宋体" w:eastAsia="宋体" w:cs="宋体"/>
          <w:sz w:val="40"/>
        </w:rPr>
        <w:t>全面的市场信息调查对确定适度的目标来说非常关键</w:t>
      </w:r>
    </w:p>
    <w:p>
      <w:pPr>
        <w:spacing w:before="11" w:line="240" w:lineRule="auto"/>
        <w:rPr>
          <w:rFonts w:hint="eastAsia" w:ascii="宋体" w:hAnsi="宋体" w:eastAsia="宋体" w:cs="宋体"/>
          <w:sz w:val="49"/>
        </w:rPr>
      </w:pPr>
    </w:p>
    <w:p>
      <w:pPr>
        <w:pStyle w:val="15"/>
        <w:numPr>
          <w:ilvl w:val="0"/>
          <w:numId w:val="3"/>
        </w:numPr>
        <w:tabs>
          <w:tab w:val="left" w:pos="2079"/>
          <w:tab w:val="left" w:pos="2080"/>
        </w:tabs>
        <w:spacing w:before="1" w:after="0" w:line="240" w:lineRule="auto"/>
        <w:ind w:left="2080" w:right="0" w:hanging="856"/>
        <w:jc w:val="left"/>
        <w:rPr>
          <w:rFonts w:hint="eastAsia" w:ascii="宋体" w:hAnsi="宋体" w:eastAsia="宋体" w:cs="宋体"/>
          <w:sz w:val="40"/>
        </w:rPr>
      </w:pPr>
      <w:r>
        <w:rPr>
          <w:rFonts w:hint="eastAsia" w:ascii="宋体" w:hAnsi="宋体" w:eastAsia="宋体" w:cs="宋体"/>
          <w:sz w:val="40"/>
        </w:rPr>
        <w:t>随时间的推移</w:t>
      </w:r>
      <w:r>
        <w:rPr>
          <w:rFonts w:hint="eastAsia" w:ascii="宋体" w:hAnsi="宋体" w:eastAsia="宋体" w:cs="宋体"/>
          <w:sz w:val="40"/>
        </w:rPr>
        <w:t>,</w:t>
      </w:r>
      <w:r>
        <w:rPr>
          <w:rFonts w:hint="eastAsia" w:ascii="宋体" w:hAnsi="宋体" w:eastAsia="宋体" w:cs="宋体"/>
          <w:sz w:val="40"/>
        </w:rPr>
        <w:t>关键绩效指标和激励体系需要不断更新完善</w:t>
      </w:r>
    </w:p>
    <w:p>
      <w:pPr>
        <w:tabs>
          <w:tab w:val="left" w:pos="2593"/>
        </w:tabs>
        <w:spacing w:before="61"/>
        <w:ind w:left="1944" w:right="0" w:firstLine="0"/>
        <w:jc w:val="left"/>
        <w:rPr>
          <w:rFonts w:hint="eastAsia" w:ascii="宋体" w:hAnsi="宋体" w:eastAsia="宋体" w:cs="宋体"/>
          <w:sz w:val="40"/>
        </w:rPr>
      </w:pPr>
      <w:r>
        <w:rPr>
          <w:rFonts w:hint="eastAsia" w:ascii="宋体" w:hAnsi="宋体" w:eastAsia="宋体" w:cs="宋体"/>
          <w:sz w:val="40"/>
        </w:rPr>
        <w:t>–</w:t>
      </w:r>
      <w:r>
        <w:rPr>
          <w:rFonts w:hint="eastAsia" w:ascii="宋体" w:hAnsi="宋体" w:eastAsia="宋体" w:cs="宋体"/>
          <w:sz w:val="40"/>
        </w:rPr>
        <w:tab/>
      </w:r>
      <w:r>
        <w:rPr>
          <w:rFonts w:hint="eastAsia" w:ascii="宋体" w:hAnsi="宋体" w:eastAsia="宋体" w:cs="宋体"/>
          <w:sz w:val="40"/>
        </w:rPr>
        <w:t>需要由简单开始，进而逐步完善</w:t>
      </w:r>
    </w:p>
    <w:p>
      <w:pPr>
        <w:spacing w:before="1" w:line="240" w:lineRule="auto"/>
        <w:rPr>
          <w:rFonts w:hint="eastAsia" w:ascii="宋体" w:hAnsi="宋体" w:eastAsia="宋体" w:cs="宋体"/>
          <w:sz w:val="50"/>
        </w:rPr>
      </w:pPr>
    </w:p>
    <w:p>
      <w:pPr>
        <w:pStyle w:val="15"/>
        <w:numPr>
          <w:ilvl w:val="0"/>
          <w:numId w:val="3"/>
        </w:numPr>
        <w:tabs>
          <w:tab w:val="left" w:pos="2079"/>
          <w:tab w:val="left" w:pos="2080"/>
        </w:tabs>
        <w:spacing w:before="0" w:after="0" w:line="240" w:lineRule="auto"/>
        <w:ind w:left="2080" w:right="0" w:hanging="856"/>
        <w:jc w:val="left"/>
        <w:rPr>
          <w:rFonts w:hint="eastAsia" w:ascii="宋体" w:hAnsi="宋体" w:eastAsia="宋体" w:cs="宋体"/>
          <w:sz w:val="40"/>
        </w:rPr>
      </w:pPr>
      <w:r>
        <w:rPr>
          <w:rFonts w:hint="eastAsia" w:ascii="宋体" w:hAnsi="宋体" w:eastAsia="宋体" w:cs="宋体"/>
          <w:sz w:val="40"/>
        </w:rPr>
        <w:t>有效的关键绩效指标体系需要整个组织</w:t>
      </w:r>
      <w:r>
        <w:rPr>
          <w:rFonts w:hint="eastAsia" w:ascii="宋体" w:hAnsi="宋体" w:eastAsia="宋体" w:cs="宋体"/>
          <w:sz w:val="40"/>
          <w:u w:val="single"/>
        </w:rPr>
        <w:t>所有层面</w:t>
      </w:r>
      <w:r>
        <w:rPr>
          <w:rFonts w:hint="eastAsia" w:ascii="宋体" w:hAnsi="宋体" w:eastAsia="宋体" w:cs="宋体"/>
          <w:sz w:val="40"/>
        </w:rPr>
        <w:t>的积极参与</w:t>
      </w:r>
    </w:p>
    <w:p>
      <w:pPr>
        <w:spacing w:after="0" w:line="240" w:lineRule="auto"/>
        <w:jc w:val="left"/>
        <w:rPr>
          <w:rFonts w:hint="eastAsia" w:ascii="宋体" w:hAnsi="宋体" w:eastAsia="宋体" w:cs="宋体"/>
          <w:sz w:val="40"/>
        </w:rPr>
        <w:sectPr>
          <w:pgSz w:w="14400" w:h="10800" w:orient="landscape"/>
          <w:pgMar w:top="480" w:right="0" w:bottom="400" w:left="0" w:header="0" w:footer="218" w:gutter="0"/>
        </w:sectPr>
      </w:pPr>
    </w:p>
    <w:p>
      <w:pPr>
        <w:spacing w:line="240" w:lineRule="auto"/>
        <w:ind w:left="352" w:right="0" w:firstLine="0"/>
        <w:rPr>
          <w:rFonts w:hint="eastAsia" w:ascii="宋体" w:hAnsi="宋体" w:eastAsia="宋体" w:cs="宋体"/>
          <w:sz w:val="20"/>
        </w:rPr>
      </w:pPr>
      <w:r>
        <w:rPr>
          <w:rFonts w:hint="eastAsia" w:ascii="宋体" w:hAnsi="宋体" w:eastAsia="宋体" w:cs="宋体"/>
          <w:sz w:val="20"/>
        </w:rPr>
        <w:pict>
          <v:group id="_x0000_s1035" o:spid="_x0000_s1035" o:spt="203" style="height:42.75pt;width:618.75pt;" coordsize="12375,855">
            <o:lock v:ext="edit"/>
            <v:shape id="_x0000_s1036" o:spid="_x0000_s1036" style="position:absolute;left:0;top:0;height:855;width:12375;" fillcolor="#000000" filled="t" stroked="f" coordsize="12375,855" path="m12375,855l0,855,0,0,12375,0,12375,8,15,8,8,15,15,15,15,840,8,840,15,848,12375,848,12375,855xm15,15l8,15,15,8,15,15xm12360,15l15,15,15,8,12360,8,12360,15xm12360,848l12360,8,12368,15,12375,15,12375,840,12368,840,12360,848xm12375,15l12368,15,12360,8,12375,8,12375,15xm15,848l8,840,15,840,15,848xm12360,848l15,848,15,840,12360,840,12360,848xm12375,848l12360,848,12368,840,12375,840,12375,848xe">
              <v:path arrowok="t"/>
              <v:fill on="t" focussize="0,0"/>
              <v:stroke on="f"/>
              <v:imagedata o:title=""/>
              <o:lock v:ext="edit"/>
            </v:shape>
            <v:shape id="_x0000_s1037" o:spid="_x0000_s1037" o:spt="202" type="#_x0000_t202" style="position:absolute;left:0;top:0;height:855;width:12375;" filled="f" stroked="f" coordsize="21600,21600">
              <v:path/>
              <v:fill on="f" focussize="0,0"/>
              <v:stroke on="f" joinstyle="miter"/>
              <v:imagedata o:title=""/>
              <o:lock v:ext="edit"/>
              <v:textbox inset="0mm,0mm,0mm,0mm">
                <w:txbxContent>
                  <w:p>
                    <w:pPr>
                      <w:spacing w:before="52"/>
                      <w:ind w:left="151" w:right="0" w:firstLine="0"/>
                      <w:jc w:val="left"/>
                      <w:rPr>
                        <w:sz w:val="48"/>
                      </w:rPr>
                    </w:pPr>
                    <w:r>
                      <w:rPr>
                        <w:sz w:val="48"/>
                      </w:rPr>
                      <w:t>资本市场：业绩评判逐步由表象走向本质</w:t>
                    </w:r>
                  </w:p>
                </w:txbxContent>
              </v:textbox>
            </v:shape>
            <w10:wrap type="none"/>
            <w10:anchorlock/>
          </v:group>
        </w:pict>
      </w:r>
    </w:p>
    <w:p>
      <w:pPr>
        <w:spacing w:before="0" w:line="240" w:lineRule="auto"/>
        <w:rPr>
          <w:rFonts w:hint="eastAsia" w:ascii="宋体" w:hAnsi="宋体" w:eastAsia="宋体" w:cs="宋体"/>
          <w:sz w:val="20"/>
        </w:rPr>
      </w:pPr>
    </w:p>
    <w:p>
      <w:pPr>
        <w:spacing w:before="2" w:line="240" w:lineRule="auto"/>
        <w:rPr>
          <w:rFonts w:hint="eastAsia" w:ascii="宋体" w:hAnsi="宋体" w:eastAsia="宋体" w:cs="宋体"/>
          <w:sz w:val="24"/>
        </w:rPr>
      </w:pPr>
    </w:p>
    <w:p>
      <w:pPr>
        <w:pStyle w:val="15"/>
        <w:numPr>
          <w:ilvl w:val="0"/>
          <w:numId w:val="4"/>
        </w:numPr>
        <w:tabs>
          <w:tab w:val="left" w:pos="1769"/>
          <w:tab w:val="left" w:pos="1770"/>
        </w:tabs>
        <w:spacing w:before="0" w:after="0" w:line="602" w:lineRule="exact"/>
        <w:ind w:left="1770" w:right="0" w:hanging="1026"/>
        <w:jc w:val="left"/>
        <w:rPr>
          <w:rFonts w:hint="eastAsia" w:ascii="宋体" w:hAnsi="宋体" w:eastAsia="宋体" w:cs="宋体"/>
          <w:sz w:val="36"/>
        </w:rPr>
      </w:pPr>
      <w:r>
        <w:rPr>
          <w:rFonts w:hint="eastAsia" w:ascii="宋体" w:hAnsi="宋体" w:eastAsia="宋体" w:cs="宋体"/>
        </w:rPr>
        <w:pict>
          <v:shape id="_x0000_s1038" o:spid="_x0000_s1038" style="position:absolute;left:0pt;margin-left:28.5pt;margin-top:-0.75pt;height:338pt;width:669pt;mso-position-horizontal-relative:page;z-index:-255712256;mso-width-relative:page;mso-height-relative:page;" fillcolor="#000000" filled="t" stroked="f" coordorigin="570,-16" coordsize="13380,6760" path="m13950,6744l570,6744,570,-16,13950,-16,13950,14,630,14,600,44,630,44,630,6684,600,6684,630,6714,13950,6714,13950,6744xm630,44l600,44,630,14,630,44xm13890,44l630,44,630,14,13890,14,13890,44xm13890,6714l13890,14,13920,44,13950,44,13950,6684,13920,6684,13890,6714xm13950,44l13920,44,13890,14,13950,14,13950,44xm630,6714l600,6684,630,6684,630,6714xm13890,6714l630,6714,630,6684,13890,6684,13890,6714xm13950,6714l13890,6714,13920,6684,13950,6684,13950,6714xe">
            <v:path arrowok="t"/>
            <v:fill on="t" focussize="0,0"/>
            <v:stroke on="f"/>
            <v:imagedata o:title=""/>
            <o:lock v:ext="edit"/>
          </v:shape>
        </w:pict>
      </w:r>
      <w:r>
        <w:rPr>
          <w:rFonts w:hint="eastAsia" w:ascii="宋体" w:hAnsi="宋体" w:eastAsia="宋体" w:cs="宋体"/>
          <w:b/>
          <w:color w:val="3333CC"/>
          <w:sz w:val="36"/>
        </w:rPr>
        <w:t>资本市场</w:t>
      </w:r>
      <w:r>
        <w:rPr>
          <w:rFonts w:hint="eastAsia" w:ascii="宋体" w:hAnsi="宋体" w:eastAsia="宋体" w:cs="宋体"/>
          <w:sz w:val="36"/>
        </w:rPr>
        <w:t>已由卖方市场转变为买方市场</w:t>
      </w:r>
    </w:p>
    <w:p>
      <w:pPr>
        <w:pStyle w:val="6"/>
        <w:numPr>
          <w:ilvl w:val="0"/>
          <w:numId w:val="4"/>
        </w:numPr>
        <w:tabs>
          <w:tab w:val="left" w:pos="1769"/>
          <w:tab w:val="left" w:pos="1770"/>
        </w:tabs>
        <w:spacing w:before="0" w:after="0" w:line="648" w:lineRule="exact"/>
        <w:ind w:left="1770" w:right="0" w:hanging="1026"/>
        <w:jc w:val="left"/>
        <w:rPr>
          <w:rFonts w:hint="eastAsia" w:ascii="宋体" w:hAnsi="宋体" w:eastAsia="宋体" w:cs="宋体"/>
        </w:rPr>
      </w:pPr>
      <w:r>
        <w:rPr>
          <w:rFonts w:hint="eastAsia" w:ascii="宋体" w:hAnsi="宋体" w:eastAsia="宋体" w:cs="宋体"/>
        </w:rPr>
        <w:t>净资产收益率、每股收益已成为资本市场十分普及的</w:t>
      </w:r>
      <w:r>
        <w:rPr>
          <w:rFonts w:hint="eastAsia" w:ascii="宋体" w:hAnsi="宋体" w:eastAsia="宋体" w:cs="宋体"/>
          <w:b/>
          <w:color w:val="3333CC"/>
        </w:rPr>
        <w:t>经济语言</w:t>
      </w:r>
      <w:r>
        <w:rPr>
          <w:rFonts w:hint="eastAsia" w:ascii="宋体" w:hAnsi="宋体" w:eastAsia="宋体" w:cs="宋体"/>
        </w:rPr>
        <w:t>和指标</w:t>
      </w:r>
    </w:p>
    <w:p>
      <w:pPr>
        <w:pStyle w:val="15"/>
        <w:numPr>
          <w:ilvl w:val="0"/>
          <w:numId w:val="4"/>
        </w:numPr>
        <w:tabs>
          <w:tab w:val="left" w:pos="1769"/>
          <w:tab w:val="left" w:pos="1770"/>
        </w:tabs>
        <w:spacing w:before="0" w:after="0" w:line="648" w:lineRule="exact"/>
        <w:ind w:left="1770" w:right="0" w:hanging="1026"/>
        <w:jc w:val="left"/>
        <w:rPr>
          <w:rFonts w:hint="eastAsia" w:ascii="宋体" w:hAnsi="宋体" w:eastAsia="宋体" w:cs="宋体"/>
          <w:sz w:val="36"/>
        </w:rPr>
      </w:pPr>
      <w:r>
        <w:rPr>
          <w:rFonts w:hint="eastAsia" w:ascii="宋体" w:hAnsi="宋体" w:eastAsia="宋体" w:cs="宋体"/>
          <w:sz w:val="36"/>
        </w:rPr>
        <w:t>从2002年起，中国</w:t>
      </w:r>
      <w:r>
        <w:rPr>
          <w:rFonts w:hint="eastAsia" w:ascii="宋体" w:hAnsi="宋体" w:eastAsia="宋体" w:cs="宋体"/>
          <w:b/>
          <w:color w:val="3333CC"/>
          <w:sz w:val="36"/>
        </w:rPr>
        <w:t>证监会</w:t>
      </w:r>
      <w:r>
        <w:rPr>
          <w:rFonts w:hint="eastAsia" w:ascii="宋体" w:hAnsi="宋体" w:eastAsia="宋体" w:cs="宋体"/>
          <w:sz w:val="36"/>
        </w:rPr>
        <w:t>要求上市公司要按季度披露财务报表</w:t>
      </w:r>
    </w:p>
    <w:p>
      <w:pPr>
        <w:pStyle w:val="15"/>
        <w:numPr>
          <w:ilvl w:val="0"/>
          <w:numId w:val="4"/>
        </w:numPr>
        <w:tabs>
          <w:tab w:val="left" w:pos="1769"/>
          <w:tab w:val="left" w:pos="1770"/>
        </w:tabs>
        <w:spacing w:before="0" w:after="0" w:line="648" w:lineRule="exact"/>
        <w:ind w:left="1770" w:right="0" w:hanging="1026"/>
        <w:jc w:val="left"/>
        <w:rPr>
          <w:rFonts w:hint="eastAsia" w:ascii="宋体" w:hAnsi="宋体" w:eastAsia="宋体" w:cs="宋体"/>
          <w:sz w:val="36"/>
        </w:rPr>
      </w:pPr>
      <w:r>
        <w:rPr>
          <w:rFonts w:hint="eastAsia" w:ascii="宋体" w:hAnsi="宋体" w:eastAsia="宋体" w:cs="宋体"/>
          <w:sz w:val="36"/>
        </w:rPr>
        <w:t>中国应该取缔一半的</w:t>
      </w:r>
      <w:r>
        <w:rPr>
          <w:rFonts w:hint="eastAsia" w:ascii="宋体" w:hAnsi="宋体" w:eastAsia="宋体" w:cs="宋体"/>
          <w:b/>
          <w:color w:val="3333CC"/>
          <w:sz w:val="36"/>
        </w:rPr>
        <w:t>会计师事务所</w:t>
      </w:r>
      <w:r>
        <w:rPr>
          <w:rFonts w:hint="eastAsia" w:ascii="宋体" w:hAnsi="宋体" w:eastAsia="宋体" w:cs="宋体"/>
          <w:sz w:val="36"/>
        </w:rPr>
        <w:t>以规范资本市场</w:t>
      </w:r>
    </w:p>
    <w:p>
      <w:pPr>
        <w:pStyle w:val="6"/>
        <w:numPr>
          <w:ilvl w:val="0"/>
          <w:numId w:val="4"/>
        </w:numPr>
        <w:tabs>
          <w:tab w:val="left" w:pos="1769"/>
          <w:tab w:val="left" w:pos="1770"/>
        </w:tabs>
        <w:spacing w:before="0" w:after="0" w:line="278" w:lineRule="auto"/>
        <w:ind w:left="1824" w:right="1101" w:hanging="1080"/>
        <w:jc w:val="left"/>
        <w:rPr>
          <w:rFonts w:hint="eastAsia" w:ascii="宋体" w:hAnsi="宋体" w:eastAsia="宋体" w:cs="宋体"/>
        </w:rPr>
      </w:pPr>
      <w:r>
        <w:rPr>
          <w:rFonts w:hint="eastAsia" w:ascii="宋体" w:hAnsi="宋体" w:eastAsia="宋体" w:cs="宋体"/>
          <w:b/>
          <w:color w:val="3333CC"/>
        </w:rPr>
        <w:t>思腾思特</w:t>
      </w:r>
      <w:r>
        <w:rPr>
          <w:rFonts w:hint="eastAsia" w:ascii="宋体" w:hAnsi="宋体" w:eastAsia="宋体" w:cs="宋体"/>
        </w:rPr>
        <w:t>管理咨询（中国）有限公司首次在《财经》杂志公布了中国</w:t>
      </w:r>
      <w:r>
        <w:rPr>
          <w:rFonts w:hint="eastAsia" w:ascii="宋体" w:hAnsi="宋体" w:eastAsia="宋体" w:cs="宋体"/>
          <w:spacing w:val="-5"/>
        </w:rPr>
        <w:t xml:space="preserve">1080 </w:t>
      </w:r>
      <w:r>
        <w:rPr>
          <w:rFonts w:hint="eastAsia" w:ascii="宋体" w:hAnsi="宋体" w:eastAsia="宋体" w:cs="宋体"/>
        </w:rPr>
        <w:t>家上市公司的经济增加值（EVA）排名</w:t>
      </w:r>
    </w:p>
    <w:p>
      <w:pPr>
        <w:pStyle w:val="15"/>
        <w:numPr>
          <w:ilvl w:val="0"/>
          <w:numId w:val="4"/>
        </w:numPr>
        <w:tabs>
          <w:tab w:val="left" w:pos="1769"/>
          <w:tab w:val="left" w:pos="1770"/>
        </w:tabs>
        <w:spacing w:before="0" w:after="0" w:line="648" w:lineRule="exact"/>
        <w:ind w:left="1770" w:right="0" w:hanging="1026"/>
        <w:jc w:val="left"/>
        <w:rPr>
          <w:rFonts w:hint="eastAsia" w:ascii="宋体" w:hAnsi="宋体" w:eastAsia="宋体" w:cs="宋体"/>
          <w:sz w:val="36"/>
        </w:rPr>
      </w:pPr>
      <w:r>
        <w:rPr>
          <w:rFonts w:hint="eastAsia" w:ascii="宋体" w:hAnsi="宋体" w:eastAsia="宋体" w:cs="宋体"/>
          <w:b/>
          <w:color w:val="3333CC"/>
          <w:sz w:val="36"/>
        </w:rPr>
        <w:t>普华永道</w:t>
      </w:r>
      <w:r>
        <w:rPr>
          <w:rFonts w:hint="eastAsia" w:ascii="宋体" w:hAnsi="宋体" w:eastAsia="宋体" w:cs="宋体"/>
          <w:sz w:val="36"/>
        </w:rPr>
        <w:t>评出中国最受尊敬的上市公司</w:t>
      </w:r>
    </w:p>
    <w:p>
      <w:pPr>
        <w:pStyle w:val="15"/>
        <w:numPr>
          <w:ilvl w:val="0"/>
          <w:numId w:val="4"/>
        </w:numPr>
        <w:tabs>
          <w:tab w:val="left" w:pos="1589"/>
          <w:tab w:val="left" w:pos="1590"/>
        </w:tabs>
        <w:spacing w:before="0" w:after="0" w:line="648" w:lineRule="exact"/>
        <w:ind w:left="1590" w:right="0" w:hanging="846"/>
        <w:jc w:val="left"/>
        <w:rPr>
          <w:rFonts w:hint="eastAsia" w:ascii="宋体" w:hAnsi="宋体" w:eastAsia="宋体" w:cs="宋体"/>
          <w:sz w:val="36"/>
        </w:rPr>
      </w:pPr>
      <w:r>
        <w:rPr>
          <w:rFonts w:hint="eastAsia" w:ascii="宋体" w:hAnsi="宋体" w:eastAsia="宋体" w:cs="宋体"/>
          <w:b/>
          <w:color w:val="3333CC"/>
          <w:sz w:val="36"/>
        </w:rPr>
        <w:t>《新财富》</w:t>
      </w:r>
      <w:r>
        <w:rPr>
          <w:rFonts w:hint="eastAsia" w:ascii="宋体" w:hAnsi="宋体" w:eastAsia="宋体" w:cs="宋体"/>
          <w:sz w:val="36"/>
        </w:rPr>
        <w:t>刊登上市公司100强报告</w:t>
      </w:r>
    </w:p>
    <w:p>
      <w:pPr>
        <w:pStyle w:val="6"/>
        <w:numPr>
          <w:ilvl w:val="0"/>
          <w:numId w:val="4"/>
        </w:numPr>
        <w:tabs>
          <w:tab w:val="left" w:pos="1769"/>
          <w:tab w:val="left" w:pos="1770"/>
        </w:tabs>
        <w:spacing w:before="0" w:after="0" w:line="655" w:lineRule="exact"/>
        <w:ind w:left="1770" w:right="0" w:hanging="1026"/>
        <w:jc w:val="left"/>
        <w:rPr>
          <w:rFonts w:hint="eastAsia" w:ascii="宋体" w:hAnsi="宋体" w:eastAsia="宋体" w:cs="宋体"/>
        </w:rPr>
      </w:pPr>
      <w:r>
        <w:rPr>
          <w:rFonts w:hint="eastAsia" w:ascii="宋体" w:hAnsi="宋体" w:eastAsia="宋体" w:cs="宋体"/>
        </w:rPr>
        <w:t>搜狐、新浪等众多</w:t>
      </w:r>
      <w:r>
        <w:rPr>
          <w:rFonts w:hint="eastAsia" w:ascii="宋体" w:hAnsi="宋体" w:eastAsia="宋体" w:cs="宋体"/>
          <w:b/>
          <w:color w:val="3333CC"/>
        </w:rPr>
        <w:t>网站</w:t>
      </w:r>
      <w:r>
        <w:rPr>
          <w:rFonts w:hint="eastAsia" w:ascii="宋体" w:hAnsi="宋体" w:eastAsia="宋体" w:cs="宋体"/>
        </w:rPr>
        <w:t>中商业经济栏目的言论自由</w:t>
      </w:r>
    </w:p>
    <w:p>
      <w:pPr>
        <w:pStyle w:val="15"/>
        <w:numPr>
          <w:ilvl w:val="0"/>
          <w:numId w:val="4"/>
        </w:numPr>
        <w:tabs>
          <w:tab w:val="left" w:pos="1769"/>
          <w:tab w:val="left" w:pos="1770"/>
        </w:tabs>
        <w:spacing w:before="192" w:after="0" w:line="240" w:lineRule="auto"/>
        <w:ind w:left="1770" w:right="0" w:hanging="1026"/>
        <w:jc w:val="left"/>
        <w:rPr>
          <w:rFonts w:hint="eastAsia" w:ascii="宋体" w:hAnsi="宋体" w:eastAsia="宋体" w:cs="宋体"/>
          <w:b/>
          <w:sz w:val="48"/>
        </w:rPr>
      </w:pPr>
      <w:r>
        <w:rPr>
          <w:rFonts w:hint="eastAsia" w:ascii="宋体" w:hAnsi="宋体" w:eastAsia="宋体" w:cs="宋体"/>
          <w:b/>
          <w:sz w:val="48"/>
        </w:rPr>
        <w:t>……</w:t>
      </w:r>
    </w:p>
    <w:p>
      <w:pPr>
        <w:pStyle w:val="11"/>
        <w:rPr>
          <w:rFonts w:hint="eastAsia" w:ascii="宋体" w:hAnsi="宋体" w:eastAsia="宋体" w:cs="宋体"/>
          <w:b/>
          <w:sz w:val="20"/>
        </w:rPr>
      </w:pPr>
    </w:p>
    <w:p>
      <w:pPr>
        <w:pStyle w:val="11"/>
        <w:spacing w:before="6"/>
        <w:rPr>
          <w:rFonts w:hint="eastAsia" w:ascii="宋体" w:hAnsi="宋体" w:eastAsia="宋体" w:cs="宋体"/>
          <w:b/>
          <w:sz w:val="11"/>
        </w:rPr>
      </w:pPr>
      <w:r>
        <w:rPr>
          <w:rFonts w:hint="eastAsia" w:ascii="宋体" w:hAnsi="宋体" w:eastAsia="宋体" w:cs="宋体"/>
        </w:rPr>
        <w:pict>
          <v:group id="_x0000_s1039" o:spid="_x0000_s1039" o:spt="203" style="position:absolute;left:0pt;margin-left:321pt;margin-top:8.6pt;height:30.8pt;width:66pt;mso-position-horizontal-relative:page;mso-wrap-distance-bottom:0pt;mso-wrap-distance-top:0pt;z-index:-251649024;mso-width-relative:page;mso-height-relative:page;" coordorigin="6420,172" coordsize="1320,616">
            <o:lock v:ext="edit"/>
            <v:shape id="_x0000_s1040" o:spid="_x0000_s1040" style="position:absolute;left:6480;top:179;height:600;width:1200;" fillcolor="#00CC99" filled="t" stroked="f" coordorigin="6480,180" coordsize="1200,600" path="m7380,631l6780,631,6780,180,7380,180,7380,631xm7080,780l6480,631,7680,631,7080,780xe">
              <v:path arrowok="t"/>
              <v:fill on="t" focussize="0,0"/>
              <v:stroke on="f"/>
              <v:imagedata o:title=""/>
              <o:lock v:ext="edit"/>
            </v:shape>
            <v:shape id="_x0000_s1041" o:spid="_x0000_s1041" style="position:absolute;left:6420;top:172;height:616;width:1320;" fillcolor="#000000" filled="t" stroked="f" coordorigin="6420,172" coordsize="1320,616" path="m6772,630l6772,172,7387,172,7387,180,6787,180,6780,187,6787,187,6787,622,6780,622,6772,630xm6787,187l6780,187,6787,180,6787,187xm7372,187l6787,187,6787,180,7372,180,7372,187xm7619,637l7372,637,7372,180,7380,187,7387,187,7387,622,7380,622,7387,630,7649,630,7619,637xm7387,187l7380,187,7372,180,7387,180,7387,187xm7080,788l6420,623,6420,622,6772,622,6772,623,6482,623,6480,637,6541,637,7080,772,7078,773,7140,773,7080,788xm6787,630l6772,630,6780,622,6787,622,6787,630xm7387,630l7380,622,7387,622,7387,630xm7649,630l7387,630,7387,622,7740,622,7740,623,7678,623,7649,630xm6541,637l6480,637,6482,623,6541,637xm6787,637l6541,637,6482,623,6772,623,6772,630,6787,630,6787,637xm7140,773l7082,773,7080,772,7678,623,7680,637,7681,637,7140,773xm7681,637l7680,637,7678,623,7740,623,7740,623,7681,637xm7082,773l7078,773,7080,772,7082,773xe">
              <v:path arrowok="t"/>
              <v:fill on="t" focussize="0,0"/>
              <v:stroke on="f"/>
              <v:imagedata o:title=""/>
              <o:lock v:ext="edit"/>
            </v:shape>
            <w10:wrap type="topAndBottom"/>
          </v:group>
        </w:pict>
      </w:r>
    </w:p>
    <w:p>
      <w:pPr>
        <w:pStyle w:val="11"/>
        <w:spacing w:before="5"/>
        <w:rPr>
          <w:rFonts w:hint="eastAsia" w:ascii="宋体" w:hAnsi="宋体" w:eastAsia="宋体" w:cs="宋体"/>
          <w:b/>
          <w:sz w:val="8"/>
        </w:rPr>
      </w:pPr>
    </w:p>
    <w:p>
      <w:pPr>
        <w:pStyle w:val="11"/>
        <w:ind w:left="1430"/>
        <w:rPr>
          <w:rFonts w:hint="eastAsia" w:ascii="宋体" w:hAnsi="宋体" w:eastAsia="宋体" w:cs="宋体"/>
          <w:sz w:val="20"/>
        </w:rPr>
      </w:pPr>
      <w:r>
        <w:rPr>
          <w:rFonts w:hint="eastAsia" w:ascii="宋体" w:hAnsi="宋体" w:eastAsia="宋体" w:cs="宋体"/>
          <w:position w:val="0"/>
          <w:sz w:val="20"/>
        </w:rPr>
        <w:pict>
          <v:shape id="_x0000_s1042" o:spid="_x0000_s1042" o:spt="202" type="#_x0000_t202" style="height:34.3pt;width:624pt;" filled="f" stroked="t" coordsize="21600,21600">
            <v:path/>
            <v:fill on="f" focussize="0,0"/>
            <v:stroke weight="1pt" color="#808080" linestyle="thinThin"/>
            <v:imagedata o:title=""/>
            <o:lock v:ext="edit"/>
            <v:textbox inset="0mm,0mm,0mm,0mm">
              <w:txbxContent>
                <w:p>
                  <w:pPr>
                    <w:tabs>
                      <w:tab w:val="left" w:pos="9042"/>
                    </w:tabs>
                    <w:spacing w:before="39"/>
                    <w:ind w:left="603" w:right="0" w:firstLine="0"/>
                    <w:jc w:val="left"/>
                    <w:rPr>
                      <w:rFonts w:hint="eastAsia" w:ascii="幼圆" w:hAnsi="幼圆" w:eastAsia="幼圆"/>
                      <w:b/>
                      <w:sz w:val="40"/>
                    </w:rPr>
                  </w:pPr>
                  <w:r>
                    <w:rPr>
                      <w:rFonts w:hint="eastAsia" w:ascii="幼圆" w:hAnsi="幼圆" w:eastAsia="幼圆"/>
                      <w:b/>
                      <w:sz w:val="40"/>
                    </w:rPr>
                    <w:t>第一是市场；第二是市场；第三还是市场</w:t>
                  </w:r>
                  <w:r>
                    <w:rPr>
                      <w:rFonts w:hint="eastAsia" w:ascii="幼圆" w:hAnsi="幼圆" w:eastAsia="幼圆"/>
                      <w:b/>
                      <w:spacing w:val="4"/>
                      <w:sz w:val="40"/>
                    </w:rPr>
                    <w:t xml:space="preserve"> </w:t>
                  </w:r>
                  <w:r>
                    <w:rPr>
                      <w:rFonts w:ascii="Times New Roman" w:hAnsi="Times New Roman" w:eastAsia="Times New Roman"/>
                      <w:b/>
                      <w:sz w:val="40"/>
                    </w:rPr>
                    <w:t>——</w:t>
                  </w:r>
                  <w:r>
                    <w:rPr>
                      <w:rFonts w:ascii="Times New Roman" w:hAnsi="Times New Roman" w:eastAsia="Times New Roman"/>
                      <w:b/>
                      <w:sz w:val="40"/>
                    </w:rPr>
                    <w:tab/>
                  </w:r>
                  <w:r>
                    <w:rPr>
                      <w:rFonts w:hint="eastAsia" w:ascii="幼圆" w:hAnsi="幼圆" w:eastAsia="幼圆"/>
                      <w:b/>
                      <w:sz w:val="40"/>
                    </w:rPr>
                    <w:t>一切从市场出发</w:t>
                  </w:r>
                </w:p>
              </w:txbxContent>
            </v:textbox>
            <w10:wrap type="none"/>
            <w10:anchorlock/>
          </v:shape>
        </w:pict>
      </w:r>
    </w:p>
    <w:p>
      <w:pPr>
        <w:spacing w:after="0"/>
        <w:rPr>
          <w:rFonts w:hint="eastAsia" w:ascii="宋体" w:hAnsi="宋体" w:eastAsia="宋体" w:cs="宋体"/>
          <w:sz w:val="20"/>
        </w:rPr>
        <w:sectPr>
          <w:pgSz w:w="14400" w:h="10800" w:orient="landscape"/>
          <w:pgMar w:top="360" w:right="0" w:bottom="400" w:left="0" w:header="0" w:footer="218" w:gutter="0"/>
        </w:sectPr>
      </w:pPr>
    </w:p>
    <w:p>
      <w:pPr>
        <w:pStyle w:val="11"/>
        <w:ind w:left="472"/>
        <w:rPr>
          <w:rFonts w:hint="eastAsia" w:ascii="宋体" w:hAnsi="宋体" w:eastAsia="宋体" w:cs="宋体"/>
          <w:sz w:val="20"/>
        </w:rPr>
      </w:pPr>
      <w:r>
        <w:rPr>
          <w:rFonts w:hint="eastAsia" w:ascii="宋体" w:hAnsi="宋体" w:eastAsia="宋体" w:cs="宋体"/>
          <w:sz w:val="20"/>
        </w:rPr>
        <w:pict>
          <v:group id="_x0000_s1043" o:spid="_x0000_s1043" o:spt="203" style="height:42.75pt;width:612.75pt;" coordsize="12255,855">
            <o:lock v:ext="edit"/>
            <v:shape id="_x0000_s1044" o:spid="_x0000_s1044" style="position:absolute;left:0;top:0;height:855;width:12255;" fillcolor="#000000" filled="t" stroked="f" coordsize="12255,855" path="m12255,855l0,855,0,0,12255,0,12255,8,15,8,8,15,15,15,15,840,8,840,15,848,12255,848,12255,855xm15,15l8,15,15,8,15,15xm12240,15l15,15,15,8,12240,8,12240,15xm12240,848l12240,8,12248,15,12255,15,12255,840,12248,840,12240,848xm12255,15l12248,15,12240,8,12255,8,12255,15xm15,848l8,840,15,840,15,848xm12240,848l15,848,15,840,12240,840,12240,848xm12255,848l12240,848,12248,840,12255,840,12255,848xe">
              <v:path arrowok="t"/>
              <v:fill on="t" focussize="0,0"/>
              <v:stroke on="f"/>
              <v:imagedata o:title=""/>
              <o:lock v:ext="edit"/>
            </v:shape>
            <v:shape id="_x0000_s1045" o:spid="_x0000_s1045" o:spt="202" type="#_x0000_t202" style="position:absolute;left:0;top:0;height:855;width:12255;" filled="f" stroked="f" coordsize="21600,21600">
              <v:path/>
              <v:fill on="f" focussize="0,0"/>
              <v:stroke on="f" joinstyle="miter"/>
              <v:imagedata o:title=""/>
              <o:lock v:ext="edit"/>
              <v:textbox inset="0mm,0mm,0mm,0mm">
                <w:txbxContent>
                  <w:p>
                    <w:pPr>
                      <w:spacing w:before="0" w:line="752" w:lineRule="exact"/>
                      <w:ind w:left="151" w:right="0" w:firstLine="0"/>
                      <w:jc w:val="left"/>
                      <w:rPr>
                        <w:rFonts w:hint="eastAsia" w:ascii="华文楷体" w:eastAsia="华文楷体"/>
                        <w:b/>
                        <w:sz w:val="48"/>
                      </w:rPr>
                    </w:pPr>
                    <w:r>
                      <w:rPr>
                        <w:rFonts w:hint="eastAsia" w:ascii="华文楷体" w:eastAsia="华文楷体"/>
                        <w:b/>
                        <w:color w:val="000066"/>
                        <w:sz w:val="48"/>
                      </w:rPr>
                      <w:t>企业价值的来源与价值评判</w:t>
                    </w:r>
                  </w:p>
                </w:txbxContent>
              </v:textbox>
            </v:shape>
            <w10:wrap type="none"/>
            <w10:anchorlock/>
          </v:group>
        </w:pict>
      </w:r>
    </w:p>
    <w:p>
      <w:pPr>
        <w:pStyle w:val="11"/>
        <w:rPr>
          <w:rFonts w:hint="eastAsia" w:ascii="宋体" w:hAnsi="宋体" w:eastAsia="宋体" w:cs="宋体"/>
          <w:b/>
          <w:sz w:val="20"/>
        </w:rPr>
      </w:pPr>
    </w:p>
    <w:p>
      <w:pPr>
        <w:pStyle w:val="11"/>
        <w:spacing w:before="1"/>
        <w:rPr>
          <w:rFonts w:hint="eastAsia" w:ascii="宋体" w:hAnsi="宋体" w:eastAsia="宋体" w:cs="宋体"/>
          <w:b/>
          <w:sz w:val="29"/>
        </w:rPr>
      </w:pPr>
    </w:p>
    <w:p>
      <w:pPr>
        <w:spacing w:before="45"/>
        <w:ind w:left="2479" w:right="1760" w:firstLine="0"/>
        <w:jc w:val="center"/>
        <w:rPr>
          <w:rFonts w:hint="eastAsia" w:ascii="宋体" w:hAnsi="宋体" w:eastAsia="宋体" w:cs="宋体"/>
          <w:b/>
          <w:sz w:val="40"/>
        </w:rPr>
      </w:pPr>
      <w:r>
        <w:rPr>
          <w:rFonts w:hint="eastAsia" w:ascii="宋体" w:hAnsi="宋体" w:eastAsia="宋体" w:cs="宋体"/>
          <w:b/>
          <w:color w:val="F32CD6"/>
          <w:sz w:val="40"/>
        </w:rPr>
        <w:t>来自投资市场的信条</w:t>
      </w:r>
    </w:p>
    <w:p>
      <w:pPr>
        <w:spacing w:before="0" w:line="240" w:lineRule="auto"/>
        <w:rPr>
          <w:rFonts w:hint="eastAsia" w:ascii="宋体" w:hAnsi="宋体" w:eastAsia="宋体" w:cs="宋体"/>
          <w:b/>
          <w:sz w:val="20"/>
        </w:rPr>
      </w:pPr>
    </w:p>
    <w:p>
      <w:pPr>
        <w:spacing w:before="0" w:line="240" w:lineRule="auto"/>
        <w:rPr>
          <w:rFonts w:hint="eastAsia" w:ascii="宋体" w:hAnsi="宋体" w:eastAsia="宋体" w:cs="宋体"/>
          <w:b/>
          <w:sz w:val="20"/>
        </w:rPr>
      </w:pPr>
    </w:p>
    <w:p>
      <w:pPr>
        <w:spacing w:before="11" w:line="240" w:lineRule="auto"/>
        <w:rPr>
          <w:rFonts w:hint="eastAsia" w:ascii="宋体" w:hAnsi="宋体" w:eastAsia="宋体" w:cs="宋体"/>
          <w:b/>
          <w:sz w:val="24"/>
        </w:rPr>
      </w:pPr>
      <w:r>
        <w:rPr>
          <w:rFonts w:hint="eastAsia" w:ascii="宋体" w:hAnsi="宋体" w:eastAsia="宋体" w:cs="宋体"/>
        </w:rPr>
        <w:pict>
          <v:group id="_x0000_s1046" o:spid="_x0000_s1046" o:spt="203" style="position:absolute;left:0pt;margin-left:237pt;margin-top:17.9pt;height:30.8pt;width:270pt;mso-position-horizontal-relative:page;mso-wrap-distance-bottom:0pt;mso-wrap-distance-top:0pt;z-index:-251643904;mso-width-relative:page;mso-height-relative:page;" coordorigin="4740,358" coordsize="5400,616">
            <o:lock v:ext="edit"/>
            <v:shape id="_x0000_s1047" o:spid="_x0000_s1047" style="position:absolute;left:4800;top:365;height:600;width:5280;" fillcolor="#FF9900" filled="t" stroked="f" coordorigin="4800,366" coordsize="5280,600" path="m7442,966l4800,366,10080,366,7442,966xe">
              <v:path arrowok="t"/>
              <v:fill on="t" focussize="0,0"/>
              <v:stroke on="f"/>
              <v:imagedata o:title=""/>
              <o:lock v:ext="edit"/>
            </v:shape>
            <v:shape id="_x0000_s1048" o:spid="_x0000_s1048" style="position:absolute;left:4740;top:358;height:616;width:5400;" fillcolor="#00CC99" filled="t" stroked="f" coordorigin="4740,358" coordsize="5400,616" path="m7443,973l4740,360,4740,358,10140,358,10140,358,4802,358,4800,373,4867,373,7443,958,7442,958,7509,958,7443,973xm4867,373l4800,373,4802,358,4867,373xm10013,373l4867,373,4802,358,10078,358,10013,373xm7509,958l7445,958,7443,958,10078,358,10080,373,10081,373,7509,958xm10081,373l10080,373,10078,358,10140,358,10140,360,10081,373xm7445,958l7442,958,7443,958,7445,958xe">
              <v:path arrowok="t"/>
              <v:fill on="t" focussize="0,0"/>
              <v:stroke on="f"/>
              <v:imagedata o:title=""/>
              <o:lock v:ext="edit"/>
            </v:shape>
            <w10:wrap type="topAndBottom"/>
          </v:group>
        </w:pict>
      </w:r>
    </w:p>
    <w:p>
      <w:pPr>
        <w:spacing w:before="0" w:line="240" w:lineRule="auto"/>
        <w:rPr>
          <w:rFonts w:hint="eastAsia" w:ascii="宋体" w:hAnsi="宋体" w:eastAsia="宋体" w:cs="宋体"/>
          <w:b/>
          <w:sz w:val="20"/>
        </w:rPr>
      </w:pPr>
    </w:p>
    <w:p>
      <w:pPr>
        <w:spacing w:before="12" w:line="240" w:lineRule="auto"/>
        <w:rPr>
          <w:rFonts w:hint="eastAsia" w:ascii="宋体" w:hAnsi="宋体" w:eastAsia="宋体" w:cs="宋体"/>
          <w:b/>
          <w:sz w:val="16"/>
        </w:rPr>
      </w:pPr>
    </w:p>
    <w:p>
      <w:pPr>
        <w:pStyle w:val="15"/>
        <w:numPr>
          <w:ilvl w:val="1"/>
          <w:numId w:val="4"/>
        </w:numPr>
        <w:tabs>
          <w:tab w:val="left" w:pos="4789"/>
          <w:tab w:val="left" w:pos="4790"/>
        </w:tabs>
        <w:spacing w:before="105" w:after="0" w:line="240" w:lineRule="auto"/>
        <w:ind w:left="4790" w:right="0" w:hanging="1046"/>
        <w:jc w:val="left"/>
        <w:rPr>
          <w:rFonts w:hint="eastAsia" w:ascii="宋体" w:hAnsi="宋体" w:eastAsia="宋体" w:cs="宋体"/>
          <w:b/>
          <w:sz w:val="48"/>
        </w:rPr>
      </w:pPr>
      <w:r>
        <w:rPr>
          <w:rFonts w:hint="eastAsia" w:ascii="宋体" w:hAnsi="宋体" w:eastAsia="宋体" w:cs="宋体"/>
          <w:b/>
          <w:color w:val="CCCCFF"/>
          <w:sz w:val="48"/>
          <w:u w:val="thick" w:color="CCCCFF"/>
        </w:rPr>
        <w:t>中证</w:t>
      </w:r>
      <w:r>
        <w:rPr>
          <w:rFonts w:hint="eastAsia" w:ascii="宋体" w:hAnsi="宋体" w:eastAsia="宋体" w:cs="宋体"/>
          <w:b/>
          <w:color w:val="CCCCFF"/>
          <w:sz w:val="48"/>
          <w:u w:val="thick" w:color="CCCCFF"/>
        </w:rPr>
        <w:t>-</w:t>
      </w:r>
      <w:r>
        <w:rPr>
          <w:rFonts w:hint="eastAsia" w:ascii="宋体" w:hAnsi="宋体" w:eastAsia="宋体" w:cs="宋体"/>
          <w:b/>
          <w:color w:val="CCCCFF"/>
          <w:sz w:val="48"/>
          <w:u w:val="thick" w:color="CCCCFF"/>
        </w:rPr>
        <w:t>亚商价值评估体系</w:t>
      </w:r>
    </w:p>
    <w:p>
      <w:pPr>
        <w:pStyle w:val="15"/>
        <w:numPr>
          <w:ilvl w:val="1"/>
          <w:numId w:val="4"/>
        </w:numPr>
        <w:tabs>
          <w:tab w:val="left" w:pos="4789"/>
          <w:tab w:val="left" w:pos="4790"/>
        </w:tabs>
        <w:spacing w:before="505" w:after="0" w:line="240" w:lineRule="auto"/>
        <w:ind w:left="4790" w:right="0" w:hanging="1046"/>
        <w:jc w:val="left"/>
        <w:rPr>
          <w:rFonts w:hint="eastAsia" w:ascii="宋体" w:hAnsi="宋体" w:eastAsia="宋体" w:cs="宋体"/>
          <w:b/>
          <w:sz w:val="48"/>
        </w:rPr>
      </w:pPr>
      <w:r>
        <w:rPr>
          <w:rFonts w:hint="eastAsia" w:ascii="宋体" w:hAnsi="宋体" w:eastAsia="宋体" w:cs="宋体"/>
          <w:b/>
          <w:color w:val="CCCCFF"/>
          <w:sz w:val="48"/>
          <w:u w:val="thick" w:color="CCCCFF"/>
        </w:rPr>
        <w:t>普华永道评估体系</w:t>
      </w:r>
    </w:p>
    <w:p>
      <w:pPr>
        <w:pStyle w:val="15"/>
        <w:numPr>
          <w:ilvl w:val="1"/>
          <w:numId w:val="4"/>
        </w:numPr>
        <w:tabs>
          <w:tab w:val="left" w:pos="4922"/>
          <w:tab w:val="left" w:pos="4923"/>
        </w:tabs>
        <w:spacing w:before="505" w:after="0" w:line="240" w:lineRule="auto"/>
        <w:ind w:left="4923" w:right="0" w:hanging="1179"/>
        <w:jc w:val="left"/>
        <w:rPr>
          <w:rFonts w:hint="eastAsia" w:ascii="宋体" w:hAnsi="宋体" w:eastAsia="宋体" w:cs="宋体"/>
          <w:b/>
          <w:sz w:val="48"/>
        </w:rPr>
      </w:pPr>
      <w:r>
        <w:rPr>
          <w:rFonts w:hint="eastAsia" w:ascii="宋体" w:hAnsi="宋体" w:eastAsia="宋体" w:cs="宋体"/>
          <w:b/>
          <w:color w:val="CCCCFF"/>
          <w:spacing w:val="-13"/>
          <w:sz w:val="48"/>
          <w:u w:val="thick" w:color="CCCCFF"/>
        </w:rPr>
        <w:t>EVA</w:t>
      </w:r>
      <w:r>
        <w:rPr>
          <w:rFonts w:hint="eastAsia" w:ascii="宋体" w:hAnsi="宋体" w:eastAsia="宋体" w:cs="宋体"/>
          <w:b/>
          <w:color w:val="CCCCFF"/>
          <w:sz w:val="48"/>
          <w:u w:val="thick" w:color="CCCCFF"/>
        </w:rPr>
        <w:t>体系（思腾思特管理咨询公司）</w:t>
      </w:r>
    </w:p>
    <w:p>
      <w:pPr>
        <w:pStyle w:val="15"/>
        <w:numPr>
          <w:ilvl w:val="1"/>
          <w:numId w:val="4"/>
        </w:numPr>
        <w:tabs>
          <w:tab w:val="left" w:pos="5055"/>
          <w:tab w:val="left" w:pos="5056"/>
        </w:tabs>
        <w:spacing w:before="504" w:after="0" w:line="240" w:lineRule="auto"/>
        <w:ind w:left="5056" w:right="0" w:hanging="1312"/>
        <w:jc w:val="left"/>
        <w:rPr>
          <w:rFonts w:hint="eastAsia" w:ascii="宋体" w:hAnsi="宋体" w:eastAsia="宋体" w:cs="宋体"/>
          <w:b/>
          <w:sz w:val="48"/>
        </w:rPr>
      </w:pPr>
      <w:r>
        <w:rPr>
          <w:rFonts w:hint="eastAsia" w:ascii="宋体" w:hAnsi="宋体" w:eastAsia="宋体" w:cs="宋体"/>
          <w:b/>
          <w:color w:val="F32CD6"/>
          <w:sz w:val="48"/>
        </w:rPr>
        <w:t>……</w:t>
      </w:r>
    </w:p>
    <w:p>
      <w:pPr>
        <w:spacing w:after="0" w:line="240" w:lineRule="auto"/>
        <w:jc w:val="left"/>
        <w:rPr>
          <w:rFonts w:hint="eastAsia" w:ascii="宋体" w:hAnsi="宋体" w:eastAsia="宋体" w:cs="宋体"/>
          <w:sz w:val="48"/>
        </w:rPr>
        <w:sectPr>
          <w:pgSz w:w="14400" w:h="10800" w:orient="landscape"/>
          <w:pgMar w:top="480" w:right="0" w:bottom="400" w:left="0" w:header="0" w:footer="218" w:gutter="0"/>
        </w:sectPr>
      </w:pPr>
    </w:p>
    <w:p>
      <w:pPr>
        <w:pStyle w:val="11"/>
        <w:ind w:left="232"/>
        <w:rPr>
          <w:rFonts w:hint="eastAsia" w:ascii="宋体" w:hAnsi="宋体" w:eastAsia="宋体" w:cs="宋体"/>
          <w:sz w:val="20"/>
        </w:rPr>
      </w:pPr>
      <w:r>
        <w:rPr>
          <w:rFonts w:hint="eastAsia" w:ascii="宋体" w:hAnsi="宋体" w:eastAsia="宋体" w:cs="宋体"/>
          <w:sz w:val="20"/>
        </w:rPr>
        <w:pict>
          <v:group id="_x0000_s1049" o:spid="_x0000_s1049" o:spt="203" style="height:42.75pt;width:612.75pt;" coordsize="12255,855">
            <o:lock v:ext="edit"/>
            <v:shape id="_x0000_s1050" o:spid="_x0000_s1050" style="position:absolute;left:0;top:0;height:855;width:12255;" fillcolor="#000000" filled="t" stroked="f" coordsize="12255,855" path="m12255,855l0,855,0,0,12255,0,12255,8,15,8,8,15,15,15,15,840,8,840,15,848,12255,848,12255,855xm15,15l8,15,15,8,15,15xm12240,15l15,15,15,8,12240,8,12240,15xm12240,848l12240,8,12248,15,12255,15,12255,840,12248,840,12240,848xm12255,15l12248,15,12240,8,12255,8,12255,15xm15,848l8,840,15,840,15,848xm12240,848l15,848,15,840,12240,840,12240,848xm12255,848l12240,848,12248,840,12255,840,12255,848xe">
              <v:path arrowok="t"/>
              <v:fill on="t" focussize="0,0"/>
              <v:stroke on="f"/>
              <v:imagedata o:title=""/>
              <o:lock v:ext="edit"/>
            </v:shape>
            <v:shape id="_x0000_s1051" o:spid="_x0000_s1051" o:spt="202" type="#_x0000_t202" style="position:absolute;left:0;top:0;height:855;width:12255;" filled="f" stroked="f" coordsize="21600,21600">
              <v:path/>
              <v:fill on="f" focussize="0,0"/>
              <v:stroke on="f" joinstyle="miter"/>
              <v:imagedata o:title=""/>
              <o:lock v:ext="edit"/>
              <v:textbox inset="0mm,0mm,0mm,0mm">
                <w:txbxContent>
                  <w:p>
                    <w:pPr>
                      <w:spacing w:before="0" w:line="752" w:lineRule="exact"/>
                      <w:ind w:left="151" w:right="0" w:firstLine="0"/>
                      <w:jc w:val="left"/>
                      <w:rPr>
                        <w:rFonts w:hint="eastAsia" w:ascii="华文楷体" w:eastAsia="华文楷体"/>
                        <w:b/>
                        <w:sz w:val="48"/>
                      </w:rPr>
                    </w:pPr>
                    <w:r>
                      <w:rPr>
                        <w:rFonts w:hint="eastAsia" w:ascii="华文楷体" w:eastAsia="华文楷体"/>
                        <w:b/>
                        <w:color w:val="000066"/>
                        <w:sz w:val="48"/>
                      </w:rPr>
                      <w:t>关注企业的六个方面</w:t>
                    </w:r>
                  </w:p>
                </w:txbxContent>
              </v:textbox>
            </v:shape>
            <w10:wrap type="none"/>
            <w10:anchorlock/>
          </v:group>
        </w:pict>
      </w: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spacing w:before="10"/>
        <w:rPr>
          <w:rFonts w:hint="eastAsia" w:ascii="宋体" w:hAnsi="宋体" w:eastAsia="宋体" w:cs="宋体"/>
          <w:b/>
          <w:sz w:val="14"/>
        </w:rPr>
      </w:pPr>
      <w:r>
        <w:rPr>
          <w:rFonts w:hint="eastAsia" w:ascii="宋体" w:hAnsi="宋体" w:eastAsia="宋体" w:cs="宋体"/>
        </w:rPr>
        <w:pict>
          <v:group id="_x0000_s1052" o:spid="_x0000_s1052" o:spt="203" style="position:absolute;left:0pt;margin-left:74.6pt;margin-top:10.5pt;height:67pt;width:601.3pt;mso-position-horizontal-relative:page;mso-wrap-distance-bottom:0pt;mso-wrap-distance-top:0pt;z-index:-251635712;mso-width-relative:page;mso-height-relative:page;" coordorigin="1493,210" coordsize="12026,1340">
            <o:lock v:ext="edit"/>
            <v:shape id="_x0000_s1053" o:spid="_x0000_s1053" style="position:absolute;left:1502;top:220;height:1320;width:3000;" fillcolor="#FF9900" filled="t" stroked="f" coordorigin="1502,220" coordsize="3000,1320" path="m3754,1540l1502,1540,1502,220,3754,220,4502,880,3754,1540xe">
              <v:path arrowok="t"/>
              <v:fill on="t" focussize="0,0"/>
              <v:stroke on="f"/>
              <v:imagedata o:title=""/>
              <o:lock v:ext="edit"/>
            </v:shape>
            <v:shape id="_x0000_s1054" o:spid="_x0000_s1054" style="position:absolute;left:1492;top:210;height:1340;width:3026;" fillcolor="#000000" filled="t" stroked="f" coordorigin="1493,210" coordsize="3026,1340" path="m3757,1550l1493,1550,1493,210,3757,210,3768,220,1513,220,1503,230,1513,230,1513,1530,1503,1530,1513,1540,3768,1540,3757,1550xm1513,230l1503,230,1513,220,1513,230xm3749,230l1513,230,1513,220,3768,220,3776,228,3746,228,3749,230xm4487,880l3746,228,3753,230,3779,230,4509,873,4496,873,4487,880xm3779,230l3753,230,3746,228,3776,228,3779,230xm4496,888l4487,880,4496,873,4496,888xm4509,888l4496,888,4496,873,4509,873,4518,880,4509,888xm3746,1533l4487,880,4496,888,4509,888,3779,1530,3753,1530,3746,1533xm1513,1540l1503,1530,1513,1530,1513,1540xm3768,1540l1513,1540,1513,1530,3749,1530,3746,1533,3776,1533,3768,1540xm3776,1533l3746,1533,3753,1530,3779,1530,3776,1533xe">
              <v:path arrowok="t"/>
              <v:fill on="t" focussize="0,0"/>
              <v:stroke on="f"/>
              <v:imagedata o:title=""/>
              <o:lock v:ext="edit"/>
            </v:shape>
            <v:rect id="_x0000_s1055" o:spid="_x0000_s1055" o:spt="1" style="position:absolute;left:1742;top:522;height:531;width:2700;" fillcolor="#FF9900" filled="t" stroked="f" coordsize="21600,21600">
              <v:path/>
              <v:fill on="t" focussize="0,0"/>
              <v:stroke on="f"/>
              <v:imagedata o:title=""/>
              <o:lock v:ext="edit"/>
            </v:rect>
            <v:shape id="_x0000_s1056" o:spid="_x0000_s1056" style="position:absolute;left:3302;top:220;height:1320;width:3000;" fillcolor="#FF9900" filled="t" stroked="f" coordorigin="3302,220" coordsize="3000,1320" path="m5554,1540l3302,1540,4051,880,3302,220,5554,220,6302,880,5554,1540xe">
              <v:path arrowok="t"/>
              <v:fill on="t" focussize="0,0"/>
              <v:stroke on="f"/>
              <v:imagedata o:title=""/>
              <o:lock v:ext="edit"/>
            </v:shape>
            <v:shape id="_x0000_s1057" o:spid="_x0000_s1057" style="position:absolute;left:3276;top:210;height:1340;width:3042;" fillcolor="#000000" filled="t" stroked="f" coordorigin="3276,210" coordsize="3042,1340" path="m4037,880l3276,210,5557,210,5559,213,3309,213,3303,230,3329,230,4059,873,4046,873,4037,880xm3329,230l3303,230,3309,213,3329,230xm5549,230l3329,230,3309,213,5559,213,5576,228,5546,228,5549,230xm6287,880l5546,228,5553,230,5579,230,6309,873,6296,873,6287,880xm5579,230l5553,230,5546,228,5576,228,5579,230xm4046,888l4037,880,4046,873,4046,888xm4059,888l4046,888,4046,873,4059,873,4067,880,4059,888xm6296,888l6287,880,6296,873,6296,888xm6309,888l6296,888,6296,873,6309,873,6318,880,6309,888xm5557,1550l3276,1550,4037,880,4046,888,4059,888,3329,1530,3303,1530,3309,1548,5559,1548,5557,1550xm5546,1533l6287,880,6296,888,6309,888,5579,1530,5553,1530,5546,1533xm3309,1548l3303,1530,3329,1530,3309,1548xm5559,1548l3309,1548,3329,1530,5549,1530,5546,1533,5576,1533,5559,1548xm5576,1533l5546,1533,5553,1530,5579,1530,5576,1533xe">
              <v:path arrowok="t"/>
              <v:fill on="t" focussize="0,0"/>
              <v:stroke on="f"/>
              <v:imagedata o:title=""/>
              <o:lock v:ext="edit"/>
            </v:shape>
            <v:shape id="_x0000_s1058" o:spid="_x0000_s1058" style="position:absolute;left:5102;top:220;height:1320;width:3000;" fillcolor="#FF9900" filled="t" stroked="f" coordorigin="5102,220" coordsize="3000,1320" path="m7354,1540l5102,1540,5851,880,5102,220,7354,220,8102,880,7354,1540xe">
              <v:path arrowok="t"/>
              <v:fill on="t" focussize="0,0"/>
              <v:stroke on="f"/>
              <v:imagedata o:title=""/>
              <o:lock v:ext="edit"/>
            </v:shape>
            <v:shape id="_x0000_s1059" o:spid="_x0000_s1059" style="position:absolute;left:5076;top:210;height:1340;width:3042;" fillcolor="#000000" filled="t" stroked="f" coordorigin="5076,210" coordsize="3042,1340" path="m5837,880l5076,210,7357,210,7359,213,5109,213,5103,230,5129,230,5859,873,5846,873,5837,880xm5129,230l5103,230,5109,213,5129,230xm7349,230l5129,230,5109,213,7359,213,7376,228,7346,228,7349,230xm8087,880l7346,228,7353,230,7379,230,8109,873,8096,873,8087,880xm7379,230l7353,230,7346,228,7376,228,7379,230xm5846,888l5837,880,5846,873,5846,888xm5859,888l5846,888,5846,873,5859,873,5867,880,5859,888xm8096,888l8087,880,8096,873,8096,888xm8109,888l8096,888,8096,873,8109,873,8118,880,8109,888xm7357,1550l5076,1550,5837,880,5846,888,5859,888,5129,1530,5103,1530,5109,1548,7359,1548,7357,1550xm7346,1533l8087,880,8096,888,8109,888,7379,1530,7353,1530,7346,1533xm5109,1548l5103,1530,5129,1530,5109,1548xm7359,1548l5109,1548,5129,1530,7349,1530,7346,1533,7376,1533,7359,1548xm7376,1533l7346,1533,7353,1530,7379,1530,7376,1533xe">
              <v:path arrowok="t"/>
              <v:fill on="t" focussize="0,0"/>
              <v:stroke on="f"/>
              <v:imagedata o:title=""/>
              <o:lock v:ext="edit"/>
            </v:shape>
            <v:shape id="_x0000_s1060" o:spid="_x0000_s1060" style="position:absolute;left:6902;top:220;height:1320;width:3000;" fillcolor="#FF9900" filled="t" stroked="f" coordorigin="6902,220" coordsize="3000,1320" path="m9154,1540l6902,1540,7651,880,6902,220,9154,220,9902,880,9154,1540xe">
              <v:path arrowok="t"/>
              <v:fill on="t" focussize="0,0"/>
              <v:stroke on="f"/>
              <v:imagedata o:title=""/>
              <o:lock v:ext="edit"/>
            </v:shape>
            <v:shape id="_x0000_s1061" o:spid="_x0000_s1061" style="position:absolute;left:6876;top:210;height:1340;width:3042;" fillcolor="#000000" filled="t" stroked="f" coordorigin="6876,210" coordsize="3042,1340" path="m7637,880l6876,210,9157,210,9159,213,6909,213,6902,230,6929,230,7659,873,7646,873,7637,880xm6929,230l6902,230,6909,213,6929,230xm9149,230l6929,230,6909,213,9159,213,9176,228,9146,228,9149,230xm9887,880l9146,228,9153,230,9179,230,9909,873,9896,873,9887,880xm9179,230l9153,230,9146,228,9176,228,9179,230xm7646,888l7637,880,7646,873,7646,888xm7659,888l7646,888,7646,873,7659,873,7667,880,7659,888xm9896,888l9887,880,9896,873,9896,888xm9909,888l9896,888,9896,873,9909,873,9918,880,9909,888xm9157,1550l6876,1550,7637,880,7646,888,7659,888,6929,1530,6902,1530,6909,1548,9159,1548,9157,1550xm9146,1533l9887,880,9896,888,9909,888,9179,1530,9153,1530,9146,1533xm6909,1548l6902,1530,6929,1530,6909,1548xm9159,1548l6909,1548,6929,1530,9149,1530,9146,1533,9176,1533,9159,1548xm9176,1533l9146,1533,9153,1530,9179,1530,9176,1533xe">
              <v:path arrowok="t"/>
              <v:fill on="t" focussize="0,0"/>
              <v:stroke on="f"/>
              <v:imagedata o:title=""/>
              <o:lock v:ext="edit"/>
            </v:shape>
            <v:shape id="_x0000_s1062" o:spid="_x0000_s1062" style="position:absolute;left:8702;top:220;height:1320;width:3000;" fillcolor="#FF9900" filled="t" stroked="f" coordorigin="8702,220" coordsize="3000,1320" path="m10954,1540l8702,1540,9451,880,8702,220,10954,220,11702,880,10954,1540xe">
              <v:path arrowok="t"/>
              <v:fill on="t" focussize="0,0"/>
              <v:stroke on="f"/>
              <v:imagedata o:title=""/>
              <o:lock v:ext="edit"/>
            </v:shape>
            <v:shape id="_x0000_s1063" o:spid="_x0000_s1063" style="position:absolute;left:8676;top:210;height:1340;width:3042;" fillcolor="#000000" filled="t" stroked="f" coordorigin="8676,210" coordsize="3042,1340" path="m9437,880l8676,210,10957,210,10959,213,8709,213,8702,230,8729,230,9459,873,9446,873,9437,880xm8729,230l8702,230,8709,213,8729,230xm10949,230l8729,230,8709,213,10959,213,10976,228,10946,228,10949,230xm11687,880l10946,228,10953,230,10979,230,11709,873,11696,873,11687,880xm10979,230l10953,230,10946,228,10976,228,10979,230xm9446,888l9437,880,9446,873,9446,888xm9459,888l9446,888,9446,873,9459,873,9467,880,9459,888xm11696,888l11687,880,11696,873,11696,888xm11709,888l11696,888,11696,873,11709,873,11718,880,11709,888xm10957,1550l8676,1550,9437,880,9446,888,9459,888,8729,1530,8702,1530,8709,1548,10959,1548,10957,1550xm10946,1533l11687,880,11696,888,11709,888,10979,1530,10953,1530,10946,1533xm8709,1548l8702,1530,8729,1530,8709,1548xm10959,1548l8709,1548,8729,1530,10949,1530,10946,1533,10976,1533,10959,1548xm10976,1533l10946,1533,10953,1530,10979,1530,10976,1533xe">
              <v:path arrowok="t"/>
              <v:fill on="t" focussize="0,0"/>
              <v:stroke on="f"/>
              <v:imagedata o:title=""/>
              <o:lock v:ext="edit"/>
            </v:shape>
            <v:shape id="_x0000_s1064" o:spid="_x0000_s1064" style="position:absolute;left:10502;top:220;height:1320;width:3000;" fillcolor="#FF9900" filled="t" stroked="f" coordorigin="10502,220" coordsize="3000,1320" path="m12754,1540l10502,1540,11251,880,10502,220,12754,220,13502,880,12754,1540xe">
              <v:path arrowok="t"/>
              <v:fill on="t" focussize="0,0"/>
              <v:stroke on="f"/>
              <v:imagedata o:title=""/>
              <o:lock v:ext="edit"/>
            </v:shape>
            <v:shape id="_x0000_s1065" o:spid="_x0000_s1065" style="position:absolute;left:10476;top:210;height:1340;width:3042;" fillcolor="#000000" filled="t" stroked="f" coordorigin="10476,210" coordsize="3042,1340" path="m11237,880l10476,210,12757,210,12759,213,10509,213,10502,230,10529,230,11259,873,11246,873,11237,880xm10529,230l10502,230,10509,213,10529,230xm12749,230l10529,230,10509,213,12759,213,12776,228,12746,228,12749,230xm13487,880l12746,228,12753,230,12779,230,13509,873,13496,873,13487,880xm12779,230l12753,230,12746,228,12776,228,12779,230xm11246,888l11237,880,11246,873,11246,888xm11259,888l11246,888,11246,873,11259,873,11267,880,11259,888xm13496,888l13487,880,13496,873,13496,888xm13509,888l13496,888,13496,873,13509,873,13518,880,13509,888xm12757,1550l10476,1550,11237,880,11246,888,11259,888,10529,1530,10502,1530,10509,1548,12759,1548,12757,1550xm12746,1533l13487,880,13496,888,13509,888,12779,1530,12753,1530,12746,1533xm10509,1548l10502,1530,10529,1530,10509,1548xm12759,1548l10509,1548,10529,1530,12749,1530,12746,1533,12776,1533,12759,1548xm12776,1533l12746,1533,12753,1530,12779,1530,12776,1533xe">
              <v:path arrowok="t"/>
              <v:fill on="t" focussize="0,0"/>
              <v:stroke on="f"/>
              <v:imagedata o:title=""/>
              <o:lock v:ext="edit"/>
            </v:shape>
            <v:shape id="_x0000_s1066" o:spid="_x0000_s1066" o:spt="202" type="#_x0000_t202" style="position:absolute;left:1886;top:622;height:319;width:1305;" filled="f" stroked="f" coordsize="21600,21600">
              <v:path/>
              <v:fill on="f" focussize="0,0"/>
              <v:stroke on="f" joinstyle="miter"/>
              <v:imagedata o:title=""/>
              <o:lock v:ext="edit"/>
              <v:textbox inset="0mm,0mm,0mm,0mm">
                <w:txbxContent>
                  <w:p>
                    <w:pPr>
                      <w:spacing w:before="0" w:line="319" w:lineRule="exact"/>
                      <w:ind w:left="0" w:right="0" w:firstLine="0"/>
                      <w:jc w:val="left"/>
                      <w:rPr>
                        <w:b/>
                        <w:sz w:val="32"/>
                      </w:rPr>
                    </w:pPr>
                    <w:r>
                      <w:rPr>
                        <w:b/>
                        <w:sz w:val="32"/>
                      </w:rPr>
                      <w:t>财务状况</w:t>
                    </w:r>
                  </w:p>
                </w:txbxContent>
              </v:textbox>
            </v:shape>
            <v:shape id="_x0000_s1067" o:spid="_x0000_s1067" o:spt="202" type="#_x0000_t202" style="position:absolute;left:4196;top:622;height:319;width:1305;" filled="f" stroked="f" coordsize="21600,21600">
              <v:path/>
              <v:fill on="f" focussize="0,0"/>
              <v:stroke on="f" joinstyle="miter"/>
              <v:imagedata o:title=""/>
              <o:lock v:ext="edit"/>
              <v:textbox inset="0mm,0mm,0mm,0mm">
                <w:txbxContent>
                  <w:p>
                    <w:pPr>
                      <w:spacing w:before="0" w:line="319" w:lineRule="exact"/>
                      <w:ind w:left="0" w:right="0" w:firstLine="0"/>
                      <w:jc w:val="left"/>
                      <w:rPr>
                        <w:b/>
                        <w:sz w:val="32"/>
                      </w:rPr>
                    </w:pPr>
                    <w:r>
                      <w:rPr>
                        <w:b/>
                        <w:sz w:val="32"/>
                      </w:rPr>
                      <w:t>核心业务</w:t>
                    </w:r>
                  </w:p>
                </w:txbxContent>
              </v:textbox>
            </v:shape>
            <v:shape id="_x0000_s1068" o:spid="_x0000_s1068" o:spt="202" type="#_x0000_t202" style="position:absolute;left:5996;top:622;height:319;width:2955;" filled="f" stroked="f" coordsize="21600,21600">
              <v:path/>
              <v:fill on="f" focussize="0,0"/>
              <v:stroke on="f" joinstyle="miter"/>
              <v:imagedata o:title=""/>
              <o:lock v:ext="edit"/>
              <v:textbox inset="0mm,0mm,0mm,0mm">
                <w:txbxContent>
                  <w:p>
                    <w:pPr>
                      <w:tabs>
                        <w:tab w:val="left" w:pos="1649"/>
                      </w:tabs>
                      <w:spacing w:before="0" w:line="319" w:lineRule="exact"/>
                      <w:ind w:left="0" w:right="0" w:firstLine="0"/>
                      <w:jc w:val="left"/>
                      <w:rPr>
                        <w:b/>
                        <w:sz w:val="32"/>
                      </w:rPr>
                    </w:pPr>
                    <w:r>
                      <w:rPr>
                        <w:b/>
                        <w:spacing w:val="3"/>
                        <w:sz w:val="32"/>
                      </w:rPr>
                      <w:t>经营能</w:t>
                    </w:r>
                    <w:r>
                      <w:rPr>
                        <w:b/>
                        <w:sz w:val="32"/>
                      </w:rPr>
                      <w:t>力</w:t>
                    </w:r>
                    <w:r>
                      <w:rPr>
                        <w:b/>
                        <w:sz w:val="32"/>
                      </w:rPr>
                      <w:tab/>
                    </w:r>
                    <w:r>
                      <w:rPr>
                        <w:b/>
                        <w:spacing w:val="3"/>
                        <w:sz w:val="32"/>
                      </w:rPr>
                      <w:t>企业制</w:t>
                    </w:r>
                    <w:r>
                      <w:rPr>
                        <w:b/>
                        <w:sz w:val="32"/>
                      </w:rPr>
                      <w:t>度</w:t>
                    </w:r>
                  </w:p>
                </w:txbxContent>
              </v:textbox>
            </v:shape>
            <v:shape id="_x0000_s1069" o:spid="_x0000_s1069" o:spt="202" type="#_x0000_t202" style="position:absolute;left:9524;top:664;height:319;width:1305;" filled="f" stroked="f" coordsize="21600,21600">
              <v:path/>
              <v:fill on="f" focussize="0,0"/>
              <v:stroke on="f" joinstyle="miter"/>
              <v:imagedata o:title=""/>
              <o:lock v:ext="edit"/>
              <v:textbox inset="0mm,0mm,0mm,0mm">
                <w:txbxContent>
                  <w:p>
                    <w:pPr>
                      <w:spacing w:before="0" w:line="319" w:lineRule="exact"/>
                      <w:ind w:left="0" w:right="0" w:firstLine="0"/>
                      <w:jc w:val="left"/>
                      <w:rPr>
                        <w:b/>
                        <w:sz w:val="32"/>
                      </w:rPr>
                    </w:pPr>
                    <w:r>
                      <w:rPr>
                        <w:b/>
                        <w:sz w:val="32"/>
                      </w:rPr>
                      <w:t>人力资源</w:t>
                    </w:r>
                  </w:p>
                </w:txbxContent>
              </v:textbox>
            </v:shape>
            <v:shape id="_x0000_s1070" o:spid="_x0000_s1070" o:spt="202" type="#_x0000_t202" style="position:absolute;left:11426;top:642;height:354;width:1616;" filled="f" stroked="f" coordsize="21600,21600">
              <v:path/>
              <v:fill on="f" focussize="0,0"/>
              <v:stroke on="f" joinstyle="miter"/>
              <v:imagedata o:title=""/>
              <o:lock v:ext="edit"/>
              <v:textbox inset="0mm,0mm,0mm,0mm">
                <w:txbxContent>
                  <w:p>
                    <w:pPr>
                      <w:spacing w:before="0" w:line="353" w:lineRule="exact"/>
                      <w:ind w:left="0" w:right="0" w:firstLine="0"/>
                      <w:jc w:val="left"/>
                      <w:rPr>
                        <w:b/>
                        <w:sz w:val="32"/>
                      </w:rPr>
                    </w:pPr>
                    <w:r>
                      <w:rPr>
                        <w:rFonts w:ascii="Times New Roman" w:eastAsia="Times New Roman"/>
                        <w:b/>
                        <w:w w:val="99"/>
                        <w:sz w:val="32"/>
                        <w:shd w:val="clear" w:color="auto" w:fill="FF9900"/>
                      </w:rPr>
                      <w:t xml:space="preserve"> </w:t>
                    </w:r>
                    <w:r>
                      <w:rPr>
                        <w:rFonts w:ascii="Times New Roman" w:eastAsia="Times New Roman"/>
                        <w:b/>
                        <w:sz w:val="32"/>
                        <w:shd w:val="clear" w:color="auto" w:fill="FF9900"/>
                      </w:rPr>
                      <w:t xml:space="preserve"> </w:t>
                    </w:r>
                    <w:r>
                      <w:rPr>
                        <w:b/>
                        <w:sz w:val="32"/>
                        <w:shd w:val="clear" w:color="auto" w:fill="FF9900"/>
                      </w:rPr>
                      <w:t xml:space="preserve">行业环境 </w:t>
                    </w:r>
                  </w:p>
                </w:txbxContent>
              </v:textbox>
            </v:shape>
            <w10:wrap type="topAndBottom"/>
          </v:group>
        </w:pict>
      </w:r>
    </w:p>
    <w:p>
      <w:pPr>
        <w:pStyle w:val="11"/>
        <w:rPr>
          <w:rFonts w:hint="eastAsia" w:ascii="宋体" w:hAnsi="宋体" w:eastAsia="宋体" w:cs="宋体"/>
          <w:b/>
          <w:sz w:val="20"/>
        </w:rPr>
      </w:pPr>
    </w:p>
    <w:p>
      <w:pPr>
        <w:pStyle w:val="15"/>
        <w:numPr>
          <w:ilvl w:val="0"/>
          <w:numId w:val="5"/>
        </w:numPr>
        <w:tabs>
          <w:tab w:val="left" w:pos="1892"/>
          <w:tab w:val="left" w:pos="1893"/>
          <w:tab w:val="left" w:pos="3812"/>
        </w:tabs>
        <w:spacing w:before="203" w:after="0" w:line="240" w:lineRule="auto"/>
        <w:ind w:left="1892" w:right="0" w:hanging="487"/>
        <w:jc w:val="left"/>
        <w:rPr>
          <w:rFonts w:hint="eastAsia" w:ascii="宋体" w:hAnsi="宋体" w:eastAsia="宋体" w:cs="宋体"/>
          <w:sz w:val="36"/>
        </w:rPr>
      </w:pPr>
      <w:r>
        <w:rPr>
          <w:rFonts w:hint="eastAsia" w:ascii="宋体" w:hAnsi="宋体" w:eastAsia="宋体" w:cs="宋体"/>
          <w:sz w:val="36"/>
        </w:rPr>
        <w:t>盈利能</w:t>
      </w:r>
      <w:r>
        <w:rPr>
          <w:rFonts w:hint="eastAsia" w:ascii="宋体" w:hAnsi="宋体" w:eastAsia="宋体" w:cs="宋体"/>
          <w:spacing w:val="-6"/>
          <w:sz w:val="36"/>
        </w:rPr>
        <w:t>力</w:t>
      </w:r>
      <w:r>
        <w:rPr>
          <w:rFonts w:hint="eastAsia" w:ascii="宋体" w:hAnsi="宋体" w:eastAsia="宋体" w:cs="宋体"/>
          <w:sz w:val="36"/>
        </w:rPr>
        <w:t>•</w:t>
      </w:r>
      <w:r>
        <w:rPr>
          <w:rFonts w:hint="eastAsia" w:ascii="宋体" w:hAnsi="宋体" w:eastAsia="宋体" w:cs="宋体"/>
          <w:sz w:val="36"/>
        </w:rPr>
        <w:tab/>
      </w:r>
      <w:r>
        <w:rPr>
          <w:rFonts w:hint="eastAsia" w:ascii="宋体" w:hAnsi="宋体" w:eastAsia="宋体" w:cs="宋体"/>
          <w:sz w:val="36"/>
        </w:rPr>
        <w:t>主营业</w:t>
      </w:r>
      <w:r>
        <w:rPr>
          <w:rFonts w:hint="eastAsia" w:ascii="宋体" w:hAnsi="宋体" w:eastAsia="宋体" w:cs="宋体"/>
          <w:spacing w:val="-6"/>
          <w:sz w:val="36"/>
        </w:rPr>
        <w:t>务</w:t>
      </w:r>
      <w:r>
        <w:rPr>
          <w:rFonts w:hint="eastAsia" w:ascii="宋体" w:hAnsi="宋体" w:eastAsia="宋体" w:cs="宋体"/>
          <w:position w:val="3"/>
          <w:sz w:val="36"/>
        </w:rPr>
        <w:t>•</w:t>
      </w:r>
      <w:r>
        <w:rPr>
          <w:rFonts w:hint="eastAsia" w:ascii="宋体" w:hAnsi="宋体" w:eastAsia="宋体" w:cs="宋体"/>
          <w:spacing w:val="79"/>
          <w:position w:val="3"/>
          <w:sz w:val="36"/>
        </w:rPr>
        <w:t xml:space="preserve"> </w:t>
      </w:r>
      <w:r>
        <w:rPr>
          <w:rFonts w:hint="eastAsia" w:ascii="宋体" w:hAnsi="宋体" w:eastAsia="宋体" w:cs="宋体"/>
          <w:position w:val="3"/>
          <w:sz w:val="36"/>
        </w:rPr>
        <w:t>战略管</w:t>
      </w:r>
      <w:r>
        <w:rPr>
          <w:rFonts w:hint="eastAsia" w:ascii="宋体" w:hAnsi="宋体" w:eastAsia="宋体" w:cs="宋体"/>
          <w:spacing w:val="54"/>
          <w:position w:val="3"/>
          <w:sz w:val="36"/>
        </w:rPr>
        <w:t>理</w:t>
      </w:r>
      <w:r>
        <w:rPr>
          <w:rFonts w:hint="eastAsia" w:ascii="宋体" w:hAnsi="宋体" w:eastAsia="宋体" w:cs="宋体"/>
          <w:position w:val="6"/>
          <w:sz w:val="36"/>
        </w:rPr>
        <w:t>•</w:t>
      </w:r>
      <w:r>
        <w:rPr>
          <w:rFonts w:hint="eastAsia" w:ascii="宋体" w:hAnsi="宋体" w:eastAsia="宋体" w:cs="宋体"/>
          <w:spacing w:val="79"/>
          <w:position w:val="6"/>
          <w:sz w:val="36"/>
        </w:rPr>
        <w:t xml:space="preserve"> </w:t>
      </w:r>
      <w:r>
        <w:rPr>
          <w:rFonts w:hint="eastAsia" w:ascii="宋体" w:hAnsi="宋体" w:eastAsia="宋体" w:cs="宋体"/>
          <w:position w:val="6"/>
          <w:sz w:val="36"/>
        </w:rPr>
        <w:t>治理结</w:t>
      </w:r>
      <w:r>
        <w:rPr>
          <w:rFonts w:hint="eastAsia" w:ascii="宋体" w:hAnsi="宋体" w:eastAsia="宋体" w:cs="宋体"/>
          <w:spacing w:val="54"/>
          <w:position w:val="6"/>
          <w:sz w:val="36"/>
        </w:rPr>
        <w:t>构</w:t>
      </w:r>
      <w:r>
        <w:rPr>
          <w:rFonts w:hint="eastAsia" w:ascii="宋体" w:hAnsi="宋体" w:eastAsia="宋体" w:cs="宋体"/>
          <w:sz w:val="36"/>
        </w:rPr>
        <w:t>•</w:t>
      </w:r>
      <w:r>
        <w:rPr>
          <w:rFonts w:hint="eastAsia" w:ascii="宋体" w:hAnsi="宋体" w:eastAsia="宋体" w:cs="宋体"/>
          <w:spacing w:val="79"/>
          <w:sz w:val="36"/>
        </w:rPr>
        <w:t xml:space="preserve"> </w:t>
      </w:r>
      <w:r>
        <w:rPr>
          <w:rFonts w:hint="eastAsia" w:ascii="宋体" w:hAnsi="宋体" w:eastAsia="宋体" w:cs="宋体"/>
          <w:sz w:val="36"/>
        </w:rPr>
        <w:t>核心管理</w:t>
      </w:r>
      <w:r>
        <w:rPr>
          <w:rFonts w:hint="eastAsia" w:ascii="宋体" w:hAnsi="宋体" w:eastAsia="宋体" w:cs="宋体"/>
          <w:spacing w:val="54"/>
          <w:sz w:val="36"/>
        </w:rPr>
        <w:t>层</w:t>
      </w:r>
      <w:r>
        <w:rPr>
          <w:rFonts w:hint="eastAsia" w:ascii="宋体" w:hAnsi="宋体" w:eastAsia="宋体" w:cs="宋体"/>
          <w:sz w:val="36"/>
        </w:rPr>
        <w:t>•</w:t>
      </w:r>
      <w:r>
        <w:rPr>
          <w:rFonts w:hint="eastAsia" w:ascii="宋体" w:hAnsi="宋体" w:eastAsia="宋体" w:cs="宋体"/>
          <w:spacing w:val="79"/>
          <w:sz w:val="36"/>
        </w:rPr>
        <w:t xml:space="preserve"> </w:t>
      </w:r>
      <w:r>
        <w:rPr>
          <w:rFonts w:hint="eastAsia" w:ascii="宋体" w:hAnsi="宋体" w:eastAsia="宋体" w:cs="宋体"/>
          <w:sz w:val="36"/>
        </w:rPr>
        <w:t>行业的增长前景</w:t>
      </w:r>
    </w:p>
    <w:p>
      <w:pPr>
        <w:spacing w:after="0" w:line="240" w:lineRule="auto"/>
        <w:jc w:val="left"/>
        <w:rPr>
          <w:rFonts w:hint="eastAsia" w:ascii="宋体" w:hAnsi="宋体" w:eastAsia="宋体" w:cs="宋体"/>
          <w:sz w:val="36"/>
        </w:rPr>
        <w:sectPr>
          <w:pgSz w:w="14400" w:h="10800" w:orient="landscape"/>
          <w:pgMar w:top="240" w:right="0" w:bottom="400" w:left="0" w:header="0" w:footer="218" w:gutter="0"/>
        </w:sectPr>
      </w:pPr>
    </w:p>
    <w:p>
      <w:pPr>
        <w:pStyle w:val="15"/>
        <w:numPr>
          <w:ilvl w:val="0"/>
          <w:numId w:val="5"/>
        </w:numPr>
        <w:tabs>
          <w:tab w:val="left" w:pos="1892"/>
          <w:tab w:val="left" w:pos="1893"/>
          <w:tab w:val="left" w:pos="3812"/>
        </w:tabs>
        <w:spacing w:before="126" w:after="0" w:line="240" w:lineRule="auto"/>
        <w:ind w:left="1892" w:right="0" w:hanging="487"/>
        <w:jc w:val="left"/>
        <w:rPr>
          <w:rFonts w:hint="eastAsia" w:ascii="宋体" w:hAnsi="宋体" w:eastAsia="宋体" w:cs="宋体"/>
          <w:sz w:val="36"/>
        </w:rPr>
      </w:pPr>
      <w:r>
        <w:rPr>
          <w:rFonts w:hint="eastAsia" w:ascii="宋体" w:hAnsi="宋体" w:eastAsia="宋体" w:cs="宋体"/>
          <w:sz w:val="36"/>
        </w:rPr>
        <w:t>偿债能</w:t>
      </w:r>
      <w:r>
        <w:rPr>
          <w:rFonts w:hint="eastAsia" w:ascii="宋体" w:hAnsi="宋体" w:eastAsia="宋体" w:cs="宋体"/>
          <w:spacing w:val="-6"/>
          <w:sz w:val="36"/>
        </w:rPr>
        <w:t>力</w:t>
      </w:r>
      <w:r>
        <w:rPr>
          <w:rFonts w:hint="eastAsia" w:ascii="宋体" w:hAnsi="宋体" w:eastAsia="宋体" w:cs="宋体"/>
          <w:sz w:val="36"/>
        </w:rPr>
        <w:t>•</w:t>
      </w:r>
      <w:r>
        <w:rPr>
          <w:rFonts w:hint="eastAsia" w:ascii="宋体" w:hAnsi="宋体" w:eastAsia="宋体" w:cs="宋体"/>
          <w:sz w:val="36"/>
        </w:rPr>
        <w:tab/>
      </w:r>
      <w:r>
        <w:rPr>
          <w:rFonts w:hint="eastAsia" w:ascii="宋体" w:hAnsi="宋体" w:eastAsia="宋体" w:cs="宋体"/>
          <w:sz w:val="36"/>
        </w:rPr>
        <w:t>业务创</w:t>
      </w:r>
      <w:r>
        <w:rPr>
          <w:rFonts w:hint="eastAsia" w:ascii="宋体" w:hAnsi="宋体" w:eastAsia="宋体" w:cs="宋体"/>
          <w:spacing w:val="-6"/>
          <w:sz w:val="36"/>
        </w:rPr>
        <w:t>新</w:t>
      </w:r>
      <w:r>
        <w:rPr>
          <w:rFonts w:hint="eastAsia" w:ascii="宋体" w:hAnsi="宋体" w:eastAsia="宋体" w:cs="宋体"/>
          <w:position w:val="3"/>
          <w:sz w:val="36"/>
        </w:rPr>
        <w:t>•</w:t>
      </w:r>
      <w:r>
        <w:rPr>
          <w:rFonts w:hint="eastAsia" w:ascii="宋体" w:hAnsi="宋体" w:eastAsia="宋体" w:cs="宋体"/>
          <w:spacing w:val="79"/>
          <w:position w:val="3"/>
          <w:sz w:val="36"/>
        </w:rPr>
        <w:t xml:space="preserve"> </w:t>
      </w:r>
      <w:r>
        <w:rPr>
          <w:rFonts w:hint="eastAsia" w:ascii="宋体" w:hAnsi="宋体" w:eastAsia="宋体" w:cs="宋体"/>
          <w:position w:val="3"/>
          <w:sz w:val="36"/>
        </w:rPr>
        <w:t>资本运</w:t>
      </w:r>
      <w:r>
        <w:rPr>
          <w:rFonts w:hint="eastAsia" w:ascii="宋体" w:hAnsi="宋体" w:eastAsia="宋体" w:cs="宋体"/>
          <w:spacing w:val="54"/>
          <w:position w:val="3"/>
          <w:sz w:val="36"/>
        </w:rPr>
        <w:t>营</w:t>
      </w:r>
      <w:r>
        <w:rPr>
          <w:rFonts w:hint="eastAsia" w:ascii="宋体" w:hAnsi="宋体" w:eastAsia="宋体" w:cs="宋体"/>
          <w:position w:val="6"/>
          <w:sz w:val="36"/>
        </w:rPr>
        <w:t>•</w:t>
      </w:r>
      <w:r>
        <w:rPr>
          <w:rFonts w:hint="eastAsia" w:ascii="宋体" w:hAnsi="宋体" w:eastAsia="宋体" w:cs="宋体"/>
          <w:spacing w:val="79"/>
          <w:position w:val="6"/>
          <w:sz w:val="36"/>
        </w:rPr>
        <w:t xml:space="preserve"> </w:t>
      </w:r>
      <w:r>
        <w:rPr>
          <w:rFonts w:hint="eastAsia" w:ascii="宋体" w:hAnsi="宋体" w:eastAsia="宋体" w:cs="宋体"/>
          <w:position w:val="6"/>
          <w:sz w:val="36"/>
        </w:rPr>
        <w:t>组织结</w:t>
      </w:r>
      <w:r>
        <w:rPr>
          <w:rFonts w:hint="eastAsia" w:ascii="宋体" w:hAnsi="宋体" w:eastAsia="宋体" w:cs="宋体"/>
          <w:spacing w:val="54"/>
          <w:position w:val="6"/>
          <w:sz w:val="36"/>
        </w:rPr>
        <w:t>构</w:t>
      </w:r>
      <w:r>
        <w:rPr>
          <w:rFonts w:hint="eastAsia" w:ascii="宋体" w:hAnsi="宋体" w:eastAsia="宋体" w:cs="宋体"/>
          <w:sz w:val="36"/>
        </w:rPr>
        <w:t>•</w:t>
      </w:r>
      <w:r>
        <w:rPr>
          <w:rFonts w:hint="eastAsia" w:ascii="宋体" w:hAnsi="宋体" w:eastAsia="宋体" w:cs="宋体"/>
          <w:spacing w:val="79"/>
          <w:sz w:val="36"/>
        </w:rPr>
        <w:t xml:space="preserve"> </w:t>
      </w:r>
      <w:r>
        <w:rPr>
          <w:rFonts w:hint="eastAsia" w:ascii="宋体" w:hAnsi="宋体" w:eastAsia="宋体" w:cs="宋体"/>
          <w:sz w:val="36"/>
        </w:rPr>
        <w:t>员</w:t>
      </w:r>
      <w:r>
        <w:rPr>
          <w:rFonts w:hint="eastAsia" w:ascii="宋体" w:hAnsi="宋体" w:eastAsia="宋体" w:cs="宋体"/>
          <w:spacing w:val="-17"/>
          <w:sz w:val="36"/>
        </w:rPr>
        <w:t>工</w:t>
      </w:r>
    </w:p>
    <w:p>
      <w:pPr>
        <w:pStyle w:val="15"/>
        <w:numPr>
          <w:ilvl w:val="0"/>
          <w:numId w:val="6"/>
        </w:numPr>
        <w:tabs>
          <w:tab w:val="left" w:pos="1400"/>
        </w:tabs>
        <w:spacing w:before="186" w:after="0" w:line="240" w:lineRule="auto"/>
        <w:ind w:left="1400" w:right="0" w:hanging="307"/>
        <w:jc w:val="left"/>
        <w:rPr>
          <w:rFonts w:hint="eastAsia" w:ascii="宋体" w:hAnsi="宋体" w:eastAsia="宋体" w:cs="宋体"/>
          <w:sz w:val="36"/>
        </w:rPr>
      </w:pPr>
      <w:r>
        <w:rPr>
          <w:rFonts w:hint="eastAsia" w:ascii="宋体" w:hAnsi="宋体" w:eastAsia="宋体" w:cs="宋体"/>
          <w:sz w:val="36"/>
        </w:rPr>
        <w:br w:type="column"/>
      </w:r>
      <w:r>
        <w:rPr>
          <w:rFonts w:hint="eastAsia" w:ascii="宋体" w:hAnsi="宋体" w:eastAsia="宋体" w:cs="宋体"/>
          <w:sz w:val="36"/>
        </w:rPr>
        <w:t>行业系统风险</w:t>
      </w:r>
    </w:p>
    <w:p>
      <w:pPr>
        <w:spacing w:after="0" w:line="240" w:lineRule="auto"/>
        <w:jc w:val="left"/>
        <w:rPr>
          <w:rFonts w:hint="eastAsia" w:ascii="宋体" w:hAnsi="宋体" w:eastAsia="宋体" w:cs="宋体"/>
          <w:sz w:val="36"/>
        </w:rPr>
        <w:sectPr>
          <w:type w:val="continuous"/>
          <w:pgSz w:w="14400" w:h="10800" w:orient="landscape"/>
          <w:pgMar w:top="1000" w:right="0" w:bottom="280" w:left="0" w:header="720" w:footer="720" w:gutter="0"/>
          <w:cols w:equalWidth="0" w:num="2">
            <w:col w:w="9873" w:space="40"/>
            <w:col w:w="4487"/>
          </w:cols>
        </w:sectPr>
      </w:pPr>
    </w:p>
    <w:p>
      <w:pPr>
        <w:pStyle w:val="15"/>
        <w:numPr>
          <w:ilvl w:val="1"/>
          <w:numId w:val="6"/>
        </w:numPr>
        <w:tabs>
          <w:tab w:val="left" w:pos="1892"/>
          <w:tab w:val="left" w:pos="1893"/>
        </w:tabs>
        <w:spacing w:before="187" w:after="0" w:line="240" w:lineRule="auto"/>
        <w:ind w:left="1892" w:right="0" w:hanging="487"/>
        <w:jc w:val="left"/>
        <w:rPr>
          <w:rFonts w:hint="eastAsia" w:ascii="宋体" w:hAnsi="宋体" w:eastAsia="宋体" w:cs="宋体"/>
          <w:sz w:val="36"/>
        </w:rPr>
      </w:pPr>
      <w:r>
        <w:rPr>
          <w:rFonts w:hint="eastAsia" w:ascii="宋体" w:hAnsi="宋体" w:eastAsia="宋体" w:cs="宋体"/>
          <w:sz w:val="36"/>
        </w:rPr>
        <w:t>营运能力</w:t>
      </w:r>
    </w:p>
    <w:p>
      <w:pPr>
        <w:pStyle w:val="15"/>
        <w:numPr>
          <w:ilvl w:val="1"/>
          <w:numId w:val="6"/>
        </w:numPr>
        <w:tabs>
          <w:tab w:val="left" w:pos="1892"/>
          <w:tab w:val="left" w:pos="1893"/>
        </w:tabs>
        <w:spacing w:before="187" w:after="0" w:line="240" w:lineRule="auto"/>
        <w:ind w:left="1892" w:right="0" w:hanging="487"/>
        <w:jc w:val="left"/>
        <w:rPr>
          <w:rFonts w:hint="eastAsia" w:ascii="宋体" w:hAnsi="宋体" w:eastAsia="宋体" w:cs="宋体"/>
          <w:sz w:val="36"/>
        </w:rPr>
      </w:pPr>
      <w:r>
        <w:rPr>
          <w:rFonts w:hint="eastAsia" w:ascii="宋体" w:hAnsi="宋体" w:eastAsia="宋体" w:cs="宋体"/>
          <w:spacing w:val="-4"/>
          <w:sz w:val="36"/>
        </w:rPr>
        <w:t>持续增长能力</w:t>
      </w:r>
    </w:p>
    <w:p>
      <w:pPr>
        <w:pStyle w:val="15"/>
        <w:numPr>
          <w:ilvl w:val="1"/>
          <w:numId w:val="6"/>
        </w:numPr>
        <w:tabs>
          <w:tab w:val="left" w:pos="1892"/>
          <w:tab w:val="left" w:pos="1893"/>
        </w:tabs>
        <w:spacing w:before="187" w:after="0" w:line="240" w:lineRule="auto"/>
        <w:ind w:left="1892" w:right="0" w:hanging="487"/>
        <w:jc w:val="left"/>
        <w:rPr>
          <w:rFonts w:hint="eastAsia" w:ascii="宋体" w:hAnsi="宋体" w:eastAsia="宋体" w:cs="宋体"/>
          <w:sz w:val="36"/>
        </w:rPr>
      </w:pPr>
      <w:r>
        <w:rPr>
          <w:rFonts w:hint="eastAsia" w:ascii="宋体" w:hAnsi="宋体" w:eastAsia="宋体" w:cs="宋体"/>
          <w:sz w:val="36"/>
        </w:rPr>
        <w:t>股东回报</w:t>
      </w:r>
    </w:p>
    <w:p>
      <w:pPr>
        <w:pStyle w:val="15"/>
        <w:numPr>
          <w:ilvl w:val="0"/>
          <w:numId w:val="6"/>
        </w:numPr>
        <w:tabs>
          <w:tab w:val="left" w:pos="1460"/>
        </w:tabs>
        <w:spacing w:before="130" w:after="0" w:line="240" w:lineRule="auto"/>
        <w:ind w:left="1460" w:right="0" w:hanging="307"/>
        <w:jc w:val="left"/>
        <w:rPr>
          <w:rFonts w:hint="eastAsia" w:ascii="宋体" w:hAnsi="宋体" w:eastAsia="宋体" w:cs="宋体"/>
          <w:sz w:val="36"/>
        </w:rPr>
      </w:pPr>
      <w:r>
        <w:rPr>
          <w:rFonts w:hint="eastAsia" w:ascii="宋体" w:hAnsi="宋体" w:eastAsia="宋体" w:cs="宋体"/>
          <w:position w:val="-2"/>
          <w:sz w:val="36"/>
        </w:rPr>
        <w:br w:type="column"/>
      </w:r>
      <w:r>
        <w:rPr>
          <w:rFonts w:hint="eastAsia" w:ascii="宋体" w:hAnsi="宋体" w:eastAsia="宋体" w:cs="宋体"/>
          <w:spacing w:val="13"/>
          <w:position w:val="-2"/>
          <w:sz w:val="36"/>
        </w:rPr>
        <w:t>营销能力</w:t>
      </w:r>
      <w:r>
        <w:rPr>
          <w:rFonts w:hint="eastAsia" w:ascii="宋体" w:hAnsi="宋体" w:eastAsia="宋体" w:cs="宋体"/>
          <w:spacing w:val="39"/>
          <w:sz w:val="36"/>
        </w:rPr>
        <w:t xml:space="preserve">• </w:t>
      </w:r>
      <w:r>
        <w:rPr>
          <w:rFonts w:hint="eastAsia" w:ascii="宋体" w:hAnsi="宋体" w:eastAsia="宋体" w:cs="宋体"/>
          <w:sz w:val="36"/>
        </w:rPr>
        <w:t>管理制度</w:t>
      </w:r>
    </w:p>
    <w:p>
      <w:pPr>
        <w:pStyle w:val="15"/>
        <w:numPr>
          <w:ilvl w:val="0"/>
          <w:numId w:val="6"/>
        </w:numPr>
        <w:tabs>
          <w:tab w:val="left" w:pos="1460"/>
        </w:tabs>
        <w:spacing w:before="156" w:after="0" w:line="336" w:lineRule="auto"/>
        <w:ind w:left="1693" w:right="5605" w:hanging="540"/>
        <w:jc w:val="left"/>
        <w:rPr>
          <w:rFonts w:hint="eastAsia" w:ascii="宋体" w:hAnsi="宋体" w:eastAsia="宋体" w:cs="宋体"/>
          <w:sz w:val="36"/>
        </w:rPr>
      </w:pPr>
      <w:r>
        <w:rPr>
          <w:rFonts w:hint="eastAsia" w:ascii="宋体" w:hAnsi="宋体" w:eastAsia="宋体" w:cs="宋体"/>
          <w:spacing w:val="13"/>
          <w:position w:val="-2"/>
          <w:sz w:val="36"/>
        </w:rPr>
        <w:t>外部资源</w:t>
      </w:r>
      <w:r>
        <w:rPr>
          <w:rFonts w:hint="eastAsia" w:ascii="宋体" w:hAnsi="宋体" w:eastAsia="宋体" w:cs="宋体"/>
          <w:spacing w:val="39"/>
          <w:sz w:val="36"/>
        </w:rPr>
        <w:t xml:space="preserve">• </w:t>
      </w:r>
      <w:r>
        <w:rPr>
          <w:rFonts w:hint="eastAsia" w:ascii="宋体" w:hAnsi="宋体" w:eastAsia="宋体" w:cs="宋体"/>
          <w:spacing w:val="-4"/>
          <w:sz w:val="36"/>
        </w:rPr>
        <w:t>薪酬制度</w:t>
      </w:r>
      <w:r>
        <w:rPr>
          <w:rFonts w:hint="eastAsia" w:ascii="宋体" w:hAnsi="宋体" w:eastAsia="宋体" w:cs="宋体"/>
          <w:sz w:val="36"/>
        </w:rPr>
        <w:t>的利用</w:t>
      </w:r>
    </w:p>
    <w:p>
      <w:pPr>
        <w:spacing w:after="0" w:line="336" w:lineRule="auto"/>
        <w:jc w:val="left"/>
        <w:rPr>
          <w:rFonts w:hint="eastAsia" w:ascii="宋体" w:hAnsi="宋体" w:eastAsia="宋体" w:cs="宋体"/>
          <w:sz w:val="36"/>
        </w:rPr>
        <w:sectPr>
          <w:type w:val="continuous"/>
          <w:pgSz w:w="14400" w:h="10800" w:orient="landscape"/>
          <w:pgMar w:top="1000" w:right="0" w:bottom="280" w:left="0" w:header="720" w:footer="720" w:gutter="0"/>
          <w:cols w:equalWidth="0" w:num="2">
            <w:col w:w="4053" w:space="40"/>
            <w:col w:w="10307"/>
          </w:cols>
        </w:sectPr>
      </w:pPr>
    </w:p>
    <w:p>
      <w:pPr>
        <w:spacing w:before="8" w:after="1" w:line="240" w:lineRule="auto"/>
        <w:rPr>
          <w:rFonts w:hint="eastAsia" w:ascii="宋体" w:hAnsi="宋体" w:eastAsia="宋体" w:cs="宋体"/>
          <w:sz w:val="15"/>
        </w:rPr>
      </w:pPr>
    </w:p>
    <w:p>
      <w:pPr>
        <w:spacing w:line="240" w:lineRule="auto"/>
        <w:ind w:left="1122" w:right="0" w:firstLine="0"/>
        <w:rPr>
          <w:rFonts w:hint="eastAsia" w:ascii="宋体" w:hAnsi="宋体" w:eastAsia="宋体" w:cs="宋体"/>
          <w:sz w:val="20"/>
        </w:rPr>
      </w:pPr>
      <w:r>
        <w:rPr>
          <w:rFonts w:hint="eastAsia" w:ascii="宋体" w:hAnsi="宋体" w:eastAsia="宋体" w:cs="宋体"/>
          <w:sz w:val="20"/>
        </w:rPr>
        <w:pict>
          <v:group id="_x0000_s1071" o:spid="_x0000_s1071" o:spt="203" style="height:149.75pt;width:626pt;" coordsize="12520,2995">
            <o:lock v:ext="edit"/>
            <v:rect id="_x0000_s1072" o:spid="_x0000_s1072" o:spt="1" style="position:absolute;left:1391;top:467;height:2343;width:770;" fillcolor="#99CCFF" filled="t" stroked="f" coordsize="21600,21600">
              <v:path/>
              <v:fill on="t" focussize="0,0"/>
              <v:stroke on="f"/>
              <v:imagedata o:title=""/>
              <o:lock v:ext="edit"/>
            </v:rect>
            <v:rect id="_x0000_s1073" o:spid="_x0000_s1073" o:spt="1" style="position:absolute;left:3298;top:721;height:2089;width:770;" fillcolor="#99CCFF" filled="t" stroked="f" coordsize="21600,21600">
              <v:path/>
              <v:fill on="t" focussize="0,0"/>
              <v:stroke on="f"/>
              <v:imagedata o:title=""/>
              <o:lock v:ext="edit"/>
            </v:rect>
            <v:rect id="_x0000_s1074" o:spid="_x0000_s1074" o:spt="1" style="position:absolute;left:5205;top:1392;height:1418;width:770;" fillcolor="#99CCFF" filled="t" stroked="f" coordsize="21600,21600">
              <v:path/>
              <v:fill on="t" focussize="0,0"/>
              <v:stroke on="f"/>
              <v:imagedata o:title=""/>
              <o:lock v:ext="edit"/>
            </v:rect>
            <v:rect id="_x0000_s1075" o:spid="_x0000_s1075" o:spt="1" style="position:absolute;left:7112;top:1810;height:1000;width:770;" fillcolor="#99CCFF" filled="t" stroked="f" coordsize="21600,21600">
              <v:path/>
              <v:fill on="t" focussize="0,0"/>
              <v:stroke on="f"/>
              <v:imagedata o:title=""/>
              <o:lock v:ext="edit"/>
            </v:rect>
            <v:rect id="_x0000_s1076" o:spid="_x0000_s1076" o:spt="1" style="position:absolute;left:9020;top:1720;height:1090;width:770;" fillcolor="#99CCFF" filled="t" stroked="f" coordsize="21600,21600">
              <v:path/>
              <v:fill on="t" focussize="0,0"/>
              <v:stroke on="f"/>
              <v:imagedata o:title=""/>
              <o:lock v:ext="edit"/>
            </v:rect>
            <v:rect id="_x0000_s1077" o:spid="_x0000_s1077" o:spt="1" style="position:absolute;left:10927;top:2392;height:418;width:770;" fillcolor="#99CCFF" filled="t" stroked="f" coordsize="21600,21600">
              <v:path/>
              <v:fill on="t" focussize="0,0"/>
              <v:stroke on="f"/>
              <v:imagedata o:title=""/>
              <o:lock v:ext="edit"/>
            </v:rect>
            <v:shape id="_x0000_s1078" o:spid="_x0000_s1078" style="position:absolute;left:0;top:0;height:2995;width:12520;" fillcolor="#FF0000" filled="t" stroked="f" coordsize="12520,2995" path="m12520,2994l0,2994,0,0,12520,0,12520,10,20,10,10,20,20,20,20,2974,10,2974,20,2984,12520,2984,12520,2994xm20,20l10,20,20,10,20,20xm12500,20l20,20,20,10,12500,10,12500,20xm12500,2984l12500,10,12510,20,12520,20,12520,2974,12510,2974,12500,2984xm12520,20l12510,20,12500,10,12520,10,12520,20xm20,2984l10,2974,20,2974,20,2984xm12500,2984l20,2984,20,2974,12500,2974,12500,2984xm12520,2984l12500,2984,12510,2974,12520,2974,12520,2984xe">
              <v:path arrowok="t"/>
              <v:fill on="t" focussize="0,0"/>
              <v:stroke on="f"/>
              <v:imagedata o:title=""/>
              <o:lock v:ext="edit"/>
            </v:shape>
            <v:shape id="_x0000_s1079" o:spid="_x0000_s1079" o:spt="202" type="#_x0000_t202" style="position:absolute;left:1425;top:275;height:224;width:573;" filled="f" stroked="f" coordsize="21600,21600">
              <v:path/>
              <v:fill on="f" focussize="0,0"/>
              <v:stroke on="f" joinstyle="miter"/>
              <v:imagedata o:title=""/>
              <o:lock v:ext="edit"/>
              <v:textbox inset="0mm,0mm,0mm,0mm">
                <w:txbxContent>
                  <w:p>
                    <w:pPr>
                      <w:spacing w:before="0" w:line="224" w:lineRule="exact"/>
                      <w:ind w:left="0" w:right="0" w:firstLine="0"/>
                      <w:jc w:val="left"/>
                      <w:rPr>
                        <w:b/>
                        <w:sz w:val="22"/>
                      </w:rPr>
                    </w:pPr>
                    <w:r>
                      <w:rPr>
                        <w:b/>
                        <w:color w:val="FFCC00"/>
                        <w:w w:val="225"/>
                        <w:sz w:val="22"/>
                      </w:rPr>
                      <w:t>2</w:t>
                    </w:r>
                    <w:r>
                      <w:rPr>
                        <w:b/>
                        <w:color w:val="FFCC00"/>
                        <w:spacing w:val="-198"/>
                        <w:w w:val="225"/>
                        <w:sz w:val="22"/>
                      </w:rPr>
                      <w:t xml:space="preserve"> </w:t>
                    </w:r>
                    <w:r>
                      <w:rPr>
                        <w:b/>
                        <w:color w:val="FFCC00"/>
                        <w:w w:val="225"/>
                        <w:sz w:val="22"/>
                      </w:rPr>
                      <w:t>8</w:t>
                    </w:r>
                  </w:p>
                </w:txbxContent>
              </v:textbox>
            </v:shape>
            <v:shape id="_x0000_s1080" o:spid="_x0000_s1080" o:spt="202" type="#_x0000_t202" style="position:absolute;left:3365;top:469;height:224;width:573;" filled="f" stroked="f" coordsize="21600,21600">
              <v:path/>
              <v:fill on="f" focussize="0,0"/>
              <v:stroke on="f" joinstyle="miter"/>
              <v:imagedata o:title=""/>
              <o:lock v:ext="edit"/>
              <v:textbox inset="0mm,0mm,0mm,0mm">
                <w:txbxContent>
                  <w:p>
                    <w:pPr>
                      <w:spacing w:before="0" w:line="224" w:lineRule="exact"/>
                      <w:ind w:left="0" w:right="0" w:firstLine="0"/>
                      <w:jc w:val="left"/>
                      <w:rPr>
                        <w:b/>
                        <w:sz w:val="22"/>
                      </w:rPr>
                    </w:pPr>
                    <w:r>
                      <w:rPr>
                        <w:b/>
                        <w:color w:val="FFCC00"/>
                        <w:w w:val="225"/>
                        <w:sz w:val="22"/>
                      </w:rPr>
                      <w:t>2</w:t>
                    </w:r>
                    <w:r>
                      <w:rPr>
                        <w:b/>
                        <w:color w:val="FFCC00"/>
                        <w:spacing w:val="-198"/>
                        <w:w w:val="225"/>
                        <w:sz w:val="22"/>
                      </w:rPr>
                      <w:t xml:space="preserve"> </w:t>
                    </w:r>
                    <w:r>
                      <w:rPr>
                        <w:b/>
                        <w:color w:val="FFCC00"/>
                        <w:w w:val="225"/>
                        <w:sz w:val="22"/>
                      </w:rPr>
                      <w:t>5</w:t>
                    </w:r>
                  </w:p>
                </w:txbxContent>
              </v:textbox>
            </v:shape>
            <v:shape id="_x0000_s1081" o:spid="_x0000_s1081" o:spt="202" type="#_x0000_t202" style="position:absolute;left:9764;top:350;height:399;width:1646;" filled="f" stroked="f" coordsize="21600,21600">
              <v:path/>
              <v:fill on="f" focussize="0,0"/>
              <v:stroke on="f" joinstyle="miter"/>
              <v:imagedata o:title=""/>
              <o:lock v:ext="edit"/>
              <v:textbox inset="0mm,0mm,0mm,0mm">
                <w:txbxContent>
                  <w:p>
                    <w:pPr>
                      <w:spacing w:before="0" w:line="399" w:lineRule="exact"/>
                      <w:ind w:left="0" w:right="0" w:firstLine="0"/>
                      <w:jc w:val="left"/>
                      <w:rPr>
                        <w:rFonts w:ascii="Times New Roman" w:eastAsia="Times New Roman"/>
                        <w:b/>
                        <w:sz w:val="36"/>
                      </w:rPr>
                    </w:pPr>
                    <w:r>
                      <w:rPr>
                        <w:b/>
                        <w:color w:val="FF9900"/>
                        <w:sz w:val="36"/>
                      </w:rPr>
                      <w:t>总分：</w:t>
                    </w:r>
                    <w:r>
                      <w:rPr>
                        <w:rFonts w:ascii="Times New Roman" w:eastAsia="Times New Roman"/>
                        <w:b/>
                        <w:color w:val="FF9900"/>
                        <w:sz w:val="36"/>
                      </w:rPr>
                      <w:t>100</w:t>
                    </w:r>
                  </w:p>
                </w:txbxContent>
              </v:textbox>
            </v:shape>
            <v:shape id="_x0000_s1082" o:spid="_x0000_s1082" o:spt="202" type="#_x0000_t202" style="position:absolute;left:5306;top:1125;height:224;width:573;" filled="f" stroked="f" coordsize="21600,21600">
              <v:path/>
              <v:fill on="f" focussize="0,0"/>
              <v:stroke on="f" joinstyle="miter"/>
              <v:imagedata o:title=""/>
              <o:lock v:ext="edit"/>
              <v:textbox inset="0mm,0mm,0mm,0mm">
                <w:txbxContent>
                  <w:p>
                    <w:pPr>
                      <w:spacing w:before="0" w:line="224" w:lineRule="exact"/>
                      <w:ind w:left="0" w:right="0" w:firstLine="0"/>
                      <w:jc w:val="left"/>
                      <w:rPr>
                        <w:b/>
                        <w:sz w:val="22"/>
                      </w:rPr>
                    </w:pPr>
                    <w:r>
                      <w:rPr>
                        <w:b/>
                        <w:color w:val="FFCC00"/>
                        <w:w w:val="225"/>
                        <w:sz w:val="22"/>
                      </w:rPr>
                      <w:t>1</w:t>
                    </w:r>
                    <w:r>
                      <w:rPr>
                        <w:b/>
                        <w:color w:val="FFCC00"/>
                        <w:spacing w:val="-198"/>
                        <w:w w:val="225"/>
                        <w:sz w:val="22"/>
                      </w:rPr>
                      <w:t xml:space="preserve"> </w:t>
                    </w:r>
                    <w:r>
                      <w:rPr>
                        <w:b/>
                        <w:color w:val="FFCC00"/>
                        <w:w w:val="225"/>
                        <w:sz w:val="22"/>
                      </w:rPr>
                      <w:t>7</w:t>
                    </w:r>
                  </w:p>
                </w:txbxContent>
              </v:textbox>
            </v:shape>
            <v:shape id="_x0000_s1083" o:spid="_x0000_s1083" o:spt="202" type="#_x0000_t202" style="position:absolute;left:7146;top:1558;height:224;width:573;" filled="f" stroked="f" coordsize="21600,21600">
              <v:path/>
              <v:fill on="f" focussize="0,0"/>
              <v:stroke on="f" joinstyle="miter"/>
              <v:imagedata o:title=""/>
              <o:lock v:ext="edit"/>
              <v:textbox inset="0mm,0mm,0mm,0mm">
                <w:txbxContent>
                  <w:p>
                    <w:pPr>
                      <w:spacing w:before="0" w:line="224" w:lineRule="exact"/>
                      <w:ind w:left="0" w:right="0" w:firstLine="0"/>
                      <w:jc w:val="left"/>
                      <w:rPr>
                        <w:b/>
                        <w:sz w:val="22"/>
                      </w:rPr>
                    </w:pPr>
                    <w:r>
                      <w:rPr>
                        <w:b/>
                        <w:color w:val="FFCC00"/>
                        <w:w w:val="225"/>
                        <w:sz w:val="22"/>
                      </w:rPr>
                      <w:t>1</w:t>
                    </w:r>
                    <w:r>
                      <w:rPr>
                        <w:b/>
                        <w:color w:val="FFCC00"/>
                        <w:spacing w:val="-198"/>
                        <w:w w:val="225"/>
                        <w:sz w:val="22"/>
                      </w:rPr>
                      <w:t xml:space="preserve"> </w:t>
                    </w:r>
                    <w:r>
                      <w:rPr>
                        <w:b/>
                        <w:color w:val="FFCC00"/>
                        <w:w w:val="225"/>
                        <w:sz w:val="22"/>
                      </w:rPr>
                      <w:t>2</w:t>
                    </w:r>
                  </w:p>
                </w:txbxContent>
              </v:textbox>
            </v:shape>
            <v:shape id="_x0000_s1084" o:spid="_x0000_s1084" o:spt="202" type="#_x0000_t202" style="position:absolute;left:8986;top:1468;height:224;width:573;" filled="f" stroked="f" coordsize="21600,21600">
              <v:path/>
              <v:fill on="f" focussize="0,0"/>
              <v:stroke on="f" joinstyle="miter"/>
              <v:imagedata o:title=""/>
              <o:lock v:ext="edit"/>
              <v:textbox inset="0mm,0mm,0mm,0mm">
                <w:txbxContent>
                  <w:p>
                    <w:pPr>
                      <w:spacing w:before="0" w:line="224" w:lineRule="exact"/>
                      <w:ind w:left="0" w:right="0" w:firstLine="0"/>
                      <w:jc w:val="left"/>
                      <w:rPr>
                        <w:b/>
                        <w:sz w:val="22"/>
                      </w:rPr>
                    </w:pPr>
                    <w:r>
                      <w:rPr>
                        <w:b/>
                        <w:color w:val="FFCC00"/>
                        <w:w w:val="225"/>
                        <w:sz w:val="22"/>
                      </w:rPr>
                      <w:t>1</w:t>
                    </w:r>
                    <w:r>
                      <w:rPr>
                        <w:b/>
                        <w:color w:val="FFCC00"/>
                        <w:spacing w:val="-198"/>
                        <w:w w:val="225"/>
                        <w:sz w:val="22"/>
                      </w:rPr>
                      <w:t xml:space="preserve"> </w:t>
                    </w:r>
                    <w:r>
                      <w:rPr>
                        <w:b/>
                        <w:color w:val="FFCC00"/>
                        <w:w w:val="225"/>
                        <w:sz w:val="22"/>
                      </w:rPr>
                      <w:t>3</w:t>
                    </w:r>
                  </w:p>
                </w:txbxContent>
              </v:textbox>
            </v:shape>
            <v:shape id="_x0000_s1085" o:spid="_x0000_s1085" o:spt="202" type="#_x0000_t202" style="position:absolute;left:11094;top:2125;height:224;width:271;" filled="f" stroked="f" coordsize="21600,21600">
              <v:path/>
              <v:fill on="f" focussize="0,0"/>
              <v:stroke on="f" joinstyle="miter"/>
              <v:imagedata o:title=""/>
              <o:lock v:ext="edit"/>
              <v:textbox inset="0mm,0mm,0mm,0mm">
                <w:txbxContent>
                  <w:p>
                    <w:pPr>
                      <w:spacing w:before="0" w:line="224" w:lineRule="exact"/>
                      <w:ind w:left="0" w:right="0" w:firstLine="0"/>
                      <w:jc w:val="left"/>
                      <w:rPr>
                        <w:b/>
                        <w:sz w:val="22"/>
                      </w:rPr>
                    </w:pPr>
                    <w:r>
                      <w:rPr>
                        <w:b/>
                        <w:color w:val="FFCC00"/>
                        <w:w w:val="226"/>
                        <w:sz w:val="22"/>
                      </w:rPr>
                      <w:t>5</w:t>
                    </w:r>
                  </w:p>
                </w:txbxContent>
              </v:textbox>
            </v:shape>
            <w10:wrap type="none"/>
            <w10:anchorlock/>
          </v:group>
        </w:pict>
      </w:r>
    </w:p>
    <w:p>
      <w:pPr>
        <w:spacing w:after="0" w:line="240" w:lineRule="auto"/>
        <w:rPr>
          <w:rFonts w:hint="eastAsia" w:ascii="宋体" w:hAnsi="宋体" w:eastAsia="宋体" w:cs="宋体"/>
          <w:sz w:val="20"/>
        </w:rPr>
        <w:sectPr>
          <w:type w:val="continuous"/>
          <w:pgSz w:w="14400" w:h="10800" w:orient="landscape"/>
          <w:pgMar w:top="1000" w:right="0" w:bottom="280" w:left="0" w:header="720" w:footer="720" w:gutter="0"/>
        </w:sectPr>
      </w:pPr>
    </w:p>
    <w:p>
      <w:pPr>
        <w:pStyle w:val="15"/>
        <w:numPr>
          <w:ilvl w:val="0"/>
          <w:numId w:val="7"/>
        </w:numPr>
        <w:tabs>
          <w:tab w:val="left" w:pos="1976"/>
        </w:tabs>
        <w:spacing w:before="26" w:after="0" w:line="240" w:lineRule="auto"/>
        <w:ind w:left="1976" w:right="0" w:hanging="656"/>
        <w:jc w:val="left"/>
        <w:rPr>
          <w:rFonts w:hint="eastAsia" w:ascii="宋体" w:hAnsi="宋体" w:eastAsia="宋体" w:cs="宋体"/>
          <w:b/>
          <w:sz w:val="56"/>
        </w:rPr>
      </w:pPr>
      <w:r>
        <w:rPr>
          <w:rFonts w:hint="eastAsia" w:ascii="宋体" w:hAnsi="宋体" w:eastAsia="宋体" w:cs="宋体"/>
          <w:b/>
          <w:spacing w:val="3"/>
          <w:sz w:val="56"/>
        </w:rPr>
        <w:t>考评为了谁？</w:t>
      </w:r>
    </w:p>
    <w:p>
      <w:pPr>
        <w:pStyle w:val="15"/>
        <w:numPr>
          <w:ilvl w:val="0"/>
          <w:numId w:val="8"/>
        </w:numPr>
        <w:tabs>
          <w:tab w:val="left" w:pos="2633"/>
        </w:tabs>
        <w:spacing w:before="370" w:after="0" w:line="240" w:lineRule="auto"/>
        <w:ind w:left="2633" w:right="0" w:hanging="533"/>
        <w:jc w:val="left"/>
        <w:rPr>
          <w:rFonts w:hint="eastAsia" w:ascii="宋体" w:hAnsi="宋体" w:eastAsia="宋体" w:cs="宋体"/>
          <w:sz w:val="48"/>
        </w:rPr>
      </w:pPr>
      <w:r>
        <w:rPr>
          <w:rFonts w:hint="eastAsia" w:ascii="宋体" w:hAnsi="宋体" w:eastAsia="宋体" w:cs="宋体"/>
          <w:spacing w:val="-22"/>
          <w:sz w:val="48"/>
        </w:rPr>
        <w:t xml:space="preserve">资本市场 </w:t>
      </w:r>
      <w:r>
        <w:rPr>
          <w:rFonts w:hint="eastAsia" w:ascii="宋体" w:hAnsi="宋体" w:eastAsia="宋体" w:cs="宋体"/>
          <w:spacing w:val="-1"/>
          <w:sz w:val="48"/>
        </w:rPr>
        <w:t xml:space="preserve">—— </w:t>
      </w:r>
      <w:r>
        <w:rPr>
          <w:rFonts w:hint="eastAsia" w:ascii="宋体" w:hAnsi="宋体" w:eastAsia="宋体" w:cs="宋体"/>
          <w:sz w:val="48"/>
        </w:rPr>
        <w:t>企业价值的评判者</w:t>
      </w:r>
    </w:p>
    <w:p>
      <w:pPr>
        <w:pStyle w:val="15"/>
        <w:numPr>
          <w:ilvl w:val="0"/>
          <w:numId w:val="8"/>
        </w:numPr>
        <w:tabs>
          <w:tab w:val="left" w:pos="2651"/>
        </w:tabs>
        <w:spacing w:before="270" w:after="0" w:line="240" w:lineRule="auto"/>
        <w:ind w:left="2651" w:right="0" w:hanging="533"/>
        <w:jc w:val="left"/>
        <w:rPr>
          <w:rFonts w:hint="eastAsia" w:ascii="宋体" w:hAnsi="宋体" w:eastAsia="宋体" w:cs="宋体"/>
          <w:sz w:val="48"/>
        </w:rPr>
      </w:pPr>
      <w:r>
        <w:rPr>
          <w:rFonts w:hint="eastAsia" w:ascii="宋体" w:hAnsi="宋体" w:eastAsia="宋体" w:cs="宋体"/>
          <w:spacing w:val="-11"/>
          <w:sz w:val="48"/>
        </w:rPr>
        <w:t xml:space="preserve">第三只眼如何看企业 </w:t>
      </w:r>
      <w:r>
        <w:rPr>
          <w:rFonts w:hint="eastAsia" w:ascii="宋体" w:hAnsi="宋体" w:eastAsia="宋体" w:cs="宋体"/>
          <w:spacing w:val="-1"/>
          <w:sz w:val="48"/>
        </w:rPr>
        <w:t xml:space="preserve">—— </w:t>
      </w:r>
      <w:r>
        <w:rPr>
          <w:rFonts w:hint="eastAsia" w:ascii="宋体" w:hAnsi="宋体" w:eastAsia="宋体" w:cs="宋体"/>
          <w:sz w:val="48"/>
        </w:rPr>
        <w:t>绩效考评体系的领航灯</w:t>
      </w:r>
    </w:p>
    <w:p>
      <w:pPr>
        <w:pStyle w:val="15"/>
        <w:numPr>
          <w:ilvl w:val="0"/>
          <w:numId w:val="7"/>
        </w:numPr>
        <w:tabs>
          <w:tab w:val="left" w:pos="2163"/>
        </w:tabs>
        <w:spacing w:before="453" w:after="21" w:line="240" w:lineRule="auto"/>
        <w:ind w:left="2163" w:right="0" w:hanging="843"/>
        <w:jc w:val="left"/>
        <w:rPr>
          <w:rFonts w:hint="eastAsia" w:ascii="宋体" w:hAnsi="宋体" w:eastAsia="宋体" w:cs="宋体"/>
          <w:b/>
          <w:sz w:val="72"/>
        </w:rPr>
      </w:pPr>
      <w:r>
        <w:rPr>
          <w:rFonts w:hint="eastAsia" w:ascii="宋体" w:hAnsi="宋体" w:eastAsia="宋体" w:cs="宋体"/>
          <w:b/>
          <w:spacing w:val="3"/>
          <w:sz w:val="56"/>
        </w:rPr>
        <w:t>绩效考评体系</w:t>
      </w:r>
    </w:p>
    <w:p>
      <w:pPr>
        <w:pStyle w:val="11"/>
        <w:ind w:left="1072"/>
        <w:rPr>
          <w:rFonts w:hint="eastAsia" w:ascii="宋体" w:hAnsi="宋体" w:eastAsia="宋体" w:cs="宋体"/>
          <w:sz w:val="20"/>
        </w:rPr>
      </w:pPr>
      <w:r>
        <w:rPr>
          <w:rFonts w:hint="eastAsia" w:ascii="宋体" w:hAnsi="宋体" w:eastAsia="宋体" w:cs="宋体"/>
          <w:sz w:val="20"/>
        </w:rPr>
        <w:pict>
          <v:group id="_x0000_s1086" o:spid="_x0000_s1086" o:spt="203" style="height:156.75pt;width:596.15pt;" coordsize="11923,3135">
            <o:lock v:ext="edit"/>
            <v:shape id="_x0000_s1087" o:spid="_x0000_s1087" style="position:absolute;left:0;top:0;height:3135;width:11923;" fillcolor="#000000" filled="t" stroked="f" coordsize="11923,3135" path="m11923,3135l0,3135,0,0,11923,0,11923,8,15,8,8,15,15,15,15,3120,8,3120,15,3128,11923,3128,11923,3135xm15,15l8,15,15,8,15,15xm11908,15l15,15,15,8,11908,8,11908,15xm11908,3128l11908,8,11915,15,11923,15,11923,3120,11915,3120,11908,3128xm11923,15l11915,15,11908,8,11923,8,11923,15xm15,3128l8,3120,15,3120,15,3128xm11908,3128l15,3128,15,3120,11908,3120,11908,3128xm11923,3128l11908,3128,11915,3120,11923,3120,11923,3128xe">
              <v:path arrowok="t"/>
              <v:fill on="t" focussize="0,0"/>
              <v:stroke on="f"/>
              <v:imagedata o:title=""/>
              <o:lock v:ext="edit"/>
            </v:shape>
            <v:shape id="_x0000_s1088" o:spid="_x0000_s1088" o:spt="202" type="#_x0000_t202" style="position:absolute;left:0;top:0;height:3135;width:11923;" filled="f" stroked="f" coordsize="21600,21600">
              <v:path/>
              <v:fill on="f" focussize="0,0"/>
              <v:stroke on="f" joinstyle="miter"/>
              <v:imagedata o:title=""/>
              <o:lock v:ext="edit"/>
              <v:textbox inset="0mm,0mm,0mm,0mm">
                <w:txbxContent>
                  <w:p>
                    <w:pPr>
                      <w:numPr>
                        <w:ilvl w:val="0"/>
                        <w:numId w:val="9"/>
                      </w:numPr>
                      <w:tabs>
                        <w:tab w:val="left" w:pos="1495"/>
                      </w:tabs>
                      <w:spacing w:before="344"/>
                      <w:ind w:left="1494" w:right="0" w:hanging="468"/>
                      <w:jc w:val="left"/>
                      <w:rPr>
                        <w:rFonts w:ascii="Arial" w:eastAsia="Arial"/>
                        <w:sz w:val="54"/>
                      </w:rPr>
                    </w:pPr>
                    <w:r>
                      <w:rPr>
                        <w:sz w:val="48"/>
                      </w:rPr>
                      <w:t>关键绩效指标体系的制定是一个整合的流程</w:t>
                    </w:r>
                  </w:p>
                  <w:p>
                    <w:pPr>
                      <w:numPr>
                        <w:ilvl w:val="0"/>
                        <w:numId w:val="9"/>
                      </w:numPr>
                      <w:tabs>
                        <w:tab w:val="left" w:pos="1447"/>
                      </w:tabs>
                      <w:spacing w:before="270"/>
                      <w:ind w:left="1446" w:right="0" w:hanging="402"/>
                      <w:jc w:val="left"/>
                      <w:rPr>
                        <w:rFonts w:ascii="Arial" w:eastAsia="Arial"/>
                        <w:sz w:val="46"/>
                      </w:rPr>
                    </w:pPr>
                    <w:r>
                      <w:rPr>
                        <w:sz w:val="48"/>
                      </w:rPr>
                      <w:t>关键绩效指标选择标准</w:t>
                    </w:r>
                  </w:p>
                  <w:p>
                    <w:pPr>
                      <w:numPr>
                        <w:ilvl w:val="0"/>
                        <w:numId w:val="9"/>
                      </w:numPr>
                      <w:tabs>
                        <w:tab w:val="left" w:pos="1495"/>
                      </w:tabs>
                      <w:spacing w:before="327"/>
                      <w:ind w:left="1494" w:right="0" w:hanging="468"/>
                      <w:jc w:val="left"/>
                      <w:rPr>
                        <w:rFonts w:ascii="Arial" w:eastAsia="Arial"/>
                        <w:sz w:val="54"/>
                      </w:rPr>
                    </w:pPr>
                    <w:r>
                      <w:rPr>
                        <w:sz w:val="48"/>
                      </w:rPr>
                      <w:t>分析价值驱动因素是确定关键绩效指标的前提</w:t>
                    </w:r>
                  </w:p>
                </w:txbxContent>
              </v:textbox>
            </v:shape>
            <w10:wrap type="none"/>
            <w10:anchorlock/>
          </v:group>
        </w:pict>
      </w:r>
    </w:p>
    <w:p>
      <w:pPr>
        <w:pStyle w:val="11"/>
        <w:rPr>
          <w:rFonts w:hint="eastAsia" w:ascii="宋体" w:hAnsi="宋体" w:eastAsia="宋体" w:cs="宋体"/>
          <w:b/>
          <w:sz w:val="7"/>
        </w:rPr>
      </w:pPr>
    </w:p>
    <w:p>
      <w:pPr>
        <w:pStyle w:val="15"/>
        <w:numPr>
          <w:ilvl w:val="0"/>
          <w:numId w:val="7"/>
        </w:numPr>
        <w:tabs>
          <w:tab w:val="left" w:pos="2163"/>
        </w:tabs>
        <w:spacing w:before="100" w:after="0" w:line="240" w:lineRule="auto"/>
        <w:ind w:left="2163" w:right="0" w:hanging="843"/>
        <w:jc w:val="left"/>
        <w:rPr>
          <w:rFonts w:hint="eastAsia" w:ascii="宋体" w:hAnsi="宋体" w:eastAsia="宋体" w:cs="宋体"/>
          <w:b/>
          <w:sz w:val="72"/>
        </w:rPr>
      </w:pPr>
      <w:r>
        <w:rPr>
          <w:rFonts w:hint="eastAsia" w:ascii="宋体" w:hAnsi="宋体" w:eastAsia="宋体" w:cs="宋体"/>
          <w:b/>
          <w:spacing w:val="3"/>
          <w:sz w:val="56"/>
        </w:rPr>
        <w:t>EVA（</w:t>
      </w:r>
      <w:r>
        <w:rPr>
          <w:rFonts w:hint="eastAsia" w:ascii="宋体" w:hAnsi="宋体" w:eastAsia="宋体" w:cs="宋体"/>
          <w:b/>
          <w:spacing w:val="4"/>
          <w:sz w:val="56"/>
        </w:rPr>
        <w:t>经济增加值）</w:t>
      </w:r>
      <w:r>
        <w:rPr>
          <w:rFonts w:hint="eastAsia" w:ascii="宋体" w:hAnsi="宋体" w:eastAsia="宋体" w:cs="宋体"/>
          <w:b/>
          <w:spacing w:val="3"/>
          <w:sz w:val="56"/>
        </w:rPr>
        <w:t>考评体系介绍</w:t>
      </w:r>
    </w:p>
    <w:p>
      <w:pPr>
        <w:spacing w:after="0" w:line="240" w:lineRule="auto"/>
        <w:jc w:val="left"/>
        <w:rPr>
          <w:rFonts w:hint="eastAsia" w:ascii="宋体" w:hAnsi="宋体" w:eastAsia="宋体" w:cs="宋体"/>
          <w:sz w:val="72"/>
        </w:rPr>
        <w:sectPr>
          <w:pgSz w:w="14400" w:h="10800" w:orient="landscape"/>
          <w:pgMar w:top="660" w:right="0" w:bottom="400" w:left="0" w:header="0" w:footer="218" w:gutter="0"/>
        </w:sectPr>
      </w:pPr>
    </w:p>
    <w:p>
      <w:pPr>
        <w:pStyle w:val="11"/>
        <w:ind w:left="232"/>
        <w:rPr>
          <w:rFonts w:hint="eastAsia" w:ascii="宋体" w:hAnsi="宋体" w:eastAsia="宋体" w:cs="宋体"/>
          <w:sz w:val="20"/>
        </w:rPr>
      </w:pPr>
      <w:r>
        <w:rPr>
          <w:rFonts w:hint="eastAsia" w:ascii="宋体" w:hAnsi="宋体" w:eastAsia="宋体" w:cs="宋体"/>
          <w:sz w:val="20"/>
        </w:rPr>
        <w:pict>
          <v:group id="_x0000_s1089" o:spid="_x0000_s1089" o:spt="203" style="height:42.75pt;width:612.75pt;" coordsize="12255,855">
            <o:lock v:ext="edit"/>
            <v:shape id="_x0000_s1090" o:spid="_x0000_s1090" style="position:absolute;left:0;top:0;height:855;width:12255;" fillcolor="#000000" filled="t" stroked="f" coordsize="12255,855" path="m12255,855l0,855,0,0,12255,0,12255,8,15,8,8,15,15,15,15,840,8,840,15,848,12255,848,12255,855xm15,15l8,15,15,8,15,15xm12240,15l15,15,15,8,12240,8,12240,15xm12240,848l12240,8,12248,15,12255,15,12255,840,12248,840,12240,848xm12255,15l12248,15,12240,8,12255,8,12255,15xm15,848l8,840,15,840,15,848xm12240,848l15,848,15,840,12240,840,12240,848xm12255,848l12240,848,12248,840,12255,840,12255,848xe">
              <v:path arrowok="t"/>
              <v:fill on="t" focussize="0,0"/>
              <v:stroke on="f"/>
              <v:imagedata o:title=""/>
              <o:lock v:ext="edit"/>
            </v:shape>
            <v:shape id="_x0000_s1091" o:spid="_x0000_s1091" o:spt="202" type="#_x0000_t202" style="position:absolute;left:0;top:0;height:855;width:12255;" filled="f" stroked="f" coordsize="21600,21600">
              <v:path/>
              <v:fill on="f" focussize="0,0"/>
              <v:stroke on="f" joinstyle="miter"/>
              <v:imagedata o:title=""/>
              <o:lock v:ext="edit"/>
              <v:textbox inset="0mm,0mm,0mm,0mm">
                <w:txbxContent>
                  <w:p>
                    <w:pPr>
                      <w:spacing w:before="0" w:line="777" w:lineRule="exact"/>
                      <w:ind w:left="151" w:right="0" w:firstLine="0"/>
                      <w:jc w:val="left"/>
                      <w:rPr>
                        <w:rFonts w:hint="eastAsia" w:ascii="Microsoft JhengHei" w:eastAsia="Microsoft JhengHei"/>
                        <w:b/>
                        <w:sz w:val="48"/>
                      </w:rPr>
                    </w:pPr>
                    <w:r>
                      <w:rPr>
                        <w:rFonts w:hint="eastAsia" w:ascii="Microsoft JhengHei" w:eastAsia="Microsoft JhengHei"/>
                        <w:b/>
                        <w:sz w:val="48"/>
                      </w:rPr>
                      <w:t>完善的关键绩效指标体系的定义</w:t>
                    </w:r>
                  </w:p>
                </w:txbxContent>
              </v:textbox>
            </v:shape>
            <w10:wrap type="none"/>
            <w10:anchorlock/>
          </v:group>
        </w:pict>
      </w: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rPr>
          <w:rFonts w:hint="eastAsia" w:ascii="宋体" w:hAnsi="宋体" w:eastAsia="宋体" w:cs="宋体"/>
          <w:b/>
        </w:rPr>
      </w:pPr>
    </w:p>
    <w:p>
      <w:pPr>
        <w:spacing w:after="0"/>
        <w:rPr>
          <w:rFonts w:hint="eastAsia" w:ascii="宋体" w:hAnsi="宋体" w:eastAsia="宋体" w:cs="宋体"/>
        </w:rPr>
        <w:sectPr>
          <w:pgSz w:w="14400" w:h="10800" w:orient="landscape"/>
          <w:pgMar w:top="240" w:right="0" w:bottom="400" w:left="0" w:header="0" w:footer="218" w:gutter="0"/>
        </w:sectPr>
      </w:pPr>
    </w:p>
    <w:p>
      <w:pPr>
        <w:pStyle w:val="15"/>
        <w:numPr>
          <w:ilvl w:val="0"/>
          <w:numId w:val="10"/>
        </w:numPr>
        <w:tabs>
          <w:tab w:val="left" w:pos="1139"/>
        </w:tabs>
        <w:spacing w:before="140" w:after="0" w:line="201" w:lineRule="auto"/>
        <w:ind w:left="1139" w:right="38" w:hanging="278"/>
        <w:jc w:val="both"/>
        <w:rPr>
          <w:rFonts w:hint="eastAsia" w:ascii="宋体" w:hAnsi="宋体" w:eastAsia="宋体" w:cs="宋体"/>
          <w:sz w:val="32"/>
        </w:rPr>
      </w:pPr>
      <w:r>
        <w:rPr>
          <w:rFonts w:hint="eastAsia" w:ascii="宋体" w:hAnsi="宋体" w:eastAsia="宋体" w:cs="宋体"/>
          <w:sz w:val="32"/>
        </w:rPr>
        <w:t>基于对</w:t>
      </w:r>
      <w:r>
        <w:rPr>
          <w:rFonts w:hint="eastAsia" w:ascii="宋体" w:hAnsi="宋体" w:eastAsia="宋体" w:cs="宋体"/>
          <w:spacing w:val="-4"/>
          <w:sz w:val="32"/>
          <w:u w:val="single"/>
        </w:rPr>
        <w:t>关键价值驱</w:t>
      </w:r>
      <w:r>
        <w:rPr>
          <w:rFonts w:hint="eastAsia" w:ascii="宋体" w:hAnsi="宋体" w:eastAsia="宋体" w:cs="宋体"/>
          <w:sz w:val="32"/>
          <w:u w:val="single"/>
        </w:rPr>
        <w:t>动因素</w:t>
      </w:r>
      <w:r>
        <w:rPr>
          <w:rFonts w:hint="eastAsia" w:ascii="宋体" w:hAnsi="宋体" w:eastAsia="宋体" w:cs="宋体"/>
          <w:sz w:val="32"/>
        </w:rPr>
        <w:t>的理解</w:t>
      </w:r>
    </w:p>
    <w:p>
      <w:pPr>
        <w:pStyle w:val="15"/>
        <w:numPr>
          <w:ilvl w:val="0"/>
          <w:numId w:val="10"/>
        </w:numPr>
        <w:tabs>
          <w:tab w:val="left" w:pos="1139"/>
        </w:tabs>
        <w:spacing w:before="194" w:after="0" w:line="201" w:lineRule="auto"/>
        <w:ind w:left="1139" w:right="38" w:hanging="278"/>
        <w:jc w:val="both"/>
        <w:rPr>
          <w:rFonts w:hint="eastAsia" w:ascii="宋体" w:hAnsi="宋体" w:eastAsia="宋体" w:cs="宋体"/>
          <w:sz w:val="32"/>
        </w:rPr>
      </w:pPr>
      <w:r>
        <w:rPr>
          <w:rFonts w:hint="eastAsia" w:ascii="宋体" w:hAnsi="宋体" w:eastAsia="宋体" w:cs="宋体"/>
          <w:sz w:val="32"/>
          <w:u w:val="single"/>
        </w:rPr>
        <w:t>自上而下</w:t>
      </w:r>
      <w:r>
        <w:rPr>
          <w:rFonts w:hint="eastAsia" w:ascii="宋体" w:hAnsi="宋体" w:eastAsia="宋体" w:cs="宋体"/>
          <w:spacing w:val="-5"/>
          <w:sz w:val="32"/>
        </w:rPr>
        <w:t>的绩效考</w:t>
      </w:r>
      <w:r>
        <w:rPr>
          <w:rFonts w:hint="eastAsia" w:ascii="宋体" w:hAnsi="宋体" w:eastAsia="宋体" w:cs="宋体"/>
          <w:sz w:val="32"/>
        </w:rPr>
        <w:t>核体系</w:t>
      </w:r>
    </w:p>
    <w:p>
      <w:pPr>
        <w:pStyle w:val="15"/>
        <w:numPr>
          <w:ilvl w:val="0"/>
          <w:numId w:val="10"/>
        </w:numPr>
        <w:tabs>
          <w:tab w:val="left" w:pos="1139"/>
        </w:tabs>
        <w:spacing w:before="193" w:after="0" w:line="201" w:lineRule="auto"/>
        <w:ind w:left="1139" w:right="38" w:hanging="278"/>
        <w:jc w:val="both"/>
        <w:rPr>
          <w:rFonts w:hint="eastAsia" w:ascii="宋体" w:hAnsi="宋体" w:eastAsia="宋体" w:cs="宋体"/>
          <w:sz w:val="32"/>
        </w:rPr>
      </w:pPr>
      <w:r>
        <w:rPr>
          <w:rFonts w:hint="eastAsia" w:ascii="宋体" w:hAnsi="宋体" w:eastAsia="宋体" w:cs="宋体"/>
          <w:sz w:val="32"/>
        </w:rPr>
        <w:t>协调发展</w:t>
      </w:r>
      <w:r>
        <w:rPr>
          <w:rFonts w:hint="eastAsia" w:ascii="宋体" w:hAnsi="宋体" w:eastAsia="宋体" w:cs="宋体"/>
          <w:spacing w:val="-5"/>
          <w:sz w:val="32"/>
          <w:u w:val="single"/>
        </w:rPr>
        <w:t>多个目标</w:t>
      </w:r>
      <w:r>
        <w:rPr>
          <w:rFonts w:hint="eastAsia" w:ascii="宋体" w:hAnsi="宋体" w:eastAsia="宋体" w:cs="宋体"/>
          <w:spacing w:val="-3"/>
          <w:sz w:val="32"/>
        </w:rPr>
        <w:t>以达到价值的完全</w:t>
      </w:r>
      <w:r>
        <w:rPr>
          <w:rFonts w:hint="eastAsia" w:ascii="宋体" w:hAnsi="宋体" w:eastAsia="宋体" w:cs="宋体"/>
          <w:sz w:val="32"/>
        </w:rPr>
        <w:t>实现</w:t>
      </w:r>
    </w:p>
    <w:p>
      <w:pPr>
        <w:pStyle w:val="15"/>
        <w:numPr>
          <w:ilvl w:val="0"/>
          <w:numId w:val="10"/>
        </w:numPr>
        <w:tabs>
          <w:tab w:val="left" w:pos="1139"/>
        </w:tabs>
        <w:spacing w:before="120" w:after="0" w:line="201" w:lineRule="auto"/>
        <w:ind w:left="1139" w:right="537" w:hanging="278"/>
        <w:jc w:val="left"/>
        <w:rPr>
          <w:rFonts w:hint="eastAsia" w:ascii="宋体" w:hAnsi="宋体" w:eastAsia="宋体" w:cs="宋体"/>
          <w:sz w:val="32"/>
        </w:rPr>
      </w:pPr>
      <w:r>
        <w:rPr>
          <w:rFonts w:hint="eastAsia" w:ascii="宋体" w:hAnsi="宋体" w:eastAsia="宋体" w:cs="宋体"/>
          <w:spacing w:val="1"/>
          <w:w w:val="99"/>
          <w:sz w:val="32"/>
        </w:rPr>
        <w:br w:type="column"/>
      </w:r>
      <w:r>
        <w:rPr>
          <w:rFonts w:hint="eastAsia" w:ascii="宋体" w:hAnsi="宋体" w:eastAsia="宋体" w:cs="宋体"/>
          <w:sz w:val="32"/>
        </w:rPr>
        <w:t>一个</w:t>
      </w:r>
      <w:r>
        <w:rPr>
          <w:rFonts w:hint="eastAsia" w:ascii="宋体" w:hAnsi="宋体" w:eastAsia="宋体" w:cs="宋体"/>
          <w:sz w:val="32"/>
          <w:u w:val="single"/>
        </w:rPr>
        <w:t>整合</w:t>
      </w:r>
      <w:r>
        <w:rPr>
          <w:rFonts w:hint="eastAsia" w:ascii="宋体" w:hAnsi="宋体" w:eastAsia="宋体" w:cs="宋体"/>
          <w:spacing w:val="-4"/>
          <w:sz w:val="32"/>
        </w:rPr>
        <w:t>的流程的一</w:t>
      </w:r>
      <w:r>
        <w:rPr>
          <w:rFonts w:hint="eastAsia" w:ascii="宋体" w:hAnsi="宋体" w:eastAsia="宋体" w:cs="宋体"/>
          <w:sz w:val="32"/>
        </w:rPr>
        <w:t>部分</w:t>
      </w:r>
    </w:p>
    <w:p>
      <w:pPr>
        <w:pStyle w:val="15"/>
        <w:numPr>
          <w:ilvl w:val="0"/>
          <w:numId w:val="10"/>
        </w:numPr>
        <w:tabs>
          <w:tab w:val="left" w:pos="1139"/>
        </w:tabs>
        <w:spacing w:before="194" w:after="0" w:line="201" w:lineRule="auto"/>
        <w:ind w:left="1139" w:right="537" w:hanging="278"/>
        <w:jc w:val="left"/>
        <w:rPr>
          <w:rFonts w:hint="eastAsia" w:ascii="宋体" w:hAnsi="宋体" w:eastAsia="宋体" w:cs="宋体"/>
          <w:sz w:val="32"/>
        </w:rPr>
      </w:pPr>
      <w:r>
        <w:rPr>
          <w:rFonts w:hint="eastAsia" w:ascii="宋体" w:hAnsi="宋体" w:eastAsia="宋体" w:cs="宋体"/>
        </w:rPr>
        <w:pict>
          <v:group id="_x0000_s1092" o:spid="_x0000_s1092" o:spt="203" style="position:absolute;left:0pt;margin-left:202.6pt;margin-top:-49.55pt;height:326pt;width:325.9pt;mso-position-horizontal-relative:page;z-index:251699200;mso-width-relative:page;mso-height-relative:page;" coordorigin="4053,-991" coordsize="6518,6520">
            <o:lock v:ext="edit"/>
            <v:shape id="_x0000_s1093" o:spid="_x0000_s1093" o:spt="75" type="#_x0000_t75" style="position:absolute;left:4052;top:-992;height:6520;width:6518;" filled="f" stroked="f" coordsize="21600,21600">
              <v:path/>
              <v:fill on="f" focussize="0,0"/>
              <v:stroke on="f"/>
              <v:imagedata r:id="rId9" o:title=""/>
              <o:lock v:ext="edit" aspectratio="t"/>
            </v:shape>
            <v:shape id="_x0000_s1094" o:spid="_x0000_s1094" o:spt="202" type="#_x0000_t202" style="position:absolute;left:5176;top:257;height:357;width:1566;" filled="f" stroked="f" coordsize="21600,21600">
              <v:path/>
              <v:fill on="f" focussize="0,0"/>
              <v:stroke on="f" joinstyle="miter"/>
              <v:imagedata o:title=""/>
              <o:lock v:ext="edit"/>
              <v:textbox inset="0mm,0mm,0mm,0mm">
                <w:txbxContent>
                  <w:p>
                    <w:pPr>
                      <w:spacing w:before="0" w:line="356" w:lineRule="exact"/>
                      <w:ind w:left="0" w:right="0" w:firstLine="0"/>
                      <w:jc w:val="left"/>
                      <w:rPr>
                        <w:rFonts w:hint="eastAsia" w:ascii="黑体" w:eastAsia="黑体"/>
                        <w:sz w:val="32"/>
                      </w:rPr>
                    </w:pPr>
                    <w:r>
                      <w:rPr>
                        <w:rFonts w:ascii="Arial" w:eastAsia="Arial"/>
                        <w:sz w:val="32"/>
                      </w:rPr>
                      <w:t xml:space="preserve">1 </w:t>
                    </w:r>
                    <w:r>
                      <w:rPr>
                        <w:rFonts w:hint="eastAsia" w:ascii="黑体" w:eastAsia="黑体"/>
                        <w:sz w:val="32"/>
                      </w:rPr>
                      <w:t>创造效益</w:t>
                    </w:r>
                  </w:p>
                </w:txbxContent>
              </v:textbox>
            </v:shape>
            <v:shape id="_x0000_s1095" o:spid="_x0000_s1095" o:spt="202" type="#_x0000_t202" style="position:absolute;left:8406;top:508;height:677;width:1566;" filled="f" stroked="f" coordsize="21600,21600">
              <v:path/>
              <v:fill on="f" focussize="0,0"/>
              <v:stroke on="f" joinstyle="miter"/>
              <v:imagedata o:title=""/>
              <o:lock v:ext="edit"/>
              <v:textbox inset="0mm,0mm,0mm,0mm">
                <w:txbxContent>
                  <w:p>
                    <w:pPr>
                      <w:spacing w:before="15" w:line="342" w:lineRule="exact"/>
                      <w:ind w:left="293" w:right="18" w:hanging="294"/>
                      <w:jc w:val="left"/>
                      <w:rPr>
                        <w:rFonts w:hint="eastAsia" w:ascii="黑体" w:eastAsia="黑体"/>
                        <w:sz w:val="32"/>
                      </w:rPr>
                    </w:pPr>
                    <w:r>
                      <w:rPr>
                        <w:rFonts w:ascii="Arial" w:eastAsia="Arial"/>
                        <w:sz w:val="32"/>
                      </w:rPr>
                      <w:t xml:space="preserve">2 </w:t>
                    </w:r>
                    <w:r>
                      <w:rPr>
                        <w:rFonts w:hint="eastAsia" w:ascii="黑体" w:eastAsia="黑体"/>
                        <w:sz w:val="32"/>
                      </w:rPr>
                      <w:t>整体组织的参与</w:t>
                    </w:r>
                  </w:p>
                </w:txbxContent>
              </v:textbox>
            </v:shape>
            <v:shape id="_x0000_s1096" o:spid="_x0000_s1096" o:spt="202" type="#_x0000_t202" style="position:absolute;left:6622;top:1998;height:895;width:1299;" filled="f" stroked="f" coordsize="21600,21600">
              <v:path/>
              <v:fill on="f" focussize="0,0"/>
              <v:stroke on="f" joinstyle="miter"/>
              <v:imagedata o:title=""/>
              <o:lock v:ext="edit"/>
              <v:textbox inset="0mm,0mm,0mm,0mm">
                <w:txbxContent>
                  <w:p>
                    <w:pPr>
                      <w:spacing w:before="0" w:line="364" w:lineRule="exact"/>
                      <w:ind w:left="0" w:right="0" w:firstLine="0"/>
                      <w:jc w:val="left"/>
                      <w:rPr>
                        <w:rFonts w:hint="eastAsia" w:ascii="黑体" w:eastAsia="黑体"/>
                        <w:sz w:val="32"/>
                      </w:rPr>
                    </w:pPr>
                    <w:r>
                      <w:rPr>
                        <w:rFonts w:hint="eastAsia" w:ascii="黑体" w:eastAsia="黑体"/>
                        <w:w w:val="95"/>
                        <w:sz w:val="32"/>
                      </w:rPr>
                      <w:t>关键绩效</w:t>
                    </w:r>
                  </w:p>
                  <w:p>
                    <w:pPr>
                      <w:spacing w:before="166" w:line="365" w:lineRule="exact"/>
                      <w:ind w:left="0" w:right="0" w:firstLine="0"/>
                      <w:jc w:val="left"/>
                      <w:rPr>
                        <w:rFonts w:hint="eastAsia" w:ascii="黑体" w:eastAsia="黑体"/>
                        <w:sz w:val="32"/>
                      </w:rPr>
                    </w:pPr>
                    <w:r>
                      <w:rPr>
                        <w:rFonts w:hint="eastAsia" w:ascii="黑体" w:eastAsia="黑体"/>
                        <w:w w:val="95"/>
                        <w:sz w:val="32"/>
                      </w:rPr>
                      <w:t>指标体系</w:t>
                    </w:r>
                  </w:p>
                </w:txbxContent>
              </v:textbox>
            </v:shape>
            <v:shape id="_x0000_s1097" o:spid="_x0000_s1097" o:spt="202" type="#_x0000_t202" style="position:absolute;left:4807;top:3673;height:677;width:1566;" filled="f" stroked="f" coordsize="21600,21600">
              <v:path/>
              <v:fill on="f" focussize="0,0"/>
              <v:stroke on="f" joinstyle="miter"/>
              <v:imagedata o:title=""/>
              <o:lock v:ext="edit"/>
              <v:textbox inset="0mm,0mm,0mm,0mm">
                <w:txbxContent>
                  <w:p>
                    <w:pPr>
                      <w:spacing w:before="13" w:line="344" w:lineRule="exact"/>
                      <w:ind w:left="293" w:right="18" w:hanging="293"/>
                      <w:jc w:val="left"/>
                      <w:rPr>
                        <w:rFonts w:hint="eastAsia" w:ascii="黑体" w:eastAsia="黑体"/>
                        <w:sz w:val="32"/>
                      </w:rPr>
                    </w:pPr>
                    <w:r>
                      <w:rPr>
                        <w:rFonts w:ascii="Arial" w:eastAsia="Arial"/>
                        <w:sz w:val="32"/>
                      </w:rPr>
                      <w:t xml:space="preserve">4 </w:t>
                    </w:r>
                    <w:r>
                      <w:rPr>
                        <w:rFonts w:hint="eastAsia" w:ascii="黑体" w:eastAsia="黑体"/>
                        <w:sz w:val="32"/>
                      </w:rPr>
                      <w:t>极高的激励效果</w:t>
                    </w:r>
                  </w:p>
                </w:txbxContent>
              </v:textbox>
            </v:shape>
            <v:shape id="_x0000_s1098" o:spid="_x0000_s1098" o:spt="202" type="#_x0000_t202" style="position:absolute;left:8429;top:3628;height:677;width:1246;" filled="f" stroked="f" coordsize="21600,21600">
              <v:path/>
              <v:fill on="f" focussize="0,0"/>
              <v:stroke on="f" joinstyle="miter"/>
              <v:imagedata o:title=""/>
              <o:lock v:ext="edit"/>
              <v:textbox inset="0mm,0mm,0mm,0mm">
                <w:txbxContent>
                  <w:p>
                    <w:pPr>
                      <w:spacing w:before="13" w:line="344" w:lineRule="exact"/>
                      <w:ind w:left="293" w:right="18" w:hanging="293"/>
                      <w:jc w:val="left"/>
                      <w:rPr>
                        <w:rFonts w:hint="eastAsia" w:ascii="黑体" w:eastAsia="黑体"/>
                        <w:sz w:val="32"/>
                      </w:rPr>
                    </w:pPr>
                    <w:r>
                      <w:rPr>
                        <w:rFonts w:ascii="Arial" w:eastAsia="Arial"/>
                        <w:sz w:val="32"/>
                      </w:rPr>
                      <w:t xml:space="preserve">3 </w:t>
                    </w:r>
                    <w:r>
                      <w:rPr>
                        <w:rFonts w:hint="eastAsia" w:ascii="黑体" w:eastAsia="黑体"/>
                        <w:sz w:val="32"/>
                      </w:rPr>
                      <w:t>对用户友好</w:t>
                    </w:r>
                  </w:p>
                </w:txbxContent>
              </v:textbox>
            </v:shape>
          </v:group>
        </w:pict>
      </w:r>
      <w:r>
        <w:rPr>
          <w:rFonts w:hint="eastAsia" w:ascii="宋体" w:hAnsi="宋体" w:eastAsia="宋体" w:cs="宋体"/>
          <w:sz w:val="32"/>
        </w:rPr>
        <w:t>在企业组织的</w:t>
      </w:r>
      <w:r>
        <w:rPr>
          <w:rFonts w:hint="eastAsia" w:ascii="宋体" w:hAnsi="宋体" w:eastAsia="宋体" w:cs="宋体"/>
          <w:spacing w:val="-6"/>
          <w:sz w:val="32"/>
          <w:u w:val="single"/>
        </w:rPr>
        <w:t>多个层</w:t>
      </w:r>
      <w:r>
        <w:rPr>
          <w:rFonts w:hint="eastAsia" w:ascii="宋体" w:hAnsi="宋体" w:eastAsia="宋体" w:cs="宋体"/>
          <w:sz w:val="32"/>
          <w:u w:val="single"/>
        </w:rPr>
        <w:t>面</w:t>
      </w:r>
      <w:r>
        <w:rPr>
          <w:rFonts w:hint="eastAsia" w:ascii="宋体" w:hAnsi="宋体" w:eastAsia="宋体" w:cs="宋体"/>
          <w:sz w:val="32"/>
        </w:rPr>
        <w:t>进行发展和管理</w:t>
      </w:r>
    </w:p>
    <w:p>
      <w:pPr>
        <w:spacing w:after="0" w:line="201" w:lineRule="auto"/>
        <w:jc w:val="left"/>
        <w:rPr>
          <w:rFonts w:hint="eastAsia" w:ascii="宋体" w:hAnsi="宋体" w:eastAsia="宋体" w:cs="宋体"/>
          <w:sz w:val="32"/>
        </w:rPr>
        <w:sectPr>
          <w:type w:val="continuous"/>
          <w:pgSz w:w="14400" w:h="10800" w:orient="landscape"/>
          <w:pgMar w:top="1000" w:right="0" w:bottom="280" w:left="0" w:header="720" w:footer="720" w:gutter="0"/>
          <w:cols w:equalWidth="0" w:num="2">
            <w:col w:w="3739" w:space="6104"/>
            <w:col w:w="4557"/>
          </w:cols>
        </w:sectPr>
      </w:pP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p>
    <w:p>
      <w:pPr>
        <w:spacing w:after="0"/>
        <w:rPr>
          <w:rFonts w:hint="eastAsia" w:ascii="宋体" w:hAnsi="宋体" w:eastAsia="宋体" w:cs="宋体"/>
          <w:sz w:val="20"/>
        </w:rPr>
        <w:sectPr>
          <w:type w:val="continuous"/>
          <w:pgSz w:w="14400" w:h="10800" w:orient="landscape"/>
          <w:pgMar w:top="1000" w:right="0" w:bottom="280" w:left="0" w:header="720" w:footer="720" w:gutter="0"/>
        </w:sectPr>
      </w:pPr>
    </w:p>
    <w:p>
      <w:pPr>
        <w:pStyle w:val="15"/>
        <w:numPr>
          <w:ilvl w:val="0"/>
          <w:numId w:val="10"/>
        </w:numPr>
        <w:tabs>
          <w:tab w:val="left" w:pos="1139"/>
        </w:tabs>
        <w:spacing w:before="271" w:after="0" w:line="204" w:lineRule="auto"/>
        <w:ind w:left="1139" w:right="38" w:hanging="278"/>
        <w:jc w:val="left"/>
        <w:rPr>
          <w:rFonts w:hint="eastAsia" w:ascii="宋体" w:hAnsi="宋体" w:eastAsia="宋体" w:cs="宋体"/>
          <w:sz w:val="32"/>
        </w:rPr>
      </w:pPr>
      <w:r>
        <w:rPr>
          <w:rFonts w:hint="eastAsia" w:ascii="宋体" w:hAnsi="宋体" w:eastAsia="宋体" w:cs="宋体"/>
          <w:spacing w:val="-2"/>
          <w:sz w:val="32"/>
        </w:rPr>
        <w:t>激发责任感，个人自</w:t>
      </w:r>
      <w:r>
        <w:rPr>
          <w:rFonts w:hint="eastAsia" w:ascii="宋体" w:hAnsi="宋体" w:eastAsia="宋体" w:cs="宋体"/>
          <w:spacing w:val="-3"/>
          <w:sz w:val="32"/>
        </w:rPr>
        <w:t>主性和有意义的角色</w:t>
      </w:r>
    </w:p>
    <w:p>
      <w:pPr>
        <w:pStyle w:val="15"/>
        <w:numPr>
          <w:ilvl w:val="0"/>
          <w:numId w:val="10"/>
        </w:numPr>
        <w:tabs>
          <w:tab w:val="left" w:pos="1139"/>
        </w:tabs>
        <w:spacing w:before="185" w:after="0" w:line="204" w:lineRule="auto"/>
        <w:ind w:left="1139" w:right="38" w:hanging="278"/>
        <w:jc w:val="left"/>
        <w:rPr>
          <w:rFonts w:hint="eastAsia" w:ascii="宋体" w:hAnsi="宋体" w:eastAsia="宋体" w:cs="宋体"/>
          <w:sz w:val="32"/>
        </w:rPr>
      </w:pPr>
      <w:r>
        <w:rPr>
          <w:rFonts w:hint="eastAsia" w:ascii="宋体" w:hAnsi="宋体" w:eastAsia="宋体" w:cs="宋体"/>
          <w:spacing w:val="-2"/>
          <w:sz w:val="32"/>
        </w:rPr>
        <w:t>建立与绩效相联系的</w:t>
      </w:r>
      <w:r>
        <w:rPr>
          <w:rFonts w:hint="eastAsia" w:ascii="宋体" w:hAnsi="宋体" w:eastAsia="宋体" w:cs="宋体"/>
          <w:sz w:val="32"/>
          <w:u w:val="single"/>
        </w:rPr>
        <w:t>薪资</w:t>
      </w:r>
      <w:r>
        <w:rPr>
          <w:rFonts w:hint="eastAsia" w:ascii="宋体" w:hAnsi="宋体" w:eastAsia="宋体" w:cs="宋体"/>
          <w:sz w:val="32"/>
          <w:u w:val="single"/>
        </w:rPr>
        <w:t>/</w:t>
      </w:r>
      <w:r>
        <w:rPr>
          <w:rFonts w:hint="eastAsia" w:ascii="宋体" w:hAnsi="宋体" w:eastAsia="宋体" w:cs="宋体"/>
          <w:sz w:val="32"/>
          <w:u w:val="single"/>
        </w:rPr>
        <w:t>奖金制度</w:t>
      </w:r>
    </w:p>
    <w:p>
      <w:pPr>
        <w:pStyle w:val="11"/>
        <w:spacing w:before="1"/>
        <w:rPr>
          <w:rFonts w:hint="eastAsia" w:ascii="宋体" w:hAnsi="宋体" w:eastAsia="宋体" w:cs="宋体"/>
          <w:sz w:val="40"/>
        </w:rPr>
      </w:pPr>
      <w:r>
        <w:rPr>
          <w:rFonts w:hint="eastAsia" w:ascii="宋体" w:hAnsi="宋体" w:eastAsia="宋体" w:cs="宋体"/>
        </w:rPr>
        <w:br w:type="column"/>
      </w:r>
    </w:p>
    <w:p>
      <w:pPr>
        <w:pStyle w:val="15"/>
        <w:numPr>
          <w:ilvl w:val="0"/>
          <w:numId w:val="10"/>
        </w:numPr>
        <w:tabs>
          <w:tab w:val="left" w:pos="1139"/>
        </w:tabs>
        <w:spacing w:before="0" w:after="0" w:line="225" w:lineRule="auto"/>
        <w:ind w:left="1139" w:right="792" w:hanging="278"/>
        <w:jc w:val="left"/>
        <w:rPr>
          <w:rFonts w:hint="eastAsia" w:ascii="宋体" w:hAnsi="宋体" w:eastAsia="宋体" w:cs="宋体"/>
          <w:sz w:val="32"/>
        </w:rPr>
      </w:pPr>
      <w:r>
        <w:rPr>
          <w:rFonts w:hint="eastAsia" w:ascii="宋体" w:hAnsi="宋体" w:eastAsia="宋体" w:cs="宋体"/>
          <w:sz w:val="32"/>
        </w:rPr>
        <w:t>清晰的</w:t>
      </w:r>
      <w:r>
        <w:rPr>
          <w:rFonts w:hint="eastAsia" w:ascii="宋体" w:hAnsi="宋体" w:eastAsia="宋体" w:cs="宋体"/>
          <w:sz w:val="32"/>
          <w:u w:val="single"/>
        </w:rPr>
        <w:t>交流</w:t>
      </w:r>
      <w:r>
        <w:rPr>
          <w:rFonts w:hint="eastAsia" w:ascii="宋体" w:hAnsi="宋体" w:eastAsia="宋体" w:cs="宋体"/>
          <w:sz w:val="32"/>
        </w:rPr>
        <w:t>和</w:t>
      </w:r>
      <w:r>
        <w:rPr>
          <w:rFonts w:hint="eastAsia" w:ascii="宋体" w:hAnsi="宋体" w:eastAsia="宋体" w:cs="宋体"/>
          <w:spacing w:val="-9"/>
          <w:sz w:val="32"/>
          <w:u w:val="single"/>
        </w:rPr>
        <w:t>定期</w:t>
      </w:r>
      <w:r>
        <w:rPr>
          <w:rFonts w:hint="eastAsia" w:ascii="宋体" w:hAnsi="宋体" w:eastAsia="宋体" w:cs="宋体"/>
          <w:sz w:val="32"/>
          <w:u w:val="single"/>
        </w:rPr>
        <w:t>追踪</w:t>
      </w:r>
    </w:p>
    <w:p>
      <w:pPr>
        <w:pStyle w:val="15"/>
        <w:numPr>
          <w:ilvl w:val="0"/>
          <w:numId w:val="10"/>
        </w:numPr>
        <w:tabs>
          <w:tab w:val="left" w:pos="1139"/>
        </w:tabs>
        <w:spacing w:before="0" w:after="0" w:line="225" w:lineRule="auto"/>
        <w:ind w:left="1139" w:right="792" w:hanging="278"/>
        <w:jc w:val="left"/>
        <w:rPr>
          <w:rFonts w:hint="eastAsia" w:ascii="宋体" w:hAnsi="宋体" w:eastAsia="宋体" w:cs="宋体"/>
          <w:sz w:val="32"/>
        </w:rPr>
      </w:pPr>
      <w:r>
        <w:rPr>
          <w:rFonts w:hint="eastAsia" w:ascii="宋体" w:hAnsi="宋体" w:eastAsia="宋体" w:cs="宋体"/>
          <w:spacing w:val="-3"/>
          <w:sz w:val="32"/>
        </w:rPr>
        <w:t>简单，可衡量，易</w:t>
      </w:r>
      <w:r>
        <w:rPr>
          <w:rFonts w:hint="eastAsia" w:ascii="宋体" w:hAnsi="宋体" w:eastAsia="宋体" w:cs="宋体"/>
          <w:sz w:val="32"/>
        </w:rPr>
        <w:t>实施，相互关连</w:t>
      </w:r>
    </w:p>
    <w:p>
      <w:pPr>
        <w:spacing w:after="0" w:line="225" w:lineRule="auto"/>
        <w:jc w:val="left"/>
        <w:rPr>
          <w:rFonts w:hint="eastAsia" w:ascii="宋体" w:hAnsi="宋体" w:eastAsia="宋体" w:cs="宋体"/>
          <w:sz w:val="32"/>
        </w:rPr>
        <w:sectPr>
          <w:type w:val="continuous"/>
          <w:pgSz w:w="14400" w:h="10800" w:orient="landscape"/>
          <w:pgMar w:top="1000" w:right="0" w:bottom="280" w:left="0" w:header="720" w:footer="720" w:gutter="0"/>
          <w:cols w:equalWidth="0" w:num="2">
            <w:col w:w="4059" w:space="5849"/>
            <w:col w:w="4492"/>
          </w:cols>
        </w:sectPr>
      </w:pPr>
    </w:p>
    <w:p>
      <w:pPr>
        <w:pStyle w:val="11"/>
        <w:ind w:left="232"/>
        <w:rPr>
          <w:rFonts w:hint="eastAsia" w:ascii="宋体" w:hAnsi="宋体" w:eastAsia="宋体" w:cs="宋体"/>
          <w:sz w:val="20"/>
        </w:rPr>
      </w:pPr>
      <w:r>
        <w:rPr>
          <w:rFonts w:hint="eastAsia" w:ascii="宋体" w:hAnsi="宋体" w:eastAsia="宋体" w:cs="宋体"/>
          <w:sz w:val="20"/>
        </w:rPr>
        <w:pict>
          <v:group id="_x0000_s1099" o:spid="_x0000_s1099" o:spt="203" style="height:42.75pt;width:690.75pt;" coordsize="13815,855">
            <o:lock v:ext="edit"/>
            <v:shape id="_x0000_s1100" o:spid="_x0000_s1100" style="position:absolute;left:0;top:0;height:855;width:13815;" fillcolor="#000000" filled="t" stroked="f" coordsize="13815,855" path="m13815,855l0,855,0,0,13815,0,13815,8,15,8,8,15,15,15,15,840,8,840,15,848,13815,848,13815,855xm15,15l8,15,15,8,15,15xm13800,15l15,15,15,8,13800,8,13800,15xm13800,848l13800,8,13808,15,13815,15,13815,840,13808,840,13800,848xm13815,15l13808,15,13800,8,13815,8,13815,15xm15,848l8,840,15,840,15,848xm13800,848l15,848,15,840,13800,840,13800,848xm13815,848l13800,848,13808,840,13815,840,13815,848xe">
              <v:path arrowok="t"/>
              <v:fill on="t" focussize="0,0"/>
              <v:stroke on="f"/>
              <v:imagedata o:title=""/>
              <o:lock v:ext="edit"/>
            </v:shape>
            <v:shape id="_x0000_s1101" o:spid="_x0000_s1101" o:spt="202" type="#_x0000_t202" style="position:absolute;left:0;top:0;height:855;width:13815;" filled="f" stroked="f" coordsize="21600,21600">
              <v:path/>
              <v:fill on="f" focussize="0,0"/>
              <v:stroke on="f" joinstyle="miter"/>
              <v:imagedata o:title=""/>
              <o:lock v:ext="edit"/>
              <v:textbox inset="0mm,0mm,0mm,0mm">
                <w:txbxContent>
                  <w:p>
                    <w:pPr>
                      <w:spacing w:before="0" w:line="777" w:lineRule="exact"/>
                      <w:ind w:left="151" w:right="0" w:firstLine="0"/>
                      <w:jc w:val="left"/>
                      <w:rPr>
                        <w:rFonts w:hint="eastAsia" w:ascii="Microsoft JhengHei" w:eastAsia="Microsoft JhengHei"/>
                        <w:b/>
                        <w:sz w:val="40"/>
                      </w:rPr>
                    </w:pPr>
                    <w:r>
                      <w:rPr>
                        <w:rFonts w:hint="eastAsia" w:ascii="Microsoft JhengHei" w:eastAsia="Microsoft JhengHei"/>
                        <w:b/>
                        <w:sz w:val="48"/>
                      </w:rPr>
                      <w:t>关键绩效指标体系的制定是一个整合的流程</w:t>
                    </w:r>
                    <w:r>
                      <w:rPr>
                        <w:rFonts w:hint="eastAsia" w:ascii="Microsoft JhengHei" w:eastAsia="Microsoft JhengHei"/>
                        <w:b/>
                        <w:sz w:val="40"/>
                      </w:rPr>
                      <w:t>从确定公司战略开始</w:t>
                    </w:r>
                  </w:p>
                </w:txbxContent>
              </v:textbox>
            </v:shape>
            <w10:wrap type="none"/>
            <w10:anchorlock/>
          </v:group>
        </w:pict>
      </w: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spacing w:before="5"/>
        <w:rPr>
          <w:rFonts w:hint="eastAsia" w:ascii="宋体" w:hAnsi="宋体" w:eastAsia="宋体" w:cs="宋体"/>
          <w:sz w:val="28"/>
        </w:rPr>
      </w:pPr>
    </w:p>
    <w:p>
      <w:pPr>
        <w:spacing w:after="0"/>
        <w:rPr>
          <w:rFonts w:hint="eastAsia" w:ascii="宋体" w:hAnsi="宋体" w:eastAsia="宋体" w:cs="宋体"/>
          <w:sz w:val="28"/>
        </w:rPr>
        <w:sectPr>
          <w:footerReference r:id="rId4" w:type="default"/>
          <w:pgSz w:w="14400" w:h="10800" w:orient="landscape"/>
          <w:pgMar w:top="240" w:right="0" w:bottom="0" w:left="0" w:header="0" w:footer="0" w:gutter="0"/>
        </w:sectPr>
      </w:pPr>
    </w:p>
    <w:p>
      <w:pPr>
        <w:pStyle w:val="11"/>
        <w:spacing w:before="8"/>
        <w:rPr>
          <w:rFonts w:hint="eastAsia" w:ascii="宋体" w:hAnsi="宋体" w:eastAsia="宋体" w:cs="宋体"/>
          <w:sz w:val="27"/>
        </w:rPr>
      </w:pPr>
    </w:p>
    <w:p>
      <w:pPr>
        <w:spacing w:before="0"/>
        <w:ind w:left="135" w:right="38" w:firstLine="0"/>
        <w:jc w:val="center"/>
        <w:rPr>
          <w:rFonts w:hint="eastAsia" w:ascii="宋体" w:hAnsi="宋体" w:eastAsia="宋体" w:cs="宋体"/>
          <w:sz w:val="28"/>
        </w:rPr>
      </w:pPr>
      <w:r>
        <w:rPr>
          <w:rFonts w:hint="eastAsia" w:ascii="宋体" w:hAnsi="宋体" w:eastAsia="宋体" w:cs="宋体"/>
          <w:sz w:val="28"/>
        </w:rPr>
        <w:t>任务描述</w:t>
      </w:r>
    </w:p>
    <w:p>
      <w:pPr>
        <w:pStyle w:val="11"/>
        <w:rPr>
          <w:rFonts w:hint="eastAsia" w:ascii="宋体" w:hAnsi="宋体" w:eastAsia="宋体" w:cs="宋体"/>
          <w:sz w:val="28"/>
        </w:rPr>
      </w:pPr>
    </w:p>
    <w:p>
      <w:pPr>
        <w:pStyle w:val="11"/>
        <w:rPr>
          <w:rFonts w:hint="eastAsia" w:ascii="宋体" w:hAnsi="宋体" w:eastAsia="宋体" w:cs="宋体"/>
          <w:sz w:val="28"/>
        </w:rPr>
      </w:pPr>
    </w:p>
    <w:p>
      <w:pPr>
        <w:pStyle w:val="11"/>
        <w:rPr>
          <w:rFonts w:hint="eastAsia" w:ascii="宋体" w:hAnsi="宋体" w:eastAsia="宋体" w:cs="宋体"/>
          <w:sz w:val="28"/>
        </w:rPr>
      </w:pPr>
    </w:p>
    <w:p>
      <w:pPr>
        <w:pStyle w:val="11"/>
        <w:rPr>
          <w:rFonts w:hint="eastAsia" w:ascii="宋体" w:hAnsi="宋体" w:eastAsia="宋体" w:cs="宋体"/>
          <w:sz w:val="28"/>
        </w:rPr>
      </w:pPr>
    </w:p>
    <w:p>
      <w:pPr>
        <w:pStyle w:val="11"/>
        <w:spacing w:before="1"/>
        <w:rPr>
          <w:rFonts w:hint="eastAsia" w:ascii="宋体" w:hAnsi="宋体" w:eastAsia="宋体" w:cs="宋体"/>
        </w:rPr>
      </w:pPr>
    </w:p>
    <w:p>
      <w:pPr>
        <w:spacing w:before="0" w:line="223" w:lineRule="auto"/>
        <w:ind w:left="136" w:right="38" w:firstLine="0"/>
        <w:jc w:val="center"/>
        <w:rPr>
          <w:rFonts w:hint="eastAsia" w:ascii="宋体" w:hAnsi="宋体" w:eastAsia="宋体" w:cs="宋体"/>
          <w:sz w:val="28"/>
        </w:rPr>
      </w:pPr>
      <w:r>
        <w:rPr>
          <w:rFonts w:hint="eastAsia" w:ascii="宋体" w:hAnsi="宋体" w:eastAsia="宋体" w:cs="宋体"/>
          <w:sz w:val="28"/>
        </w:rPr>
        <w:t>执行人员</w:t>
      </w:r>
      <w:r>
        <w:rPr>
          <w:rFonts w:hint="eastAsia" w:ascii="宋体" w:hAnsi="宋体" w:eastAsia="宋体" w:cs="宋体"/>
          <w:sz w:val="28"/>
        </w:rPr>
        <w:t xml:space="preserve">/ </w:t>
      </w:r>
      <w:r>
        <w:rPr>
          <w:rFonts w:hint="eastAsia" w:ascii="宋体" w:hAnsi="宋体" w:eastAsia="宋体" w:cs="宋体"/>
          <w:sz w:val="28"/>
        </w:rPr>
        <w:t>方法</w:t>
      </w:r>
    </w:p>
    <w:p>
      <w:pPr>
        <w:pStyle w:val="11"/>
        <w:spacing w:before="1"/>
        <w:rPr>
          <w:rFonts w:hint="eastAsia" w:ascii="宋体" w:hAnsi="宋体" w:eastAsia="宋体" w:cs="宋体"/>
          <w:sz w:val="29"/>
        </w:rPr>
      </w:pPr>
      <w:r>
        <w:rPr>
          <w:rFonts w:hint="eastAsia" w:ascii="宋体" w:hAnsi="宋体" w:eastAsia="宋体" w:cs="宋体"/>
        </w:rPr>
        <w:br w:type="column"/>
      </w:r>
    </w:p>
    <w:p>
      <w:pPr>
        <w:pStyle w:val="15"/>
        <w:numPr>
          <w:ilvl w:val="0"/>
          <w:numId w:val="11"/>
        </w:numPr>
        <w:tabs>
          <w:tab w:val="left" w:pos="325"/>
        </w:tabs>
        <w:spacing w:before="0" w:after="0" w:line="225" w:lineRule="auto"/>
        <w:ind w:left="325" w:right="38" w:hanging="188"/>
        <w:jc w:val="both"/>
        <w:rPr>
          <w:rFonts w:hint="eastAsia" w:ascii="宋体" w:hAnsi="宋体" w:eastAsia="宋体" w:cs="宋体"/>
          <w:sz w:val="24"/>
        </w:rPr>
      </w:pPr>
      <w:r>
        <w:rPr>
          <w:rFonts w:hint="eastAsia" w:ascii="宋体" w:hAnsi="宋体" w:eastAsia="宋体" w:cs="宋体"/>
          <w:spacing w:val="-5"/>
          <w:sz w:val="24"/>
        </w:rPr>
        <w:t>发现关键</w:t>
      </w:r>
      <w:r>
        <w:rPr>
          <w:rFonts w:hint="eastAsia" w:ascii="宋体" w:hAnsi="宋体" w:eastAsia="宋体" w:cs="宋体"/>
          <w:sz w:val="24"/>
        </w:rPr>
        <w:t>问题</w:t>
      </w:r>
    </w:p>
    <w:p>
      <w:pPr>
        <w:pStyle w:val="15"/>
        <w:numPr>
          <w:ilvl w:val="0"/>
          <w:numId w:val="11"/>
        </w:numPr>
        <w:tabs>
          <w:tab w:val="left" w:pos="325"/>
        </w:tabs>
        <w:spacing w:before="0" w:after="0" w:line="225" w:lineRule="auto"/>
        <w:ind w:left="325" w:right="38" w:hanging="188"/>
        <w:jc w:val="both"/>
        <w:rPr>
          <w:rFonts w:hint="eastAsia" w:ascii="宋体" w:hAnsi="宋体" w:eastAsia="宋体" w:cs="宋体"/>
          <w:sz w:val="24"/>
        </w:rPr>
      </w:pPr>
      <w:r>
        <w:rPr>
          <w:rFonts w:hint="eastAsia" w:ascii="宋体" w:hAnsi="宋体" w:eastAsia="宋体" w:cs="宋体"/>
          <w:spacing w:val="-5"/>
          <w:sz w:val="24"/>
        </w:rPr>
        <w:t>确定优先级和方向</w:t>
      </w: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5"/>
        <w:numPr>
          <w:ilvl w:val="0"/>
          <w:numId w:val="11"/>
        </w:numPr>
        <w:tabs>
          <w:tab w:val="left" w:pos="326"/>
        </w:tabs>
        <w:spacing w:before="1" w:after="0" w:line="225" w:lineRule="auto"/>
        <w:ind w:left="325" w:right="38" w:hanging="188"/>
        <w:jc w:val="both"/>
        <w:rPr>
          <w:rFonts w:hint="eastAsia" w:ascii="宋体" w:hAnsi="宋体" w:eastAsia="宋体" w:cs="宋体"/>
          <w:sz w:val="24"/>
        </w:rPr>
      </w:pPr>
      <w:r>
        <w:rPr>
          <w:rFonts w:hint="eastAsia" w:ascii="宋体" w:hAnsi="宋体" w:eastAsia="宋体" w:cs="宋体"/>
          <w:spacing w:val="-5"/>
          <w:sz w:val="24"/>
        </w:rPr>
        <w:t>首席执行官和其他高层管理</w:t>
      </w:r>
      <w:r>
        <w:rPr>
          <w:rFonts w:hint="eastAsia" w:ascii="宋体" w:hAnsi="宋体" w:eastAsia="宋体" w:cs="宋体"/>
          <w:sz w:val="24"/>
        </w:rPr>
        <w:t>人员</w:t>
      </w:r>
    </w:p>
    <w:p>
      <w:pPr>
        <w:pStyle w:val="15"/>
        <w:numPr>
          <w:ilvl w:val="0"/>
          <w:numId w:val="11"/>
        </w:numPr>
        <w:tabs>
          <w:tab w:val="left" w:pos="326"/>
        </w:tabs>
        <w:spacing w:before="0" w:after="0" w:line="225" w:lineRule="auto"/>
        <w:ind w:left="325" w:right="38" w:hanging="188"/>
        <w:jc w:val="both"/>
        <w:rPr>
          <w:rFonts w:hint="eastAsia" w:ascii="宋体" w:hAnsi="宋体" w:eastAsia="宋体" w:cs="宋体"/>
          <w:sz w:val="24"/>
        </w:rPr>
      </w:pPr>
      <w:r>
        <w:rPr>
          <w:rFonts w:hint="eastAsia" w:ascii="宋体" w:hAnsi="宋体" w:eastAsia="宋体" w:cs="宋体"/>
          <w:spacing w:val="-5"/>
          <w:sz w:val="24"/>
        </w:rPr>
        <w:t>经董事会</w:t>
      </w:r>
      <w:r>
        <w:rPr>
          <w:rFonts w:hint="eastAsia" w:ascii="宋体" w:hAnsi="宋体" w:eastAsia="宋体" w:cs="宋体"/>
          <w:sz w:val="24"/>
        </w:rPr>
        <w:t>同意</w:t>
      </w:r>
    </w:p>
    <w:p>
      <w:pPr>
        <w:pStyle w:val="11"/>
        <w:spacing w:before="1"/>
        <w:rPr>
          <w:rFonts w:hint="eastAsia" w:ascii="宋体" w:hAnsi="宋体" w:eastAsia="宋体" w:cs="宋体"/>
          <w:sz w:val="29"/>
        </w:rPr>
      </w:pPr>
      <w:r>
        <w:rPr>
          <w:rFonts w:hint="eastAsia" w:ascii="宋体" w:hAnsi="宋体" w:eastAsia="宋体" w:cs="宋体"/>
        </w:rPr>
        <w:br w:type="column"/>
      </w:r>
    </w:p>
    <w:p>
      <w:pPr>
        <w:pStyle w:val="15"/>
        <w:numPr>
          <w:ilvl w:val="0"/>
          <w:numId w:val="11"/>
        </w:numPr>
        <w:tabs>
          <w:tab w:val="left" w:pos="325"/>
        </w:tabs>
        <w:spacing w:before="0" w:after="0" w:line="225" w:lineRule="auto"/>
        <w:ind w:left="325" w:right="38" w:hanging="188"/>
        <w:jc w:val="left"/>
        <w:rPr>
          <w:rFonts w:hint="eastAsia" w:ascii="宋体" w:hAnsi="宋体" w:eastAsia="宋体" w:cs="宋体"/>
          <w:sz w:val="24"/>
        </w:rPr>
      </w:pPr>
      <w:r>
        <w:rPr>
          <w:rFonts w:hint="eastAsia" w:ascii="宋体" w:hAnsi="宋体" w:eastAsia="宋体" w:cs="宋体"/>
          <w:spacing w:val="-5"/>
          <w:sz w:val="24"/>
        </w:rPr>
        <w:t>设立区域目标和业</w:t>
      </w:r>
      <w:r>
        <w:rPr>
          <w:rFonts w:hint="eastAsia" w:ascii="宋体" w:hAnsi="宋体" w:eastAsia="宋体" w:cs="宋体"/>
          <w:sz w:val="24"/>
        </w:rPr>
        <w:t>务 部 门 目标</w:t>
      </w: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5"/>
        <w:numPr>
          <w:ilvl w:val="0"/>
          <w:numId w:val="11"/>
        </w:numPr>
        <w:tabs>
          <w:tab w:val="left" w:pos="326"/>
        </w:tabs>
        <w:spacing w:before="1" w:after="0" w:line="225" w:lineRule="auto"/>
        <w:ind w:left="325" w:right="38" w:hanging="188"/>
        <w:jc w:val="both"/>
        <w:rPr>
          <w:rFonts w:hint="eastAsia" w:ascii="宋体" w:hAnsi="宋体" w:eastAsia="宋体" w:cs="宋体"/>
          <w:sz w:val="24"/>
        </w:rPr>
      </w:pPr>
      <w:r>
        <w:rPr>
          <w:rFonts w:hint="eastAsia" w:ascii="宋体" w:hAnsi="宋体" w:eastAsia="宋体" w:cs="宋体"/>
          <w:spacing w:val="-5"/>
          <w:sz w:val="24"/>
        </w:rPr>
        <w:t>区域经理或业务部门经理确定的初步计划，并获得批准</w:t>
      </w:r>
    </w:p>
    <w:p>
      <w:pPr>
        <w:spacing w:before="61" w:line="328" w:lineRule="exact"/>
        <w:ind w:left="0" w:right="132" w:firstLine="0"/>
        <w:jc w:val="right"/>
        <w:rPr>
          <w:rFonts w:hint="eastAsia" w:ascii="宋体" w:hAnsi="宋体" w:eastAsia="宋体" w:cs="宋体"/>
          <w:sz w:val="28"/>
        </w:rPr>
      </w:pPr>
      <w:r>
        <w:rPr>
          <w:rFonts w:hint="eastAsia" w:ascii="宋体" w:hAnsi="宋体" w:eastAsia="宋体" w:cs="宋体"/>
        </w:rPr>
        <w:br w:type="column"/>
      </w:r>
      <w:r>
        <w:rPr>
          <w:rFonts w:hint="eastAsia" w:ascii="宋体" w:hAnsi="宋体" w:eastAsia="宋体" w:cs="宋体"/>
          <w:spacing w:val="-1"/>
          <w:sz w:val="28"/>
        </w:rPr>
        <w:t>量</w:t>
      </w:r>
    </w:p>
    <w:p>
      <w:pPr>
        <w:pStyle w:val="15"/>
        <w:numPr>
          <w:ilvl w:val="0"/>
          <w:numId w:val="11"/>
        </w:numPr>
        <w:tabs>
          <w:tab w:val="left" w:pos="188"/>
        </w:tabs>
        <w:spacing w:before="0" w:after="0" w:line="267" w:lineRule="exact"/>
        <w:ind w:left="325" w:right="38" w:hanging="325"/>
        <w:jc w:val="right"/>
        <w:rPr>
          <w:rFonts w:hint="eastAsia" w:ascii="宋体" w:hAnsi="宋体" w:eastAsia="宋体" w:cs="宋体"/>
          <w:sz w:val="24"/>
        </w:rPr>
      </w:pPr>
      <w:r>
        <w:rPr>
          <w:rFonts w:hint="eastAsia" w:ascii="宋体" w:hAnsi="宋体" w:eastAsia="宋体" w:cs="宋体"/>
        </w:rPr>
        <w:pict>
          <v:group id="_x0000_s1102" o:spid="_x0000_s1102" o:spt="203" style="position:absolute;left:0pt;margin-left:79.15pt;margin-top:-98.45pt;height:90.4pt;width:629.4pt;mso-position-horizontal-relative:page;z-index:-255670272;mso-width-relative:page;mso-height-relative:page;" coordorigin="1583,-1969" coordsize="12588,1808">
            <o:lock v:ext="edit"/>
            <v:shape id="_x0000_s1103" o:spid="_x0000_s1103" style="position:absolute;left:1593;top:-1731;height:1491;width:1599;" fillcolor="#B1B1B1" filled="t" stroked="f" coordorigin="1594,-1731" coordsize="1599,1491" path="m2978,-241l1594,-241,1594,-1731,2978,-1731,3192,-985,2978,-241xe">
              <v:path arrowok="t"/>
              <v:fill on="t" focussize="0,0"/>
              <v:stroke on="f"/>
              <v:imagedata o:title=""/>
              <o:lock v:ext="edit"/>
            </v:shape>
            <v:shape id="_x0000_s1104" o:spid="_x0000_s1104" style="position:absolute;left:1583;top:-1741;height:1511;width:1620;" fillcolor="#000000" filled="t" stroked="f" coordorigin="1583,-1741" coordsize="1620,1511" path="m2987,-230l1583,-230,1583,-1741,2987,-1741,2989,-1731,1603,-1731,1593,-1721,1603,-1721,1603,-250,1593,-250,1603,-240,2989,-240,2987,-230xm1603,-1721l1593,-1721,1603,-1731,1603,-1721xm2971,-1721l1603,-1721,1603,-1731,2989,-1731,2990,-1728,2969,-1728,2971,-1721xm3181,-986l2969,-1728,2979,-1721,2992,-1721,3201,-988,3182,-988,3181,-986xm2992,-1721l2979,-1721,2969,-1728,2990,-1728,2992,-1721xm3182,-983l3181,-986,3182,-988,3182,-983xm3201,-983l3182,-983,3182,-988,3201,-988,3202,-986,3201,-983xm2969,-243l3181,-986,3182,-983,3201,-983,2992,-250,2979,-250,2969,-243xm1603,-240l1593,-250,1603,-250,1603,-240xm2989,-240l1603,-240,1603,-250,2971,-250,2969,-243,2990,-243,2989,-240xm2990,-243l2969,-243,2979,-250,2992,-250,2990,-243xe">
              <v:path arrowok="t"/>
              <v:fill on="t" focussize="0,0"/>
              <v:stroke on="f"/>
              <v:imagedata o:title=""/>
              <o:lock v:ext="edit"/>
            </v:shape>
            <v:shape id="_x0000_s1105" o:spid="_x0000_s1105" style="position:absolute;left:2964;top:-1731;height:1491;width:1716;" fillcolor="#B1B1B1" filled="t" stroked="f" coordorigin="2964,-1731" coordsize="1716,1491" path="m4466,-241l2964,-241,3178,-985,2964,-1731,4466,-1731,4680,-985,4466,-241xe">
              <v:path arrowok="t"/>
              <v:fill on="t" focussize="0,0"/>
              <v:stroke on="f"/>
              <v:imagedata o:title=""/>
              <o:lock v:ext="edit"/>
            </v:shape>
            <v:shape id="_x0000_s1106" o:spid="_x0000_s1106" style="position:absolute;left:2950;top:-1741;height:1511;width:1740;" fillcolor="#000000" filled="t" stroked="f" coordorigin="2950,-1741" coordsize="1740,1511" path="m3166,-986l2950,-1741,4473,-1741,4475,-1734,2973,-1734,2963,-1721,2977,-1721,3186,-988,3167,-988,3166,-986xm2977,-1721l2963,-1721,2973,-1734,2977,-1721xm4458,-1721l2977,-1721,2973,-1734,4475,-1734,4477,-1728,4456,-1728,4458,-1721xm4668,-986l4456,-1728,4466,-1721,4479,-1721,4688,-988,4669,-988,4668,-986xm4479,-1721l4466,-1721,4456,-1728,4477,-1728,4479,-1721xm3167,-983l3166,-986,3167,-988,3167,-983xm3186,-983l3167,-983,3167,-988,3186,-988,3187,-986,3186,-983xm4669,-983l4668,-986,4669,-988,4669,-983xm4688,-983l4669,-983,4669,-988,4688,-988,4689,-986,4688,-983xm4456,-243l4668,-986,4669,-983,4688,-983,4479,-250,4466,-250,4456,-243xm4473,-230l2950,-230,3166,-986,3167,-983,3186,-983,2977,-250,2963,-250,2973,-237,4475,-237,4473,-230xm2973,-237l2963,-250,2977,-250,2973,-237xm4475,-237l2973,-237,2977,-250,4458,-250,4456,-243,4477,-243,4475,-237xm4477,-243l4456,-243,4466,-250,4479,-250,4477,-243xe">
              <v:path arrowok="t"/>
              <v:fill on="t" focussize="0,0"/>
              <v:stroke on="f"/>
              <v:imagedata o:title=""/>
              <o:lock v:ext="edit"/>
            </v:shape>
            <v:shape id="_x0000_s1107" o:spid="_x0000_s1107" style="position:absolute;left:4336;top:-1731;height:1491;width:1599;" fillcolor="#B1B1B1" filled="t" stroked="f" coordorigin="4337,-1731" coordsize="1599,1491" path="m5722,-241l4337,-241,4548,-985,4337,-1731,5722,-1731,5935,-985,5722,-241xe">
              <v:path arrowok="t"/>
              <v:fill on="t" focussize="0,0"/>
              <v:stroke on="f"/>
              <v:imagedata o:title=""/>
              <o:lock v:ext="edit"/>
            </v:shape>
            <v:shape id="_x0000_s1108" o:spid="_x0000_s1108" style="position:absolute;left:4323;top:-1741;height:1511;width:1623;" fillcolor="#000000" filled="t" stroked="f" coordorigin="4323,-1741" coordsize="1623,1511" path="m4539,-986l4323,-1741,5730,-1741,5732,-1734,4346,-1734,4336,-1721,4350,-1721,4559,-988,4539,-988,4539,-986xm4350,-1721l4336,-1721,4346,-1734,4350,-1721xm5715,-1721l4350,-1721,4346,-1734,5732,-1734,5733,-1728,5713,-1728,5715,-1721xm5925,-986l5713,-1728,5722,-1721,5736,-1721,5945,-988,5925,-988,5925,-986xm5736,-1721l5722,-1721,5713,-1728,5733,-1728,5736,-1721xm4539,-983l4539,-986,4539,-988,4539,-983xm4559,-983l4539,-983,4539,-988,4559,-988,4559,-986,4559,-983xm5925,-983l5925,-986,5925,-988,5925,-983xm5945,-983l5925,-983,5925,-988,5945,-988,5945,-986,5945,-983xm5713,-243l5925,-986,5925,-983,5945,-983,5736,-250,5722,-250,5713,-243xm5730,-230l4323,-230,4539,-986,4539,-983,4559,-983,4350,-250,4336,-250,4346,-237,5732,-237,5730,-230xm4346,-237l4336,-250,4350,-250,4346,-237xm5732,-237l4346,-237,4350,-250,5715,-250,5713,-243,5733,-243,5732,-237xm5733,-243l5713,-243,5722,-250,5736,-250,5733,-243xe">
              <v:path arrowok="t"/>
              <v:fill on="t" focussize="0,0"/>
              <v:stroke on="f"/>
              <v:imagedata o:title=""/>
              <o:lock v:ext="edit"/>
            </v:shape>
            <v:shape id="_x0000_s1109" o:spid="_x0000_s1109" style="position:absolute;left:5707;top:-1731;height:1491;width:1599;" fillcolor="#B1B1B1" filled="t" stroked="f" coordorigin="5707,-1731" coordsize="1599,1491" path="m7092,-241l5707,-241,5918,-985,5707,-1731,7092,-1731,7306,-985,7092,-241xe">
              <v:path arrowok="t"/>
              <v:fill on="t" focussize="0,0"/>
              <v:stroke on="f"/>
              <v:imagedata o:title=""/>
              <o:lock v:ext="edit"/>
            </v:shape>
            <v:shape id="_x0000_s1110" o:spid="_x0000_s1110" style="position:absolute;left:5693;top:-1741;height:1511;width:1623;" fillcolor="#000000" filled="t" stroked="f" coordorigin="5693,-1741" coordsize="1623,1511" path="m5909,-986l5693,-1741,7100,-1741,7102,-1734,5716,-1734,5707,-1721,5720,-1721,5929,-988,5910,-988,5909,-986xm5720,-1721l5707,-1721,5716,-1734,5720,-1721xm7085,-1721l5720,-1721,5716,-1734,7102,-1734,7104,-1728,7083,-1728,7085,-1721xm7295,-986l7083,-1728,7093,-1721,7106,-1721,7315,-988,7296,-988,7295,-986xm7106,-1721l7093,-1721,7083,-1728,7104,-1728,7106,-1721xm5910,-983l5909,-986,5910,-988,5910,-983xm5929,-983l5910,-983,5910,-988,5929,-988,5930,-986,5929,-983xm7296,-983l7295,-986,7296,-988,7296,-983xm7315,-983l7296,-983,7296,-988,7315,-988,7316,-986,7315,-983xm7083,-243l7295,-986,7296,-983,7315,-983,7106,-250,7093,-250,7083,-243xm7100,-230l5693,-230,5909,-986,5910,-983,5929,-983,5720,-250,5707,-250,5716,-237,7102,-237,7100,-230xm5716,-237l5707,-250,5720,-250,5716,-237xm7102,-237l5716,-237,5720,-250,7085,-250,7083,-243,7104,-243,7102,-237xm7104,-243l7083,-243,7093,-250,7106,-250,7104,-243xe">
              <v:path arrowok="t"/>
              <v:fill on="t" focussize="0,0"/>
              <v:stroke on="f"/>
              <v:imagedata o:title=""/>
              <o:lock v:ext="edit"/>
            </v:shape>
            <v:shape id="_x0000_s1111" o:spid="_x0000_s1111" style="position:absolute;left:7077;top:-1731;height:1491;width:1599;" fillcolor="#B1B1B1" filled="t" stroked="f" coordorigin="7078,-1731" coordsize="1599,1491" path="m8462,-241l7078,-241,7289,-985,7078,-1731,8462,-1731,8676,-985,8462,-241xe">
              <v:path arrowok="t"/>
              <v:fill on="t" focussize="0,0"/>
              <v:stroke on="f"/>
              <v:imagedata o:title=""/>
              <o:lock v:ext="edit"/>
            </v:shape>
            <v:shape id="_x0000_s1112" o:spid="_x0000_s1112" style="position:absolute;left:7063;top:-1741;height:1511;width:1623;" fillcolor="#000000" filled="t" stroked="f" coordorigin="7064,-1741" coordsize="1623,1511" path="m7280,-986l7064,-1741,8471,-1741,8473,-1734,7087,-1734,7077,-1721,7090,-1721,7300,-988,7280,-988,7280,-986xm7090,-1721l7077,-1721,7087,-1734,7090,-1721xm8456,-1721l7090,-1721,7087,-1734,8473,-1734,8474,-1728,8453,-1728,8456,-1721xm8666,-986l8453,-1728,8463,-1721,8476,-1721,8686,-988,8666,-988,8666,-986xm8476,-1721l8463,-1721,8453,-1728,8474,-1728,8476,-1721xm7280,-983l7280,-986,7280,-988,7280,-983xm7300,-983l7280,-983,7280,-988,7300,-988,7300,-986,7300,-983xm8666,-983l8666,-986,8666,-988,8666,-983xm8686,-983l8666,-983,8666,-988,8686,-988,8686,-986,8686,-983xm8453,-243l8666,-986,8666,-983,8686,-983,8476,-250,8463,-250,8453,-243xm8471,-230l7064,-230,7280,-986,7280,-983,7300,-983,7090,-250,7077,-250,7087,-237,8473,-237,8471,-230xm7087,-237l7077,-250,7090,-250,7087,-237xm8473,-237l7087,-237,7090,-250,8456,-250,8453,-243,8474,-243,8473,-237xm8474,-243l8453,-243,8463,-250,8476,-250,8474,-243xe">
              <v:path arrowok="t"/>
              <v:fill on="t" focussize="0,0"/>
              <v:stroke on="f"/>
              <v:imagedata o:title=""/>
              <o:lock v:ext="edit"/>
            </v:shape>
            <v:shape id="_x0000_s1113" o:spid="_x0000_s1113" style="position:absolute;left:8448;top:-1731;height:1491;width:1599;" fillcolor="#B1B1B1" filled="t" stroked="f" coordorigin="8448,-1731" coordsize="1599,1491" path="m9833,-241l8448,-241,8659,-985,8448,-1731,9833,-1731,10046,-985,9833,-241xe">
              <v:path arrowok="t"/>
              <v:fill on="t" focussize="0,0"/>
              <v:stroke on="f"/>
              <v:imagedata o:title=""/>
              <o:lock v:ext="edit"/>
            </v:shape>
            <v:shape id="_x0000_s1114" o:spid="_x0000_s1114" style="position:absolute;left:8434;top:-1741;height:1511;width:1623;" fillcolor="#000000" filled="t" stroked="f" coordorigin="8434,-1741" coordsize="1623,1511" path="m8650,-986l8434,-1741,9841,-1741,9843,-1734,8457,-1734,8448,-1721,8461,-1721,8670,-988,8651,-988,8650,-986xm8461,-1721l8448,-1721,8457,-1734,8461,-1721xm9826,-1721l8461,-1721,8457,-1734,9843,-1734,9845,-1728,9824,-1728,9826,-1721xm10036,-986l9824,-1728,9834,-1721,9847,-1721,10056,-988,10037,-988,10036,-986xm9847,-1721l9834,-1721,9824,-1728,9845,-1728,9847,-1721xm8651,-983l8650,-986,8651,-988,8651,-983xm8670,-983l8651,-983,8651,-988,8670,-988,8671,-986,8670,-983xm10037,-983l10036,-986,10037,-988,10037,-983xm10056,-983l10037,-983,10037,-988,10056,-988,10057,-986,10056,-983xm9824,-243l10036,-986,10037,-983,10056,-983,9847,-250,9834,-250,9824,-243xm9841,-230l8434,-230,8650,-986,8651,-983,8670,-983,8461,-250,8448,-250,8457,-237,9843,-237,9841,-230xm8457,-237l8448,-250,8461,-250,8457,-237xm9843,-237l8457,-237,8461,-250,9826,-250,9824,-243,9845,-243,9843,-237xm9845,-243l9824,-243,9834,-250,9847,-250,9845,-243xe">
              <v:path arrowok="t"/>
              <v:fill on="t" focussize="0,0"/>
              <v:stroke on="f"/>
              <v:imagedata o:title=""/>
              <o:lock v:ext="edit"/>
            </v:shape>
            <v:shape id="_x0000_s1115" o:spid="_x0000_s1115" style="position:absolute;left:9818;top:-1731;height:1491;width:1601;" fillcolor="#B1B1B1" filled="t" stroked="f" coordorigin="9818,-1731" coordsize="1601,1491" path="m11206,-241l9818,-241,10030,-985,9818,-1731,11206,-1731,11419,-985,11206,-241xe">
              <v:path arrowok="t"/>
              <v:fill on="t" focussize="0,0"/>
              <v:stroke on="f"/>
              <v:imagedata o:title=""/>
              <o:lock v:ext="edit"/>
            </v:shape>
            <v:shape id="_x0000_s1116" o:spid="_x0000_s1116" style="position:absolute;left:9804;top:-1741;height:1511;width:1625;" fillcolor="#000000" filled="t" stroked="f" coordorigin="9805,-1741" coordsize="1625,1511" path="m10020,-986l9805,-1741,11214,-1741,11216,-1734,9828,-1734,9818,-1721,9831,-1721,10040,-988,10021,-988,10020,-986xm9831,-1721l9818,-1721,9828,-1734,9831,-1721xm11199,-1721l9831,-1721,9828,-1734,11216,-1734,11217,-1728,11197,-1728,11199,-1721xm11409,-986l11197,-1728,11206,-1721,11220,-1721,11429,-988,11410,-988,11409,-986xm11220,-1721l11206,-1721,11197,-1728,11217,-1728,11220,-1721xm10021,-983l10020,-986,10021,-988,10021,-983xm10040,-983l10021,-983,10021,-988,10040,-988,10041,-986,10040,-983xm11410,-983l11409,-986,11410,-988,11410,-983xm11429,-983l11410,-983,11410,-988,11429,-988,11430,-986,11429,-983xm11197,-243l11409,-986,11410,-983,11429,-983,11220,-250,11206,-250,11197,-243xm11214,-230l9805,-230,10020,-986,10021,-983,10040,-983,9831,-250,9818,-250,9828,-237,11216,-237,11214,-230xm9828,-237l9818,-250,9831,-250,9828,-237xm11216,-237l9828,-237,9831,-250,11199,-250,11197,-243,11218,-243,11216,-237xm11218,-243l11197,-243,11206,-250,11220,-250,11218,-243xe">
              <v:path arrowok="t"/>
              <v:fill on="t" focussize="0,0"/>
              <v:stroke on="f"/>
              <v:imagedata o:title=""/>
              <o:lock v:ext="edit"/>
            </v:shape>
            <v:shape id="_x0000_s1117" o:spid="_x0000_s1117" style="position:absolute;left:11191;top:-1731;height:1491;width:1599;" fillcolor="#B1B1B1" filled="t" stroked="f" coordorigin="11191,-1731" coordsize="1599,1491" path="m12576,-241l11191,-241,11402,-985,11191,-1731,12576,-1731,12790,-985,12576,-241xe">
              <v:path arrowok="t"/>
              <v:fill on="t" focussize="0,0"/>
              <v:stroke on="f"/>
              <v:imagedata o:title=""/>
              <o:lock v:ext="edit"/>
            </v:shape>
            <v:shape id="_x0000_s1118" o:spid="_x0000_s1118" style="position:absolute;left:11177;top:-1741;height:1511;width:1623;" fillcolor="#000000" filled="t" stroked="f" coordorigin="11178,-1741" coordsize="1623,1511" path="m11393,-986l11178,-1741,12584,-1741,12586,-1734,11200,-1734,11191,-1721,11204,-1721,11413,-988,11394,-988,11393,-986xm11204,-1721l11191,-1721,11200,-1734,11204,-1721xm12569,-1721l11204,-1721,11200,-1734,12586,-1734,12588,-1728,12567,-1728,12569,-1721xm12779,-986l12567,-1728,12577,-1721,12590,-1721,12799,-988,12780,-988,12779,-986xm12590,-1721l12577,-1721,12567,-1728,12588,-1728,12590,-1721xm11394,-983l11393,-986,11394,-988,11394,-983xm11413,-983l11394,-983,11394,-988,11413,-988,11414,-986,11413,-983xm12780,-983l12779,-986,12780,-988,12780,-983xm12799,-983l12780,-983,12780,-988,12799,-988,12800,-986,12799,-983xm12567,-243l12779,-986,12780,-983,12799,-983,12590,-250,12577,-250,12567,-243xm12584,-230l11178,-230,11393,-986,11394,-983,11413,-983,11204,-250,11191,-250,11200,-237,12586,-237,12584,-230xm11200,-237l11191,-250,11204,-250,11200,-237xm12586,-237l11200,-237,11204,-250,12569,-250,12567,-243,12588,-243,12586,-237xm12588,-243l12567,-243,12577,-250,12590,-250,12588,-243xe">
              <v:path arrowok="t"/>
              <v:fill on="t" focussize="0,0"/>
              <v:stroke on="f"/>
              <v:imagedata o:title=""/>
              <o:lock v:ext="edit"/>
            </v:shape>
            <v:shape id="_x0000_s1119" o:spid="_x0000_s1119" style="position:absolute;left:12561;top:-1731;height:1491;width:1599;" fillcolor="#B1B1B1" filled="t" stroked="f" coordorigin="12562,-1731" coordsize="1599,1491" path="m13946,-241l12562,-241,12775,-985,12562,-1731,13946,-1731,14160,-985,13946,-241xe">
              <v:path arrowok="t"/>
              <v:fill on="t" focussize="0,0"/>
              <v:stroke on="f"/>
              <v:imagedata o:title=""/>
              <o:lock v:ext="edit"/>
            </v:shape>
            <v:shape id="_x0000_s1120" o:spid="_x0000_s1120" style="position:absolute;left:12547;top:-1741;height:1511;width:1623;" fillcolor="#000000" filled="t" stroked="f" coordorigin="12548,-1741" coordsize="1623,1511" path="m12764,-986l12548,-1741,13955,-1741,13957,-1734,12571,-1734,12561,-1721,12574,-1721,12784,-988,12764,-988,12764,-986xm12574,-1721l12561,-1721,12571,-1734,12574,-1721xm13940,-1721l12574,-1721,12571,-1734,13957,-1734,13958,-1728,13938,-1728,13940,-1721xm14150,-986l13938,-1728,13947,-1721,13960,-1721,14170,-988,14150,-988,14150,-986xm13960,-1721l13947,-1721,13938,-1728,13958,-1728,13960,-1721xm12764,-983l12764,-986,12764,-988,12764,-983xm12784,-983l12764,-983,12764,-988,12784,-988,12784,-986,12784,-983xm14150,-983l14150,-986,14150,-988,14150,-983xm14170,-983l14150,-983,14150,-988,14170,-988,14170,-986,14170,-983xm13938,-243l14150,-986,14150,-983,14170,-983,13960,-250,13947,-250,13938,-243xm13955,-230l12548,-230,12764,-986,12764,-983,12784,-983,12574,-250,12561,-250,12571,-237,13957,-237,13955,-230xm12571,-237l12561,-250,12574,-250,12571,-237xm13957,-237l12571,-237,12574,-250,13940,-250,13938,-243,13958,-243,13957,-237xm13958,-243l13938,-243,13947,-250,13960,-250,13958,-243xe">
              <v:path arrowok="t"/>
              <v:fill on="t" focussize="0,0"/>
              <v:stroke on="f"/>
              <v:imagedata o:title=""/>
              <o:lock v:ext="edit"/>
            </v:shape>
            <v:shape id="_x0000_s1121" o:spid="_x0000_s1121" o:spt="202" type="#_x0000_t202" style="position:absolute;left:2051;top:-1388;height:792;width:740;" filled="f" stroked="f" coordsize="21600,21600">
              <v:path/>
              <v:fill on="f" focussize="0,0"/>
              <v:stroke on="f" joinstyle="miter"/>
              <v:imagedata o:title=""/>
              <o:lock v:ext="edit"/>
              <v:textbox inset="0mm,0mm,0mm,0mm">
                <w:txbxContent>
                  <w:p>
                    <w:pPr>
                      <w:spacing w:before="0" w:line="396" w:lineRule="exact"/>
                      <w:ind w:left="0" w:right="0" w:firstLine="0"/>
                      <w:jc w:val="left"/>
                      <w:rPr>
                        <w:rFonts w:hint="eastAsia" w:ascii="黑体" w:eastAsia="黑体"/>
                        <w:sz w:val="36"/>
                      </w:rPr>
                    </w:pPr>
                    <w:r>
                      <w:rPr>
                        <w:rFonts w:hint="eastAsia" w:ascii="黑体" w:eastAsia="黑体"/>
                        <w:color w:val="FF0000"/>
                        <w:sz w:val="36"/>
                      </w:rPr>
                      <w:t>制定</w:t>
                    </w:r>
                  </w:p>
                  <w:p>
                    <w:pPr>
                      <w:spacing w:before="0" w:line="396" w:lineRule="exact"/>
                      <w:ind w:left="0" w:right="0" w:firstLine="0"/>
                      <w:jc w:val="left"/>
                      <w:rPr>
                        <w:rFonts w:hint="eastAsia" w:ascii="黑体" w:eastAsia="黑体"/>
                        <w:sz w:val="36"/>
                      </w:rPr>
                    </w:pPr>
                    <w:r>
                      <w:rPr>
                        <w:rFonts w:hint="eastAsia" w:ascii="黑体" w:eastAsia="黑体"/>
                        <w:color w:val="FF0000"/>
                        <w:sz w:val="36"/>
                      </w:rPr>
                      <w:t>战略</w:t>
                    </w:r>
                  </w:p>
                </w:txbxContent>
              </v:textbox>
            </v:shape>
            <v:shape id="_x0000_s1122" o:spid="_x0000_s1122" o:spt="202" type="#_x0000_t202" style="position:absolute;left:3681;top:-1635;height:1289;width:581;" filled="f" stroked="f" coordsize="21600,21600">
              <v:path/>
              <v:fill on="f" focussize="0,0"/>
              <v:stroke on="f" joinstyle="miter"/>
              <v:imagedata o:title=""/>
              <o:lock v:ext="edit"/>
              <v:textbox inset="0mm,0mm,0mm,0mm">
                <w:txbxContent>
                  <w:p>
                    <w:pPr>
                      <w:spacing w:before="0" w:line="309" w:lineRule="exact"/>
                      <w:ind w:left="0" w:right="0" w:firstLine="0"/>
                      <w:jc w:val="left"/>
                      <w:rPr>
                        <w:rFonts w:hint="eastAsia" w:ascii="黑体" w:eastAsia="黑体"/>
                        <w:sz w:val="28"/>
                      </w:rPr>
                    </w:pPr>
                    <w:r>
                      <w:rPr>
                        <w:rFonts w:hint="eastAsia" w:ascii="黑体" w:eastAsia="黑体"/>
                        <w:sz w:val="28"/>
                      </w:rPr>
                      <w:t>确定</w:t>
                    </w:r>
                  </w:p>
                  <w:p>
                    <w:pPr>
                      <w:spacing w:before="0" w:line="336" w:lineRule="exact"/>
                      <w:ind w:left="0" w:right="18" w:firstLine="0"/>
                      <w:jc w:val="both"/>
                      <w:rPr>
                        <w:rFonts w:hint="eastAsia" w:ascii="黑体" w:eastAsia="黑体"/>
                        <w:sz w:val="28"/>
                      </w:rPr>
                    </w:pPr>
                    <w:r>
                      <w:rPr>
                        <w:rFonts w:hint="eastAsia" w:ascii="黑体" w:eastAsia="黑体"/>
                        <w:sz w:val="28"/>
                      </w:rPr>
                      <w:t>预算和计划</w:t>
                    </w:r>
                  </w:p>
                </w:txbxContent>
              </v:textbox>
            </v:shape>
            <v:shape id="_x0000_s1123" o:spid="_x0000_s1123" o:spt="202" type="#_x0000_t202" style="position:absolute;left:4996;top:-1970;height:1625;width:581;" filled="f" stroked="f" coordsize="21600,21600">
              <v:path/>
              <v:fill on="f" focussize="0,0"/>
              <v:stroke on="f" joinstyle="miter"/>
              <v:imagedata o:title=""/>
              <o:lock v:ext="edit"/>
              <v:textbox inset="0mm,0mm,0mm,0mm">
                <w:txbxContent>
                  <w:p>
                    <w:pPr>
                      <w:spacing w:before="0" w:line="309" w:lineRule="exact"/>
                      <w:ind w:left="0" w:right="0" w:firstLine="0"/>
                      <w:jc w:val="left"/>
                      <w:rPr>
                        <w:rFonts w:hint="eastAsia" w:ascii="黑体" w:eastAsia="黑体"/>
                        <w:sz w:val="28"/>
                      </w:rPr>
                    </w:pPr>
                    <w:r>
                      <w:rPr>
                        <w:rFonts w:hint="eastAsia" w:ascii="黑体" w:eastAsia="黑体"/>
                        <w:spacing w:val="-1"/>
                        <w:sz w:val="28"/>
                      </w:rPr>
                      <w:t>确认</w:t>
                    </w:r>
                  </w:p>
                  <w:p>
                    <w:pPr>
                      <w:spacing w:before="0" w:line="336" w:lineRule="exact"/>
                      <w:ind w:left="0" w:right="18" w:firstLine="0"/>
                      <w:jc w:val="both"/>
                      <w:rPr>
                        <w:rFonts w:hint="eastAsia" w:ascii="黑体" w:eastAsia="黑体"/>
                        <w:sz w:val="28"/>
                      </w:rPr>
                    </w:pPr>
                    <w:r>
                      <w:rPr>
                        <w:rFonts w:hint="eastAsia" w:ascii="黑体" w:eastAsia="黑体"/>
                        <w:spacing w:val="-9"/>
                        <w:sz w:val="28"/>
                      </w:rPr>
                      <w:t>绩效的关键驱</w:t>
                    </w:r>
                    <w:r>
                      <w:rPr>
                        <w:rFonts w:hint="eastAsia" w:ascii="黑体" w:eastAsia="黑体"/>
                        <w:spacing w:val="-10"/>
                        <w:sz w:val="28"/>
                      </w:rPr>
                      <w:t>动力</w:t>
                    </w:r>
                  </w:p>
                </w:txbxContent>
              </v:textbox>
            </v:shape>
            <v:shape id="_x0000_s1124" o:spid="_x0000_s1124" o:spt="202" type="#_x0000_t202" style="position:absolute;left:6364;top:-1970;height:1625;width:583;" filled="f" stroked="f" coordsize="21600,21600">
              <v:path/>
              <v:fill on="f" focussize="0,0"/>
              <v:stroke on="f" joinstyle="miter"/>
              <v:imagedata o:title=""/>
              <o:lock v:ext="edit"/>
              <v:textbox inset="0mm,0mm,0mm,0mm">
                <w:txbxContent>
                  <w:p>
                    <w:pPr>
                      <w:spacing w:before="0" w:line="309" w:lineRule="exact"/>
                      <w:ind w:left="0" w:right="0" w:firstLine="0"/>
                      <w:jc w:val="left"/>
                      <w:rPr>
                        <w:rFonts w:hint="eastAsia" w:ascii="黑体" w:eastAsia="黑体"/>
                        <w:b/>
                        <w:sz w:val="28"/>
                      </w:rPr>
                    </w:pPr>
                    <w:r>
                      <w:rPr>
                        <w:rFonts w:hint="eastAsia" w:ascii="黑体" w:eastAsia="黑体"/>
                        <w:b/>
                        <w:color w:val="FF0000"/>
                        <w:sz w:val="28"/>
                      </w:rPr>
                      <w:t>选择</w:t>
                    </w:r>
                  </w:p>
                  <w:p>
                    <w:pPr>
                      <w:spacing w:before="0" w:line="336" w:lineRule="exact"/>
                      <w:ind w:left="0" w:right="18" w:firstLine="0"/>
                      <w:jc w:val="both"/>
                      <w:rPr>
                        <w:rFonts w:hint="eastAsia" w:ascii="黑体" w:eastAsia="黑体"/>
                        <w:b/>
                        <w:sz w:val="28"/>
                      </w:rPr>
                    </w:pPr>
                    <w:r>
                      <w:rPr>
                        <w:rFonts w:hint="eastAsia" w:ascii="黑体" w:eastAsia="黑体"/>
                        <w:b/>
                        <w:color w:val="FF0000"/>
                        <w:spacing w:val="-9"/>
                        <w:sz w:val="28"/>
                      </w:rPr>
                      <w:t>适宜的关键绩效指</w:t>
                    </w:r>
                  </w:p>
                </w:txbxContent>
              </v:textbox>
            </v:shape>
            <v:shape id="_x0000_s1125" o:spid="_x0000_s1125" o:spt="202" type="#_x0000_t202" style="position:absolute;left:7835;top:-1819;height:1656;width:380;" filled="f" stroked="f" coordsize="21600,21600">
              <v:path/>
              <v:fill on="f" focussize="0,0"/>
              <v:stroke on="f" joinstyle="miter"/>
              <v:imagedata o:title=""/>
              <o:lock v:ext="edit"/>
              <v:textbox inset="0mm,0mm,0mm,0mm">
                <w:txbxContent>
                  <w:p>
                    <w:pPr>
                      <w:spacing w:before="0" w:line="396" w:lineRule="exact"/>
                      <w:ind w:left="0" w:right="0" w:firstLine="0"/>
                      <w:jc w:val="left"/>
                      <w:rPr>
                        <w:rFonts w:hint="eastAsia" w:ascii="黑体" w:eastAsia="黑体"/>
                        <w:b/>
                        <w:sz w:val="36"/>
                      </w:rPr>
                    </w:pPr>
                    <w:r>
                      <w:rPr>
                        <w:rFonts w:hint="eastAsia" w:ascii="黑体" w:eastAsia="黑体"/>
                        <w:b/>
                        <w:color w:val="FF0000"/>
                        <w:w w:val="99"/>
                        <w:sz w:val="36"/>
                      </w:rPr>
                      <w:t>设</w:t>
                    </w:r>
                  </w:p>
                  <w:p>
                    <w:pPr>
                      <w:spacing w:before="7" w:line="225" w:lineRule="auto"/>
                      <w:ind w:left="0" w:right="18" w:firstLine="0"/>
                      <w:jc w:val="left"/>
                      <w:rPr>
                        <w:rFonts w:hint="eastAsia" w:ascii="黑体" w:eastAsia="黑体"/>
                        <w:b/>
                        <w:sz w:val="36"/>
                      </w:rPr>
                    </w:pPr>
                    <w:r>
                      <w:rPr>
                        <w:rFonts w:hint="eastAsia" w:ascii="黑体" w:eastAsia="黑体"/>
                        <w:b/>
                        <w:color w:val="FF0000"/>
                        <w:w w:val="95"/>
                        <w:sz w:val="36"/>
                      </w:rPr>
                      <w:t>立目</w:t>
                    </w:r>
                  </w:p>
                  <w:p>
                    <w:pPr>
                      <w:spacing w:before="0" w:line="386" w:lineRule="exact"/>
                      <w:ind w:left="0" w:right="0" w:firstLine="0"/>
                      <w:jc w:val="left"/>
                      <w:rPr>
                        <w:rFonts w:hint="eastAsia" w:ascii="黑体" w:eastAsia="黑体"/>
                        <w:b/>
                        <w:sz w:val="36"/>
                      </w:rPr>
                    </w:pPr>
                    <w:r>
                      <w:rPr>
                        <w:rFonts w:hint="eastAsia" w:ascii="黑体" w:eastAsia="黑体"/>
                        <w:b/>
                        <w:color w:val="FF0000"/>
                        <w:w w:val="99"/>
                        <w:sz w:val="36"/>
                      </w:rPr>
                      <w:t>标</w:t>
                    </w:r>
                  </w:p>
                </w:txbxContent>
              </v:textbox>
            </v:shape>
            <v:shape id="_x0000_s1126" o:spid="_x0000_s1126" o:spt="202" type="#_x0000_t202" style="position:absolute;left:9107;top:-1467;height:953;width:581;" filled="f" stroked="f" coordsize="21600,21600">
              <v:path/>
              <v:fill on="f" focussize="0,0"/>
              <v:stroke on="f" joinstyle="miter"/>
              <v:imagedata o:title=""/>
              <o:lock v:ext="edit"/>
              <v:textbox inset="0mm,0mm,0mm,0mm">
                <w:txbxContent>
                  <w:p>
                    <w:pPr>
                      <w:spacing w:before="0" w:line="309" w:lineRule="exact"/>
                      <w:ind w:left="0" w:right="0" w:firstLine="0"/>
                      <w:jc w:val="left"/>
                      <w:rPr>
                        <w:rFonts w:hint="eastAsia" w:ascii="黑体" w:eastAsia="黑体"/>
                        <w:sz w:val="28"/>
                      </w:rPr>
                    </w:pPr>
                    <w:r>
                      <w:rPr>
                        <w:rFonts w:hint="eastAsia" w:ascii="黑体" w:eastAsia="黑体"/>
                        <w:spacing w:val="-1"/>
                        <w:sz w:val="28"/>
                      </w:rPr>
                      <w:t>交流</w:t>
                    </w:r>
                  </w:p>
                  <w:p>
                    <w:pPr>
                      <w:spacing w:before="0" w:line="336" w:lineRule="exact"/>
                      <w:ind w:left="0" w:right="18" w:firstLine="140"/>
                      <w:jc w:val="left"/>
                      <w:rPr>
                        <w:rFonts w:hint="eastAsia" w:ascii="黑体" w:eastAsia="黑体"/>
                        <w:sz w:val="28"/>
                      </w:rPr>
                    </w:pPr>
                    <w:r>
                      <w:rPr>
                        <w:rFonts w:hint="eastAsia" w:ascii="黑体" w:eastAsia="黑体"/>
                        <w:sz w:val="28"/>
                      </w:rPr>
                      <w:t>与</w:t>
                    </w:r>
                    <w:r>
                      <w:rPr>
                        <w:rFonts w:hint="eastAsia" w:ascii="黑体" w:eastAsia="黑体"/>
                        <w:spacing w:val="-10"/>
                        <w:sz w:val="28"/>
                      </w:rPr>
                      <w:t>实施</w:t>
                    </w:r>
                  </w:p>
                </w:txbxContent>
              </v:textbox>
            </v:shape>
            <v:shape id="_x0000_s1127" o:spid="_x0000_s1127" o:spt="202" type="#_x0000_t202" style="position:absolute;left:10478;top:-1467;height:953;width:581;" filled="f" stroked="f" coordsize="21600,21600">
              <v:path/>
              <v:fill on="f" focussize="0,0"/>
              <v:stroke on="f" joinstyle="miter"/>
              <v:imagedata o:title=""/>
              <o:lock v:ext="edit"/>
              <v:textbox inset="0mm,0mm,0mm,0mm">
                <w:txbxContent>
                  <w:p>
                    <w:pPr>
                      <w:spacing w:before="0" w:line="318" w:lineRule="exact"/>
                      <w:ind w:left="0" w:right="18" w:firstLine="0"/>
                      <w:jc w:val="center"/>
                      <w:rPr>
                        <w:rFonts w:hint="eastAsia" w:ascii="黑体" w:eastAsia="黑体"/>
                        <w:sz w:val="28"/>
                      </w:rPr>
                    </w:pPr>
                    <w:r>
                      <w:rPr>
                        <w:rFonts w:hint="eastAsia" w:ascii="黑体" w:eastAsia="黑体"/>
                        <w:spacing w:val="-10"/>
                        <w:sz w:val="28"/>
                      </w:rPr>
                      <w:t>监管</w:t>
                    </w:r>
                  </w:p>
                  <w:p>
                    <w:pPr>
                      <w:spacing w:before="0" w:line="318" w:lineRule="exact"/>
                      <w:ind w:left="0" w:right="18" w:firstLine="0"/>
                      <w:jc w:val="center"/>
                      <w:rPr>
                        <w:rFonts w:ascii="Arial"/>
                        <w:sz w:val="28"/>
                      </w:rPr>
                    </w:pPr>
                    <w:r>
                      <w:rPr>
                        <w:rFonts w:ascii="Arial"/>
                        <w:w w:val="100"/>
                        <w:sz w:val="28"/>
                      </w:rPr>
                      <w:t>/</w:t>
                    </w:r>
                  </w:p>
                  <w:p>
                    <w:pPr>
                      <w:spacing w:before="0" w:line="317" w:lineRule="exact"/>
                      <w:ind w:left="0" w:right="18" w:firstLine="0"/>
                      <w:jc w:val="center"/>
                      <w:rPr>
                        <w:rFonts w:hint="eastAsia" w:ascii="黑体" w:eastAsia="黑体"/>
                        <w:sz w:val="28"/>
                      </w:rPr>
                    </w:pPr>
                    <w:r>
                      <w:rPr>
                        <w:rFonts w:hint="eastAsia" w:ascii="黑体" w:eastAsia="黑体"/>
                        <w:spacing w:val="-10"/>
                        <w:sz w:val="28"/>
                      </w:rPr>
                      <w:t>衡量</w:t>
                    </w:r>
                  </w:p>
                </w:txbxContent>
              </v:textbox>
            </v:shape>
            <v:shape id="_x0000_s1128" o:spid="_x0000_s1128" o:spt="202" type="#_x0000_t202" style="position:absolute;left:11850;top:-1131;height:281;width:581;" filled="f" stroked="f" coordsize="21600,21600">
              <v:path/>
              <v:fill on="f" focussize="0,0"/>
              <v:stroke on="f" joinstyle="miter"/>
              <v:imagedata o:title=""/>
              <o:lock v:ext="edit"/>
              <v:textbox inset="0mm,0mm,0mm,0mm">
                <w:txbxContent>
                  <w:p>
                    <w:pPr>
                      <w:spacing w:before="0" w:line="281" w:lineRule="exact"/>
                      <w:ind w:left="0" w:right="0" w:firstLine="0"/>
                      <w:jc w:val="left"/>
                      <w:rPr>
                        <w:rFonts w:hint="eastAsia" w:ascii="黑体" w:eastAsia="黑体"/>
                        <w:sz w:val="28"/>
                      </w:rPr>
                    </w:pPr>
                    <w:r>
                      <w:rPr>
                        <w:rFonts w:hint="eastAsia" w:ascii="黑体" w:eastAsia="黑体"/>
                        <w:sz w:val="28"/>
                      </w:rPr>
                      <w:t>调整</w:t>
                    </w:r>
                  </w:p>
                </w:txbxContent>
              </v:textbox>
            </v:shape>
            <v:shape id="_x0000_s1129" o:spid="_x0000_s1129" o:spt="202" type="#_x0000_t202" style="position:absolute;left:13221;top:-1131;height:281;width:581;" filled="f" stroked="f" coordsize="21600,21600">
              <v:path/>
              <v:fill on="f" focussize="0,0"/>
              <v:stroke on="f" joinstyle="miter"/>
              <v:imagedata o:title=""/>
              <o:lock v:ext="edit"/>
              <v:textbox inset="0mm,0mm,0mm,0mm">
                <w:txbxContent>
                  <w:p>
                    <w:pPr>
                      <w:spacing w:before="0" w:line="281" w:lineRule="exact"/>
                      <w:ind w:left="0" w:right="0" w:firstLine="0"/>
                      <w:jc w:val="left"/>
                      <w:rPr>
                        <w:rFonts w:hint="eastAsia" w:ascii="黑体" w:eastAsia="黑体"/>
                        <w:sz w:val="28"/>
                      </w:rPr>
                    </w:pPr>
                    <w:r>
                      <w:rPr>
                        <w:rFonts w:hint="eastAsia" w:ascii="黑体" w:eastAsia="黑体"/>
                        <w:sz w:val="28"/>
                      </w:rPr>
                      <w:t>奖励</w:t>
                    </w:r>
                  </w:p>
                </w:txbxContent>
              </v:textbox>
            </v:shape>
          </v:group>
        </w:pict>
      </w:r>
      <w:r>
        <w:rPr>
          <w:rFonts w:hint="eastAsia" w:ascii="宋体" w:hAnsi="宋体" w:eastAsia="宋体" w:cs="宋体"/>
          <w:sz w:val="24"/>
        </w:rPr>
        <w:t>确定关键</w:t>
      </w:r>
    </w:p>
    <w:p>
      <w:pPr>
        <w:pStyle w:val="11"/>
        <w:spacing w:before="5" w:line="225" w:lineRule="auto"/>
        <w:ind w:left="325" w:right="38"/>
        <w:jc w:val="both"/>
        <w:rPr>
          <w:rFonts w:hint="eastAsia" w:ascii="宋体" w:hAnsi="宋体" w:eastAsia="宋体" w:cs="宋体"/>
        </w:rPr>
      </w:pPr>
      <w:r>
        <w:rPr>
          <w:rFonts w:hint="eastAsia" w:ascii="宋体" w:hAnsi="宋体" w:eastAsia="宋体" w:cs="宋体"/>
        </w:rPr>
        <w:t>职位人员绩效的主要驱动力量</w:t>
      </w:r>
    </w:p>
    <w:p>
      <w:pPr>
        <w:pStyle w:val="11"/>
        <w:rPr>
          <w:rFonts w:hint="eastAsia" w:ascii="宋体" w:hAnsi="宋体" w:eastAsia="宋体" w:cs="宋体"/>
        </w:rPr>
      </w:pPr>
    </w:p>
    <w:p>
      <w:pPr>
        <w:pStyle w:val="11"/>
        <w:spacing w:before="7"/>
        <w:rPr>
          <w:rFonts w:hint="eastAsia" w:ascii="宋体" w:hAnsi="宋体" w:eastAsia="宋体" w:cs="宋体"/>
          <w:sz w:val="25"/>
        </w:rPr>
      </w:pPr>
    </w:p>
    <w:p>
      <w:pPr>
        <w:pStyle w:val="15"/>
        <w:numPr>
          <w:ilvl w:val="0"/>
          <w:numId w:val="11"/>
        </w:numPr>
        <w:tabs>
          <w:tab w:val="left" w:pos="326"/>
        </w:tabs>
        <w:spacing w:before="0" w:after="0" w:line="225" w:lineRule="auto"/>
        <w:ind w:left="325" w:right="38" w:hanging="188"/>
        <w:jc w:val="both"/>
        <w:rPr>
          <w:rFonts w:hint="eastAsia" w:ascii="宋体" w:hAnsi="宋体" w:eastAsia="宋体" w:cs="宋体"/>
          <w:sz w:val="24"/>
        </w:rPr>
      </w:pPr>
      <w:r>
        <w:rPr>
          <w:rFonts w:hint="eastAsia" w:ascii="宋体" w:hAnsi="宋体" w:eastAsia="宋体" w:cs="宋体"/>
          <w:spacing w:val="-5"/>
          <w:sz w:val="24"/>
        </w:rPr>
        <w:t>高层管理部门和人力资源部门的联合</w:t>
      </w:r>
      <w:r>
        <w:rPr>
          <w:rFonts w:hint="eastAsia" w:ascii="宋体" w:hAnsi="宋体" w:eastAsia="宋体" w:cs="宋体"/>
          <w:sz w:val="24"/>
        </w:rPr>
        <w:t>会议</w:t>
      </w:r>
    </w:p>
    <w:p>
      <w:pPr>
        <w:spacing w:before="61" w:line="328" w:lineRule="exact"/>
        <w:ind w:left="794" w:right="0" w:firstLine="0"/>
        <w:jc w:val="left"/>
        <w:rPr>
          <w:rFonts w:hint="eastAsia" w:ascii="宋体" w:hAnsi="宋体" w:eastAsia="宋体" w:cs="宋体"/>
          <w:b/>
          <w:sz w:val="28"/>
        </w:rPr>
      </w:pPr>
      <w:r>
        <w:rPr>
          <w:rFonts w:hint="eastAsia" w:ascii="宋体" w:hAnsi="宋体" w:eastAsia="宋体" w:cs="宋体"/>
        </w:rPr>
        <w:br w:type="column"/>
      </w:r>
      <w:r>
        <w:rPr>
          <w:rFonts w:hint="eastAsia" w:ascii="宋体" w:hAnsi="宋体" w:eastAsia="宋体" w:cs="宋体"/>
          <w:b/>
          <w:color w:val="FF0000"/>
          <w:sz w:val="28"/>
        </w:rPr>
        <w:t>标</w:t>
      </w:r>
    </w:p>
    <w:p>
      <w:pPr>
        <w:pStyle w:val="15"/>
        <w:numPr>
          <w:ilvl w:val="0"/>
          <w:numId w:val="11"/>
        </w:numPr>
        <w:tabs>
          <w:tab w:val="left" w:pos="325"/>
        </w:tabs>
        <w:spacing w:before="0" w:after="0" w:line="267" w:lineRule="exact"/>
        <w:ind w:left="325" w:right="0" w:hanging="188"/>
        <w:jc w:val="both"/>
        <w:rPr>
          <w:rFonts w:hint="eastAsia" w:ascii="宋体" w:hAnsi="宋体" w:eastAsia="宋体" w:cs="宋体"/>
          <w:sz w:val="24"/>
        </w:rPr>
      </w:pPr>
      <w:r>
        <w:rPr>
          <w:rFonts w:hint="eastAsia" w:ascii="宋体" w:hAnsi="宋体" w:eastAsia="宋体" w:cs="宋体"/>
          <w:sz w:val="24"/>
        </w:rPr>
        <w:t>确定绩效</w:t>
      </w:r>
    </w:p>
    <w:p>
      <w:pPr>
        <w:pStyle w:val="11"/>
        <w:spacing w:before="5" w:line="225" w:lineRule="auto"/>
        <w:ind w:left="325" w:right="38"/>
        <w:jc w:val="both"/>
        <w:rPr>
          <w:rFonts w:hint="eastAsia" w:ascii="宋体" w:hAnsi="宋体" w:eastAsia="宋体" w:cs="宋体"/>
        </w:rPr>
      </w:pPr>
      <w:r>
        <w:rPr>
          <w:rFonts w:hint="eastAsia" w:ascii="宋体" w:hAnsi="宋体" w:eastAsia="宋体" w:cs="宋体"/>
          <w:spacing w:val="-5"/>
        </w:rPr>
        <w:t>指标并赋予适宜的</w:t>
      </w:r>
      <w:r>
        <w:rPr>
          <w:rFonts w:hint="eastAsia" w:ascii="宋体" w:hAnsi="宋体" w:eastAsia="宋体" w:cs="宋体"/>
        </w:rPr>
        <w:t>权重</w:t>
      </w:r>
    </w:p>
    <w:p>
      <w:pPr>
        <w:pStyle w:val="11"/>
        <w:rPr>
          <w:rFonts w:hint="eastAsia" w:ascii="宋体" w:hAnsi="宋体" w:eastAsia="宋体" w:cs="宋体"/>
        </w:rPr>
      </w:pPr>
    </w:p>
    <w:p>
      <w:pPr>
        <w:pStyle w:val="11"/>
        <w:rPr>
          <w:rFonts w:hint="eastAsia" w:ascii="宋体" w:hAnsi="宋体" w:eastAsia="宋体" w:cs="宋体"/>
        </w:rPr>
      </w:pPr>
    </w:p>
    <w:p>
      <w:pPr>
        <w:pStyle w:val="11"/>
        <w:spacing w:before="1"/>
        <w:rPr>
          <w:rFonts w:hint="eastAsia" w:ascii="宋体" w:hAnsi="宋体" w:eastAsia="宋体" w:cs="宋体"/>
        </w:rPr>
      </w:pPr>
    </w:p>
    <w:p>
      <w:pPr>
        <w:pStyle w:val="15"/>
        <w:numPr>
          <w:ilvl w:val="0"/>
          <w:numId w:val="11"/>
        </w:numPr>
        <w:tabs>
          <w:tab w:val="left" w:pos="326"/>
        </w:tabs>
        <w:spacing w:before="0" w:after="0" w:line="225" w:lineRule="auto"/>
        <w:ind w:left="325" w:right="38" w:hanging="188"/>
        <w:jc w:val="both"/>
        <w:rPr>
          <w:rFonts w:hint="eastAsia" w:ascii="宋体" w:hAnsi="宋体" w:eastAsia="宋体" w:cs="宋体"/>
          <w:sz w:val="24"/>
        </w:rPr>
      </w:pPr>
      <w:r>
        <w:rPr>
          <w:rFonts w:hint="eastAsia" w:ascii="宋体" w:hAnsi="宋体" w:eastAsia="宋体" w:cs="宋体"/>
          <w:spacing w:val="-5"/>
          <w:sz w:val="24"/>
        </w:rPr>
        <w:t>被考核职位的主管和人力资源部门参加的联合</w:t>
      </w:r>
      <w:r>
        <w:rPr>
          <w:rFonts w:hint="eastAsia" w:ascii="宋体" w:hAnsi="宋体" w:eastAsia="宋体" w:cs="宋体"/>
          <w:sz w:val="24"/>
        </w:rPr>
        <w:t>会议</w:t>
      </w:r>
    </w:p>
    <w:p>
      <w:pPr>
        <w:pStyle w:val="11"/>
        <w:spacing w:before="1"/>
        <w:rPr>
          <w:rFonts w:hint="eastAsia" w:ascii="宋体" w:hAnsi="宋体" w:eastAsia="宋体" w:cs="宋体"/>
          <w:sz w:val="29"/>
        </w:rPr>
      </w:pPr>
      <w:r>
        <w:rPr>
          <w:rFonts w:hint="eastAsia" w:ascii="宋体" w:hAnsi="宋体" w:eastAsia="宋体" w:cs="宋体"/>
        </w:rPr>
        <w:br w:type="column"/>
      </w:r>
    </w:p>
    <w:p>
      <w:pPr>
        <w:pStyle w:val="15"/>
        <w:numPr>
          <w:ilvl w:val="0"/>
          <w:numId w:val="11"/>
        </w:numPr>
        <w:tabs>
          <w:tab w:val="left" w:pos="328"/>
        </w:tabs>
        <w:spacing w:before="0" w:after="0" w:line="225" w:lineRule="auto"/>
        <w:ind w:left="327" w:right="0" w:hanging="188"/>
        <w:jc w:val="both"/>
        <w:rPr>
          <w:rFonts w:hint="eastAsia" w:ascii="宋体" w:hAnsi="宋体" w:eastAsia="宋体" w:cs="宋体"/>
          <w:sz w:val="24"/>
        </w:rPr>
      </w:pPr>
      <w:r>
        <w:rPr>
          <w:rFonts w:hint="eastAsia" w:ascii="宋体" w:hAnsi="宋体" w:eastAsia="宋体" w:cs="宋体"/>
          <w:spacing w:val="-5"/>
          <w:sz w:val="24"/>
        </w:rPr>
        <w:t>设立年度目标作为评估基础</w:t>
      </w: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spacing w:before="8"/>
        <w:rPr>
          <w:rFonts w:hint="eastAsia" w:ascii="宋体" w:hAnsi="宋体" w:eastAsia="宋体" w:cs="宋体"/>
          <w:sz w:val="22"/>
        </w:rPr>
      </w:pPr>
    </w:p>
    <w:p>
      <w:pPr>
        <w:pStyle w:val="15"/>
        <w:numPr>
          <w:ilvl w:val="0"/>
          <w:numId w:val="11"/>
        </w:numPr>
        <w:tabs>
          <w:tab w:val="left" w:pos="325"/>
        </w:tabs>
        <w:spacing w:before="0" w:after="0" w:line="225" w:lineRule="auto"/>
        <w:ind w:left="325" w:right="0" w:hanging="188"/>
        <w:jc w:val="both"/>
        <w:rPr>
          <w:rFonts w:hint="eastAsia" w:ascii="宋体" w:hAnsi="宋体" w:eastAsia="宋体" w:cs="宋体"/>
          <w:sz w:val="24"/>
        </w:rPr>
      </w:pPr>
      <w:r>
        <w:rPr>
          <w:rFonts w:hint="eastAsia" w:ascii="宋体" w:hAnsi="宋体" w:eastAsia="宋体" w:cs="宋体"/>
          <w:spacing w:val="-5"/>
          <w:sz w:val="24"/>
        </w:rPr>
        <w:t>被考核职位的主管和人力资源部门参加的联合</w:t>
      </w:r>
      <w:r>
        <w:rPr>
          <w:rFonts w:hint="eastAsia" w:ascii="宋体" w:hAnsi="宋体" w:eastAsia="宋体" w:cs="宋体"/>
          <w:sz w:val="24"/>
        </w:rPr>
        <w:t>会议</w:t>
      </w:r>
    </w:p>
    <w:p>
      <w:pPr>
        <w:pStyle w:val="11"/>
        <w:spacing w:before="1"/>
        <w:rPr>
          <w:rFonts w:hint="eastAsia" w:ascii="宋体" w:hAnsi="宋体" w:eastAsia="宋体" w:cs="宋体"/>
          <w:sz w:val="29"/>
        </w:rPr>
      </w:pPr>
      <w:r>
        <w:rPr>
          <w:rFonts w:hint="eastAsia" w:ascii="宋体" w:hAnsi="宋体" w:eastAsia="宋体" w:cs="宋体"/>
        </w:rPr>
        <w:br w:type="column"/>
      </w:r>
    </w:p>
    <w:p>
      <w:pPr>
        <w:pStyle w:val="15"/>
        <w:numPr>
          <w:ilvl w:val="0"/>
          <w:numId w:val="11"/>
        </w:numPr>
        <w:tabs>
          <w:tab w:val="left" w:pos="254"/>
        </w:tabs>
        <w:spacing w:before="0" w:after="0" w:line="225" w:lineRule="auto"/>
        <w:ind w:left="253" w:right="38" w:hanging="188"/>
        <w:jc w:val="both"/>
        <w:rPr>
          <w:rFonts w:hint="eastAsia" w:ascii="宋体" w:hAnsi="宋体" w:eastAsia="宋体" w:cs="宋体"/>
          <w:sz w:val="24"/>
        </w:rPr>
      </w:pPr>
      <w:r>
        <w:rPr>
          <w:rFonts w:hint="eastAsia" w:ascii="宋体" w:hAnsi="宋体" w:eastAsia="宋体" w:cs="宋体"/>
          <w:spacing w:val="-5"/>
          <w:sz w:val="24"/>
        </w:rPr>
        <w:t>告知被评估人员对他的期望</w:t>
      </w:r>
    </w:p>
    <w:p>
      <w:pPr>
        <w:pStyle w:val="15"/>
        <w:numPr>
          <w:ilvl w:val="0"/>
          <w:numId w:val="11"/>
        </w:numPr>
        <w:tabs>
          <w:tab w:val="left" w:pos="254"/>
        </w:tabs>
        <w:spacing w:before="0" w:after="0" w:line="225" w:lineRule="auto"/>
        <w:ind w:left="253" w:right="38" w:hanging="188"/>
        <w:jc w:val="both"/>
        <w:rPr>
          <w:rFonts w:hint="eastAsia" w:ascii="宋体" w:hAnsi="宋体" w:eastAsia="宋体" w:cs="宋体"/>
          <w:sz w:val="24"/>
        </w:rPr>
      </w:pPr>
      <w:r>
        <w:rPr>
          <w:rFonts w:hint="eastAsia" w:ascii="宋体" w:hAnsi="宋体" w:eastAsia="宋体" w:cs="宋体"/>
          <w:spacing w:val="-5"/>
          <w:sz w:val="24"/>
        </w:rPr>
        <w:t>建立评估</w:t>
      </w:r>
      <w:r>
        <w:rPr>
          <w:rFonts w:hint="eastAsia" w:ascii="宋体" w:hAnsi="宋体" w:eastAsia="宋体" w:cs="宋体"/>
          <w:sz w:val="24"/>
        </w:rPr>
        <w:t>流程</w:t>
      </w:r>
    </w:p>
    <w:p>
      <w:pPr>
        <w:pStyle w:val="11"/>
        <w:rPr>
          <w:rFonts w:hint="eastAsia" w:ascii="宋体" w:hAnsi="宋体" w:eastAsia="宋体" w:cs="宋体"/>
        </w:rPr>
      </w:pPr>
    </w:p>
    <w:p>
      <w:pPr>
        <w:pStyle w:val="11"/>
        <w:spacing w:before="6"/>
        <w:rPr>
          <w:rFonts w:hint="eastAsia" w:ascii="宋体" w:hAnsi="宋体" w:eastAsia="宋体" w:cs="宋体"/>
          <w:sz w:val="25"/>
        </w:rPr>
      </w:pPr>
    </w:p>
    <w:p>
      <w:pPr>
        <w:pStyle w:val="15"/>
        <w:numPr>
          <w:ilvl w:val="0"/>
          <w:numId w:val="11"/>
        </w:numPr>
        <w:tabs>
          <w:tab w:val="left" w:pos="255"/>
        </w:tabs>
        <w:spacing w:before="0" w:after="0" w:line="225" w:lineRule="auto"/>
        <w:ind w:left="254" w:right="38" w:hanging="188"/>
        <w:jc w:val="both"/>
        <w:rPr>
          <w:rFonts w:hint="eastAsia" w:ascii="宋体" w:hAnsi="宋体" w:eastAsia="宋体" w:cs="宋体"/>
          <w:sz w:val="24"/>
        </w:rPr>
      </w:pPr>
      <w:r>
        <w:rPr>
          <w:rFonts w:hint="eastAsia" w:ascii="宋体" w:hAnsi="宋体" w:eastAsia="宋体" w:cs="宋体"/>
          <w:spacing w:val="-5"/>
          <w:sz w:val="24"/>
        </w:rPr>
        <w:t>评估人员和被评估</w:t>
      </w:r>
      <w:r>
        <w:rPr>
          <w:rFonts w:hint="eastAsia" w:ascii="宋体" w:hAnsi="宋体" w:eastAsia="宋体" w:cs="宋体"/>
          <w:sz w:val="24"/>
        </w:rPr>
        <w:t>人员</w:t>
      </w:r>
    </w:p>
    <w:p>
      <w:pPr>
        <w:pStyle w:val="11"/>
        <w:spacing w:before="1"/>
        <w:rPr>
          <w:rFonts w:hint="eastAsia" w:ascii="宋体" w:hAnsi="宋体" w:eastAsia="宋体" w:cs="宋体"/>
          <w:sz w:val="29"/>
        </w:rPr>
      </w:pPr>
      <w:r>
        <w:rPr>
          <w:rFonts w:hint="eastAsia" w:ascii="宋体" w:hAnsi="宋体" w:eastAsia="宋体" w:cs="宋体"/>
        </w:rPr>
        <w:br w:type="column"/>
      </w:r>
    </w:p>
    <w:p>
      <w:pPr>
        <w:pStyle w:val="15"/>
        <w:numPr>
          <w:ilvl w:val="0"/>
          <w:numId w:val="11"/>
        </w:numPr>
        <w:tabs>
          <w:tab w:val="left" w:pos="325"/>
        </w:tabs>
        <w:spacing w:before="0" w:after="0" w:line="225" w:lineRule="auto"/>
        <w:ind w:left="325" w:right="38" w:hanging="188"/>
        <w:jc w:val="both"/>
        <w:rPr>
          <w:rFonts w:hint="eastAsia" w:ascii="宋体" w:hAnsi="宋体" w:eastAsia="宋体" w:cs="宋体"/>
          <w:sz w:val="24"/>
        </w:rPr>
      </w:pPr>
      <w:r>
        <w:rPr>
          <w:rFonts w:hint="eastAsia" w:ascii="宋体" w:hAnsi="宋体" w:eastAsia="宋体" w:cs="宋体"/>
          <w:spacing w:val="-6"/>
          <w:sz w:val="24"/>
        </w:rPr>
        <w:t>定期检</w:t>
      </w:r>
      <w:r>
        <w:rPr>
          <w:rFonts w:hint="eastAsia" w:ascii="宋体" w:hAnsi="宋体" w:eastAsia="宋体" w:cs="宋体"/>
          <w:spacing w:val="-7"/>
          <w:sz w:val="24"/>
        </w:rPr>
        <w:t>发现问</w:t>
      </w:r>
      <w:r>
        <w:rPr>
          <w:rFonts w:hint="eastAsia" w:ascii="宋体" w:hAnsi="宋体" w:eastAsia="宋体" w:cs="宋体"/>
          <w:sz w:val="24"/>
        </w:rPr>
        <w:t>题</w:t>
      </w: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1"/>
        <w:spacing w:before="8"/>
        <w:rPr>
          <w:rFonts w:hint="eastAsia" w:ascii="宋体" w:hAnsi="宋体" w:eastAsia="宋体" w:cs="宋体"/>
          <w:sz w:val="22"/>
        </w:rPr>
      </w:pPr>
    </w:p>
    <w:p>
      <w:pPr>
        <w:pStyle w:val="15"/>
        <w:numPr>
          <w:ilvl w:val="0"/>
          <w:numId w:val="11"/>
        </w:numPr>
        <w:tabs>
          <w:tab w:val="left" w:pos="326"/>
        </w:tabs>
        <w:spacing w:before="0" w:after="0" w:line="225" w:lineRule="auto"/>
        <w:ind w:left="325" w:right="38" w:hanging="188"/>
        <w:jc w:val="both"/>
        <w:rPr>
          <w:rFonts w:hint="eastAsia" w:ascii="宋体" w:hAnsi="宋体" w:eastAsia="宋体" w:cs="宋体"/>
          <w:sz w:val="24"/>
        </w:rPr>
      </w:pPr>
      <w:r>
        <w:rPr>
          <w:rFonts w:hint="eastAsia" w:ascii="宋体" w:hAnsi="宋体" w:eastAsia="宋体" w:cs="宋体"/>
          <w:spacing w:val="-6"/>
          <w:sz w:val="24"/>
        </w:rPr>
        <w:t>评估人</w:t>
      </w:r>
      <w:r>
        <w:rPr>
          <w:rFonts w:hint="eastAsia" w:ascii="宋体" w:hAnsi="宋体" w:eastAsia="宋体" w:cs="宋体"/>
          <w:spacing w:val="-7"/>
          <w:sz w:val="24"/>
        </w:rPr>
        <w:t>员和被评估人</w:t>
      </w:r>
      <w:r>
        <w:rPr>
          <w:rFonts w:hint="eastAsia" w:ascii="宋体" w:hAnsi="宋体" w:eastAsia="宋体" w:cs="宋体"/>
          <w:sz w:val="24"/>
        </w:rPr>
        <w:t>员</w:t>
      </w:r>
    </w:p>
    <w:p>
      <w:pPr>
        <w:pStyle w:val="11"/>
        <w:spacing w:before="1"/>
        <w:rPr>
          <w:rFonts w:hint="eastAsia" w:ascii="宋体" w:hAnsi="宋体" w:eastAsia="宋体" w:cs="宋体"/>
          <w:sz w:val="29"/>
        </w:rPr>
      </w:pPr>
      <w:r>
        <w:rPr>
          <w:rFonts w:hint="eastAsia" w:ascii="宋体" w:hAnsi="宋体" w:eastAsia="宋体" w:cs="宋体"/>
        </w:rPr>
        <w:br w:type="column"/>
      </w:r>
    </w:p>
    <w:p>
      <w:pPr>
        <w:pStyle w:val="15"/>
        <w:numPr>
          <w:ilvl w:val="0"/>
          <w:numId w:val="11"/>
        </w:numPr>
        <w:tabs>
          <w:tab w:val="left" w:pos="325"/>
        </w:tabs>
        <w:spacing w:before="0" w:after="0" w:line="225" w:lineRule="auto"/>
        <w:ind w:left="325" w:right="40" w:hanging="188"/>
        <w:jc w:val="both"/>
        <w:rPr>
          <w:rFonts w:hint="eastAsia" w:ascii="宋体" w:hAnsi="宋体" w:eastAsia="宋体" w:cs="宋体"/>
          <w:sz w:val="24"/>
        </w:rPr>
      </w:pPr>
      <w:r>
        <w:rPr>
          <w:rFonts w:hint="eastAsia" w:ascii="宋体" w:hAnsi="宋体" w:eastAsia="宋体" w:cs="宋体"/>
          <w:spacing w:val="-6"/>
          <w:sz w:val="24"/>
        </w:rPr>
        <w:t>发现关</w:t>
      </w:r>
      <w:r>
        <w:rPr>
          <w:rFonts w:hint="eastAsia" w:ascii="宋体" w:hAnsi="宋体" w:eastAsia="宋体" w:cs="宋体"/>
          <w:spacing w:val="-7"/>
          <w:sz w:val="24"/>
        </w:rPr>
        <w:t>键绩效指标体系中的问题并进行改</w:t>
      </w:r>
      <w:r>
        <w:rPr>
          <w:rFonts w:hint="eastAsia" w:ascii="宋体" w:hAnsi="宋体" w:eastAsia="宋体" w:cs="宋体"/>
          <w:sz w:val="24"/>
        </w:rPr>
        <w:t>进</w:t>
      </w:r>
    </w:p>
    <w:p>
      <w:pPr>
        <w:pStyle w:val="15"/>
        <w:numPr>
          <w:ilvl w:val="0"/>
          <w:numId w:val="11"/>
        </w:numPr>
        <w:tabs>
          <w:tab w:val="left" w:pos="328"/>
        </w:tabs>
        <w:spacing w:before="56" w:after="0" w:line="225" w:lineRule="auto"/>
        <w:ind w:left="327" w:right="38" w:hanging="188"/>
        <w:jc w:val="both"/>
        <w:rPr>
          <w:rFonts w:hint="eastAsia" w:ascii="宋体" w:hAnsi="宋体" w:eastAsia="宋体" w:cs="宋体"/>
          <w:sz w:val="24"/>
        </w:rPr>
      </w:pPr>
      <w:r>
        <w:rPr>
          <w:rFonts w:hint="eastAsia" w:ascii="宋体" w:hAnsi="宋体" w:eastAsia="宋体" w:cs="宋体"/>
          <w:spacing w:val="-6"/>
          <w:sz w:val="24"/>
        </w:rPr>
        <w:t>被考核</w:t>
      </w:r>
      <w:r>
        <w:rPr>
          <w:rFonts w:hint="eastAsia" w:ascii="宋体" w:hAnsi="宋体" w:eastAsia="宋体" w:cs="宋体"/>
          <w:spacing w:val="-7"/>
          <w:sz w:val="24"/>
        </w:rPr>
        <w:t>职位的主管和人力资源部门参加的联合会</w:t>
      </w:r>
      <w:r>
        <w:rPr>
          <w:rFonts w:hint="eastAsia" w:ascii="宋体" w:hAnsi="宋体" w:eastAsia="宋体" w:cs="宋体"/>
          <w:sz w:val="24"/>
        </w:rPr>
        <w:t>议</w:t>
      </w:r>
    </w:p>
    <w:p>
      <w:pPr>
        <w:pStyle w:val="11"/>
        <w:spacing w:before="1"/>
        <w:rPr>
          <w:rFonts w:hint="eastAsia" w:ascii="宋体" w:hAnsi="宋体" w:eastAsia="宋体" w:cs="宋体"/>
          <w:sz w:val="29"/>
        </w:rPr>
      </w:pPr>
      <w:r>
        <w:rPr>
          <w:rFonts w:hint="eastAsia" w:ascii="宋体" w:hAnsi="宋体" w:eastAsia="宋体" w:cs="宋体"/>
        </w:rPr>
        <w:br w:type="column"/>
      </w:r>
    </w:p>
    <w:p>
      <w:pPr>
        <w:pStyle w:val="15"/>
        <w:numPr>
          <w:ilvl w:val="0"/>
          <w:numId w:val="11"/>
        </w:numPr>
        <w:tabs>
          <w:tab w:val="left" w:pos="325"/>
        </w:tabs>
        <w:spacing w:before="0" w:after="0" w:line="225" w:lineRule="auto"/>
        <w:ind w:left="325" w:right="787" w:hanging="188"/>
        <w:jc w:val="both"/>
        <w:rPr>
          <w:rFonts w:hint="eastAsia" w:ascii="宋体" w:hAnsi="宋体" w:eastAsia="宋体" w:cs="宋体"/>
          <w:sz w:val="24"/>
        </w:rPr>
      </w:pPr>
      <w:r>
        <w:rPr>
          <w:rFonts w:hint="eastAsia" w:ascii="宋体" w:hAnsi="宋体" w:eastAsia="宋体" w:cs="宋体"/>
          <w:spacing w:val="-6"/>
          <w:sz w:val="24"/>
        </w:rPr>
        <w:t>根据绩</w:t>
      </w:r>
      <w:r>
        <w:rPr>
          <w:rFonts w:hint="eastAsia" w:ascii="宋体" w:hAnsi="宋体" w:eastAsia="宋体" w:cs="宋体"/>
          <w:spacing w:val="-7"/>
          <w:sz w:val="24"/>
        </w:rPr>
        <w:t>效奖励被评估</w:t>
      </w:r>
      <w:r>
        <w:rPr>
          <w:rFonts w:hint="eastAsia" w:ascii="宋体" w:hAnsi="宋体" w:eastAsia="宋体" w:cs="宋体"/>
          <w:sz w:val="24"/>
        </w:rPr>
        <w:t>人员</w:t>
      </w:r>
    </w:p>
    <w:p>
      <w:pPr>
        <w:pStyle w:val="11"/>
        <w:rPr>
          <w:rFonts w:hint="eastAsia" w:ascii="宋体" w:hAnsi="宋体" w:eastAsia="宋体" w:cs="宋体"/>
        </w:rPr>
      </w:pPr>
    </w:p>
    <w:p>
      <w:pPr>
        <w:pStyle w:val="11"/>
        <w:rPr>
          <w:rFonts w:hint="eastAsia" w:ascii="宋体" w:hAnsi="宋体" w:eastAsia="宋体" w:cs="宋体"/>
        </w:rPr>
      </w:pPr>
    </w:p>
    <w:p>
      <w:pPr>
        <w:pStyle w:val="11"/>
        <w:rPr>
          <w:rFonts w:hint="eastAsia" w:ascii="宋体" w:hAnsi="宋体" w:eastAsia="宋体" w:cs="宋体"/>
        </w:rPr>
      </w:pPr>
    </w:p>
    <w:p>
      <w:pPr>
        <w:pStyle w:val="15"/>
        <w:numPr>
          <w:ilvl w:val="0"/>
          <w:numId w:val="11"/>
        </w:numPr>
        <w:tabs>
          <w:tab w:val="left" w:pos="326"/>
        </w:tabs>
        <w:spacing w:before="1" w:after="0" w:line="225" w:lineRule="auto"/>
        <w:ind w:left="325" w:right="787" w:hanging="188"/>
        <w:jc w:val="both"/>
        <w:rPr>
          <w:rFonts w:hint="eastAsia" w:ascii="宋体" w:hAnsi="宋体" w:eastAsia="宋体" w:cs="宋体"/>
          <w:sz w:val="24"/>
        </w:rPr>
      </w:pPr>
      <w:r>
        <w:rPr>
          <w:rFonts w:hint="eastAsia" w:ascii="宋体" w:hAnsi="宋体" w:eastAsia="宋体" w:cs="宋体"/>
          <w:spacing w:val="-6"/>
          <w:sz w:val="24"/>
        </w:rPr>
        <w:t>人力资</w:t>
      </w:r>
      <w:r>
        <w:rPr>
          <w:rFonts w:hint="eastAsia" w:ascii="宋体" w:hAnsi="宋体" w:eastAsia="宋体" w:cs="宋体"/>
          <w:spacing w:val="-7"/>
          <w:sz w:val="24"/>
        </w:rPr>
        <w:t>源部门</w:t>
      </w:r>
      <w:r>
        <w:rPr>
          <w:rFonts w:hint="eastAsia" w:ascii="宋体" w:hAnsi="宋体" w:eastAsia="宋体" w:cs="宋体"/>
          <w:sz w:val="24"/>
        </w:rPr>
        <w:t>和</w:t>
      </w:r>
    </w:p>
    <w:p>
      <w:pPr>
        <w:pStyle w:val="11"/>
        <w:spacing w:line="223" w:lineRule="auto"/>
        <w:ind w:left="325" w:right="787"/>
        <w:jc w:val="both"/>
        <w:rPr>
          <w:rFonts w:hint="eastAsia" w:ascii="宋体" w:hAnsi="宋体" w:eastAsia="宋体" w:cs="宋体"/>
        </w:rPr>
      </w:pPr>
      <w:r>
        <w:rPr>
          <w:rFonts w:hint="eastAsia" w:ascii="宋体" w:hAnsi="宋体" w:eastAsia="宋体" w:cs="宋体"/>
        </w:rPr>
        <w:t>被考核职位的主管</w:t>
      </w:r>
    </w:p>
    <w:p>
      <w:pPr>
        <w:spacing w:after="0" w:line="223" w:lineRule="auto"/>
        <w:jc w:val="both"/>
        <w:rPr>
          <w:rFonts w:hint="eastAsia" w:ascii="宋体" w:hAnsi="宋体" w:eastAsia="宋体" w:cs="宋体"/>
        </w:rPr>
        <w:sectPr>
          <w:type w:val="continuous"/>
          <w:pgSz w:w="14400" w:h="10800" w:orient="landscape"/>
          <w:pgMar w:top="1000" w:right="0" w:bottom="280" w:left="0" w:header="720" w:footer="720" w:gutter="0"/>
          <w:cols w:equalWidth="0" w:num="10">
            <w:col w:w="1376" w:space="107"/>
            <w:col w:w="1326" w:space="45"/>
            <w:col w:w="1326" w:space="46"/>
            <w:col w:w="1326" w:space="159"/>
            <w:col w:w="1326" w:space="159"/>
            <w:col w:w="1288" w:space="39"/>
            <w:col w:w="1255" w:space="44"/>
            <w:col w:w="1086" w:space="287"/>
            <w:col w:w="1088" w:space="282"/>
            <w:col w:w="1835"/>
          </w:cols>
        </w:sectPr>
      </w:pPr>
    </w:p>
    <w:p>
      <w:pPr>
        <w:tabs>
          <w:tab w:val="left" w:pos="1512"/>
        </w:tabs>
        <w:spacing w:before="73" w:line="323" w:lineRule="exact"/>
        <w:ind w:left="63" w:right="0" w:firstLine="0"/>
        <w:jc w:val="left"/>
        <w:rPr>
          <w:rFonts w:hint="eastAsia" w:ascii="宋体" w:hAnsi="宋体" w:eastAsia="宋体" w:cs="宋体"/>
          <w:sz w:val="24"/>
        </w:rPr>
      </w:pPr>
      <w:r>
        <w:rPr>
          <w:rFonts w:hint="eastAsia" w:ascii="宋体" w:hAnsi="宋体" w:eastAsia="宋体" w:cs="宋体"/>
          <w:position w:val="-3"/>
          <w:sz w:val="28"/>
        </w:rPr>
        <w:t>信息来源</w:t>
      </w:r>
      <w:r>
        <w:rPr>
          <w:rFonts w:hint="eastAsia" w:ascii="宋体" w:hAnsi="宋体" w:eastAsia="宋体" w:cs="宋体"/>
          <w:position w:val="-3"/>
          <w:sz w:val="28"/>
        </w:rPr>
        <w:tab/>
      </w:r>
      <w:r>
        <w:rPr>
          <w:rFonts w:hint="eastAsia" w:ascii="宋体" w:hAnsi="宋体" w:eastAsia="宋体" w:cs="宋体"/>
          <w:sz w:val="24"/>
        </w:rPr>
        <w:t>•</w:t>
      </w:r>
      <w:r>
        <w:rPr>
          <w:rFonts w:hint="eastAsia" w:ascii="宋体" w:hAnsi="宋体" w:eastAsia="宋体" w:cs="宋体"/>
          <w:spacing w:val="37"/>
          <w:sz w:val="24"/>
        </w:rPr>
        <w:t xml:space="preserve"> </w:t>
      </w:r>
      <w:r>
        <w:rPr>
          <w:rFonts w:hint="eastAsia" w:ascii="宋体" w:hAnsi="宋体" w:eastAsia="宋体" w:cs="宋体"/>
          <w:sz w:val="24"/>
        </w:rPr>
        <w:t>内部数</w:t>
      </w:r>
      <w:r>
        <w:rPr>
          <w:rFonts w:hint="eastAsia" w:ascii="宋体" w:hAnsi="宋体" w:eastAsia="宋体" w:cs="宋体"/>
          <w:spacing w:val="-19"/>
          <w:sz w:val="24"/>
        </w:rPr>
        <w:t>据</w:t>
      </w:r>
    </w:p>
    <w:p>
      <w:pPr>
        <w:pStyle w:val="15"/>
        <w:numPr>
          <w:ilvl w:val="1"/>
          <w:numId w:val="11"/>
        </w:numPr>
        <w:tabs>
          <w:tab w:val="left" w:pos="1701"/>
        </w:tabs>
        <w:spacing w:before="0" w:after="0" w:line="262" w:lineRule="exact"/>
        <w:ind w:left="1700" w:right="0" w:hanging="189"/>
        <w:jc w:val="left"/>
        <w:rPr>
          <w:rFonts w:hint="eastAsia" w:ascii="宋体" w:hAnsi="宋体" w:eastAsia="宋体" w:cs="宋体"/>
          <w:sz w:val="24"/>
        </w:rPr>
      </w:pPr>
      <w:r>
        <w:rPr>
          <w:rFonts w:hint="eastAsia" w:ascii="宋体" w:hAnsi="宋体" w:eastAsia="宋体" w:cs="宋体"/>
          <w:spacing w:val="-5"/>
          <w:sz w:val="24"/>
        </w:rPr>
        <w:t>市场分析</w:t>
      </w:r>
    </w:p>
    <w:p>
      <w:pPr>
        <w:pStyle w:val="15"/>
        <w:numPr>
          <w:ilvl w:val="1"/>
          <w:numId w:val="11"/>
        </w:numPr>
        <w:tabs>
          <w:tab w:val="left" w:pos="1701"/>
        </w:tabs>
        <w:spacing w:before="5" w:after="0" w:line="225" w:lineRule="auto"/>
        <w:ind w:left="1713" w:right="0" w:hanging="201"/>
        <w:jc w:val="left"/>
        <w:rPr>
          <w:rFonts w:hint="eastAsia" w:ascii="宋体" w:hAnsi="宋体" w:eastAsia="宋体" w:cs="宋体"/>
          <w:sz w:val="24"/>
        </w:rPr>
      </w:pPr>
      <w:r>
        <w:rPr>
          <w:rFonts w:hint="eastAsia" w:ascii="宋体" w:hAnsi="宋体" w:eastAsia="宋体" w:cs="宋体"/>
          <w:spacing w:val="-5"/>
          <w:sz w:val="24"/>
        </w:rPr>
        <w:t>竞争对手</w:t>
      </w:r>
      <w:r>
        <w:rPr>
          <w:rFonts w:hint="eastAsia" w:ascii="宋体" w:hAnsi="宋体" w:eastAsia="宋体" w:cs="宋体"/>
          <w:sz w:val="24"/>
        </w:rPr>
        <w:t>分析</w:t>
      </w:r>
    </w:p>
    <w:p>
      <w:pPr>
        <w:pStyle w:val="15"/>
        <w:numPr>
          <w:ilvl w:val="0"/>
          <w:numId w:val="11"/>
        </w:numPr>
        <w:tabs>
          <w:tab w:val="left" w:pos="251"/>
        </w:tabs>
        <w:spacing w:before="73" w:after="0" w:line="298" w:lineRule="exact"/>
        <w:ind w:left="251" w:right="0" w:hanging="188"/>
        <w:jc w:val="left"/>
        <w:rPr>
          <w:rFonts w:hint="eastAsia" w:ascii="宋体" w:hAnsi="宋体" w:eastAsia="宋体" w:cs="宋体"/>
          <w:sz w:val="24"/>
        </w:rPr>
      </w:pPr>
      <w:r>
        <w:rPr>
          <w:rFonts w:hint="eastAsia" w:ascii="宋体" w:hAnsi="宋体" w:eastAsia="宋体" w:cs="宋体"/>
          <w:sz w:val="24"/>
        </w:rPr>
        <w:br w:type="column"/>
      </w:r>
      <w:r>
        <w:rPr>
          <w:rFonts w:hint="eastAsia" w:ascii="宋体" w:hAnsi="宋体" w:eastAsia="宋体" w:cs="宋体"/>
          <w:spacing w:val="-5"/>
          <w:sz w:val="24"/>
        </w:rPr>
        <w:t>历史数据</w:t>
      </w:r>
    </w:p>
    <w:p>
      <w:pPr>
        <w:pStyle w:val="15"/>
        <w:numPr>
          <w:ilvl w:val="0"/>
          <w:numId w:val="11"/>
        </w:numPr>
        <w:tabs>
          <w:tab w:val="left" w:pos="251"/>
        </w:tabs>
        <w:spacing w:before="5" w:after="0" w:line="225" w:lineRule="auto"/>
        <w:ind w:left="251" w:right="0" w:hanging="188"/>
        <w:jc w:val="left"/>
        <w:rPr>
          <w:rFonts w:hint="eastAsia" w:ascii="宋体" w:hAnsi="宋体" w:eastAsia="宋体" w:cs="宋体"/>
          <w:sz w:val="24"/>
        </w:rPr>
      </w:pPr>
      <w:r>
        <w:rPr>
          <w:rFonts w:hint="eastAsia" w:ascii="宋体" w:hAnsi="宋体" w:eastAsia="宋体" w:cs="宋体"/>
          <w:spacing w:val="-5"/>
          <w:sz w:val="24"/>
        </w:rPr>
        <w:t>对未来的</w:t>
      </w:r>
      <w:r>
        <w:rPr>
          <w:rFonts w:hint="eastAsia" w:ascii="宋体" w:hAnsi="宋体" w:eastAsia="宋体" w:cs="宋体"/>
          <w:sz w:val="24"/>
        </w:rPr>
        <w:t>预测</w:t>
      </w:r>
    </w:p>
    <w:p>
      <w:pPr>
        <w:pStyle w:val="15"/>
        <w:numPr>
          <w:ilvl w:val="0"/>
          <w:numId w:val="11"/>
        </w:numPr>
        <w:tabs>
          <w:tab w:val="left" w:pos="251"/>
        </w:tabs>
        <w:spacing w:before="88" w:after="0" w:line="225" w:lineRule="auto"/>
        <w:ind w:left="251" w:right="0" w:hanging="188"/>
        <w:jc w:val="both"/>
        <w:rPr>
          <w:rFonts w:hint="eastAsia" w:ascii="宋体" w:hAnsi="宋体" w:eastAsia="宋体" w:cs="宋体"/>
          <w:sz w:val="24"/>
        </w:rPr>
      </w:pPr>
      <w:r>
        <w:rPr>
          <w:rFonts w:hint="eastAsia" w:ascii="宋体" w:hAnsi="宋体" w:eastAsia="宋体" w:cs="宋体"/>
          <w:sz w:val="24"/>
        </w:rPr>
        <w:br w:type="column"/>
      </w:r>
      <w:r>
        <w:rPr>
          <w:rFonts w:hint="eastAsia" w:ascii="宋体" w:hAnsi="宋体" w:eastAsia="宋体" w:cs="宋体"/>
          <w:spacing w:val="-5"/>
          <w:sz w:val="24"/>
        </w:rPr>
        <w:t>公司主要驱动力量</w:t>
      </w:r>
      <w:r>
        <w:rPr>
          <w:rFonts w:hint="eastAsia" w:ascii="宋体" w:hAnsi="宋体" w:eastAsia="宋体" w:cs="宋体"/>
          <w:sz w:val="24"/>
        </w:rPr>
        <w:t>分析</w:t>
      </w:r>
    </w:p>
    <w:p>
      <w:pPr>
        <w:pStyle w:val="15"/>
        <w:numPr>
          <w:ilvl w:val="0"/>
          <w:numId w:val="11"/>
        </w:numPr>
        <w:tabs>
          <w:tab w:val="left" w:pos="251"/>
        </w:tabs>
        <w:spacing w:before="88" w:after="0" w:line="225" w:lineRule="auto"/>
        <w:ind w:left="250" w:right="0" w:hanging="188"/>
        <w:jc w:val="both"/>
        <w:rPr>
          <w:rFonts w:hint="eastAsia" w:ascii="宋体" w:hAnsi="宋体" w:eastAsia="宋体" w:cs="宋体"/>
          <w:sz w:val="24"/>
        </w:rPr>
      </w:pPr>
      <w:r>
        <w:rPr>
          <w:rFonts w:hint="eastAsia" w:ascii="宋体" w:hAnsi="宋体" w:eastAsia="宋体" w:cs="宋体"/>
          <w:sz w:val="24"/>
        </w:rPr>
        <w:br w:type="column"/>
      </w:r>
      <w:r>
        <w:rPr>
          <w:rFonts w:hint="eastAsia" w:ascii="宋体" w:hAnsi="宋体" w:eastAsia="宋体" w:cs="宋体"/>
          <w:spacing w:val="-5"/>
          <w:sz w:val="24"/>
        </w:rPr>
        <w:t>历史的关键绩效指</w:t>
      </w:r>
      <w:r>
        <w:rPr>
          <w:rFonts w:hint="eastAsia" w:ascii="宋体" w:hAnsi="宋体" w:eastAsia="宋体" w:cs="宋体"/>
          <w:sz w:val="24"/>
        </w:rPr>
        <w:t>标数据</w:t>
      </w:r>
    </w:p>
    <w:p>
      <w:pPr>
        <w:pStyle w:val="15"/>
        <w:numPr>
          <w:ilvl w:val="0"/>
          <w:numId w:val="11"/>
        </w:numPr>
        <w:tabs>
          <w:tab w:val="left" w:pos="251"/>
        </w:tabs>
        <w:spacing w:before="0" w:after="0" w:line="225" w:lineRule="auto"/>
        <w:ind w:left="250" w:right="0" w:hanging="188"/>
        <w:jc w:val="both"/>
        <w:rPr>
          <w:rFonts w:hint="eastAsia" w:ascii="宋体" w:hAnsi="宋体" w:eastAsia="宋体" w:cs="宋体"/>
          <w:sz w:val="24"/>
        </w:rPr>
      </w:pPr>
      <w:r>
        <w:rPr>
          <w:rFonts w:hint="eastAsia" w:ascii="宋体" w:hAnsi="宋体" w:eastAsia="宋体" w:cs="宋体"/>
          <w:spacing w:val="-5"/>
          <w:sz w:val="24"/>
        </w:rPr>
        <w:t>关键绩效指标的评</w:t>
      </w:r>
      <w:r>
        <w:rPr>
          <w:rFonts w:hint="eastAsia" w:ascii="宋体" w:hAnsi="宋体" w:eastAsia="宋体" w:cs="宋体"/>
          <w:sz w:val="24"/>
        </w:rPr>
        <w:t>估方法</w:t>
      </w:r>
    </w:p>
    <w:p>
      <w:pPr>
        <w:pStyle w:val="15"/>
        <w:numPr>
          <w:ilvl w:val="0"/>
          <w:numId w:val="11"/>
        </w:numPr>
        <w:tabs>
          <w:tab w:val="left" w:pos="251"/>
        </w:tabs>
        <w:spacing w:before="88" w:after="0" w:line="225" w:lineRule="auto"/>
        <w:ind w:left="250" w:right="0" w:hanging="188"/>
        <w:jc w:val="left"/>
        <w:rPr>
          <w:rFonts w:hint="eastAsia" w:ascii="宋体" w:hAnsi="宋体" w:eastAsia="宋体" w:cs="宋体"/>
          <w:sz w:val="24"/>
        </w:rPr>
      </w:pPr>
      <w:r>
        <w:rPr>
          <w:rFonts w:hint="eastAsia" w:ascii="宋体" w:hAnsi="宋体" w:eastAsia="宋体" w:cs="宋体"/>
          <w:sz w:val="24"/>
        </w:rPr>
        <w:br w:type="column"/>
      </w:r>
      <w:r>
        <w:rPr>
          <w:rFonts w:hint="eastAsia" w:ascii="宋体" w:hAnsi="宋体" w:eastAsia="宋体" w:cs="宋体"/>
          <w:spacing w:val="-5"/>
          <w:sz w:val="24"/>
        </w:rPr>
        <w:t>年度预算</w:t>
      </w:r>
      <w:r>
        <w:rPr>
          <w:rFonts w:hint="eastAsia" w:ascii="宋体" w:hAnsi="宋体" w:eastAsia="宋体" w:cs="宋体"/>
          <w:sz w:val="24"/>
        </w:rPr>
        <w:t>和计划</w:t>
      </w:r>
    </w:p>
    <w:p>
      <w:pPr>
        <w:pStyle w:val="15"/>
        <w:numPr>
          <w:ilvl w:val="0"/>
          <w:numId w:val="11"/>
        </w:numPr>
        <w:tabs>
          <w:tab w:val="left" w:pos="251"/>
        </w:tabs>
        <w:spacing w:before="88" w:after="0" w:line="225" w:lineRule="auto"/>
        <w:ind w:left="250" w:right="0" w:hanging="188"/>
        <w:jc w:val="left"/>
        <w:rPr>
          <w:rFonts w:hint="eastAsia" w:ascii="宋体" w:hAnsi="宋体" w:eastAsia="宋体" w:cs="宋体"/>
          <w:sz w:val="24"/>
        </w:rPr>
      </w:pPr>
      <w:r>
        <w:rPr>
          <w:rFonts w:hint="eastAsia" w:ascii="宋体" w:hAnsi="宋体" w:eastAsia="宋体" w:cs="宋体"/>
          <w:sz w:val="24"/>
        </w:rPr>
        <w:br w:type="column"/>
      </w:r>
      <w:r>
        <w:rPr>
          <w:rFonts w:hint="eastAsia" w:ascii="宋体" w:hAnsi="宋体" w:eastAsia="宋体" w:cs="宋体"/>
          <w:spacing w:val="-5"/>
          <w:sz w:val="24"/>
        </w:rPr>
        <w:t>年度预算</w:t>
      </w:r>
      <w:r>
        <w:rPr>
          <w:rFonts w:hint="eastAsia" w:ascii="宋体" w:hAnsi="宋体" w:eastAsia="宋体" w:cs="宋体"/>
          <w:sz w:val="24"/>
        </w:rPr>
        <w:t>和计划</w:t>
      </w:r>
    </w:p>
    <w:p>
      <w:pPr>
        <w:pStyle w:val="15"/>
        <w:numPr>
          <w:ilvl w:val="0"/>
          <w:numId w:val="11"/>
        </w:numPr>
        <w:tabs>
          <w:tab w:val="left" w:pos="251"/>
        </w:tabs>
        <w:spacing w:before="88" w:after="0" w:line="225" w:lineRule="auto"/>
        <w:ind w:left="251" w:right="0" w:hanging="188"/>
        <w:jc w:val="both"/>
        <w:rPr>
          <w:rFonts w:hint="eastAsia" w:ascii="宋体" w:hAnsi="宋体" w:eastAsia="宋体" w:cs="宋体"/>
          <w:sz w:val="24"/>
        </w:rPr>
      </w:pPr>
      <w:r>
        <w:rPr>
          <w:rFonts w:hint="eastAsia" w:ascii="宋体" w:hAnsi="宋体" w:eastAsia="宋体" w:cs="宋体"/>
          <w:sz w:val="24"/>
        </w:rPr>
        <w:br w:type="column"/>
      </w:r>
      <w:r>
        <w:rPr>
          <w:rFonts w:hint="eastAsia" w:ascii="宋体" w:hAnsi="宋体" w:eastAsia="宋体" w:cs="宋体"/>
          <w:spacing w:val="-7"/>
          <w:sz w:val="24"/>
        </w:rPr>
        <w:t>关键绩效指标</w:t>
      </w:r>
      <w:r>
        <w:rPr>
          <w:rFonts w:hint="eastAsia" w:ascii="宋体" w:hAnsi="宋体" w:eastAsia="宋体" w:cs="宋体"/>
          <w:sz w:val="24"/>
        </w:rPr>
        <w:t>追</w:t>
      </w:r>
    </w:p>
    <w:p>
      <w:pPr>
        <w:pStyle w:val="11"/>
        <w:spacing w:line="291" w:lineRule="exact"/>
        <w:ind w:left="251"/>
        <w:rPr>
          <w:rFonts w:hint="eastAsia" w:ascii="宋体" w:hAnsi="宋体" w:eastAsia="宋体" w:cs="宋体"/>
        </w:rPr>
      </w:pPr>
      <w:r>
        <w:rPr>
          <w:rFonts w:hint="eastAsia" w:ascii="宋体" w:hAnsi="宋体" w:eastAsia="宋体" w:cs="宋体"/>
        </w:rPr>
        <w:t>踪表</w:t>
      </w:r>
    </w:p>
    <w:p>
      <w:pPr>
        <w:pStyle w:val="15"/>
        <w:numPr>
          <w:ilvl w:val="0"/>
          <w:numId w:val="11"/>
        </w:numPr>
        <w:tabs>
          <w:tab w:val="left" w:pos="251"/>
        </w:tabs>
        <w:spacing w:before="88" w:after="0" w:line="225" w:lineRule="auto"/>
        <w:ind w:left="250" w:right="0" w:hanging="188"/>
        <w:jc w:val="both"/>
        <w:rPr>
          <w:rFonts w:hint="eastAsia" w:ascii="宋体" w:hAnsi="宋体" w:eastAsia="宋体" w:cs="宋体"/>
          <w:sz w:val="24"/>
        </w:rPr>
      </w:pPr>
      <w:r>
        <w:rPr>
          <w:rFonts w:hint="eastAsia" w:ascii="宋体" w:hAnsi="宋体" w:eastAsia="宋体" w:cs="宋体"/>
          <w:sz w:val="24"/>
        </w:rPr>
        <w:br w:type="column"/>
      </w:r>
      <w:r>
        <w:rPr>
          <w:rFonts w:hint="eastAsia" w:ascii="宋体" w:hAnsi="宋体" w:eastAsia="宋体" w:cs="宋体"/>
          <w:spacing w:val="-7"/>
          <w:sz w:val="24"/>
        </w:rPr>
        <w:t>来自于评估人员和被评估人员的反</w:t>
      </w:r>
      <w:r>
        <w:rPr>
          <w:rFonts w:hint="eastAsia" w:ascii="宋体" w:hAnsi="宋体" w:eastAsia="宋体" w:cs="宋体"/>
          <w:sz w:val="24"/>
        </w:rPr>
        <w:t>馈</w:t>
      </w:r>
    </w:p>
    <w:p>
      <w:pPr>
        <w:pStyle w:val="15"/>
        <w:numPr>
          <w:ilvl w:val="0"/>
          <w:numId w:val="11"/>
        </w:numPr>
        <w:tabs>
          <w:tab w:val="left" w:pos="251"/>
        </w:tabs>
        <w:spacing w:before="0" w:after="0" w:line="225" w:lineRule="auto"/>
        <w:ind w:left="250" w:right="0" w:hanging="188"/>
        <w:jc w:val="both"/>
        <w:rPr>
          <w:rFonts w:hint="eastAsia" w:ascii="宋体" w:hAnsi="宋体" w:eastAsia="宋体" w:cs="宋体"/>
          <w:sz w:val="24"/>
        </w:rPr>
      </w:pPr>
      <w:r>
        <w:rPr>
          <w:rFonts w:hint="eastAsia" w:ascii="宋体" w:hAnsi="宋体" w:eastAsia="宋体" w:cs="宋体"/>
          <w:spacing w:val="-7"/>
          <w:sz w:val="24"/>
        </w:rPr>
        <w:t>对最后结果的评审和</w:t>
      </w:r>
    </w:p>
    <w:p>
      <w:pPr>
        <w:pStyle w:val="11"/>
        <w:spacing w:line="290" w:lineRule="exact"/>
        <w:ind w:left="250"/>
        <w:rPr>
          <w:rFonts w:hint="eastAsia" w:ascii="宋体" w:hAnsi="宋体" w:eastAsia="宋体" w:cs="宋体"/>
        </w:rPr>
      </w:pPr>
      <w:r>
        <w:rPr>
          <w:rFonts w:hint="eastAsia" w:ascii="宋体" w:hAnsi="宋体" w:eastAsia="宋体" w:cs="宋体"/>
        </w:rPr>
        <w:t>分析</w:t>
      </w:r>
    </w:p>
    <w:p>
      <w:pPr>
        <w:pStyle w:val="15"/>
        <w:numPr>
          <w:ilvl w:val="0"/>
          <w:numId w:val="11"/>
        </w:numPr>
        <w:tabs>
          <w:tab w:val="left" w:pos="251"/>
        </w:tabs>
        <w:spacing w:before="88" w:after="0" w:line="225" w:lineRule="auto"/>
        <w:ind w:left="250" w:right="805" w:hanging="188"/>
        <w:jc w:val="both"/>
        <w:rPr>
          <w:rFonts w:hint="eastAsia" w:ascii="宋体" w:hAnsi="宋体" w:eastAsia="宋体" w:cs="宋体"/>
          <w:sz w:val="24"/>
        </w:rPr>
      </w:pPr>
      <w:r>
        <w:rPr>
          <w:rFonts w:hint="eastAsia" w:ascii="宋体" w:hAnsi="宋体" w:eastAsia="宋体" w:cs="宋体"/>
          <w:sz w:val="24"/>
        </w:rPr>
        <w:br w:type="column"/>
      </w:r>
      <w:r>
        <w:rPr>
          <w:rFonts w:hint="eastAsia" w:ascii="宋体" w:hAnsi="宋体" w:eastAsia="宋体" w:cs="宋体"/>
          <w:spacing w:val="-6"/>
          <w:sz w:val="24"/>
        </w:rPr>
        <w:t>关键绩效指标衡量结</w:t>
      </w:r>
      <w:r>
        <w:rPr>
          <w:rFonts w:hint="eastAsia" w:ascii="宋体" w:hAnsi="宋体" w:eastAsia="宋体" w:cs="宋体"/>
          <w:sz w:val="24"/>
        </w:rPr>
        <w:t>果</w:t>
      </w:r>
    </w:p>
    <w:p>
      <w:pPr>
        <w:pStyle w:val="15"/>
        <w:numPr>
          <w:ilvl w:val="0"/>
          <w:numId w:val="11"/>
        </w:numPr>
        <w:tabs>
          <w:tab w:val="left" w:pos="251"/>
        </w:tabs>
        <w:spacing w:before="0" w:after="0" w:line="225" w:lineRule="auto"/>
        <w:ind w:left="250" w:right="805" w:hanging="188"/>
        <w:jc w:val="both"/>
        <w:rPr>
          <w:rFonts w:hint="eastAsia" w:ascii="宋体" w:hAnsi="宋体" w:eastAsia="宋体" w:cs="宋体"/>
          <w:sz w:val="24"/>
        </w:rPr>
      </w:pPr>
      <w:r>
        <w:rPr>
          <w:rFonts w:hint="eastAsia" w:ascii="宋体" w:hAnsi="宋体" w:eastAsia="宋体" w:cs="宋体"/>
          <w:spacing w:val="-6"/>
          <w:sz w:val="24"/>
        </w:rPr>
        <w:t>奖励方</w:t>
      </w:r>
      <w:r>
        <w:rPr>
          <w:rFonts w:hint="eastAsia" w:ascii="宋体" w:hAnsi="宋体" w:eastAsia="宋体" w:cs="宋体"/>
          <w:sz w:val="24"/>
        </w:rPr>
        <w:t>法</w:t>
      </w:r>
    </w:p>
    <w:p>
      <w:pPr>
        <w:pStyle w:val="11"/>
        <w:rPr>
          <w:rFonts w:hint="eastAsia" w:ascii="宋体" w:hAnsi="宋体" w:eastAsia="宋体" w:cs="宋体"/>
        </w:rPr>
      </w:pPr>
    </w:p>
    <w:p>
      <w:pPr>
        <w:pStyle w:val="11"/>
        <w:spacing w:before="6"/>
        <w:rPr>
          <w:rFonts w:hint="eastAsia" w:ascii="宋体" w:hAnsi="宋体" w:eastAsia="宋体" w:cs="宋体"/>
          <w:sz w:val="35"/>
        </w:rPr>
      </w:pPr>
    </w:p>
    <w:p>
      <w:pPr>
        <w:spacing w:before="0"/>
        <w:ind w:left="151" w:right="0" w:firstLine="0"/>
        <w:jc w:val="center"/>
        <w:rPr>
          <w:rFonts w:hint="eastAsia" w:ascii="宋体" w:hAnsi="宋体" w:eastAsia="宋体" w:cs="宋体"/>
          <w:sz w:val="28"/>
        </w:rPr>
      </w:pPr>
      <w:r>
        <w:rPr>
          <w:rFonts w:hint="eastAsia" w:ascii="宋体" w:hAnsi="宋体" w:eastAsia="宋体" w:cs="宋体"/>
          <w:w w:val="100"/>
          <w:sz w:val="28"/>
        </w:rPr>
        <w:t>9</w:t>
      </w:r>
    </w:p>
    <w:p>
      <w:pPr>
        <w:spacing w:after="0"/>
        <w:jc w:val="center"/>
        <w:rPr>
          <w:rFonts w:hint="eastAsia" w:ascii="宋体" w:hAnsi="宋体" w:eastAsia="宋体" w:cs="宋体"/>
          <w:sz w:val="28"/>
        </w:rPr>
        <w:sectPr>
          <w:type w:val="continuous"/>
          <w:pgSz w:w="14400" w:h="10800" w:orient="landscape"/>
          <w:pgMar w:top="1000" w:right="0" w:bottom="280" w:left="0" w:header="720" w:footer="720" w:gutter="0"/>
          <w:cols w:equalWidth="0" w:num="9">
            <w:col w:w="2661" w:space="170"/>
            <w:col w:w="1212" w:space="173"/>
            <w:col w:w="1212" w:space="284"/>
            <w:col w:w="1212" w:space="285"/>
            <w:col w:w="1212" w:space="54"/>
            <w:col w:w="1212" w:space="169"/>
            <w:col w:w="972" w:space="415"/>
            <w:col w:w="972" w:space="407"/>
            <w:col w:w="1778"/>
          </w:cols>
        </w:sectPr>
      </w:pPr>
    </w:p>
    <w:p>
      <w:pPr>
        <w:pStyle w:val="11"/>
        <w:ind w:left="232"/>
        <w:rPr>
          <w:rFonts w:hint="eastAsia" w:ascii="宋体" w:hAnsi="宋体" w:eastAsia="宋体" w:cs="宋体"/>
          <w:sz w:val="20"/>
        </w:rPr>
      </w:pPr>
      <w:r>
        <w:rPr>
          <w:rFonts w:hint="eastAsia" w:ascii="宋体" w:hAnsi="宋体" w:eastAsia="宋体" w:cs="宋体"/>
          <w:sz w:val="20"/>
        </w:rPr>
        <w:pict>
          <v:group id="_x0000_s1130" o:spid="_x0000_s1130" o:spt="203" style="height:42.75pt;width:612.75pt;" coordsize="12255,855">
            <o:lock v:ext="edit"/>
            <v:shape id="_x0000_s1131" o:spid="_x0000_s1131" style="position:absolute;left:0;top:0;height:855;width:12255;" fillcolor="#000000" filled="t" stroked="f" coordsize="12255,855" path="m12255,855l0,855,0,0,12255,0,12255,8,15,8,8,15,15,15,15,840,8,840,15,848,12255,848,12255,855xm15,15l8,15,15,8,15,15xm12240,15l15,15,15,8,12240,8,12240,15xm12240,848l12240,8,12248,15,12255,15,12255,840,12248,840,12240,848xm12255,15l12248,15,12240,8,12255,8,12255,15xm15,848l8,840,15,840,15,848xm12240,848l15,848,15,840,12240,840,12240,848xm12255,848l12240,848,12248,840,12255,840,12255,848xe">
              <v:path arrowok="t"/>
              <v:fill on="t" focussize="0,0"/>
              <v:stroke on="f"/>
              <v:imagedata o:title=""/>
              <o:lock v:ext="edit"/>
            </v:shape>
            <v:shape id="_x0000_s1132" o:spid="_x0000_s1132" o:spt="202" type="#_x0000_t202" style="position:absolute;left:0;top:0;height:855;width:12255;" filled="f" stroked="f" coordsize="21600,21600">
              <v:path/>
              <v:fill on="f" focussize="0,0"/>
              <v:stroke on="f" joinstyle="miter"/>
              <v:imagedata o:title=""/>
              <o:lock v:ext="edit"/>
              <v:textbox inset="0mm,0mm,0mm,0mm">
                <w:txbxContent>
                  <w:p>
                    <w:pPr>
                      <w:spacing w:before="0" w:line="777" w:lineRule="exact"/>
                      <w:ind w:left="151" w:right="0" w:firstLine="0"/>
                      <w:jc w:val="left"/>
                      <w:rPr>
                        <w:rFonts w:hint="eastAsia" w:ascii="Microsoft JhengHei" w:eastAsia="Microsoft JhengHei"/>
                        <w:b/>
                        <w:sz w:val="48"/>
                      </w:rPr>
                    </w:pPr>
                    <w:r>
                      <w:rPr>
                        <w:rFonts w:hint="eastAsia" w:ascii="Microsoft JhengHei" w:eastAsia="Microsoft JhengHei"/>
                        <w:b/>
                        <w:sz w:val="48"/>
                      </w:rPr>
                      <w:t>要制定企业的发展战略必须有以下信息的支持</w:t>
                    </w:r>
                  </w:p>
                </w:txbxContent>
              </v:textbox>
            </v:shape>
            <w10:wrap type="none"/>
            <w10:anchorlock/>
          </v:group>
        </w:pict>
      </w:r>
    </w:p>
    <w:p>
      <w:pPr>
        <w:pStyle w:val="11"/>
        <w:rPr>
          <w:rFonts w:hint="eastAsia" w:ascii="宋体" w:hAnsi="宋体" w:eastAsia="宋体" w:cs="宋体"/>
          <w:sz w:val="20"/>
        </w:rPr>
      </w:pPr>
    </w:p>
    <w:p>
      <w:pPr>
        <w:pStyle w:val="11"/>
        <w:rPr>
          <w:rFonts w:hint="eastAsia" w:ascii="宋体" w:hAnsi="宋体" w:eastAsia="宋体" w:cs="宋体"/>
          <w:sz w:val="20"/>
        </w:rPr>
      </w:pPr>
    </w:p>
    <w:p>
      <w:pPr>
        <w:spacing w:after="0"/>
        <w:rPr>
          <w:rFonts w:hint="eastAsia" w:ascii="宋体" w:hAnsi="宋体" w:eastAsia="宋体" w:cs="宋体"/>
          <w:sz w:val="20"/>
        </w:rPr>
        <w:sectPr>
          <w:footerReference r:id="rId5" w:type="default"/>
          <w:pgSz w:w="14400" w:h="10800" w:orient="landscape"/>
          <w:pgMar w:top="240" w:right="0" w:bottom="400" w:left="0" w:header="0" w:footer="218" w:gutter="0"/>
          <w:pgNumType w:start="10"/>
        </w:sectPr>
      </w:pPr>
    </w:p>
    <w:p>
      <w:pPr>
        <w:pStyle w:val="11"/>
        <w:rPr>
          <w:rFonts w:hint="eastAsia" w:ascii="宋体" w:hAnsi="宋体" w:eastAsia="宋体" w:cs="宋体"/>
          <w:sz w:val="42"/>
        </w:rPr>
      </w:pPr>
    </w:p>
    <w:p>
      <w:pPr>
        <w:pStyle w:val="11"/>
        <w:rPr>
          <w:rFonts w:hint="eastAsia" w:ascii="宋体" w:hAnsi="宋体" w:eastAsia="宋体" w:cs="宋体"/>
          <w:sz w:val="42"/>
        </w:rPr>
      </w:pPr>
    </w:p>
    <w:p>
      <w:pPr>
        <w:pStyle w:val="11"/>
        <w:rPr>
          <w:rFonts w:hint="eastAsia" w:ascii="宋体" w:hAnsi="宋体" w:eastAsia="宋体" w:cs="宋体"/>
          <w:sz w:val="42"/>
        </w:rPr>
      </w:pPr>
    </w:p>
    <w:p>
      <w:pPr>
        <w:pStyle w:val="11"/>
        <w:rPr>
          <w:rFonts w:hint="eastAsia" w:ascii="宋体" w:hAnsi="宋体" w:eastAsia="宋体" w:cs="宋体"/>
          <w:sz w:val="42"/>
        </w:rPr>
      </w:pPr>
    </w:p>
    <w:p>
      <w:pPr>
        <w:pStyle w:val="11"/>
        <w:rPr>
          <w:rFonts w:hint="eastAsia" w:ascii="宋体" w:hAnsi="宋体" w:eastAsia="宋体" w:cs="宋体"/>
          <w:sz w:val="42"/>
        </w:rPr>
      </w:pPr>
    </w:p>
    <w:p>
      <w:pPr>
        <w:pStyle w:val="11"/>
        <w:rPr>
          <w:rFonts w:hint="eastAsia" w:ascii="宋体" w:hAnsi="宋体" w:eastAsia="宋体" w:cs="宋体"/>
          <w:sz w:val="42"/>
        </w:rPr>
      </w:pPr>
    </w:p>
    <w:p>
      <w:pPr>
        <w:pStyle w:val="11"/>
        <w:rPr>
          <w:rFonts w:hint="eastAsia" w:ascii="宋体" w:hAnsi="宋体" w:eastAsia="宋体" w:cs="宋体"/>
          <w:sz w:val="42"/>
        </w:rPr>
      </w:pPr>
    </w:p>
    <w:p>
      <w:pPr>
        <w:spacing w:before="246" w:line="175" w:lineRule="auto"/>
        <w:ind w:left="742" w:right="38" w:firstLine="0"/>
        <w:jc w:val="both"/>
        <w:rPr>
          <w:rFonts w:hint="eastAsia" w:ascii="宋体" w:hAnsi="宋体" w:eastAsia="宋体" w:cs="宋体"/>
          <w:b/>
          <w:sz w:val="32"/>
        </w:rPr>
      </w:pPr>
      <w:r>
        <w:rPr>
          <w:rFonts w:hint="eastAsia" w:ascii="宋体" w:hAnsi="宋体" w:eastAsia="宋体" w:cs="宋体"/>
          <w:b/>
          <w:sz w:val="32"/>
        </w:rPr>
        <w:t>制定企业发展战略所需信息</w:t>
      </w:r>
    </w:p>
    <w:p>
      <w:pPr>
        <w:pStyle w:val="11"/>
        <w:rPr>
          <w:rFonts w:hint="eastAsia" w:ascii="宋体" w:hAnsi="宋体" w:eastAsia="宋体" w:cs="宋体"/>
          <w:b/>
          <w:sz w:val="42"/>
        </w:rPr>
      </w:pPr>
      <w:r>
        <w:rPr>
          <w:rFonts w:hint="eastAsia" w:ascii="宋体" w:hAnsi="宋体" w:eastAsia="宋体" w:cs="宋体"/>
        </w:rPr>
        <w:br w:type="column"/>
      </w:r>
    </w:p>
    <w:p>
      <w:pPr>
        <w:pStyle w:val="11"/>
        <w:rPr>
          <w:rFonts w:hint="eastAsia" w:ascii="宋体" w:hAnsi="宋体" w:eastAsia="宋体" w:cs="宋体"/>
          <w:b/>
          <w:sz w:val="42"/>
        </w:rPr>
      </w:pPr>
    </w:p>
    <w:p>
      <w:pPr>
        <w:pStyle w:val="11"/>
        <w:spacing w:before="2"/>
        <w:rPr>
          <w:rFonts w:hint="eastAsia" w:ascii="宋体" w:hAnsi="宋体" w:eastAsia="宋体" w:cs="宋体"/>
          <w:b/>
        </w:rPr>
      </w:pPr>
    </w:p>
    <w:p>
      <w:pPr>
        <w:spacing w:before="0" w:line="175" w:lineRule="auto"/>
        <w:ind w:left="741" w:right="38" w:firstLine="0"/>
        <w:jc w:val="left"/>
        <w:rPr>
          <w:rFonts w:hint="eastAsia" w:ascii="宋体" w:hAnsi="宋体" w:eastAsia="宋体" w:cs="宋体"/>
          <w:b/>
          <w:sz w:val="32"/>
        </w:rPr>
      </w:pPr>
      <w:r>
        <w:rPr>
          <w:rFonts w:hint="eastAsia" w:ascii="宋体" w:hAnsi="宋体" w:eastAsia="宋体" w:cs="宋体"/>
          <w:b/>
          <w:spacing w:val="-6"/>
          <w:sz w:val="32"/>
        </w:rPr>
        <w:t>企业外部信息</w:t>
      </w:r>
    </w:p>
    <w:p>
      <w:pPr>
        <w:pStyle w:val="11"/>
        <w:rPr>
          <w:rFonts w:hint="eastAsia" w:ascii="宋体" w:hAnsi="宋体" w:eastAsia="宋体" w:cs="宋体"/>
          <w:b/>
          <w:sz w:val="42"/>
        </w:rPr>
      </w:pPr>
    </w:p>
    <w:p>
      <w:pPr>
        <w:pStyle w:val="11"/>
        <w:rPr>
          <w:rFonts w:hint="eastAsia" w:ascii="宋体" w:hAnsi="宋体" w:eastAsia="宋体" w:cs="宋体"/>
          <w:b/>
          <w:sz w:val="42"/>
        </w:rPr>
      </w:pPr>
    </w:p>
    <w:p>
      <w:pPr>
        <w:pStyle w:val="11"/>
        <w:rPr>
          <w:rFonts w:hint="eastAsia" w:ascii="宋体" w:hAnsi="宋体" w:eastAsia="宋体" w:cs="宋体"/>
          <w:b/>
          <w:sz w:val="42"/>
        </w:rPr>
      </w:pPr>
    </w:p>
    <w:p>
      <w:pPr>
        <w:pStyle w:val="11"/>
        <w:rPr>
          <w:rFonts w:hint="eastAsia" w:ascii="宋体" w:hAnsi="宋体" w:eastAsia="宋体" w:cs="宋体"/>
          <w:b/>
          <w:sz w:val="42"/>
        </w:rPr>
      </w:pPr>
    </w:p>
    <w:p>
      <w:pPr>
        <w:pStyle w:val="11"/>
        <w:spacing w:before="3"/>
        <w:rPr>
          <w:rFonts w:hint="eastAsia" w:ascii="宋体" w:hAnsi="宋体" w:eastAsia="宋体" w:cs="宋体"/>
          <w:b/>
          <w:sz w:val="51"/>
        </w:rPr>
      </w:pPr>
    </w:p>
    <w:p>
      <w:pPr>
        <w:spacing w:before="0" w:line="175" w:lineRule="auto"/>
        <w:ind w:left="741" w:right="38" w:firstLine="0"/>
        <w:jc w:val="left"/>
        <w:rPr>
          <w:rFonts w:hint="eastAsia" w:ascii="宋体" w:hAnsi="宋体" w:eastAsia="宋体" w:cs="宋体"/>
          <w:b/>
          <w:sz w:val="32"/>
        </w:rPr>
      </w:pPr>
      <w:r>
        <w:rPr>
          <w:rFonts w:hint="eastAsia" w:ascii="宋体" w:hAnsi="宋体" w:eastAsia="宋体" w:cs="宋体"/>
        </w:rPr>
        <w:pict>
          <v:shape id="_x0000_s1133" o:spid="_x0000_s1133" style="position:absolute;left:0pt;margin-left:132.2pt;margin-top:-212.25pt;height:225.3pt;width:38pt;mso-position-horizontal-relative:page;z-index:251714560;mso-width-relative:page;mso-height-relative:page;" fillcolor="#FFCC00" filled="t" stroked="f" coordorigin="2645,-4245" coordsize="760,4506" path="m3404,-4185l3384,-4195,3284,-4245,3284,-4195,3014,-4195,3014,-1954,2645,-1954,2645,-1934,3014,-1934,3014,210,3284,210,3284,260,3384,210,3404,200,3384,190,3284,140,3284,190,3034,190,3034,-1934,3034,-1944,3034,-1954,3034,-4175,3284,-4175,3284,-4125,3384,-4175,3404,-4185e">
            <v:path arrowok="t"/>
            <v:fill on="t" focussize="0,0"/>
            <v:stroke on="f"/>
            <v:imagedata o:title=""/>
            <o:lock v:ext="edit"/>
          </v:shape>
        </w:pict>
      </w:r>
      <w:r>
        <w:rPr>
          <w:rFonts w:hint="eastAsia" w:ascii="宋体" w:hAnsi="宋体" w:eastAsia="宋体" w:cs="宋体"/>
          <w:b/>
          <w:spacing w:val="-6"/>
          <w:sz w:val="32"/>
        </w:rPr>
        <w:t>企业内部数据</w:t>
      </w:r>
    </w:p>
    <w:p>
      <w:pPr>
        <w:spacing w:before="299" w:line="175" w:lineRule="auto"/>
        <w:ind w:left="741" w:right="1039" w:firstLine="0"/>
        <w:jc w:val="left"/>
        <w:rPr>
          <w:rFonts w:hint="eastAsia" w:ascii="宋体" w:hAnsi="宋体" w:eastAsia="宋体" w:cs="宋体"/>
          <w:sz w:val="32"/>
        </w:rPr>
      </w:pPr>
      <w:r>
        <w:rPr>
          <w:rFonts w:hint="eastAsia" w:ascii="宋体" w:hAnsi="宋体" w:eastAsia="宋体" w:cs="宋体"/>
        </w:rPr>
        <w:br w:type="column"/>
      </w:r>
      <w:r>
        <w:rPr>
          <w:rFonts w:hint="eastAsia" w:ascii="宋体" w:hAnsi="宋体" w:eastAsia="宋体" w:cs="宋体"/>
          <w:spacing w:val="-3"/>
          <w:sz w:val="32"/>
        </w:rPr>
        <w:t>国内国际宏观</w:t>
      </w:r>
      <w:r>
        <w:rPr>
          <w:rFonts w:hint="eastAsia" w:ascii="宋体" w:hAnsi="宋体" w:eastAsia="宋体" w:cs="宋体"/>
          <w:sz w:val="32"/>
        </w:rPr>
        <w:t>经济趋势</w:t>
      </w:r>
    </w:p>
    <w:p>
      <w:pPr>
        <w:spacing w:before="114" w:line="400" w:lineRule="auto"/>
        <w:ind w:left="741" w:right="399" w:firstLine="0"/>
        <w:jc w:val="left"/>
        <w:rPr>
          <w:rFonts w:hint="eastAsia" w:ascii="宋体" w:hAnsi="宋体" w:eastAsia="宋体" w:cs="宋体"/>
          <w:sz w:val="32"/>
        </w:rPr>
      </w:pPr>
      <w:r>
        <w:rPr>
          <w:rFonts w:hint="eastAsia" w:ascii="宋体" w:hAnsi="宋体" w:eastAsia="宋体" w:cs="宋体"/>
        </w:rPr>
        <w:pict>
          <v:shape id="_x0000_s1134" o:spid="_x0000_s1134" style="position:absolute;left:0pt;margin-left:239.85pt;margin-top:-23.2pt;height:141.65pt;width:37.85pt;mso-position-horizontal-relative:page;z-index:251716608;mso-width-relative:page;mso-height-relative:page;" fillcolor="#FFCC00" filled="t" stroked="f" coordorigin="4797,-464" coordsize="757,2833" path="m5554,-404l5534,-414,5434,-464,5434,-414,5164,-414,5164,371,5164,873,4797,873,4797,893,5164,893,5164,1267,5164,2319,5434,2319,5434,2369,5534,2319,5554,2309,5534,2299,5434,2249,5434,2299,5184,2299,5184,1267,5434,1267,5434,1317,5534,1267,5554,1257,5534,1247,5434,1197,5434,1247,5184,1247,5184,893,5184,883,5184,873,5184,391,5434,391,5434,441,5534,391,5554,381,5534,371,5434,321,5434,371,5184,371,5184,-394,5434,-394,5434,-344,5534,-394,5554,-404e">
            <v:path arrowok="t"/>
            <v:fill on="t" focussize="0,0"/>
            <v:stroke on="f"/>
            <v:imagedata o:title=""/>
            <o:lock v:ext="edit"/>
          </v:shape>
        </w:pict>
      </w:r>
      <w:r>
        <w:rPr>
          <w:rFonts w:hint="eastAsia" w:ascii="宋体" w:hAnsi="宋体" w:eastAsia="宋体" w:cs="宋体"/>
        </w:rPr>
        <w:pict>
          <v:shape id="_x0000_s1135" o:spid="_x0000_s1135" style="position:absolute;left:0pt;margin-left:400.4pt;margin-top:23.95pt;height:75.9pt;width:87pt;mso-position-horizontal-relative:page;z-index:-255664128;mso-width-relative:page;mso-height-relative:page;" fillcolor="#FFCC00" filled="t" stroked="f" coordorigin="8009,479" coordsize="1740,1518" path="m9749,539l9729,529,9629,479,9629,529,8869,529,8869,1228,8869,1247,8009,1247,8009,1267,8869,1267,8869,1947,9629,1947,9629,1997,9729,1947,9749,1937,9729,1927,9629,1877,9629,1927,8889,1927,8889,1267,8889,1257,8889,1248,9629,1248,9629,1298,9729,1248,9749,1238,9729,1228,9629,1178,9629,1228,8889,1228,8889,549,9629,549,9629,599,9729,549,9749,539e">
            <v:path arrowok="t"/>
            <v:fill on="t" focussize="0,0"/>
            <v:stroke on="f"/>
            <v:imagedata o:title=""/>
            <o:lock v:ext="edit"/>
          </v:shape>
        </w:pict>
      </w:r>
      <w:r>
        <w:rPr>
          <w:rFonts w:hint="eastAsia" w:ascii="宋体" w:hAnsi="宋体" w:eastAsia="宋体" w:cs="宋体"/>
          <w:spacing w:val="-3"/>
          <w:sz w:val="32"/>
        </w:rPr>
        <w:t>国家相关产业政策</w:t>
      </w:r>
      <w:r>
        <w:rPr>
          <w:rFonts w:hint="eastAsia" w:ascii="宋体" w:hAnsi="宋体" w:eastAsia="宋体" w:cs="宋体"/>
          <w:sz w:val="32"/>
        </w:rPr>
        <w:t>市场状况</w:t>
      </w:r>
    </w:p>
    <w:p>
      <w:pPr>
        <w:spacing w:before="175"/>
        <w:ind w:left="741" w:right="0" w:firstLine="0"/>
        <w:jc w:val="left"/>
        <w:rPr>
          <w:rFonts w:hint="eastAsia" w:ascii="宋体" w:hAnsi="宋体" w:eastAsia="宋体" w:cs="宋体"/>
          <w:sz w:val="32"/>
        </w:rPr>
      </w:pPr>
      <w:r>
        <w:rPr>
          <w:rFonts w:hint="eastAsia" w:ascii="宋体" w:hAnsi="宋体" w:eastAsia="宋体" w:cs="宋体"/>
          <w:sz w:val="32"/>
        </w:rPr>
        <w:t>行业发展方向</w:t>
      </w:r>
    </w:p>
    <w:p>
      <w:pPr>
        <w:pStyle w:val="11"/>
        <w:spacing w:before="9"/>
        <w:rPr>
          <w:rFonts w:hint="eastAsia" w:ascii="宋体" w:hAnsi="宋体" w:eastAsia="宋体" w:cs="宋体"/>
          <w:sz w:val="49"/>
        </w:rPr>
      </w:pPr>
    </w:p>
    <w:p>
      <w:pPr>
        <w:spacing w:before="0" w:line="372" w:lineRule="auto"/>
        <w:ind w:left="783" w:right="358" w:firstLine="0"/>
        <w:jc w:val="left"/>
        <w:rPr>
          <w:rFonts w:hint="eastAsia" w:ascii="宋体" w:hAnsi="宋体" w:eastAsia="宋体" w:cs="宋体"/>
          <w:sz w:val="32"/>
        </w:rPr>
      </w:pPr>
      <w:r>
        <w:rPr>
          <w:rFonts w:hint="eastAsia" w:ascii="宋体" w:hAnsi="宋体" w:eastAsia="宋体" w:cs="宋体"/>
        </w:rPr>
        <w:pict>
          <v:shape id="_x0000_s1136" o:spid="_x0000_s1136" style="position:absolute;left:0pt;margin-left:239.85pt;margin-top:10.3pt;height:168.7pt;width:39.9pt;mso-position-horizontal-relative:page;z-index:251715584;mso-width-relative:page;mso-height-relative:page;" fillcolor="#FFCC00" filled="t" stroked="f" coordorigin="4797,207" coordsize="798,3374" path="m5595,267l5575,257,5475,207,5475,257,5186,257,5186,1070,5186,1880,4797,1880,4797,1900,5186,1900,5186,1902,5186,2715,5186,3530,5475,3530,5475,3581,5575,3530,5595,3520,5575,3510,5475,3460,5475,3510,5206,3510,5206,2715,5475,2715,5475,2765,5575,2715,5595,2705,5575,2695,5475,2645,5475,2695,5206,2695,5206,1902,5475,1902,5475,1952,5575,1902,5595,1892,5575,1882,5475,1832,5475,1882,5206,1882,5206,1880,5206,1090,5475,1090,5475,1140,5575,1090,5595,1080,5575,1070,5475,1020,5475,1070,5206,1070,5206,277,5475,277,5475,327,5575,277,5595,267e">
            <v:path arrowok="t"/>
            <v:fill on="t" focussize="0,0"/>
            <v:stroke on="f"/>
            <v:imagedata o:title=""/>
            <o:lock v:ext="edit"/>
          </v:shape>
        </w:pict>
      </w:r>
      <w:r>
        <w:rPr>
          <w:rFonts w:hint="eastAsia" w:ascii="宋体" w:hAnsi="宋体" w:eastAsia="宋体" w:cs="宋体"/>
        </w:rPr>
        <w:pict>
          <v:shape id="_x0000_s1137" o:spid="_x0000_s1137" style="position:absolute;left:0pt;margin-left:402.5pt;margin-top:43.6pt;height:103.65pt;width:88.95pt;mso-position-horizontal-relative:page;z-index:-255663104;mso-width-relative:page;mso-height-relative:page;" fillcolor="#FFCC00" filled="t" stroked="f" coordorigin="8050,873" coordsize="1779,2073" path="m9829,933l9809,923,9709,873,9709,923,8930,923,8930,1572,8930,1882,8050,1882,8050,1902,8930,1902,8930,2243,8930,2895,9709,2895,9709,2945,9809,2895,9829,2885,9809,2875,9709,2825,9709,2875,8950,2875,8950,2243,9709,2243,9709,2293,9809,2243,9829,2233,9809,2223,9709,2173,9709,2223,8950,2223,8950,1902,8950,1892,8950,1882,8950,1592,9709,1592,9709,1642,9809,1592,9829,1582,9809,1572,9709,1522,9709,1572,8950,1572,8950,943,9709,943,9709,993,9809,943,9829,933e">
            <v:path arrowok="t"/>
            <v:fill on="t" focussize="0,0"/>
            <v:stroke on="f"/>
            <v:imagedata o:title=""/>
            <o:lock v:ext="edit"/>
          </v:shape>
        </w:pict>
      </w:r>
      <w:r>
        <w:rPr>
          <w:rFonts w:hint="eastAsia" w:ascii="宋体" w:hAnsi="宋体" w:eastAsia="宋体" w:cs="宋体"/>
          <w:spacing w:val="-3"/>
          <w:sz w:val="32"/>
        </w:rPr>
        <w:t>企业目前战略目标</w:t>
      </w:r>
      <w:r>
        <w:rPr>
          <w:rFonts w:hint="eastAsia" w:ascii="宋体" w:hAnsi="宋体" w:eastAsia="宋体" w:cs="宋体"/>
          <w:sz w:val="32"/>
        </w:rPr>
        <w:t>企业组织结构</w:t>
      </w:r>
    </w:p>
    <w:p>
      <w:pPr>
        <w:spacing w:before="0" w:line="523" w:lineRule="exact"/>
        <w:ind w:left="783" w:right="0" w:firstLine="0"/>
        <w:jc w:val="left"/>
        <w:rPr>
          <w:rFonts w:hint="eastAsia" w:ascii="宋体" w:hAnsi="宋体" w:eastAsia="宋体" w:cs="宋体"/>
          <w:sz w:val="32"/>
        </w:rPr>
      </w:pPr>
      <w:r>
        <w:rPr>
          <w:rFonts w:hint="eastAsia" w:ascii="宋体" w:hAnsi="宋体" w:eastAsia="宋体" w:cs="宋体"/>
          <w:w w:val="95"/>
          <w:sz w:val="32"/>
        </w:rPr>
        <w:t>企业财务信息</w:t>
      </w:r>
    </w:p>
    <w:p>
      <w:pPr>
        <w:spacing w:before="192" w:line="175" w:lineRule="auto"/>
        <w:ind w:left="783" w:right="38" w:firstLine="0"/>
        <w:jc w:val="left"/>
        <w:rPr>
          <w:rFonts w:hint="eastAsia" w:ascii="宋体" w:hAnsi="宋体" w:eastAsia="宋体" w:cs="宋体"/>
          <w:sz w:val="32"/>
        </w:rPr>
      </w:pPr>
      <w:r>
        <w:rPr>
          <w:rFonts w:hint="eastAsia" w:ascii="宋体" w:hAnsi="宋体" w:eastAsia="宋体" w:cs="宋体"/>
          <w:sz w:val="32"/>
        </w:rPr>
        <w:t>企业目前的产品战略及产品信息</w:t>
      </w:r>
    </w:p>
    <w:p>
      <w:pPr>
        <w:spacing w:before="145"/>
        <w:ind w:left="783" w:right="0" w:firstLine="0"/>
        <w:jc w:val="left"/>
        <w:rPr>
          <w:rFonts w:hint="eastAsia" w:ascii="宋体" w:hAnsi="宋体" w:eastAsia="宋体" w:cs="宋体"/>
          <w:sz w:val="32"/>
        </w:rPr>
      </w:pPr>
      <w:r>
        <w:rPr>
          <w:rFonts w:hint="eastAsia" w:ascii="宋体" w:hAnsi="宋体" w:eastAsia="宋体" w:cs="宋体"/>
          <w:sz w:val="32"/>
        </w:rPr>
        <w:t>企业的人力资源状况</w:t>
      </w:r>
    </w:p>
    <w:p>
      <w:pPr>
        <w:pStyle w:val="11"/>
        <w:rPr>
          <w:rFonts w:hint="eastAsia" w:ascii="宋体" w:hAnsi="宋体" w:eastAsia="宋体" w:cs="宋体"/>
          <w:sz w:val="42"/>
        </w:rPr>
      </w:pPr>
      <w:r>
        <w:rPr>
          <w:rFonts w:hint="eastAsia" w:ascii="宋体" w:hAnsi="宋体" w:eastAsia="宋体" w:cs="宋体"/>
        </w:rPr>
        <w:br w:type="column"/>
      </w:r>
    </w:p>
    <w:p>
      <w:pPr>
        <w:pStyle w:val="11"/>
        <w:spacing w:before="9"/>
        <w:rPr>
          <w:rFonts w:hint="eastAsia" w:ascii="宋体" w:hAnsi="宋体" w:eastAsia="宋体" w:cs="宋体"/>
          <w:sz w:val="39"/>
        </w:rPr>
      </w:pPr>
    </w:p>
    <w:p>
      <w:pPr>
        <w:spacing w:before="1" w:line="319" w:lineRule="auto"/>
        <w:ind w:left="742" w:right="2588" w:firstLine="0"/>
        <w:jc w:val="left"/>
        <w:rPr>
          <w:rFonts w:hint="eastAsia" w:ascii="宋体" w:hAnsi="宋体" w:eastAsia="宋体" w:cs="宋体"/>
          <w:sz w:val="32"/>
        </w:rPr>
      </w:pPr>
      <w:r>
        <w:rPr>
          <w:rFonts w:hint="eastAsia" w:ascii="宋体" w:hAnsi="宋体" w:eastAsia="宋体" w:cs="宋体"/>
          <w:sz w:val="32"/>
        </w:rPr>
        <w:t>目前市场容量市场发展趋势</w:t>
      </w:r>
    </w:p>
    <w:p>
      <w:pPr>
        <w:spacing w:before="2"/>
        <w:ind w:left="742" w:right="0" w:firstLine="0"/>
        <w:jc w:val="left"/>
        <w:rPr>
          <w:rFonts w:hint="eastAsia" w:ascii="宋体" w:hAnsi="宋体" w:eastAsia="宋体" w:cs="宋体"/>
          <w:sz w:val="32"/>
        </w:rPr>
      </w:pPr>
      <w:r>
        <w:rPr>
          <w:rFonts w:hint="eastAsia" w:ascii="宋体" w:hAnsi="宋体" w:eastAsia="宋体" w:cs="宋体"/>
          <w:sz w:val="32"/>
        </w:rPr>
        <w:t>竞争对手及其市场份额</w:t>
      </w:r>
    </w:p>
    <w:p>
      <w:pPr>
        <w:pStyle w:val="11"/>
        <w:rPr>
          <w:rFonts w:hint="eastAsia" w:ascii="宋体" w:hAnsi="宋体" w:eastAsia="宋体" w:cs="宋体"/>
          <w:sz w:val="42"/>
        </w:rPr>
      </w:pPr>
    </w:p>
    <w:p>
      <w:pPr>
        <w:pStyle w:val="11"/>
        <w:rPr>
          <w:rFonts w:hint="eastAsia" w:ascii="宋体" w:hAnsi="宋体" w:eastAsia="宋体" w:cs="宋体"/>
          <w:sz w:val="42"/>
        </w:rPr>
      </w:pPr>
    </w:p>
    <w:p>
      <w:pPr>
        <w:pStyle w:val="11"/>
        <w:spacing w:before="12"/>
        <w:rPr>
          <w:rFonts w:hint="eastAsia" w:ascii="宋体" w:hAnsi="宋体" w:eastAsia="宋体" w:cs="宋体"/>
          <w:sz w:val="28"/>
        </w:rPr>
      </w:pPr>
    </w:p>
    <w:p>
      <w:pPr>
        <w:spacing w:before="0" w:line="297" w:lineRule="auto"/>
        <w:ind w:left="822" w:right="2828" w:firstLine="0"/>
        <w:jc w:val="both"/>
        <w:rPr>
          <w:rFonts w:hint="eastAsia" w:ascii="宋体" w:hAnsi="宋体" w:eastAsia="宋体" w:cs="宋体"/>
          <w:sz w:val="32"/>
        </w:rPr>
      </w:pPr>
      <w:r>
        <w:rPr>
          <w:rFonts w:hint="eastAsia" w:ascii="宋体" w:hAnsi="宋体" w:eastAsia="宋体" w:cs="宋体"/>
          <w:sz w:val="32"/>
        </w:rPr>
        <w:t>资产与负债成本与利润现金流</w:t>
      </w:r>
    </w:p>
    <w:p>
      <w:pPr>
        <w:spacing w:before="1"/>
        <w:ind w:left="822" w:right="0" w:firstLine="0"/>
        <w:jc w:val="left"/>
        <w:rPr>
          <w:rFonts w:hint="eastAsia" w:ascii="宋体" w:hAnsi="宋体" w:eastAsia="宋体" w:cs="宋体"/>
          <w:sz w:val="32"/>
        </w:rPr>
      </w:pPr>
      <w:r>
        <w:rPr>
          <w:rFonts w:hint="eastAsia" w:ascii="宋体" w:hAnsi="宋体" w:eastAsia="宋体" w:cs="宋体"/>
          <w:sz w:val="32"/>
        </w:rPr>
        <w:t>融资能力</w:t>
      </w:r>
    </w:p>
    <w:p>
      <w:pPr>
        <w:spacing w:after="0"/>
        <w:jc w:val="left"/>
        <w:rPr>
          <w:rFonts w:hint="eastAsia" w:ascii="宋体" w:hAnsi="宋体" w:eastAsia="宋体" w:cs="宋体"/>
          <w:sz w:val="32"/>
        </w:rPr>
        <w:sectPr>
          <w:type w:val="continuous"/>
          <w:pgSz w:w="14400" w:h="10800" w:orient="landscape"/>
          <w:pgMar w:top="1000" w:right="0" w:bottom="280" w:left="0" w:header="720" w:footer="720" w:gutter="0"/>
          <w:cols w:equalWidth="0" w:num="4">
            <w:col w:w="2386" w:space="418"/>
            <w:col w:w="1744" w:space="406"/>
            <w:col w:w="3703" w:space="491"/>
            <w:col w:w="5252"/>
          </w:cols>
        </w:sectPr>
      </w:pPr>
    </w:p>
    <w:p>
      <w:pPr>
        <w:pStyle w:val="11"/>
        <w:spacing w:before="2"/>
        <w:rPr>
          <w:rFonts w:hint="eastAsia" w:ascii="宋体" w:hAnsi="宋体" w:eastAsia="宋体" w:cs="宋体"/>
          <w:sz w:val="25"/>
        </w:rPr>
      </w:pPr>
    </w:p>
    <w:p>
      <w:pPr>
        <w:pStyle w:val="11"/>
        <w:spacing w:line="20" w:lineRule="exact"/>
        <w:ind w:left="12592"/>
        <w:rPr>
          <w:rFonts w:hint="eastAsia" w:ascii="宋体" w:hAnsi="宋体" w:eastAsia="宋体" w:cs="宋体"/>
          <w:sz w:val="2"/>
        </w:rPr>
      </w:pPr>
      <w:r>
        <w:rPr>
          <w:rFonts w:hint="eastAsia" w:ascii="宋体" w:hAnsi="宋体" w:eastAsia="宋体" w:cs="宋体"/>
          <w:sz w:val="2"/>
        </w:rPr>
        <w:pict>
          <v:group id="_x0000_s1138" o:spid="_x0000_s1138" o:spt="203" style="height:0.75pt;width:27.65pt;" coordsize="553,15">
            <o:lock v:ext="edit"/>
            <v:line id="_x0000_s1139" o:spid="_x0000_s1139" o:spt="20" style="position:absolute;left:0;top:8;height:0;width:553;" stroked="t" coordsize="21600,21600">
              <v:path arrowok="t"/>
              <v:fill focussize="0,0"/>
              <v:stroke color="#000000"/>
              <v:imagedata o:title=""/>
              <o:lock v:ext="edit"/>
            </v:line>
            <w10:wrap type="none"/>
            <w10:anchorlock/>
          </v:group>
        </w:pict>
      </w:r>
    </w:p>
    <w:p>
      <w:pPr>
        <w:spacing w:after="0" w:line="20" w:lineRule="exact"/>
        <w:rPr>
          <w:rFonts w:hint="eastAsia" w:ascii="宋体" w:hAnsi="宋体" w:eastAsia="宋体" w:cs="宋体"/>
          <w:sz w:val="2"/>
        </w:rPr>
        <w:sectPr>
          <w:pgSz w:w="14400" w:h="10800" w:orient="landscape"/>
          <w:pgMar w:top="180" w:right="0" w:bottom="400" w:left="0" w:header="0" w:footer="218" w:gutter="0"/>
        </w:sectPr>
      </w:pPr>
    </w:p>
    <w:p>
      <w:pPr>
        <w:pStyle w:val="11"/>
        <w:rPr>
          <w:rFonts w:hint="eastAsia" w:ascii="宋体" w:hAnsi="宋体" w:eastAsia="宋体" w:cs="宋体"/>
          <w:sz w:val="30"/>
        </w:rPr>
      </w:pPr>
    </w:p>
    <w:p>
      <w:pPr>
        <w:pStyle w:val="11"/>
        <w:spacing w:before="12"/>
        <w:rPr>
          <w:rFonts w:hint="eastAsia" w:ascii="宋体" w:hAnsi="宋体" w:eastAsia="宋体" w:cs="宋体"/>
          <w:sz w:val="21"/>
        </w:rPr>
      </w:pPr>
    </w:p>
    <w:p>
      <w:pPr>
        <w:pStyle w:val="11"/>
        <w:spacing w:line="369" w:lineRule="exact"/>
        <w:ind w:left="240"/>
        <w:rPr>
          <w:rFonts w:hint="eastAsia" w:ascii="宋体" w:hAnsi="宋体" w:eastAsia="宋体" w:cs="宋体"/>
        </w:rPr>
      </w:pPr>
      <w:r>
        <w:rPr>
          <w:rFonts w:hint="eastAsia" w:ascii="宋体" w:hAnsi="宋体" w:eastAsia="宋体" w:cs="宋体"/>
        </w:rPr>
        <w:t>第一步：</w:t>
      </w:r>
    </w:p>
    <w:p>
      <w:pPr>
        <w:pStyle w:val="11"/>
        <w:spacing w:line="369" w:lineRule="exact"/>
        <w:ind w:left="240"/>
        <w:rPr>
          <w:rFonts w:hint="eastAsia" w:ascii="宋体" w:hAnsi="宋体" w:eastAsia="宋体" w:cs="宋体"/>
        </w:rPr>
      </w:pPr>
      <w:r>
        <w:rPr>
          <w:rFonts w:hint="eastAsia" w:ascii="宋体" w:hAnsi="宋体" w:eastAsia="宋体" w:cs="宋体"/>
        </w:rPr>
        <w:t>确定业务的价值树</w:t>
      </w:r>
    </w:p>
    <w:p>
      <w:pPr>
        <w:pStyle w:val="11"/>
        <w:spacing w:before="3"/>
        <w:rPr>
          <w:rFonts w:hint="eastAsia" w:ascii="宋体" w:hAnsi="宋体" w:eastAsia="宋体" w:cs="宋体"/>
          <w:sz w:val="32"/>
        </w:rPr>
      </w:pPr>
      <w:r>
        <w:rPr>
          <w:rFonts w:hint="eastAsia" w:ascii="宋体" w:hAnsi="宋体" w:eastAsia="宋体" w:cs="宋体"/>
        </w:rPr>
        <w:br w:type="column"/>
      </w:r>
    </w:p>
    <w:p>
      <w:pPr>
        <w:pStyle w:val="11"/>
        <w:spacing w:before="1" w:line="369" w:lineRule="exact"/>
        <w:ind w:left="240"/>
        <w:rPr>
          <w:rFonts w:hint="eastAsia" w:ascii="宋体" w:hAnsi="宋体" w:eastAsia="宋体" w:cs="宋体"/>
        </w:rPr>
      </w:pPr>
      <w:r>
        <w:rPr>
          <w:rFonts w:hint="eastAsia" w:ascii="宋体" w:hAnsi="宋体" w:eastAsia="宋体" w:cs="宋体"/>
        </w:rPr>
        <w:t>第二步：</w:t>
      </w:r>
    </w:p>
    <w:p>
      <w:pPr>
        <w:pStyle w:val="11"/>
        <w:spacing w:before="48" w:line="175" w:lineRule="auto"/>
        <w:ind w:left="780" w:right="38" w:hanging="540"/>
        <w:rPr>
          <w:rFonts w:hint="eastAsia" w:ascii="宋体" w:hAnsi="宋体" w:eastAsia="宋体" w:cs="宋体"/>
        </w:rPr>
      </w:pPr>
      <w:r>
        <w:rPr>
          <w:rFonts w:hint="eastAsia" w:ascii="宋体" w:hAnsi="宋体" w:eastAsia="宋体" w:cs="宋体"/>
        </w:rPr>
        <w:t>找出具有重大影响的关键业绩指标</w:t>
      </w:r>
    </w:p>
    <w:p>
      <w:pPr>
        <w:spacing w:before="0" w:line="360" w:lineRule="exact"/>
        <w:ind w:left="0" w:right="1246" w:firstLine="0"/>
        <w:jc w:val="right"/>
        <w:rPr>
          <w:rFonts w:hint="eastAsia" w:ascii="宋体" w:hAnsi="宋体" w:eastAsia="宋体" w:cs="宋体"/>
          <w:sz w:val="24"/>
        </w:rPr>
      </w:pPr>
      <w:r>
        <w:rPr>
          <w:rFonts w:hint="eastAsia" w:ascii="宋体" w:hAnsi="宋体" w:eastAsia="宋体" w:cs="宋体"/>
        </w:rPr>
        <w:br w:type="column"/>
      </w:r>
      <w:r>
        <w:rPr>
          <w:rFonts w:hint="eastAsia" w:ascii="宋体" w:hAnsi="宋体" w:eastAsia="宋体" w:cs="宋体"/>
          <w:sz w:val="24"/>
        </w:rPr>
        <w:t>举例</w:t>
      </w:r>
    </w:p>
    <w:p>
      <w:pPr>
        <w:pStyle w:val="11"/>
        <w:rPr>
          <w:rFonts w:hint="eastAsia" w:ascii="宋体" w:hAnsi="宋体" w:eastAsia="宋体" w:cs="宋体"/>
          <w:sz w:val="2"/>
        </w:rPr>
      </w:pPr>
    </w:p>
    <w:p>
      <w:pPr>
        <w:pStyle w:val="11"/>
        <w:spacing w:line="20" w:lineRule="exact"/>
        <w:ind w:left="5374"/>
        <w:rPr>
          <w:rFonts w:hint="eastAsia" w:ascii="宋体" w:hAnsi="宋体" w:eastAsia="宋体" w:cs="宋体"/>
          <w:sz w:val="2"/>
        </w:rPr>
      </w:pPr>
      <w:r>
        <w:rPr>
          <w:rFonts w:hint="eastAsia" w:ascii="宋体" w:hAnsi="宋体" w:eastAsia="宋体" w:cs="宋体"/>
          <w:sz w:val="2"/>
        </w:rPr>
        <w:pict>
          <v:group id="_x0000_s1140" o:spid="_x0000_s1140" o:spt="203" style="height:0.75pt;width:27.65pt;" coordsize="553,15">
            <o:lock v:ext="edit"/>
            <v:line id="_x0000_s1141" o:spid="_x0000_s1141" o:spt="20" style="position:absolute;left:0;top:8;height:0;width:553;" stroked="t" coordsize="21600,21600">
              <v:path arrowok="t"/>
              <v:fill focussize="0,0"/>
              <v:stroke color="#000000"/>
              <v:imagedata o:title=""/>
              <o:lock v:ext="edit"/>
            </v:line>
            <w10:wrap type="none"/>
            <w10:anchorlock/>
          </v:group>
        </w:pict>
      </w:r>
    </w:p>
    <w:p>
      <w:pPr>
        <w:pStyle w:val="11"/>
        <w:spacing w:before="9"/>
        <w:rPr>
          <w:rFonts w:hint="eastAsia" w:ascii="宋体" w:hAnsi="宋体" w:eastAsia="宋体" w:cs="宋体"/>
          <w:sz w:val="30"/>
        </w:rPr>
      </w:pPr>
    </w:p>
    <w:p>
      <w:pPr>
        <w:pStyle w:val="11"/>
        <w:spacing w:line="369" w:lineRule="exact"/>
        <w:ind w:left="240"/>
        <w:rPr>
          <w:rFonts w:hint="eastAsia" w:ascii="宋体" w:hAnsi="宋体" w:eastAsia="宋体" w:cs="宋体"/>
        </w:rPr>
      </w:pPr>
      <w:r>
        <w:rPr>
          <w:rFonts w:hint="eastAsia" w:ascii="宋体" w:hAnsi="宋体" w:eastAsia="宋体" w:cs="宋体"/>
        </w:rPr>
        <w:pict>
          <v:group id="_x0000_s1142" o:spid="_x0000_s1142" o:spt="203" style="position:absolute;left:0pt;margin-left:11.6pt;margin-top:-64.65pt;height:42.75pt;width:360.75pt;mso-position-horizontal-relative:page;z-index:251725824;mso-width-relative:page;mso-height-relative:page;" coordorigin="233,-1293" coordsize="7215,855">
            <o:lock v:ext="edit"/>
            <v:shape id="_x0000_s1143" o:spid="_x0000_s1143" style="position:absolute;left:232;top:-1294;height:855;width:7215;" fillcolor="#000000" filled="t" stroked="f" coordorigin="233,-1293" coordsize="7215,855" path="m7448,-438l233,-438,233,-1293,7448,-1293,7448,-1286,248,-1286,240,-1278,248,-1278,248,-453,240,-453,248,-446,7448,-446,7448,-438xm248,-1278l240,-1278,248,-1286,248,-1278xm7433,-1278l248,-1278,248,-1286,7433,-1286,7433,-1278xm7433,-446l7433,-1286,7440,-1278,7448,-1278,7448,-453,7440,-453,7433,-446xm7448,-1278l7440,-1278,7433,-1286,7448,-1286,7448,-1278xm248,-446l240,-453,248,-453,248,-446xm7433,-446l248,-446,248,-453,7433,-453,7433,-446xm7448,-446l7433,-446,7440,-453,7448,-453,7448,-446xe">
              <v:path arrowok="t"/>
              <v:fill on="t" focussize="0,0"/>
              <v:stroke on="f"/>
              <v:imagedata o:title=""/>
              <o:lock v:ext="edit"/>
            </v:shape>
            <v:shape id="_x0000_s1144" o:spid="_x0000_s1144" o:spt="202" type="#_x0000_t202" style="position:absolute;left:232;top:-1294;height:855;width:7215;" filled="f" stroked="f" coordsize="21600,21600">
              <v:path/>
              <v:fill on="f" focussize="0,0"/>
              <v:stroke on="f" joinstyle="miter"/>
              <v:imagedata o:title=""/>
              <o:lock v:ext="edit"/>
              <v:textbox inset="0mm,0mm,0mm,0mm">
                <w:txbxContent>
                  <w:p>
                    <w:pPr>
                      <w:spacing w:before="0" w:line="752" w:lineRule="exact"/>
                      <w:ind w:left="151" w:right="0" w:firstLine="0"/>
                      <w:jc w:val="left"/>
                      <w:rPr>
                        <w:rFonts w:hint="eastAsia" w:ascii="华文楷体" w:eastAsia="华文楷体"/>
                        <w:b/>
                        <w:sz w:val="48"/>
                      </w:rPr>
                    </w:pPr>
                    <w:r>
                      <w:rPr>
                        <w:rFonts w:hint="eastAsia" w:ascii="华文楷体" w:eastAsia="华文楷体"/>
                        <w:b/>
                        <w:sz w:val="48"/>
                      </w:rPr>
                      <w:t>选择关键业绩指标有三大步骤</w:t>
                    </w:r>
                  </w:p>
                </w:txbxContent>
              </v:textbox>
            </v:shape>
          </v:group>
        </w:pict>
      </w:r>
      <w:r>
        <w:rPr>
          <w:rFonts w:hint="eastAsia" w:ascii="宋体" w:hAnsi="宋体" w:eastAsia="宋体" w:cs="宋体"/>
        </w:rPr>
        <w:t>第三步：</w:t>
      </w:r>
    </w:p>
    <w:p>
      <w:pPr>
        <w:pStyle w:val="11"/>
        <w:spacing w:line="369" w:lineRule="exact"/>
        <w:ind w:left="240"/>
        <w:rPr>
          <w:rFonts w:hint="eastAsia" w:ascii="宋体" w:hAnsi="宋体" w:eastAsia="宋体" w:cs="宋体"/>
        </w:rPr>
      </w:pPr>
      <w:r>
        <w:rPr>
          <w:rFonts w:hint="eastAsia" w:ascii="宋体" w:hAnsi="宋体" w:eastAsia="宋体" w:cs="宋体"/>
        </w:rPr>
        <w:t>给各岗位确定关键业绩指标</w:t>
      </w:r>
    </w:p>
    <w:p>
      <w:pPr>
        <w:spacing w:after="0" w:line="369" w:lineRule="exact"/>
        <w:rPr>
          <w:rFonts w:hint="eastAsia" w:ascii="宋体" w:hAnsi="宋体" w:eastAsia="宋体" w:cs="宋体"/>
        </w:rPr>
        <w:sectPr>
          <w:type w:val="continuous"/>
          <w:pgSz w:w="14400" w:h="10800" w:orient="landscape"/>
          <w:pgMar w:top="1000" w:right="0" w:bottom="280" w:left="0" w:header="720" w:footer="720" w:gutter="0"/>
          <w:cols w:equalWidth="0" w:num="3">
            <w:col w:w="2201" w:space="1314"/>
            <w:col w:w="2681" w:space="1022"/>
            <w:col w:w="7182"/>
          </w:cols>
        </w:sectPr>
      </w:pPr>
    </w:p>
    <w:p>
      <w:pPr>
        <w:pStyle w:val="11"/>
        <w:rPr>
          <w:rFonts w:hint="eastAsia" w:ascii="宋体" w:hAnsi="宋体" w:eastAsia="宋体" w:cs="宋体"/>
          <w:sz w:val="4"/>
        </w:rPr>
      </w:pPr>
    </w:p>
    <w:p>
      <w:pPr>
        <w:tabs>
          <w:tab w:val="left" w:pos="3741"/>
          <w:tab w:val="left" w:pos="7442"/>
        </w:tabs>
        <w:spacing w:line="33" w:lineRule="exact"/>
        <w:ind w:left="250" w:right="0" w:firstLine="0"/>
        <w:rPr>
          <w:rFonts w:hint="eastAsia" w:ascii="宋体" w:hAnsi="宋体" w:eastAsia="宋体" w:cs="宋体"/>
          <w:sz w:val="3"/>
        </w:rPr>
      </w:pPr>
      <w:r>
        <w:rPr>
          <w:rFonts w:hint="eastAsia" w:ascii="宋体" w:hAnsi="宋体" w:eastAsia="宋体" w:cs="宋体"/>
          <w:position w:val="0"/>
          <w:sz w:val="2"/>
        </w:rPr>
        <w:pict>
          <v:group id="_x0000_s1145" o:spid="_x0000_s1145" o:spt="203" style="height:1.15pt;width:127.65pt;" coordsize="2553,23">
            <o:lock v:ext="edit"/>
            <v:line id="_x0000_s1146" o:spid="_x0000_s1146" o:spt="20" style="position:absolute;left:0;top:11;height:0;width:2553;" stroked="t" coordsize="21600,21600">
              <v:path arrowok="t"/>
              <v:fill focussize="0,0"/>
              <v:stroke weight="1.12503937007874pt" color="#000000"/>
              <v:imagedata o:title=""/>
              <o:lock v:ext="edit"/>
            </v:line>
            <w10:wrap type="none"/>
            <w10:anchorlock/>
          </v:group>
        </w:pict>
      </w:r>
      <w:r>
        <w:rPr>
          <w:rFonts w:hint="eastAsia" w:ascii="宋体" w:hAnsi="宋体" w:eastAsia="宋体" w:cs="宋体"/>
          <w:position w:val="0"/>
          <w:sz w:val="2"/>
        </w:rPr>
        <w:tab/>
      </w:r>
      <w:r>
        <w:rPr>
          <w:rFonts w:hint="eastAsia" w:ascii="宋体" w:hAnsi="宋体" w:eastAsia="宋体" w:cs="宋体"/>
          <w:position w:val="0"/>
          <w:sz w:val="2"/>
        </w:rPr>
        <w:pict>
          <v:group id="_x0000_s1147" o:spid="_x0000_s1147" o:spt="203" style="height:1.25pt;width:172.15pt;" coordsize="3443,25">
            <o:lock v:ext="edit"/>
            <v:line id="_x0000_s1148" o:spid="_x0000_s1148" o:spt="20" style="position:absolute;left:0;top:13;height:0;width:3443;" stroked="t" coordsize="21600,21600">
              <v:path arrowok="t"/>
              <v:fill focussize="0,0"/>
              <v:stroke weight="1.25pt" color="#000000"/>
              <v:imagedata o:title=""/>
              <o:lock v:ext="edit"/>
            </v:line>
            <w10:wrap type="none"/>
            <w10:anchorlock/>
          </v:group>
        </w:pict>
      </w:r>
      <w:r>
        <w:rPr>
          <w:rFonts w:hint="eastAsia" w:ascii="宋体" w:hAnsi="宋体" w:eastAsia="宋体" w:cs="宋体"/>
          <w:position w:val="0"/>
          <w:sz w:val="2"/>
        </w:rPr>
        <w:tab/>
      </w:r>
      <w:r>
        <w:rPr>
          <w:rFonts w:hint="eastAsia" w:ascii="宋体" w:hAnsi="宋体" w:eastAsia="宋体" w:cs="宋体"/>
          <w:sz w:val="3"/>
        </w:rPr>
        <w:pict>
          <v:group id="_x0000_s1149" o:spid="_x0000_s1149" o:spt="203" style="height:1.5pt;width:307.9pt;" coordsize="6158,30">
            <o:lock v:ext="edit"/>
            <v:line id="_x0000_s1150" o:spid="_x0000_s1150" o:spt="20" style="position:absolute;left:0;top:15;height:0;width:6158;" stroked="t" coordsize="21600,21600">
              <v:path arrowok="t"/>
              <v:fill focussize="0,0"/>
              <v:stroke weight="1.5pt" color="#000000"/>
              <v:imagedata o:title=""/>
              <o:lock v:ext="edit"/>
            </v:line>
            <w10:wrap type="none"/>
            <w10:anchorlock/>
          </v:group>
        </w:pict>
      </w:r>
    </w:p>
    <w:p>
      <w:pPr>
        <w:pStyle w:val="11"/>
        <w:tabs>
          <w:tab w:val="left" w:pos="3754"/>
          <w:tab w:val="left" w:pos="7457"/>
        </w:tabs>
        <w:spacing w:before="63"/>
        <w:ind w:left="277"/>
        <w:rPr>
          <w:rFonts w:hint="eastAsia" w:ascii="宋体" w:hAnsi="宋体" w:eastAsia="宋体" w:cs="宋体"/>
        </w:rPr>
      </w:pPr>
      <w:r>
        <w:rPr>
          <w:rFonts w:hint="eastAsia" w:ascii="宋体" w:hAnsi="宋体" w:eastAsia="宋体" w:cs="宋体"/>
        </w:rPr>
        <w:pict>
          <v:line id="_x0000_s1151" o:spid="_x0000_s1151" o:spt="20" style="position:absolute;left:0pt;margin-left:220.95pt;margin-top:50.8pt;height:157.05pt;width:0pt;mso-position-horizontal-relative:page;z-index:251738112;mso-width-relative:page;mso-height-relative:page;" stroked="t" coordsize="21600,21600">
            <v:path arrowok="t"/>
            <v:fill focussize="0,0"/>
            <v:stroke weight="2.1040157480315pt" color="#000000"/>
            <v:imagedata o:title=""/>
            <o:lock v:ext="edit"/>
          </v:line>
        </w:pict>
      </w:r>
      <w:r>
        <w:rPr>
          <w:rFonts w:hint="eastAsia" w:ascii="宋体" w:hAnsi="宋体" w:eastAsia="宋体" w:cs="宋体"/>
        </w:rPr>
        <w:pict>
          <v:group id="_x0000_s1152" o:spid="_x0000_s1152" o:spt="203" style="position:absolute;left:0pt;margin-left:150.35pt;margin-top:40.95pt;height:186.25pt;width:16.05pt;mso-position-horizontal-relative:page;z-index:251739136;mso-width-relative:page;mso-height-relative:page;" coordorigin="3008,820" coordsize="321,3725">
            <o:lock v:ext="edit"/>
            <v:shape id="_x0000_s1153" o:spid="_x0000_s1153" style="position:absolute;left:3016;top:898;height:3567;width:300;" fillcolor="#008000" filled="t" stroked="f" coordorigin="3017,899" coordsize="300,3567" path="m3017,4465l3017,899,3317,2682,3017,4465xe">
              <v:path arrowok="t"/>
              <v:fill on="t" focussize="0,0"/>
              <v:stroke on="f"/>
              <v:imagedata o:title=""/>
              <o:lock v:ext="edit"/>
            </v:shape>
            <v:shape id="_x0000_s1154" o:spid="_x0000_s1154" style="position:absolute;left:3007;top:819;height:3725;width:321;" fillcolor="#000000" filled="t" stroked="f" coordorigin="3008,820" coordsize="321,3725" path="m3014,4545l3008,4544,3008,820,3014,820,3028,900,3008,901,3028,1019,3028,4345,3008,4463,3028,4465,3028,4465,3014,4545xm3028,1019l3008,901,3028,900,3028,1019xm3307,2682l3028,1019,3028,900,3028,900,3327,2681,3308,2681,3307,2682xm3308,2684l3307,2682,3308,2681,3308,2684xm3327,2684l3308,2684,3308,2681,3327,2681,3328,2682,3327,2684xm3028,4465l3028,4465,3028,4345,3307,2682,3308,2684,3327,2684,3028,4465xm3028,4465l3008,4463,3028,4345,3028,4465xe">
              <v:path arrowok="t"/>
              <v:fill on="t" focussize="0,0"/>
              <v:stroke on="f"/>
              <v:imagedata o:title=""/>
              <o:lock v:ext="edit"/>
            </v:shape>
          </v:group>
        </w:pict>
      </w:r>
      <w:r>
        <w:rPr>
          <w:rFonts w:hint="eastAsia" w:ascii="宋体" w:hAnsi="宋体" w:eastAsia="宋体" w:cs="宋体"/>
        </w:rPr>
        <w:t>价值体系</w:t>
      </w:r>
      <w:r>
        <w:rPr>
          <w:rFonts w:hint="eastAsia" w:ascii="宋体" w:hAnsi="宋体" w:eastAsia="宋体" w:cs="宋体"/>
        </w:rPr>
        <w:tab/>
      </w:r>
      <w:r>
        <w:rPr>
          <w:rFonts w:hint="eastAsia" w:ascii="宋体" w:hAnsi="宋体" w:eastAsia="宋体" w:cs="宋体"/>
        </w:rPr>
        <w:t>有重大影响的指标项目</w:t>
      </w:r>
      <w:r>
        <w:rPr>
          <w:rFonts w:hint="eastAsia" w:ascii="宋体" w:hAnsi="宋体" w:eastAsia="宋体" w:cs="宋体"/>
        </w:rPr>
        <w:tab/>
      </w:r>
      <w:r>
        <w:rPr>
          <w:rFonts w:hint="eastAsia" w:ascii="宋体" w:hAnsi="宋体" w:eastAsia="宋体" w:cs="宋体"/>
        </w:rPr>
        <w:t>岗位关键业绩指标</w:t>
      </w:r>
    </w:p>
    <w:p>
      <w:pPr>
        <w:pStyle w:val="11"/>
        <w:rPr>
          <w:rFonts w:hint="eastAsia" w:ascii="宋体" w:hAnsi="宋体" w:eastAsia="宋体" w:cs="宋体"/>
          <w:sz w:val="20"/>
        </w:rPr>
      </w:pPr>
    </w:p>
    <w:p>
      <w:pPr>
        <w:pStyle w:val="11"/>
        <w:rPr>
          <w:rFonts w:hint="eastAsia" w:ascii="宋体" w:hAnsi="宋体" w:eastAsia="宋体" w:cs="宋体"/>
          <w:sz w:val="20"/>
        </w:rPr>
      </w:pPr>
    </w:p>
    <w:tbl>
      <w:tblPr>
        <w:tblStyle w:val="12"/>
        <w:tblW w:w="0" w:type="auto"/>
        <w:tblInd w:w="44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8"/>
        <w:gridCol w:w="251"/>
        <w:gridCol w:w="3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8" w:hRule="atLeast"/>
        </w:trPr>
        <w:tc>
          <w:tcPr>
            <w:tcW w:w="1296" w:type="dxa"/>
            <w:gridSpan w:val="3"/>
            <w:shd w:val="clear" w:color="auto" w:fill="00CC99"/>
          </w:tcPr>
          <w:p>
            <w:pPr>
              <w:pStyle w:val="16"/>
              <w:spacing w:before="0"/>
              <w:jc w:val="left"/>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7" w:hRule="atLeast"/>
        </w:trPr>
        <w:tc>
          <w:tcPr>
            <w:tcW w:w="1296" w:type="dxa"/>
            <w:gridSpan w:val="3"/>
            <w:tcBorders>
              <w:left w:val="single" w:color="000000" w:sz="18" w:space="0"/>
              <w:bottom w:val="nil"/>
              <w:right w:val="nil"/>
            </w:tcBorders>
          </w:tcPr>
          <w:p>
            <w:pPr>
              <w:pStyle w:val="16"/>
              <w:spacing w:before="0"/>
              <w:jc w:val="left"/>
              <w:rPr>
                <w:rFonts w:hint="eastAsia" w:ascii="宋体" w:hAnsi="宋体" w:eastAsia="宋体" w:cs="宋体"/>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8" w:hRule="atLeast"/>
        </w:trPr>
        <w:tc>
          <w:tcPr>
            <w:tcW w:w="899" w:type="dxa"/>
            <w:gridSpan w:val="2"/>
            <w:shd w:val="clear" w:color="auto" w:fill="00CC99"/>
          </w:tcPr>
          <w:p>
            <w:pPr>
              <w:pStyle w:val="16"/>
              <w:spacing w:before="0"/>
              <w:jc w:val="left"/>
              <w:rPr>
                <w:rFonts w:hint="eastAsia" w:ascii="宋体" w:hAnsi="宋体" w:eastAsia="宋体" w:cs="宋体"/>
                <w:sz w:val="24"/>
              </w:rPr>
            </w:pPr>
          </w:p>
        </w:tc>
        <w:tc>
          <w:tcPr>
            <w:tcW w:w="397" w:type="dxa"/>
            <w:tcBorders>
              <w:top w:val="nil"/>
              <w:bottom w:val="nil"/>
              <w:right w:val="nil"/>
            </w:tcBorders>
          </w:tcPr>
          <w:p>
            <w:pPr>
              <w:pStyle w:val="16"/>
              <w:spacing w:before="0"/>
              <w:jc w:val="left"/>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7" w:hRule="atLeast"/>
        </w:trPr>
        <w:tc>
          <w:tcPr>
            <w:tcW w:w="1296" w:type="dxa"/>
            <w:gridSpan w:val="3"/>
            <w:tcBorders>
              <w:top w:val="nil"/>
              <w:left w:val="single" w:color="000000" w:sz="18" w:space="0"/>
              <w:bottom w:val="nil"/>
              <w:right w:val="nil"/>
            </w:tcBorders>
          </w:tcPr>
          <w:p>
            <w:pPr>
              <w:pStyle w:val="16"/>
              <w:spacing w:before="0"/>
              <w:jc w:val="left"/>
              <w:rPr>
                <w:rFonts w:hint="eastAsia" w:ascii="宋体" w:hAnsi="宋体" w:eastAsia="宋体" w:cs="宋体"/>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8" w:hRule="atLeast"/>
        </w:trPr>
        <w:tc>
          <w:tcPr>
            <w:tcW w:w="648" w:type="dxa"/>
            <w:shd w:val="clear" w:color="auto" w:fill="00CC99"/>
          </w:tcPr>
          <w:p>
            <w:pPr>
              <w:pStyle w:val="16"/>
              <w:spacing w:before="0"/>
              <w:jc w:val="left"/>
              <w:rPr>
                <w:rFonts w:hint="eastAsia" w:ascii="宋体" w:hAnsi="宋体" w:eastAsia="宋体" w:cs="宋体"/>
                <w:sz w:val="24"/>
              </w:rPr>
            </w:pPr>
          </w:p>
        </w:tc>
        <w:tc>
          <w:tcPr>
            <w:tcW w:w="648" w:type="dxa"/>
            <w:gridSpan w:val="2"/>
            <w:tcBorders>
              <w:top w:val="nil"/>
              <w:bottom w:val="nil"/>
              <w:right w:val="nil"/>
            </w:tcBorders>
          </w:tcPr>
          <w:p>
            <w:pPr>
              <w:pStyle w:val="16"/>
              <w:spacing w:before="0"/>
              <w:jc w:val="left"/>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7" w:hRule="atLeast"/>
        </w:trPr>
        <w:tc>
          <w:tcPr>
            <w:tcW w:w="1296" w:type="dxa"/>
            <w:gridSpan w:val="3"/>
            <w:tcBorders>
              <w:top w:val="nil"/>
              <w:left w:val="single" w:color="000000" w:sz="18" w:space="0"/>
              <w:bottom w:val="nil"/>
              <w:right w:val="nil"/>
            </w:tcBorders>
          </w:tcPr>
          <w:p>
            <w:pPr>
              <w:pStyle w:val="16"/>
              <w:spacing w:before="0"/>
              <w:jc w:val="left"/>
              <w:rPr>
                <w:rFonts w:hint="eastAsia" w:ascii="宋体" w:hAnsi="宋体" w:eastAsia="宋体" w:cs="宋体"/>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8" w:hRule="atLeast"/>
        </w:trPr>
        <w:tc>
          <w:tcPr>
            <w:tcW w:w="648" w:type="dxa"/>
            <w:shd w:val="clear" w:color="auto" w:fill="00CC99"/>
          </w:tcPr>
          <w:p>
            <w:pPr>
              <w:pStyle w:val="16"/>
              <w:spacing w:before="0"/>
              <w:jc w:val="left"/>
              <w:rPr>
                <w:rFonts w:hint="eastAsia" w:ascii="宋体" w:hAnsi="宋体" w:eastAsia="宋体" w:cs="宋体"/>
                <w:sz w:val="24"/>
              </w:rPr>
            </w:pPr>
          </w:p>
        </w:tc>
        <w:tc>
          <w:tcPr>
            <w:tcW w:w="648" w:type="dxa"/>
            <w:gridSpan w:val="2"/>
            <w:tcBorders>
              <w:top w:val="nil"/>
              <w:bottom w:val="nil"/>
              <w:right w:val="nil"/>
            </w:tcBorders>
          </w:tcPr>
          <w:p>
            <w:pPr>
              <w:pStyle w:val="16"/>
              <w:spacing w:before="0"/>
              <w:jc w:val="left"/>
              <w:rPr>
                <w:rFonts w:hint="eastAsia" w:ascii="宋体" w:hAnsi="宋体" w:eastAsia="宋体" w:cs="宋体"/>
                <w:sz w:val="24"/>
              </w:rPr>
            </w:pPr>
          </w:p>
        </w:tc>
      </w:tr>
    </w:tbl>
    <w:p>
      <w:pPr>
        <w:pStyle w:val="11"/>
        <w:spacing w:before="3"/>
        <w:rPr>
          <w:rFonts w:hint="eastAsia" w:ascii="宋体" w:hAnsi="宋体" w:eastAsia="宋体" w:cs="宋体"/>
          <w:sz w:val="9"/>
        </w:rPr>
      </w:pPr>
    </w:p>
    <w:p>
      <w:pPr>
        <w:spacing w:after="0"/>
        <w:rPr>
          <w:rFonts w:hint="eastAsia" w:ascii="宋体" w:hAnsi="宋体" w:eastAsia="宋体" w:cs="宋体"/>
          <w:sz w:val="9"/>
        </w:rPr>
        <w:sectPr>
          <w:type w:val="continuous"/>
          <w:pgSz w:w="14400" w:h="10800" w:orient="landscape"/>
          <w:pgMar w:top="1000" w:right="0" w:bottom="280" w:left="0" w:header="720" w:footer="720" w:gutter="0"/>
        </w:sectPr>
      </w:pPr>
    </w:p>
    <w:p>
      <w:pPr>
        <w:pStyle w:val="11"/>
        <w:rPr>
          <w:rFonts w:hint="eastAsia" w:ascii="宋体" w:hAnsi="宋体" w:eastAsia="宋体" w:cs="宋体"/>
          <w:sz w:val="30"/>
        </w:rPr>
      </w:pPr>
    </w:p>
    <w:p>
      <w:pPr>
        <w:pStyle w:val="15"/>
        <w:numPr>
          <w:ilvl w:val="0"/>
          <w:numId w:val="12"/>
        </w:numPr>
        <w:tabs>
          <w:tab w:val="left" w:pos="810"/>
        </w:tabs>
        <w:spacing w:before="261" w:after="0" w:line="175" w:lineRule="auto"/>
        <w:ind w:left="810" w:right="38" w:hanging="450"/>
        <w:jc w:val="both"/>
        <w:rPr>
          <w:rFonts w:hint="eastAsia" w:ascii="宋体" w:hAnsi="宋体" w:eastAsia="宋体" w:cs="宋体"/>
          <w:sz w:val="24"/>
        </w:rPr>
      </w:pPr>
      <w:r>
        <w:rPr>
          <w:rFonts w:hint="eastAsia" w:ascii="宋体" w:hAnsi="宋体" w:eastAsia="宋体" w:cs="宋体"/>
        </w:rPr>
        <w:pict>
          <v:group id="_x0000_s1155" o:spid="_x0000_s1155" o:spt="203" style="position:absolute;left:0pt;margin-left:13.35pt;margin-top:-185.1pt;height:189.5pt;width:106.75pt;mso-position-horizontal-relative:page;z-index:251737088;mso-width-relative:page;mso-height-relative:page;" coordorigin="268,-3702" coordsize="2135,3790">
            <o:lock v:ext="edit"/>
            <v:rect id="_x0000_s1156" o:spid="_x0000_s1156" o:spt="1" style="position:absolute;left:1152;top:-3194;height:569;width:377;" fillcolor="#00CC99" filled="t" stroked="f" coordsize="21600,21600">
              <v:path/>
              <v:fill on="t" focussize="0,0"/>
              <v:stroke on="f"/>
              <v:imagedata o:title=""/>
              <o:lock v:ext="edit"/>
            </v:rect>
            <v:shape id="_x0000_s1157" o:spid="_x0000_s1157" style="position:absolute;left:1142;top:-3203;height:588;width:397;" fillcolor="#000000" filled="t" stroked="f" coordorigin="1143,-3202" coordsize="397,588" path="m1539,-2615l1143,-2615,1143,-3202,1539,-3202,1539,-3192,1163,-3192,1153,-3182,1163,-3182,1163,-2635,1153,-2635,1163,-2625,1539,-2625,1539,-2615xm1163,-3182l1153,-3182,1163,-3192,1163,-3182xm1519,-3182l1163,-3182,1163,-3192,1519,-3192,1519,-3182xm1519,-2625l1519,-3192,1529,-3182,1539,-3182,1539,-2635,1529,-2635,1519,-2625xm1539,-3182l1529,-3182,1519,-3192,1539,-3192,1539,-3182xm1163,-2625l1153,-2635,1163,-2635,1163,-2625xm1519,-2625l1163,-2625,1163,-2635,1519,-2635,1519,-2625xm1539,-2625l1519,-2625,1529,-2635,1539,-2635,1539,-2625xe">
              <v:path arrowok="t"/>
              <v:fill on="t" focussize="0,0"/>
              <v:stroke on="f"/>
              <v:imagedata o:title=""/>
              <o:lock v:ext="edit"/>
            </v:shape>
            <v:line id="_x0000_s1158" o:spid="_x0000_s1158" o:spt="20" style="position:absolute;left:893;top:-2913;height:0;width:260;" stroked="t" coordsize="21600,21600">
              <v:path arrowok="t"/>
              <v:fill focussize="0,0"/>
              <v:stroke weight="0.5pt" color="#000000"/>
              <v:imagedata o:title=""/>
              <o:lock v:ext="edit"/>
            </v:line>
            <v:rect id="_x0000_s1159" o:spid="_x0000_s1159" o:spt="1" style="position:absolute;left:893;top:-2909;height:10;width:16;" fillcolor="#000000" filled="t" stroked="f" coordsize="21600,21600">
              <v:path/>
              <v:fill on="t" focussize="0,0"/>
              <v:stroke on="f"/>
              <v:imagedata o:title=""/>
              <o:lock v:ext="edit"/>
            </v:rect>
            <v:line id="_x0000_s1160" o:spid="_x0000_s1160" o:spt="20" style="position:absolute;left:903;top:-2898;height:1081;width:0;" stroked="t" coordsize="21600,21600">
              <v:path arrowok="t"/>
              <v:fill focussize="0,0"/>
              <v:stroke weight="1pt" color="#000000"/>
              <v:imagedata o:title=""/>
              <o:lock v:ext="edit"/>
            </v:line>
            <v:shape id="_x0000_s1161" o:spid="_x0000_s1161" style="position:absolute;left:893;top:-2908;height:1089;width:20;" fillcolor="#000000" filled="t" stroked="f" coordorigin="893,-2907" coordsize="20,1089" path="m899,-1828l893,-1828,893,-1818,899,-1818,899,-1828m913,-2907l903,-2897,913,-2897,913,-2907e">
              <v:path arrowok="t"/>
              <v:fill on="t" focussize="0,0"/>
              <v:stroke on="f"/>
              <v:imagedata o:title=""/>
              <o:lock v:ext="edit"/>
            </v:shape>
            <v:line id="_x0000_s1162" o:spid="_x0000_s1162" o:spt="20" style="position:absolute;left:913;top:-2902;height:0;width:240;" stroked="t" coordsize="21600,21600">
              <v:path arrowok="t"/>
              <v:fill focussize="0,0"/>
              <v:stroke weight="0.5pt" color="#000000"/>
              <v:imagedata o:title=""/>
              <o:lock v:ext="edit"/>
            </v:line>
            <v:rect id="_x0000_s1163" o:spid="_x0000_s1163" o:spt="1" style="position:absolute;left:278;top:-2102;height:567;width:377;" fillcolor="#00CC99" filled="t" stroked="f" coordsize="21600,21600">
              <v:path/>
              <v:fill on="t" focussize="0,0"/>
              <v:stroke on="f"/>
              <v:imagedata o:title=""/>
              <o:lock v:ext="edit"/>
            </v:rect>
            <v:shape id="_x0000_s1164" o:spid="_x0000_s1164" style="position:absolute;left:267;top:-2113;height:588;width:397;" fillcolor="#000000" filled="t" stroked="f" coordorigin="268,-2112" coordsize="397,588" path="m664,-1525l268,-1525,268,-2112,664,-2112,664,-2102,288,-2102,278,-2092,288,-2092,288,-1545,278,-1545,288,-1535,664,-1535,664,-1525xm288,-2092l278,-2092,288,-2102,288,-2092xm644,-2092l288,-2092,288,-2102,644,-2102,644,-2092xm644,-1535l644,-2102,654,-2092,664,-2092,664,-1545,654,-1545,644,-1535xm664,-2092l654,-2092,644,-2102,664,-2102,664,-2092xm288,-1535l278,-1545,288,-1545,288,-1535xm644,-1535l288,-1535,288,-1545,644,-1545,644,-1535xm664,-1535l644,-1535,654,-1545,664,-1545,664,-1535xe">
              <v:path arrowok="t"/>
              <v:fill on="t" focussize="0,0"/>
              <v:stroke on="f"/>
              <v:imagedata o:title=""/>
              <o:lock v:ext="edit"/>
            </v:shape>
            <v:shape id="_x0000_s1165" o:spid="_x0000_s1165" style="position:absolute;left:654;top:-1824;height:10;width:260;" filled="f" stroked="t" coordorigin="654,-1823" coordsize="260,10" path="m654,-1823l893,-1823m654,-1813l913,-1813e">
              <v:path arrowok="t"/>
              <v:fill on="f" focussize="0,0"/>
              <v:stroke weight="0.5pt" color="#000000"/>
              <v:imagedata o:title=""/>
              <o:lock v:ext="edit"/>
            </v:shape>
            <v:rect id="_x0000_s1166" o:spid="_x0000_s1166" o:spt="1" style="position:absolute;left:1152;top:-1036;height:569;width:377;" fillcolor="#00CC99" filled="t" stroked="f" coordsize="21600,21600">
              <v:path/>
              <v:fill on="t" focussize="0,0"/>
              <v:stroke on="f"/>
              <v:imagedata o:title=""/>
              <o:lock v:ext="edit"/>
            </v:rect>
            <v:shape id="_x0000_s1167" o:spid="_x0000_s1167" style="position:absolute;left:654;top:-1828;height:1370;width:886;" fillcolor="#000000" filled="t" stroked="f" coordorigin="654,-1827" coordsize="886,1370" path="m1539,-1045l1519,-1045,1519,-1025,1519,-477,1163,-477,1163,-1025,1519,-1025,1519,-1045,1143,-1045,1143,-760,913,-760,913,-1807,913,-1817,913,-1827,654,-1827,654,-1807,893,-1807,893,-740,1143,-740,1143,-457,1539,-457,1539,-467,1539,-477,1539,-1025,1539,-1035,1539,-1045e">
              <v:path arrowok="t"/>
              <v:fill on="t" focussize="0,0"/>
              <v:stroke on="f"/>
              <v:imagedata o:title=""/>
              <o:lock v:ext="edit"/>
            </v:shape>
            <v:rect id="_x0000_s1168" o:spid="_x0000_s1168" o:spt="1" style="position:absolute;left:2016;top:-3693;height:567;width:377;" fillcolor="#00CC99" filled="t" stroked="f" coordsize="21600,21600">
              <v:path/>
              <v:fill on="t" focussize="0,0"/>
              <v:stroke on="f"/>
              <v:imagedata o:title=""/>
              <o:lock v:ext="edit"/>
            </v:rect>
            <v:shape id="_x0000_s1169" o:spid="_x0000_s1169" style="position:absolute;left:2005;top:-3703;height:588;width:397;" fillcolor="#000000" filled="t" stroked="f" coordorigin="2006,-3702" coordsize="397,588" path="m2403,-3115l2006,-3115,2006,-3702,2403,-3702,2403,-3692,2026,-3692,2016,-3682,2026,-3682,2026,-3135,2016,-3135,2026,-3125,2403,-3125,2403,-3115xm2026,-3682l2016,-3682,2026,-3692,2026,-3682xm2383,-3682l2026,-3682,2026,-3692,2383,-3692,2383,-3682xm2383,-3125l2383,-3692,2393,-3682,2403,-3682,2403,-3135,2393,-3135,2383,-3125xm2403,-3682l2393,-3682,2383,-3692,2403,-3692,2403,-3682xm2026,-3125l2016,-3135,2026,-3135,2026,-3125xm2383,-3125l2026,-3125,2026,-3135,2383,-3135,2383,-3125xm2403,-3125l2383,-3125,2393,-3135,2403,-3135,2403,-3125xe">
              <v:path arrowok="t"/>
              <v:fill on="t" focussize="0,0"/>
              <v:stroke on="f"/>
              <v:imagedata o:title=""/>
              <o:lock v:ext="edit"/>
            </v:shape>
            <v:line id="_x0000_s1170" o:spid="_x0000_s1170" o:spt="20" style="position:absolute;left:1763;top:-3413;height:0;width:253;" stroked="t" coordsize="21600,21600">
              <v:path arrowok="t"/>
              <v:fill focussize="0,0"/>
              <v:stroke weight="0.5pt" color="#000000"/>
              <v:imagedata o:title=""/>
              <o:lock v:ext="edit"/>
            </v:line>
            <v:rect id="_x0000_s1171" o:spid="_x0000_s1171" o:spt="1" style="position:absolute;left:1762;top:-3409;height:10;width:16;" fillcolor="#000000" filled="t" stroked="f" coordsize="21600,21600">
              <v:path/>
              <v:fill on="t" focussize="0,0"/>
              <v:stroke on="f"/>
              <v:imagedata o:title=""/>
              <o:lock v:ext="edit"/>
            </v:rect>
            <v:line id="_x0000_s1172" o:spid="_x0000_s1172" o:spt="20" style="position:absolute;left:1773;top:-3398;height:491;width:0;" stroked="t" coordsize="21600,21600">
              <v:path arrowok="t"/>
              <v:fill focussize="0,0"/>
              <v:stroke weight="1pt" color="#000000"/>
              <v:imagedata o:title=""/>
              <o:lock v:ext="edit"/>
            </v:line>
            <v:shape id="_x0000_s1173" o:spid="_x0000_s1173" style="position:absolute;left:1762;top:-3408;height:499;width:20;" fillcolor="#000000" filled="t" stroked="f" coordorigin="1763,-3407" coordsize="20,499" path="m1769,-2918l1763,-2918,1763,-2908,1769,-2908,1769,-2918m1783,-3407l1773,-3397,1783,-3397,1783,-3407e">
              <v:path arrowok="t"/>
              <v:fill on="t" focussize="0,0"/>
              <v:stroke on="f"/>
              <v:imagedata o:title=""/>
              <o:lock v:ext="edit"/>
            </v:shape>
            <v:shape id="_x0000_s1174" o:spid="_x0000_s1174" style="position:absolute;left:1529;top:-3403;height:499;width:487;" filled="f" stroked="t" coordorigin="1529,-3402" coordsize="487,499" path="m1783,-3402l2016,-3402m1529,-2913l1763,-2913m1529,-2903l1783,-2903e">
              <v:path arrowok="t"/>
              <v:fill on="f" focussize="0,0"/>
              <v:stroke weight="0.5pt" color="#000000"/>
              <v:imagedata o:title=""/>
              <o:lock v:ext="edit"/>
            </v:shape>
            <v:rect id="_x0000_s1175" o:spid="_x0000_s1175" o:spt="1" style="position:absolute;left:2016;top:-2649;height:569;width:377;" fillcolor="#00CC99" filled="t" stroked="f" coordsize="21600,21600">
              <v:path/>
              <v:fill on="t" focussize="0,0"/>
              <v:stroke on="f"/>
              <v:imagedata o:title=""/>
              <o:lock v:ext="edit"/>
            </v:rect>
            <v:shape id="_x0000_s1176" o:spid="_x0000_s1176" style="position:absolute;left:1529;top:-2918;height:848;width:874;" fillcolor="#000000" filled="t" stroked="f" coordorigin="1529,-2917" coordsize="874,848" path="m2403,-2657l2383,-2657,2383,-2637,2383,-2090,2026,-2090,2026,-2637,2383,-2637,2383,-2657,2006,-2657,2006,-2372,1783,-2372,1783,-2897,1783,-2907,1783,-2917,1529,-2917,1529,-2897,1763,-2897,1763,-2352,2006,-2352,2006,-2070,2403,-2070,2403,-2080,2403,-2090,2403,-2637,2403,-2647,2403,-2657e">
              <v:path arrowok="t"/>
              <v:fill on="t" focussize="0,0"/>
              <v:stroke on="f"/>
              <v:imagedata o:title=""/>
              <o:lock v:ext="edit"/>
            </v:shape>
            <v:rect id="_x0000_s1177" o:spid="_x0000_s1177" o:spt="1" style="position:absolute;left:2016;top:-1535;height:567;width:377;" fillcolor="#00CC99" filled="t" stroked="f" coordsize="21600,21600">
              <v:path/>
              <v:fill on="t" focussize="0,0"/>
              <v:stroke on="f"/>
              <v:imagedata o:title=""/>
              <o:lock v:ext="edit"/>
            </v:rect>
            <v:shape id="_x0000_s1178" o:spid="_x0000_s1178" style="position:absolute;left:2005;top:-1545;height:588;width:397;" fillcolor="#000000" filled="t" stroked="f" coordorigin="2006,-1545" coordsize="397,588" path="m2403,-957l2006,-957,2006,-1545,2403,-1545,2403,-1535,2026,-1535,2016,-1525,2026,-1525,2026,-977,2016,-977,2026,-967,2403,-967,2403,-957xm2026,-1525l2016,-1525,2026,-1535,2026,-1525xm2383,-1525l2026,-1525,2026,-1535,2383,-1535,2383,-1525xm2383,-967l2383,-1535,2393,-1525,2403,-1525,2403,-977,2393,-977,2383,-967xm2403,-1525l2393,-1525,2383,-1535,2403,-1535,2403,-1525xm2026,-967l2016,-977,2026,-977,2026,-967xm2383,-967l2026,-967,2026,-977,2383,-977,2383,-967xm2403,-967l2383,-967,2393,-977,2403,-977,2403,-967xe">
              <v:path arrowok="t"/>
              <v:fill on="t" focussize="0,0"/>
              <v:stroke on="f"/>
              <v:imagedata o:title=""/>
              <o:lock v:ext="edit"/>
            </v:shape>
            <v:line id="_x0000_s1179" o:spid="_x0000_s1179" o:spt="20" style="position:absolute;left:1763;top:-1255;height:0;width:253;" stroked="t" coordsize="21600,21600">
              <v:path arrowok="t"/>
              <v:fill focussize="0,0"/>
              <v:stroke weight="0.5pt" color="#000000"/>
              <v:imagedata o:title=""/>
              <o:lock v:ext="edit"/>
            </v:line>
            <v:rect id="_x0000_s1180" o:spid="_x0000_s1180" o:spt="1" style="position:absolute;left:1762;top:-1251;height:10;width:16;" fillcolor="#000000" filled="t" stroked="f" coordsize="21600,21600">
              <v:path/>
              <v:fill on="t" focussize="0,0"/>
              <v:stroke on="f"/>
              <v:imagedata o:title=""/>
              <o:lock v:ext="edit"/>
            </v:rect>
            <v:line id="_x0000_s1181" o:spid="_x0000_s1181" o:spt="20" style="position:absolute;left:1773;top:-1240;height:490;width:0;" stroked="t" coordsize="21600,21600">
              <v:path arrowok="t"/>
              <v:fill focussize="0,0"/>
              <v:stroke weight="1pt" color="#000000"/>
              <v:imagedata o:title=""/>
              <o:lock v:ext="edit"/>
            </v:line>
            <v:shape id="_x0000_s1182" o:spid="_x0000_s1182" style="position:absolute;left:1762;top:-1250;height:500;width:20;" fillcolor="#000000" filled="t" stroked="f" coordorigin="1763,-1250" coordsize="20,500" path="m1768,-760l1763,-760,1763,-750,1768,-750,1768,-760m1783,-1250l1773,-1240,1783,-1240,1783,-1250e">
              <v:path arrowok="t"/>
              <v:fill on="t" focussize="0,0"/>
              <v:stroke on="f"/>
              <v:imagedata o:title=""/>
              <o:lock v:ext="edit"/>
            </v:shape>
            <v:shape id="_x0000_s1183" o:spid="_x0000_s1183" style="position:absolute;left:1529;top:-1245;height:500;width:487;" filled="f" stroked="t" coordorigin="1529,-1245" coordsize="487,500" path="m1783,-1245l2016,-1245m1529,-755l1763,-755m1529,-745l1783,-745e">
              <v:path arrowok="t"/>
              <v:fill on="f" focussize="0,0"/>
              <v:stroke weight="0.5pt" color="#000000"/>
              <v:imagedata o:title=""/>
              <o:lock v:ext="edit"/>
            </v:shape>
            <v:rect id="_x0000_s1184" o:spid="_x0000_s1184" o:spt="1" style="position:absolute;left:2016;top:-491;height:569;width:377;" fillcolor="#00CC99" filled="t" stroked="f" coordsize="21600,21600">
              <v:path/>
              <v:fill on="t" focussize="0,0"/>
              <v:stroke on="f"/>
              <v:imagedata o:title=""/>
              <o:lock v:ext="edit"/>
            </v:rect>
            <v:shape id="_x0000_s1185" o:spid="_x0000_s1185" style="position:absolute;left:1529;top:-760;height:848;width:874;" fillcolor="#000000" filled="t" stroked="f" coordorigin="1529,-760" coordsize="874,848" path="m2403,-500l2383,-500,2383,-480,2383,68,2026,68,2026,-480,2383,-480,2383,-500,2006,-500,2006,-215,1783,-215,1783,-740,1783,-750,1783,-760,1529,-760,1529,-740,1763,-740,1763,-195,2006,-195,2006,88,2403,88,2403,78,2403,68,2403,-480,2403,-490,2403,-500e">
              <v:path arrowok="t"/>
              <v:fill on="t" focussize="0,0"/>
              <v:stroke on="f"/>
              <v:imagedata o:title=""/>
              <o:lock v:ext="edit"/>
            </v:shape>
          </v:group>
        </w:pict>
      </w:r>
      <w:r>
        <w:rPr>
          <w:rFonts w:hint="eastAsia" w:ascii="宋体" w:hAnsi="宋体" w:eastAsia="宋体" w:cs="宋体"/>
          <w:sz w:val="24"/>
        </w:rPr>
        <w:t>一般以投资资本回报率</w:t>
      </w:r>
      <w:r>
        <w:rPr>
          <w:rFonts w:hint="eastAsia" w:ascii="宋体" w:hAnsi="宋体" w:eastAsia="宋体" w:cs="宋体"/>
          <w:sz w:val="24"/>
        </w:rPr>
        <w:t>(ROIC)</w:t>
      </w:r>
      <w:r>
        <w:rPr>
          <w:rFonts w:hint="eastAsia" w:ascii="宋体" w:hAnsi="宋体" w:eastAsia="宋体" w:cs="宋体"/>
          <w:spacing w:val="-16"/>
          <w:sz w:val="24"/>
        </w:rPr>
        <w:t>为</w:t>
      </w:r>
      <w:r>
        <w:rPr>
          <w:rFonts w:hint="eastAsia" w:ascii="宋体" w:hAnsi="宋体" w:eastAsia="宋体" w:cs="宋体"/>
          <w:sz w:val="24"/>
        </w:rPr>
        <w:t>分析起点</w:t>
      </w:r>
    </w:p>
    <w:p>
      <w:pPr>
        <w:pStyle w:val="15"/>
        <w:numPr>
          <w:ilvl w:val="0"/>
          <w:numId w:val="12"/>
        </w:numPr>
        <w:tabs>
          <w:tab w:val="left" w:pos="809"/>
          <w:tab w:val="left" w:pos="810"/>
        </w:tabs>
        <w:spacing w:before="141" w:after="0" w:line="175" w:lineRule="auto"/>
        <w:ind w:left="810" w:right="8069" w:hanging="450"/>
        <w:jc w:val="left"/>
        <w:rPr>
          <w:rFonts w:hint="eastAsia" w:ascii="宋体" w:hAnsi="宋体" w:eastAsia="宋体" w:cs="宋体"/>
          <w:sz w:val="24"/>
        </w:rPr>
      </w:pPr>
      <w:r>
        <w:rPr>
          <w:rFonts w:hint="eastAsia" w:ascii="宋体" w:hAnsi="宋体" w:eastAsia="宋体" w:cs="宋体"/>
          <w:sz w:val="24"/>
        </w:rPr>
        <w:br w:type="column"/>
      </w:r>
      <w:r>
        <w:rPr>
          <w:rFonts w:hint="eastAsia" w:ascii="宋体" w:hAnsi="宋体" w:eastAsia="宋体" w:cs="宋体"/>
          <w:spacing w:val="-2"/>
          <w:sz w:val="24"/>
        </w:rPr>
        <w:t>对业务管理重点影响</w:t>
      </w:r>
      <w:r>
        <w:rPr>
          <w:rFonts w:hint="eastAsia" w:ascii="宋体" w:hAnsi="宋体" w:eastAsia="宋体" w:cs="宋体"/>
          <w:sz w:val="24"/>
        </w:rPr>
        <w:t>大的指标</w:t>
      </w:r>
    </w:p>
    <w:p>
      <w:pPr>
        <w:pStyle w:val="15"/>
        <w:numPr>
          <w:ilvl w:val="0"/>
          <w:numId w:val="12"/>
        </w:numPr>
        <w:tabs>
          <w:tab w:val="left" w:pos="809"/>
          <w:tab w:val="left" w:pos="810"/>
        </w:tabs>
        <w:spacing w:before="0" w:after="0" w:line="355" w:lineRule="exact"/>
        <w:ind w:left="810" w:right="0" w:hanging="450"/>
        <w:jc w:val="left"/>
        <w:rPr>
          <w:rFonts w:hint="eastAsia" w:ascii="宋体" w:hAnsi="宋体" w:eastAsia="宋体" w:cs="宋体"/>
          <w:sz w:val="24"/>
        </w:rPr>
      </w:pPr>
      <w:r>
        <w:rPr>
          <w:rFonts w:hint="eastAsia" w:ascii="宋体" w:hAnsi="宋体" w:eastAsia="宋体" w:cs="宋体"/>
        </w:rPr>
        <w:pict>
          <v:group id="_x0000_s1186" o:spid="_x0000_s1186" o:spt="203" style="position:absolute;left:0pt;margin-left:396.85pt;margin-top:-208.85pt;height:260pt;width:298.65pt;mso-position-horizontal-relative:page;z-index:251736064;mso-width-relative:page;mso-height-relative:page;" coordorigin="7938,-4178" coordsize="5973,5200">
            <o:lock v:ext="edit"/>
            <v:rect id="_x0000_s1187" o:spid="_x0000_s1187" o:spt="1" style="position:absolute;left:9588;top:-4166;height:1052;width:2177;" fillcolor="#00CC99" filled="t" stroked="f" coordsize="21600,21600">
              <v:path/>
              <v:fill on="t" focussize="0,0"/>
              <v:stroke on="f"/>
              <v:imagedata o:title=""/>
              <o:lock v:ext="edit"/>
            </v:rect>
            <v:shape id="_x0000_s1188" o:spid="_x0000_s1188" style="position:absolute;left:9577;top:-4176;height:1073;width:2198;" fillcolor="#000000" filled="t" stroked="f" coordorigin="9578,-4175" coordsize="2198,1073" path="m11775,-3103l9578,-3103,9578,-4175,11775,-4175,11775,-4165,9598,-4165,9588,-4155,9598,-4155,9598,-3123,9588,-3123,9598,-3113,11775,-3113,11775,-3103xm9598,-4155l9588,-4155,9598,-4165,9598,-4155xm11755,-4155l9598,-4155,9598,-4165,11755,-4165,11755,-4155xm11755,-3113l11755,-4165,11765,-4155,11775,-4155,11775,-3123,11765,-3123,11755,-3113xm11775,-4155l11765,-4155,11755,-4165,11775,-4165,11775,-4155xm9598,-3113l9588,-3123,9598,-3123,9598,-3113xm11755,-3113l9598,-3113,9598,-3123,11755,-3123,11755,-3113xm11775,-3113l11755,-3113,11765,-3123,11775,-3123,11775,-3113xe">
              <v:path arrowok="t"/>
              <v:fill on="t" focussize="0,0"/>
              <v:stroke on="f"/>
              <v:imagedata o:title=""/>
              <o:lock v:ext="edit"/>
            </v:shape>
            <v:line id="_x0000_s1189" o:spid="_x0000_s1189" o:spt="20" style="position:absolute;left:10678;top:-3113;height:454;width:0;" stroked="t" coordsize="21600,21600">
              <v:path arrowok="t"/>
              <v:fill focussize="0,0"/>
              <v:stroke weight="1pt" color="#000000"/>
              <v:imagedata o:title=""/>
              <o:lock v:ext="edit"/>
            </v:line>
            <v:rect id="_x0000_s1190" o:spid="_x0000_s1190" o:spt="1" style="position:absolute;left:10667;top:-2660;height:10;width:6;" fillcolor="#000000" filled="t" stroked="f" coordsize="21600,21600">
              <v:path/>
              <v:fill on="t" focussize="0,0"/>
              <v:stroke on="f"/>
              <v:imagedata o:title=""/>
              <o:lock v:ext="edit"/>
            </v:rect>
            <v:line id="_x0000_s1191" o:spid="_x0000_s1191" o:spt="20" style="position:absolute;left:9028;top:-2654;height:0;width:1640;" stroked="t" coordsize="21600,21600">
              <v:path arrowok="t"/>
              <v:fill focussize="0,0"/>
              <v:stroke weight="0.5pt" color="#000000"/>
              <v:imagedata o:title=""/>
              <o:lock v:ext="edit"/>
            </v:line>
            <v:rect id="_x0000_s1192" o:spid="_x0000_s1192" o:spt="1" style="position:absolute;left:9027;top:-2650;height:10;width:16;" fillcolor="#000000" filled="t" stroked="f" coordsize="21600,21600">
              <v:path/>
              <v:fill on="t" focussize="0,0"/>
              <v:stroke on="f"/>
              <v:imagedata o:title=""/>
              <o:lock v:ext="edit"/>
            </v:rect>
            <v:rect id="_x0000_s1193" o:spid="_x0000_s1193" o:spt="1" style="position:absolute;left:7946;top:-2186;height:1054;width:2182;" fillcolor="#00CC99" filled="t" stroked="f" coordsize="21600,21600">
              <v:path/>
              <v:fill on="t" focussize="0,0"/>
              <v:stroke on="f"/>
              <v:imagedata o:title=""/>
              <o:lock v:ext="edit"/>
            </v:rect>
            <v:shape id="_x0000_s1194" o:spid="_x0000_s1194" style="position:absolute;left:7937;top:-2196;height:1075;width:2200;" fillcolor="#000000" filled="t" stroked="f" coordorigin="7938,-2195" coordsize="2200,1075" path="m10138,-1120l7938,-1120,7938,-2195,10138,-2195,10138,-2185,7958,-2185,7948,-2175,7958,-2175,7958,-1140,7948,-1140,7958,-1130,10138,-1130,10138,-1120xm7958,-2175l7948,-2175,7958,-2185,7958,-2175xm10118,-2175l7958,-2175,7958,-2185,10118,-2185,10118,-2175xm10118,-1130l10118,-2185,10128,-2175,10138,-2175,10138,-1140,10128,-1140,10118,-1130xm10138,-2175l10128,-2175,10118,-2185,10138,-2185,10138,-2175xm7958,-1130l7948,-1140,7958,-1140,7958,-1130xm10118,-1130l7958,-1130,7958,-1140,10118,-1140,10118,-1130xm10138,-1130l10118,-1130,10128,-1140,10138,-1140,10138,-1130xe">
              <v:path arrowok="t"/>
              <v:fill on="t" focussize="0,0"/>
              <v:stroke on="f"/>
              <v:imagedata o:title=""/>
              <o:lock v:ext="edit"/>
            </v:shape>
            <v:line id="_x0000_s1195" o:spid="_x0000_s1195" o:spt="20" style="position:absolute;left:9038;top:-2639;height:452;width:0;" stroked="t" coordsize="21600,21600">
              <v:path arrowok="t"/>
              <v:fill focussize="0,0"/>
              <v:stroke weight="1pt" color="#000000"/>
              <v:imagedata o:title=""/>
              <o:lock v:ext="edit"/>
            </v:line>
            <v:rect id="_x0000_s1196" o:spid="_x0000_s1196" o:spt="1" style="position:absolute;left:10672;top:-2660;height:10;width:15;" fillcolor="#000000" filled="t" stroked="f" coordsize="21600,21600">
              <v:path/>
              <v:fill on="t" focussize="0,0"/>
              <v:stroke on="f"/>
              <v:imagedata o:title=""/>
              <o:lock v:ext="edit"/>
            </v:rect>
            <v:line id="_x0000_s1197" o:spid="_x0000_s1197" o:spt="20" style="position:absolute;left:9048;top:-2644;height:0;width:1640;" stroked="t" coordsize="21600,21600">
              <v:path arrowok="t"/>
              <v:fill focussize="0,0"/>
              <v:stroke weight="0.5pt" color="#000000"/>
              <v:imagedata o:title=""/>
              <o:lock v:ext="edit"/>
            </v:line>
            <v:shape id="_x0000_s1198" o:spid="_x0000_s1198" style="position:absolute;left:9037;top:-2650;height:10;width:10;" fillcolor="#000000" filled="t" stroked="f" coordorigin="9038,-2649" coordsize="10,10" path="m9048,-2639l9038,-2639,9048,-2649,9048,-2639xe">
              <v:path arrowok="t"/>
              <v:fill on="t" focussize="0,0"/>
              <v:stroke on="f"/>
              <v:imagedata o:title=""/>
              <o:lock v:ext="edit"/>
            </v:shape>
            <v:rect id="_x0000_s1199" o:spid="_x0000_s1199" o:spt="1" style="position:absolute;left:10497;top:-2186;height:1054;width:2172;" fillcolor="#00CC99" filled="t" stroked="f" coordsize="21600,21600">
              <v:path/>
              <v:fill on="t" focussize="0,0"/>
              <v:stroke on="f"/>
              <v:imagedata o:title=""/>
              <o:lock v:ext="edit"/>
            </v:rect>
            <v:shape id="_x0000_s1200" o:spid="_x0000_s1200" style="position:absolute;left:10487;top:-3113;height:1993;width:2193;" fillcolor="#000000" filled="t" stroked="f" coordorigin="10488,-3113" coordsize="2193,1993" path="m12680,-2195l12660,-2195,12660,-2175,12660,-1140,10508,-1140,10508,-2175,12660,-2175,12660,-2195,11595,-2195,11595,-2638,11595,-2658,10688,-2658,10688,-3113,10668,-3113,10668,-2638,11575,-2638,11575,-2195,10488,-2195,10488,-1120,12680,-1120,12680,-1130,12680,-1140,12680,-2175,12680,-2185,12680,-2195e">
              <v:path arrowok="t"/>
              <v:fill on="t" focussize="0,0"/>
              <v:stroke on="f"/>
              <v:imagedata o:title=""/>
              <o:lock v:ext="edit"/>
            </v:shape>
            <v:line id="_x0000_s1201" o:spid="_x0000_s1201" o:spt="20" style="position:absolute;left:11585;top:-1131;height:536;width:0;" stroked="t" coordsize="21600,21600">
              <v:path arrowok="t"/>
              <v:fill focussize="0,0"/>
              <v:stroke weight="1pt" color="#000000"/>
              <v:imagedata o:title=""/>
              <o:lock v:ext="edit"/>
            </v:line>
            <v:rect id="_x0000_s1202" o:spid="_x0000_s1202" o:spt="1" style="position:absolute;left:11575;top:-596;height:10;width:5;" fillcolor="#000000" filled="t" stroked="f" coordsize="21600,21600">
              <v:path/>
              <v:fill on="t" focussize="0,0"/>
              <v:stroke on="f"/>
              <v:imagedata o:title=""/>
              <o:lock v:ext="edit"/>
            </v:rect>
            <v:line id="_x0000_s1203" o:spid="_x0000_s1203" o:spt="20" style="position:absolute;left:9890;top:-590;height:0;width:1685;" stroked="t" coordsize="21600,21600">
              <v:path arrowok="t"/>
              <v:fill focussize="0,0"/>
              <v:stroke weight="0.5pt" color="#000000"/>
              <v:imagedata o:title=""/>
              <o:lock v:ext="edit"/>
            </v:line>
            <v:rect id="_x0000_s1204" o:spid="_x0000_s1204" o:spt="1" style="position:absolute;left:9890;top:-586;height:10;width:15;" fillcolor="#000000" filled="t" stroked="f" coordsize="21600,21600">
              <v:path/>
              <v:fill on="t" focussize="0,0"/>
              <v:stroke on="f"/>
              <v:imagedata o:title=""/>
              <o:lock v:ext="edit"/>
            </v:rect>
            <v:rect id="_x0000_s1205" o:spid="_x0000_s1205" o:spt="1" style="position:absolute;left:8810;top:-40;height:1052;width:2180;" fillcolor="#00CC99" filled="t" stroked="f" coordsize="21600,21600">
              <v:path/>
              <v:fill on="t" focussize="0,0"/>
              <v:stroke on="f"/>
              <v:imagedata o:title=""/>
              <o:lock v:ext="edit"/>
            </v:rect>
            <v:shape id="_x0000_s1206" o:spid="_x0000_s1206" style="position:absolute;left:8800;top:-51;height:1073;width:2200;" fillcolor="#000000" filled="t" stroked="f" coordorigin="8800,-50" coordsize="2200,1073" path="m11000,1022l8800,1022,8800,-50,11000,-50,11000,-40,8820,-40,8810,-30,8820,-30,8820,1002,8810,1002,8820,1012,11000,1012,11000,1022xm8820,-30l8810,-30,8820,-40,8820,-30xm10980,-30l8820,-30,8820,-40,10980,-40,10980,-30xm10980,1012l10980,-40,10990,-30,11000,-30,11000,1002,10990,1002,10980,1012xm11000,-30l10990,-30,10980,-40,11000,-40,11000,-30xm8820,1012l8810,1002,8820,1002,8820,1012xm10980,1012l8820,1012,8820,1002,10980,1002,10980,1012xm11000,1012l10980,1012,10990,1002,11000,1002,11000,1012xe">
              <v:path arrowok="t"/>
              <v:fill on="t" focussize="0,0"/>
              <v:stroke on="f"/>
              <v:imagedata o:title=""/>
              <o:lock v:ext="edit"/>
            </v:shape>
            <v:line id="_x0000_s1207" o:spid="_x0000_s1207" o:spt="20" style="position:absolute;left:9900;top:-575;height:534;width:0;" stroked="t" coordsize="21600,21600">
              <v:path arrowok="t"/>
              <v:fill focussize="0,0"/>
              <v:stroke weight="1pt" color="#000000"/>
              <v:imagedata o:title=""/>
              <o:lock v:ext="edit"/>
            </v:line>
            <v:rect id="_x0000_s1208" o:spid="_x0000_s1208" o:spt="1" style="position:absolute;left:11580;top:-596;height:10;width:15;" fillcolor="#000000" filled="t" stroked="f" coordsize="21600,21600">
              <v:path/>
              <v:fill on="t" focussize="0,0"/>
              <v:stroke on="f"/>
              <v:imagedata o:title=""/>
              <o:lock v:ext="edit"/>
            </v:rect>
            <v:line id="_x0000_s1209" o:spid="_x0000_s1209" o:spt="20" style="position:absolute;left:9910;top:-580;height:0;width:1685;" stroked="t" coordsize="21600,21600">
              <v:path arrowok="t"/>
              <v:fill focussize="0,0"/>
              <v:stroke weight="0.5pt" color="#000000"/>
              <v:imagedata o:title=""/>
              <o:lock v:ext="edit"/>
            </v:line>
            <v:shape id="_x0000_s1210" o:spid="_x0000_s1210" style="position:absolute;left:9900;top:-586;height:10;width:10;" fillcolor="#000000" filled="t" stroked="f" coordorigin="9900,-585" coordsize="10,10" path="m9910,-575l9900,-575,9910,-585,9910,-575xe">
              <v:path arrowok="t"/>
              <v:fill on="t" focussize="0,0"/>
              <v:stroke on="f"/>
              <v:imagedata o:title=""/>
              <o:lock v:ext="edit"/>
            </v:shape>
            <v:rect id="_x0000_s1211" o:spid="_x0000_s1211" o:spt="1" style="position:absolute;left:11719;top:-40;height:1052;width:2182;" fillcolor="#00CC99" filled="t" stroked="f" coordsize="21600,21600">
              <v:path/>
              <v:fill on="t" focussize="0,0"/>
              <v:stroke on="f"/>
              <v:imagedata o:title=""/>
              <o:lock v:ext="edit"/>
            </v:rect>
            <v:shape id="_x0000_s1212" o:spid="_x0000_s1212" style="position:absolute;left:11575;top:-1131;height:2153;width:2335;" fillcolor="#000000" filled="t" stroked="f" coordorigin="11575,-1130" coordsize="2335,2153" path="m13910,-50l13890,-50,13890,-30,13890,1002,11730,1002,11730,-30,13890,-30,13890,-50,12820,-50,12820,-575,12820,-595,11595,-595,11595,-1130,11575,-1130,11575,-575,12800,-575,12800,-50,11710,-50,11710,1022,13910,1022,13910,1012,13910,1002,13910,-30,13910,-40,13910,-50e">
              <v:path arrowok="t"/>
              <v:fill on="t" focussize="0,0"/>
              <v:stroke on="f"/>
              <v:imagedata o:title=""/>
              <o:lock v:ext="edit"/>
            </v:shape>
            <v:shape id="_x0000_s1213" o:spid="_x0000_s1213" o:spt="202" type="#_x0000_t202" style="position:absolute;left:11190;top:259;height:266;width:200;" filled="f" stroked="f" coordsize="21600,21600">
              <v:path/>
              <v:fill on="f" focussize="0,0"/>
              <v:stroke on="f" joinstyle="miter"/>
              <v:imagedata o:title=""/>
              <o:lock v:ext="edit"/>
              <v:textbox inset="0mm,0mm,0mm,0mm">
                <w:txbxContent>
                  <w:p>
                    <w:pPr>
                      <w:spacing w:before="0" w:line="266" w:lineRule="exact"/>
                      <w:ind w:left="0" w:right="0" w:firstLine="0"/>
                      <w:jc w:val="left"/>
                      <w:rPr>
                        <w:rFonts w:ascii="Times New Roman"/>
                        <w:sz w:val="24"/>
                      </w:rPr>
                    </w:pPr>
                    <w:r>
                      <w:rPr>
                        <w:rFonts w:ascii="Times New Roman"/>
                        <w:sz w:val="24"/>
                      </w:rPr>
                      <w:t>...</w:t>
                    </w:r>
                  </w:p>
                </w:txbxContent>
              </v:textbox>
            </v:shape>
            <v:shape id="_x0000_s1214" o:spid="_x0000_s1214" o:spt="202" type="#_x0000_t202" style="position:absolute;left:8810;top:-40;height:1052;width:2180;" filled="f" stroked="f" coordsize="21600,21600">
              <v:path/>
              <v:fill on="f" focussize="0,0"/>
              <v:stroke on="f" joinstyle="miter"/>
              <v:imagedata o:title=""/>
              <o:lock v:ext="edit"/>
              <v:textbox inset="0mm,0mm,0mm,0mm">
                <w:txbxContent>
                  <w:p>
                    <w:pPr>
                      <w:spacing w:before="7" w:line="382" w:lineRule="exact"/>
                      <w:ind w:left="89" w:right="0" w:firstLine="0"/>
                      <w:jc w:val="left"/>
                      <w:rPr>
                        <w:rFonts w:hint="eastAsia" w:ascii="华文楷体" w:eastAsia="华文楷体"/>
                        <w:sz w:val="24"/>
                      </w:rPr>
                    </w:pPr>
                    <w:r>
                      <w:rPr>
                        <w:rFonts w:hint="eastAsia" w:ascii="华文楷体" w:eastAsia="华文楷体"/>
                        <w:sz w:val="24"/>
                      </w:rPr>
                      <w:t>项目</w:t>
                    </w:r>
                    <w:r>
                      <w:rPr>
                        <w:rFonts w:ascii="Times New Roman" w:eastAsia="Times New Roman"/>
                        <w:sz w:val="24"/>
                      </w:rPr>
                      <w:t>A</w:t>
                    </w:r>
                    <w:r>
                      <w:rPr>
                        <w:rFonts w:hint="eastAsia" w:ascii="华文楷体" w:eastAsia="华文楷体"/>
                        <w:sz w:val="24"/>
                      </w:rPr>
                      <w:t>经理</w:t>
                    </w:r>
                  </w:p>
                  <w:p>
                    <w:pPr>
                      <w:spacing w:before="0" w:line="265" w:lineRule="exact"/>
                      <w:ind w:left="0" w:right="439" w:firstLine="0"/>
                      <w:jc w:val="center"/>
                      <w:rPr>
                        <w:rFonts w:ascii="Times New Roman" w:hAnsi="Times New Roman"/>
                        <w:sz w:val="24"/>
                      </w:rPr>
                    </w:pPr>
                    <w:r>
                      <w:rPr>
                        <w:rFonts w:ascii="Times New Roman" w:hAnsi="Times New Roman"/>
                        <w:sz w:val="24"/>
                      </w:rPr>
                      <w:t>–</w:t>
                    </w:r>
                  </w:p>
                  <w:p>
                    <w:pPr>
                      <w:spacing w:before="40"/>
                      <w:ind w:left="0" w:right="439" w:firstLine="0"/>
                      <w:jc w:val="center"/>
                      <w:rPr>
                        <w:rFonts w:ascii="Times New Roman" w:hAnsi="Times New Roman"/>
                        <w:sz w:val="24"/>
                      </w:rPr>
                    </w:pPr>
                    <w:r>
                      <w:rPr>
                        <w:rFonts w:ascii="Times New Roman" w:hAnsi="Times New Roman"/>
                        <w:sz w:val="24"/>
                      </w:rPr>
                      <w:t>–</w:t>
                    </w:r>
                  </w:p>
                </w:txbxContent>
              </v:textbox>
            </v:shape>
            <v:shape id="_x0000_s1215" o:spid="_x0000_s1215" o:spt="202" type="#_x0000_t202" style="position:absolute;left:11310;top:-1802;height:582;width:140;" filled="f" stroked="f" coordsize="21600,21600">
              <v:path/>
              <v:fill on="f" focussize="0,0"/>
              <v:stroke on="f" joinstyle="miter"/>
              <v:imagedata o:title=""/>
              <o:lock v:ext="edit"/>
              <v:textbox inset="0mm,0mm,0mm,0mm">
                <w:txbxContent>
                  <w:p>
                    <w:pPr>
                      <w:spacing w:before="0" w:line="266" w:lineRule="exact"/>
                      <w:ind w:left="0" w:right="0" w:firstLine="0"/>
                      <w:jc w:val="left"/>
                      <w:rPr>
                        <w:rFonts w:ascii="Times New Roman" w:hAnsi="Times New Roman"/>
                        <w:sz w:val="24"/>
                      </w:rPr>
                    </w:pPr>
                    <w:r>
                      <w:rPr>
                        <w:rFonts w:ascii="Times New Roman" w:hAnsi="Times New Roman"/>
                        <w:sz w:val="24"/>
                      </w:rPr>
                      <w:t>–</w:t>
                    </w:r>
                  </w:p>
                  <w:p>
                    <w:pPr>
                      <w:spacing w:before="40"/>
                      <w:ind w:left="0" w:right="0" w:firstLine="0"/>
                      <w:jc w:val="left"/>
                      <w:rPr>
                        <w:rFonts w:ascii="Times New Roman" w:hAnsi="Times New Roman"/>
                        <w:sz w:val="24"/>
                      </w:rPr>
                    </w:pPr>
                    <w:r>
                      <w:rPr>
                        <w:rFonts w:ascii="Times New Roman" w:hAnsi="Times New Roman"/>
                        <w:sz w:val="24"/>
                      </w:rPr>
                      <w:t>–</w:t>
                    </w:r>
                  </w:p>
                </w:txbxContent>
              </v:textbox>
            </v:shape>
            <v:shape id="_x0000_s1216" o:spid="_x0000_s1216" o:spt="202" type="#_x0000_t202" style="position:absolute;left:10590;top:-2155;height:313;width:500;" filled="f" stroked="f" coordsize="21600,21600">
              <v:path/>
              <v:fill on="f" focussize="0,0"/>
              <v:stroke on="f" joinstyle="miter"/>
              <v:imagedata o:title=""/>
              <o:lock v:ext="edit"/>
              <v:textbox inset="0mm,0mm,0mm,0mm">
                <w:txbxContent>
                  <w:p>
                    <w:pPr>
                      <w:spacing w:before="0" w:line="312" w:lineRule="exact"/>
                      <w:ind w:left="0" w:right="0" w:firstLine="0"/>
                      <w:jc w:val="left"/>
                      <w:rPr>
                        <w:rFonts w:hint="eastAsia" w:ascii="华文楷体" w:eastAsia="华文楷体"/>
                        <w:sz w:val="24"/>
                      </w:rPr>
                    </w:pPr>
                    <w:r>
                      <w:rPr>
                        <w:rFonts w:hint="eastAsia" w:ascii="华文楷体" w:eastAsia="华文楷体"/>
                        <w:sz w:val="24"/>
                      </w:rPr>
                      <w:t>经理</w:t>
                    </w:r>
                  </w:p>
                </w:txbxContent>
              </v:textbox>
            </v:shape>
            <v:shape id="_x0000_s1217" o:spid="_x0000_s1217" o:spt="202" type="#_x0000_t202" style="position:absolute;left:8797;top:-1757;height:582;width:140;" filled="f" stroked="f" coordsize="21600,21600">
              <v:path/>
              <v:fill on="f" focussize="0,0"/>
              <v:stroke on="f" joinstyle="miter"/>
              <v:imagedata o:title=""/>
              <o:lock v:ext="edit"/>
              <v:textbox inset="0mm,0mm,0mm,0mm">
                <w:txbxContent>
                  <w:p>
                    <w:pPr>
                      <w:spacing w:before="0" w:line="266" w:lineRule="exact"/>
                      <w:ind w:left="0" w:right="0" w:firstLine="0"/>
                      <w:jc w:val="left"/>
                      <w:rPr>
                        <w:rFonts w:ascii="Times New Roman" w:hAnsi="Times New Roman"/>
                        <w:sz w:val="24"/>
                      </w:rPr>
                    </w:pPr>
                    <w:r>
                      <w:rPr>
                        <w:rFonts w:ascii="Times New Roman" w:hAnsi="Times New Roman"/>
                        <w:sz w:val="24"/>
                      </w:rPr>
                      <w:t>–</w:t>
                    </w:r>
                  </w:p>
                  <w:p>
                    <w:pPr>
                      <w:spacing w:before="40"/>
                      <w:ind w:left="0" w:right="0" w:firstLine="0"/>
                      <w:jc w:val="left"/>
                      <w:rPr>
                        <w:rFonts w:ascii="Times New Roman" w:hAnsi="Times New Roman"/>
                        <w:sz w:val="24"/>
                      </w:rPr>
                    </w:pPr>
                    <w:r>
                      <w:rPr>
                        <w:rFonts w:ascii="Times New Roman" w:hAnsi="Times New Roman"/>
                        <w:sz w:val="24"/>
                      </w:rPr>
                      <w:t>–</w:t>
                    </w:r>
                  </w:p>
                </w:txbxContent>
              </v:textbox>
            </v:shape>
            <v:shape id="_x0000_s1218" o:spid="_x0000_s1218" o:spt="202" type="#_x0000_t202" style="position:absolute;left:8077;top:-2110;height:313;width:500;" filled="f" stroked="f" coordsize="21600,21600">
              <v:path/>
              <v:fill on="f" focussize="0,0"/>
              <v:stroke on="f" joinstyle="miter"/>
              <v:imagedata o:title=""/>
              <o:lock v:ext="edit"/>
              <v:textbox inset="0mm,0mm,0mm,0mm">
                <w:txbxContent>
                  <w:p>
                    <w:pPr>
                      <w:spacing w:before="0" w:line="312" w:lineRule="exact"/>
                      <w:ind w:left="0" w:right="0" w:firstLine="0"/>
                      <w:jc w:val="left"/>
                      <w:rPr>
                        <w:rFonts w:hint="eastAsia" w:ascii="华文楷体" w:eastAsia="华文楷体"/>
                        <w:sz w:val="24"/>
                      </w:rPr>
                    </w:pPr>
                    <w:r>
                      <w:rPr>
                        <w:rFonts w:hint="eastAsia" w:ascii="华文楷体" w:eastAsia="华文楷体"/>
                        <w:sz w:val="24"/>
                      </w:rPr>
                      <w:t>经理</w:t>
                    </w:r>
                  </w:p>
                </w:txbxContent>
              </v:textbox>
            </v:shape>
            <v:shape id="_x0000_s1219" o:spid="_x0000_s1219" o:spt="202" type="#_x0000_t202" style="position:absolute;left:10522;top:-3820;height:582;width:140;" filled="f" stroked="f" coordsize="21600,21600">
              <v:path/>
              <v:fill on="f" focussize="0,0"/>
              <v:stroke on="f" joinstyle="miter"/>
              <v:imagedata o:title=""/>
              <o:lock v:ext="edit"/>
              <v:textbox inset="0mm,0mm,0mm,0mm">
                <w:txbxContent>
                  <w:p>
                    <w:pPr>
                      <w:spacing w:before="0" w:line="266" w:lineRule="exact"/>
                      <w:ind w:left="0" w:right="0" w:firstLine="0"/>
                      <w:jc w:val="left"/>
                      <w:rPr>
                        <w:rFonts w:ascii="Times New Roman" w:hAnsi="Times New Roman"/>
                        <w:sz w:val="24"/>
                      </w:rPr>
                    </w:pPr>
                    <w:r>
                      <w:rPr>
                        <w:rFonts w:ascii="Times New Roman" w:hAnsi="Times New Roman"/>
                        <w:sz w:val="24"/>
                      </w:rPr>
                      <w:t>–</w:t>
                    </w:r>
                  </w:p>
                  <w:p>
                    <w:pPr>
                      <w:spacing w:before="40"/>
                      <w:ind w:left="0" w:right="0" w:firstLine="0"/>
                      <w:jc w:val="left"/>
                      <w:rPr>
                        <w:rFonts w:ascii="Times New Roman" w:hAnsi="Times New Roman"/>
                        <w:sz w:val="24"/>
                      </w:rPr>
                    </w:pPr>
                    <w:r>
                      <w:rPr>
                        <w:rFonts w:ascii="Times New Roman" w:hAnsi="Times New Roman"/>
                        <w:sz w:val="24"/>
                      </w:rPr>
                      <w:t>–</w:t>
                    </w:r>
                  </w:p>
                </w:txbxContent>
              </v:textbox>
            </v:shape>
            <v:shape id="_x0000_s1220" o:spid="_x0000_s1220" o:spt="202" type="#_x0000_t202" style="position:absolute;left:9802;top:-4178;height:313;width:500;" filled="f" stroked="f" coordsize="21600,21600">
              <v:path/>
              <v:fill on="f" focussize="0,0"/>
              <v:stroke on="f" joinstyle="miter"/>
              <v:imagedata o:title=""/>
              <o:lock v:ext="edit"/>
              <v:textbox inset="0mm,0mm,0mm,0mm">
                <w:txbxContent>
                  <w:p>
                    <w:pPr>
                      <w:spacing w:before="0" w:line="312" w:lineRule="exact"/>
                      <w:ind w:left="0" w:right="0" w:firstLine="0"/>
                      <w:jc w:val="left"/>
                      <w:rPr>
                        <w:rFonts w:hint="eastAsia" w:ascii="华文楷体" w:eastAsia="华文楷体"/>
                        <w:sz w:val="24"/>
                      </w:rPr>
                    </w:pPr>
                    <w:r>
                      <w:rPr>
                        <w:rFonts w:hint="eastAsia" w:ascii="华文楷体" w:eastAsia="华文楷体"/>
                        <w:sz w:val="24"/>
                      </w:rPr>
                      <w:t>总裁</w:t>
                    </w:r>
                  </w:p>
                </w:txbxContent>
              </v:textbox>
            </v:shape>
            <v:shape id="_x0000_s1221" o:spid="_x0000_s1221" o:spt="202" type="#_x0000_t202" style="position:absolute;left:11719;top:-40;height:1052;width:2182;" filled="f" stroked="f" coordsize="21600,21600">
              <v:path/>
              <v:fill on="f" focussize="0,0"/>
              <v:stroke on="f" joinstyle="miter"/>
              <v:imagedata o:title=""/>
              <o:lock v:ext="edit"/>
              <v:textbox inset="0mm,0mm,0mm,0mm">
                <w:txbxContent>
                  <w:p>
                    <w:pPr>
                      <w:spacing w:before="7" w:line="382" w:lineRule="exact"/>
                      <w:ind w:left="130" w:right="0" w:firstLine="0"/>
                      <w:jc w:val="left"/>
                      <w:rPr>
                        <w:rFonts w:hint="eastAsia" w:ascii="华文楷体" w:eastAsia="华文楷体"/>
                        <w:sz w:val="24"/>
                      </w:rPr>
                    </w:pPr>
                    <w:r>
                      <w:rPr>
                        <w:rFonts w:hint="eastAsia" w:ascii="华文楷体" w:eastAsia="华文楷体"/>
                        <w:sz w:val="24"/>
                      </w:rPr>
                      <w:t>项目</w:t>
                    </w:r>
                    <w:r>
                      <w:rPr>
                        <w:rFonts w:ascii="Times New Roman" w:eastAsia="Times New Roman"/>
                        <w:sz w:val="24"/>
                      </w:rPr>
                      <w:t>N</w:t>
                    </w:r>
                    <w:r>
                      <w:rPr>
                        <w:rFonts w:hint="eastAsia" w:ascii="华文楷体" w:eastAsia="华文楷体"/>
                        <w:sz w:val="24"/>
                      </w:rPr>
                      <w:t>经理</w:t>
                    </w:r>
                  </w:p>
                  <w:p>
                    <w:pPr>
                      <w:spacing w:before="0" w:line="265" w:lineRule="exact"/>
                      <w:ind w:left="0" w:right="359" w:firstLine="0"/>
                      <w:jc w:val="center"/>
                      <w:rPr>
                        <w:rFonts w:ascii="Times New Roman" w:hAnsi="Times New Roman"/>
                        <w:sz w:val="24"/>
                      </w:rPr>
                    </w:pPr>
                    <w:r>
                      <w:rPr>
                        <w:rFonts w:ascii="Times New Roman" w:hAnsi="Times New Roman"/>
                        <w:sz w:val="24"/>
                      </w:rPr>
                      <w:t>–</w:t>
                    </w:r>
                  </w:p>
                  <w:p>
                    <w:pPr>
                      <w:spacing w:before="40"/>
                      <w:ind w:left="0" w:right="359" w:firstLine="0"/>
                      <w:jc w:val="center"/>
                      <w:rPr>
                        <w:rFonts w:ascii="Times New Roman" w:hAnsi="Times New Roman"/>
                        <w:sz w:val="24"/>
                      </w:rPr>
                    </w:pPr>
                    <w:r>
                      <w:rPr>
                        <w:rFonts w:ascii="Times New Roman" w:hAnsi="Times New Roman"/>
                        <w:sz w:val="24"/>
                      </w:rPr>
                      <w:t>–</w:t>
                    </w:r>
                  </w:p>
                </w:txbxContent>
              </v:textbox>
            </v:shape>
          </v:group>
        </w:pict>
      </w:r>
      <w:r>
        <w:rPr>
          <w:rFonts w:hint="eastAsia" w:ascii="宋体" w:hAnsi="宋体" w:eastAsia="宋体" w:cs="宋体"/>
        </w:rPr>
        <w:pict>
          <v:group id="_x0000_s1222" o:spid="_x0000_s1222" o:spt="203" style="position:absolute;left:0pt;margin-left:362.5pt;margin-top:-204.6pt;height:186.25pt;width:16.05pt;mso-position-horizontal-relative:page;z-index:251740160;mso-width-relative:page;mso-height-relative:page;" coordorigin="7250,-4093" coordsize="321,3725">
            <o:lock v:ext="edit"/>
            <v:shape id="_x0000_s1223" o:spid="_x0000_s1223" style="position:absolute;left:7260;top:-4014;height:3567;width:300;" fillcolor="#008000" filled="t" stroked="f" coordorigin="7260,-4014" coordsize="300,3567" path="m7260,-447l7260,-4014,7560,-2231,7260,-447xe">
              <v:path arrowok="t"/>
              <v:fill on="t" focussize="0,0"/>
              <v:stroke on="f"/>
              <v:imagedata o:title=""/>
              <o:lock v:ext="edit"/>
            </v:shape>
            <v:shape id="_x0000_s1224" o:spid="_x0000_s1224" style="position:absolute;left:7250;top:-4093;height:3725;width:321;" fillcolor="#000000" filled="t" stroked="f" coordorigin="7250,-4093" coordsize="321,3725" path="m7257,-368l7250,-368,7250,-4092,7257,-4093,7270,-4013,7250,-4011,7270,-3893,7270,-568,7250,-450,7270,-448,7270,-448,7257,-368xm7270,-3893l7250,-4011,7270,-4013,7270,-3893xm7550,-2230l7270,-3893,7270,-4013,7270,-4013,7570,-2232,7550,-2232,7550,-2230xm7550,-2229l7550,-2230,7550,-2232,7550,-2229xm7570,-2229l7550,-2229,7550,-2232,7570,-2232,7570,-2230,7570,-2229xm7270,-448l7270,-448,7270,-568,7550,-2230,7550,-2229,7570,-2229,7270,-448xm7270,-448l7250,-450,7270,-568,7270,-448xe">
              <v:path arrowok="t"/>
              <v:fill on="t" focussize="0,0"/>
              <v:stroke on="f"/>
              <v:imagedata o:title=""/>
              <o:lock v:ext="edit"/>
            </v:shape>
          </v:group>
        </w:pict>
      </w:r>
      <w:r>
        <w:rPr>
          <w:rFonts w:hint="eastAsia" w:ascii="宋体" w:hAnsi="宋体" w:eastAsia="宋体" w:cs="宋体"/>
          <w:sz w:val="24"/>
        </w:rPr>
        <w:t>相对可控的指标</w:t>
      </w:r>
    </w:p>
    <w:p>
      <w:pPr>
        <w:pStyle w:val="15"/>
        <w:numPr>
          <w:ilvl w:val="0"/>
          <w:numId w:val="12"/>
        </w:numPr>
        <w:tabs>
          <w:tab w:val="left" w:pos="809"/>
          <w:tab w:val="left" w:pos="810"/>
        </w:tabs>
        <w:spacing w:before="0" w:after="0" w:line="345" w:lineRule="exact"/>
        <w:ind w:left="810" w:right="0" w:hanging="450"/>
        <w:jc w:val="left"/>
        <w:rPr>
          <w:rFonts w:hint="eastAsia" w:ascii="宋体" w:hAnsi="宋体" w:eastAsia="宋体" w:cs="宋体"/>
          <w:sz w:val="24"/>
        </w:rPr>
      </w:pPr>
      <w:r>
        <w:rPr>
          <w:rFonts w:hint="eastAsia" w:ascii="宋体" w:hAnsi="宋体" w:eastAsia="宋体" w:cs="宋体"/>
          <w:sz w:val="24"/>
        </w:rPr>
        <w:t>有很大的改善潜力</w:t>
      </w:r>
    </w:p>
    <w:p>
      <w:pPr>
        <w:pStyle w:val="15"/>
        <w:numPr>
          <w:ilvl w:val="1"/>
          <w:numId w:val="12"/>
        </w:numPr>
        <w:tabs>
          <w:tab w:val="left" w:pos="1439"/>
          <w:tab w:val="left" w:pos="1440"/>
        </w:tabs>
        <w:spacing w:before="0" w:after="0" w:line="345" w:lineRule="exact"/>
        <w:ind w:left="1440" w:right="0" w:hanging="360"/>
        <w:jc w:val="left"/>
        <w:rPr>
          <w:rFonts w:hint="eastAsia" w:ascii="宋体" w:hAnsi="宋体" w:eastAsia="宋体" w:cs="宋体"/>
          <w:sz w:val="24"/>
        </w:rPr>
      </w:pPr>
      <w:r>
        <w:rPr>
          <w:rFonts w:hint="eastAsia" w:ascii="宋体" w:hAnsi="宋体" w:eastAsia="宋体" w:cs="宋体"/>
          <w:sz w:val="24"/>
        </w:rPr>
        <w:t>波动性较大</w:t>
      </w:r>
    </w:p>
    <w:p>
      <w:pPr>
        <w:pStyle w:val="15"/>
        <w:numPr>
          <w:ilvl w:val="1"/>
          <w:numId w:val="12"/>
        </w:numPr>
        <w:tabs>
          <w:tab w:val="left" w:pos="1439"/>
          <w:tab w:val="left" w:pos="1440"/>
        </w:tabs>
        <w:spacing w:before="48" w:after="0" w:line="175" w:lineRule="auto"/>
        <w:ind w:left="1440" w:right="7919" w:hanging="360"/>
        <w:jc w:val="left"/>
        <w:rPr>
          <w:rFonts w:hint="eastAsia" w:ascii="宋体" w:hAnsi="宋体" w:eastAsia="宋体" w:cs="宋体"/>
          <w:sz w:val="24"/>
        </w:rPr>
      </w:pPr>
      <w:r>
        <w:rPr>
          <w:rFonts w:hint="eastAsia" w:ascii="宋体" w:hAnsi="宋体" w:eastAsia="宋体" w:cs="宋体"/>
          <w:spacing w:val="-3"/>
          <w:sz w:val="24"/>
        </w:rPr>
        <w:t>与最佳做法之间</w:t>
      </w:r>
      <w:r>
        <w:rPr>
          <w:rFonts w:hint="eastAsia" w:ascii="宋体" w:hAnsi="宋体" w:eastAsia="宋体" w:cs="宋体"/>
          <w:sz w:val="24"/>
        </w:rPr>
        <w:t>的差距较大</w:t>
      </w:r>
    </w:p>
    <w:p>
      <w:pPr>
        <w:spacing w:after="0" w:line="175" w:lineRule="auto"/>
        <w:jc w:val="left"/>
        <w:rPr>
          <w:rFonts w:hint="eastAsia" w:ascii="宋体" w:hAnsi="宋体" w:eastAsia="宋体" w:cs="宋体"/>
          <w:sz w:val="24"/>
        </w:rPr>
        <w:sectPr>
          <w:type w:val="continuous"/>
          <w:pgSz w:w="14400" w:h="10800" w:orient="landscape"/>
          <w:pgMar w:top="1000" w:right="0" w:bottom="280" w:left="0" w:header="720" w:footer="720" w:gutter="0"/>
          <w:cols w:equalWidth="0" w:num="2">
            <w:col w:w="2544" w:space="816"/>
            <w:col w:w="11040"/>
          </w:cols>
        </w:sectPr>
      </w:pPr>
    </w:p>
    <w:p>
      <w:pPr>
        <w:pStyle w:val="11"/>
        <w:ind w:left="352"/>
        <w:rPr>
          <w:rFonts w:hint="eastAsia" w:ascii="宋体" w:hAnsi="宋体" w:eastAsia="宋体" w:cs="宋体"/>
          <w:sz w:val="20"/>
        </w:rPr>
      </w:pPr>
      <w:r>
        <w:rPr>
          <w:rFonts w:hint="eastAsia" w:ascii="宋体" w:hAnsi="宋体" w:eastAsia="宋体" w:cs="宋体"/>
          <w:sz w:val="20"/>
        </w:rPr>
        <w:pict>
          <v:group id="_x0000_s1225" o:spid="_x0000_s1225" o:spt="203" style="height:42.75pt;width:612.75pt;" coordsize="12255,855">
            <o:lock v:ext="edit"/>
            <v:shape id="_x0000_s1226" o:spid="_x0000_s1226" style="position:absolute;left:0;top:0;height:855;width:12255;" fillcolor="#000000" filled="t" stroked="f" coordsize="12255,855" path="m12255,855l0,855,0,0,12255,0,12255,8,15,8,8,15,15,15,15,840,8,840,15,848,12255,848,12255,855xm15,15l8,15,15,8,15,15xm12240,15l15,15,15,8,12240,8,12240,15xm12240,848l12240,8,12248,15,12255,15,12255,840,12248,840,12240,848xm12255,15l12248,15,12240,8,12255,8,12255,15xm15,848l8,840,15,840,15,848xm12240,848l15,848,15,840,12240,840,12240,848xm12255,848l12240,848,12248,840,12255,840,12255,848xe">
              <v:path arrowok="t"/>
              <v:fill on="t" focussize="0,0"/>
              <v:stroke on="f"/>
              <v:imagedata o:title=""/>
              <o:lock v:ext="edit"/>
            </v:shape>
            <v:shape id="_x0000_s1227" o:spid="_x0000_s1227" o:spt="202" type="#_x0000_t202" style="position:absolute;left:0;top:0;height:855;width:12255;" filled="f" stroked="f" coordsize="21600,21600">
              <v:path/>
              <v:fill on="f" focussize="0,0"/>
              <v:stroke on="f" joinstyle="miter"/>
              <v:imagedata o:title=""/>
              <o:lock v:ext="edit"/>
              <v:textbox inset="0mm,0mm,0mm,0mm">
                <w:txbxContent>
                  <w:p>
                    <w:pPr>
                      <w:spacing w:before="0" w:line="777" w:lineRule="exact"/>
                      <w:ind w:left="151" w:right="0" w:firstLine="0"/>
                      <w:jc w:val="left"/>
                      <w:rPr>
                        <w:rFonts w:hint="eastAsia" w:ascii="Microsoft JhengHei" w:eastAsia="Microsoft JhengHei"/>
                        <w:b/>
                        <w:sz w:val="48"/>
                      </w:rPr>
                    </w:pPr>
                    <w:r>
                      <w:rPr>
                        <w:rFonts w:hint="eastAsia" w:ascii="Microsoft JhengHei" w:eastAsia="Microsoft JhengHei"/>
                        <w:b/>
                        <w:sz w:val="48"/>
                      </w:rPr>
                      <w:t>年度经营计划模式之一</w:t>
                    </w:r>
                  </w:p>
                </w:txbxContent>
              </v:textbox>
            </v:shape>
            <w10:wrap type="none"/>
            <w10:anchorlock/>
          </v:group>
        </w:pict>
      </w: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spacing w:before="5"/>
        <w:rPr>
          <w:rFonts w:hint="eastAsia" w:ascii="宋体" w:hAnsi="宋体" w:eastAsia="宋体" w:cs="宋体"/>
          <w:sz w:val="19"/>
        </w:rPr>
      </w:pPr>
    </w:p>
    <w:p>
      <w:pPr>
        <w:spacing w:before="0" w:line="649" w:lineRule="exact"/>
        <w:ind w:left="4260" w:right="0" w:firstLine="0"/>
        <w:jc w:val="left"/>
        <w:rPr>
          <w:rFonts w:hint="eastAsia" w:ascii="宋体" w:hAnsi="宋体" w:eastAsia="宋体" w:cs="宋体"/>
          <w:b/>
          <w:sz w:val="40"/>
        </w:rPr>
      </w:pPr>
      <w:r>
        <w:rPr>
          <w:rFonts w:hint="eastAsia" w:ascii="宋体" w:hAnsi="宋体" w:eastAsia="宋体" w:cs="宋体"/>
          <w:b/>
          <w:sz w:val="40"/>
        </w:rPr>
        <w:t>一、销售计划</w:t>
      </w:r>
    </w:p>
    <w:p>
      <w:pPr>
        <w:spacing w:before="219"/>
        <w:ind w:left="4280" w:right="0" w:firstLine="0"/>
        <w:jc w:val="left"/>
        <w:rPr>
          <w:rFonts w:hint="eastAsia" w:ascii="宋体" w:hAnsi="宋体" w:eastAsia="宋体" w:cs="宋体"/>
          <w:b/>
          <w:sz w:val="40"/>
        </w:rPr>
      </w:pPr>
      <w:r>
        <w:rPr>
          <w:rFonts w:hint="eastAsia" w:ascii="宋体" w:hAnsi="宋体" w:eastAsia="宋体" w:cs="宋体"/>
          <w:b/>
          <w:sz w:val="40"/>
        </w:rPr>
        <w:t>二、成本计划</w:t>
      </w:r>
    </w:p>
    <w:p>
      <w:pPr>
        <w:spacing w:before="297" w:line="333" w:lineRule="auto"/>
        <w:ind w:left="4200" w:right="6924" w:firstLine="60"/>
        <w:jc w:val="left"/>
        <w:rPr>
          <w:rFonts w:hint="eastAsia" w:ascii="宋体" w:hAnsi="宋体" w:eastAsia="宋体" w:cs="宋体"/>
          <w:b/>
          <w:sz w:val="40"/>
        </w:rPr>
      </w:pPr>
      <w:r>
        <w:rPr>
          <w:rFonts w:hint="eastAsia" w:ascii="宋体" w:hAnsi="宋体" w:eastAsia="宋体" w:cs="宋体"/>
          <w:b/>
          <w:sz w:val="40"/>
        </w:rPr>
        <w:t>三、资产运营计划四、现金流量计划</w:t>
      </w:r>
    </w:p>
    <w:p>
      <w:pPr>
        <w:spacing w:before="0"/>
        <w:ind w:left="4200" w:right="0" w:firstLine="0"/>
        <w:jc w:val="left"/>
        <w:rPr>
          <w:rFonts w:hint="eastAsia" w:ascii="宋体" w:hAnsi="宋体" w:eastAsia="宋体" w:cs="宋体"/>
          <w:b/>
          <w:sz w:val="40"/>
        </w:rPr>
      </w:pPr>
      <w:r>
        <w:rPr>
          <w:rFonts w:hint="eastAsia" w:ascii="宋体" w:hAnsi="宋体" w:eastAsia="宋体" w:cs="宋体"/>
          <w:b/>
          <w:sz w:val="40"/>
        </w:rPr>
        <w:t>五、组织、人力和激励</w:t>
      </w:r>
    </w:p>
    <w:p>
      <w:pPr>
        <w:pStyle w:val="11"/>
        <w:spacing w:before="12"/>
        <w:rPr>
          <w:rFonts w:hint="eastAsia" w:ascii="宋体" w:hAnsi="宋体" w:eastAsia="宋体" w:cs="宋体"/>
          <w:b/>
          <w:sz w:val="17"/>
        </w:rPr>
      </w:pPr>
    </w:p>
    <w:p>
      <w:pPr>
        <w:spacing w:before="0" w:line="648" w:lineRule="exact"/>
        <w:ind w:left="4182" w:right="0" w:firstLine="0"/>
        <w:jc w:val="left"/>
        <w:rPr>
          <w:rFonts w:hint="eastAsia" w:ascii="宋体" w:hAnsi="宋体" w:eastAsia="宋体" w:cs="宋体"/>
          <w:b/>
          <w:sz w:val="40"/>
        </w:rPr>
      </w:pPr>
      <w:r>
        <w:rPr>
          <w:rFonts w:hint="eastAsia" w:ascii="宋体" w:hAnsi="宋体" w:eastAsia="宋体" w:cs="宋体"/>
          <w:b/>
          <w:sz w:val="40"/>
        </w:rPr>
        <w:t>六、财务模拟</w:t>
      </w:r>
    </w:p>
    <w:p>
      <w:pPr>
        <w:pStyle w:val="11"/>
        <w:spacing w:before="1"/>
        <w:rPr>
          <w:rFonts w:hint="eastAsia" w:ascii="宋体" w:hAnsi="宋体" w:eastAsia="宋体" w:cs="宋体"/>
          <w:b/>
          <w:sz w:val="17"/>
        </w:rPr>
      </w:pPr>
    </w:p>
    <w:p>
      <w:pPr>
        <w:spacing w:before="0" w:line="649" w:lineRule="exact"/>
        <w:ind w:left="4240" w:right="0" w:firstLine="0"/>
        <w:jc w:val="left"/>
        <w:rPr>
          <w:rFonts w:hint="eastAsia" w:ascii="宋体" w:hAnsi="宋体" w:eastAsia="宋体" w:cs="宋体"/>
          <w:b/>
          <w:sz w:val="40"/>
        </w:rPr>
      </w:pPr>
      <w:r>
        <w:rPr>
          <w:rFonts w:hint="eastAsia" w:ascii="宋体" w:hAnsi="宋体" w:eastAsia="宋体" w:cs="宋体"/>
          <w:b/>
          <w:sz w:val="40"/>
        </w:rPr>
        <w:t>七、附件</w:t>
      </w:r>
    </w:p>
    <w:p>
      <w:pPr>
        <w:spacing w:after="0" w:line="649" w:lineRule="exact"/>
        <w:jc w:val="left"/>
        <w:rPr>
          <w:rFonts w:hint="eastAsia" w:ascii="宋体" w:hAnsi="宋体" w:eastAsia="宋体" w:cs="宋体"/>
          <w:sz w:val="40"/>
        </w:rPr>
        <w:sectPr>
          <w:pgSz w:w="14400" w:h="10800" w:orient="landscape"/>
          <w:pgMar w:top="600" w:right="0" w:bottom="400" w:left="0" w:header="0" w:footer="218" w:gutter="0"/>
        </w:sectPr>
      </w:pPr>
    </w:p>
    <w:p>
      <w:pPr>
        <w:pStyle w:val="11"/>
        <w:ind w:left="232"/>
        <w:rPr>
          <w:rFonts w:hint="eastAsia" w:ascii="宋体" w:hAnsi="宋体" w:eastAsia="宋体" w:cs="宋体"/>
          <w:sz w:val="20"/>
        </w:rPr>
      </w:pPr>
      <w:r>
        <w:rPr>
          <w:rFonts w:hint="eastAsia" w:ascii="宋体" w:hAnsi="宋体" w:eastAsia="宋体" w:cs="宋体"/>
          <w:sz w:val="20"/>
        </w:rPr>
        <w:pict>
          <v:group id="_x0000_s1228" o:spid="_x0000_s1228" o:spt="203" style="height:42.75pt;width:612.75pt;" coordsize="12255,855">
            <o:lock v:ext="edit"/>
            <v:shape id="_x0000_s1229" o:spid="_x0000_s1229" style="position:absolute;left:0;top:0;height:855;width:12255;" fillcolor="#000000" filled="t" stroked="f" coordsize="12255,855" path="m12255,855l0,855,0,0,12255,0,12255,8,15,8,8,15,15,15,15,840,8,840,15,848,12255,848,12255,855xm15,15l8,15,15,8,15,15xm12240,15l15,15,15,8,12240,8,12240,15xm12240,848l12240,8,12248,15,12255,15,12255,840,12248,840,12240,848xm12255,15l12248,15,12240,8,12255,8,12255,15xm15,848l8,840,15,840,15,848xm12240,848l15,848,15,840,12240,840,12240,848xm12255,848l12240,848,12248,840,12255,840,12255,848xe">
              <v:path arrowok="t"/>
              <v:fill on="t" focussize="0,0"/>
              <v:stroke on="f"/>
              <v:imagedata o:title=""/>
              <o:lock v:ext="edit"/>
            </v:shape>
            <v:shape id="_x0000_s1230" o:spid="_x0000_s1230" o:spt="202" type="#_x0000_t202" style="position:absolute;left:0;top:0;height:855;width:12255;" filled="f" stroked="f" coordsize="21600,21600">
              <v:path/>
              <v:fill on="f" focussize="0,0"/>
              <v:stroke on="f" joinstyle="miter"/>
              <v:imagedata o:title=""/>
              <o:lock v:ext="edit"/>
              <v:textbox inset="0mm,0mm,0mm,0mm">
                <w:txbxContent>
                  <w:p>
                    <w:pPr>
                      <w:spacing w:before="0" w:line="777" w:lineRule="exact"/>
                      <w:ind w:left="151" w:right="0" w:firstLine="0"/>
                      <w:jc w:val="left"/>
                      <w:rPr>
                        <w:rFonts w:hint="eastAsia" w:ascii="Microsoft JhengHei" w:eastAsia="Microsoft JhengHei"/>
                        <w:b/>
                        <w:sz w:val="48"/>
                      </w:rPr>
                    </w:pPr>
                    <w:r>
                      <w:rPr>
                        <w:rFonts w:hint="eastAsia" w:ascii="Microsoft JhengHei" w:eastAsia="Microsoft JhengHei"/>
                        <w:b/>
                        <w:sz w:val="48"/>
                      </w:rPr>
                      <w:t>简单，可衡量性，易实施性，关联性以及成本节约</w:t>
                    </w:r>
                  </w:p>
                </w:txbxContent>
              </v:textbox>
            </v:shape>
            <w10:wrap type="none"/>
            <w10:anchorlock/>
          </v:group>
        </w:pict>
      </w:r>
    </w:p>
    <w:p>
      <w:pPr>
        <w:pStyle w:val="11"/>
        <w:rPr>
          <w:rFonts w:hint="eastAsia" w:ascii="宋体" w:hAnsi="宋体" w:eastAsia="宋体" w:cs="宋体"/>
          <w:b/>
          <w:sz w:val="20"/>
        </w:rPr>
      </w:pPr>
    </w:p>
    <w:p>
      <w:pPr>
        <w:pStyle w:val="11"/>
        <w:spacing w:before="7"/>
        <w:rPr>
          <w:rFonts w:hint="eastAsia" w:ascii="宋体" w:hAnsi="宋体" w:eastAsia="宋体" w:cs="宋体"/>
          <w:b/>
          <w:sz w:val="17"/>
        </w:rPr>
      </w:pPr>
    </w:p>
    <w:p>
      <w:pPr>
        <w:tabs>
          <w:tab w:val="left" w:pos="6432"/>
          <w:tab w:val="left" w:pos="10519"/>
        </w:tabs>
        <w:spacing w:before="61"/>
        <w:ind w:left="840" w:right="0" w:firstLine="0"/>
        <w:jc w:val="left"/>
        <w:rPr>
          <w:rFonts w:hint="eastAsia" w:ascii="宋体" w:hAnsi="宋体" w:eastAsia="宋体" w:cs="宋体"/>
          <w:sz w:val="28"/>
        </w:rPr>
      </w:pPr>
      <w:r>
        <w:rPr>
          <w:rFonts w:hint="eastAsia" w:ascii="宋体" w:hAnsi="宋体" w:eastAsia="宋体" w:cs="宋体"/>
        </w:rPr>
        <w:pict>
          <v:group id="_x0000_s1231" o:spid="_x0000_s1231" o:spt="203" style="position:absolute;left:0pt;margin-left:11.5pt;margin-top:-6.9pt;height:326.5pt;width:682.5pt;mso-position-horizontal-relative:page;z-index:-255634432;mso-width-relative:page;mso-height-relative:page;" coordorigin="230,-138" coordsize="13650,6530">
            <o:lock v:ext="edit"/>
            <v:rect id="_x0000_s1232" o:spid="_x0000_s1232" o:spt="1" style="position:absolute;left:240;top:-128;height:744;width:4001;" fillcolor="#CCCCFF" filled="t" stroked="f" coordsize="21600,21600">
              <v:path/>
              <v:fill on="t" focussize="0,0"/>
              <v:stroke on="f"/>
              <v:imagedata o:title=""/>
              <o:lock v:ext="edit"/>
            </v:rect>
            <v:shape id="_x0000_s1233" o:spid="_x0000_s1233" style="position:absolute;left:230;top:-138;height:6525;width:4020;" fillcolor="#000000" filled="t" stroked="f" coordorigin="230,-138" coordsize="4020,6525" path="m4250,-138l4230,-138,4230,-118,4230,602,4230,627,4230,6367,250,6367,250,627,4230,627,4230,602,250,602,250,-118,4230,-118,4230,-138,230,-138,230,602,230,627,230,6387,4250,6387,4250,6377,4250,6367,4250,-128,4250,-138e">
              <v:path arrowok="t"/>
              <v:fill on="t" focussize="0,0"/>
              <v:stroke on="f"/>
              <v:imagedata o:title=""/>
              <o:lock v:ext="edit"/>
            </v:shape>
            <v:rect id="_x0000_s1234" o:spid="_x0000_s1234" o:spt="1" style="position:absolute;left:4240;top:-128;height:744;width:4947;" fillcolor="#CCCCFF" filled="t" stroked="f" coordsize="21600,21600">
              <v:path/>
              <v:fill on="t" focussize="0,0"/>
              <v:stroke on="f"/>
              <v:imagedata o:title=""/>
              <o:lock v:ext="edit"/>
            </v:rect>
            <v:shape id="_x0000_s1235" o:spid="_x0000_s1235" style="position:absolute;left:4230;top:-138;height:6530;width:4968;" fillcolor="#000000" filled="t" stroked="f" coordorigin="4230,-138" coordsize="4968,6530" path="m9198,-138l9178,-138,9178,-118,9178,607,9170,607,9150,607,9150,627,9150,6372,4250,6372,4250,627,9150,627,9150,607,4250,607,4250,-118,9178,-118,9178,-138,4230,-138,4230,607,4230,627,4230,6392,9170,6392,9170,6382,4250,6382,9150,6382,9170,6382,9170,6372,9170,627,9198,627,9198,617,9198,607,9198,-118,9198,-128,9198,-138e">
              <v:path arrowok="t"/>
              <v:fill on="t" focussize="0,0"/>
              <v:stroke on="f"/>
              <v:imagedata o:title=""/>
              <o:lock v:ext="edit"/>
            </v:shape>
            <v:rect id="_x0000_s1236" o:spid="_x0000_s1236" o:spt="1" style="position:absolute;left:9160;top:-128;height:744;width:4680;" fillcolor="#CCCCFF" filled="t" stroked="f" coordsize="21600,21600">
              <v:path/>
              <v:fill on="t" focussize="0,0"/>
              <v:stroke on="f"/>
              <v:imagedata o:title=""/>
              <o:lock v:ext="edit"/>
            </v:rect>
            <v:shape id="_x0000_s1237" o:spid="_x0000_s1237" style="position:absolute;left:9150;top:-138;height:6525;width:4723;" fillcolor="#000000" filled="t" stroked="f" coordorigin="9150,-138" coordsize="4723,6525" path="m13873,602l13853,602,13853,622,13853,6367,9170,6367,9170,627,13850,627,13850,622,13853,622,13853,602,13850,602,13850,-118,13850,-128,13850,-138,13830,-138,13830,-118,13830,602,9170,602,9170,-118,13830,-118,13830,-138,9150,-138,9150,602,9150,627,9150,6387,13873,6387,13873,6377,13873,6367,13873,622,13873,612,13873,602e">
              <v:path arrowok="t"/>
              <v:fill on="t" focussize="0,0"/>
              <v:stroke on="f"/>
              <v:imagedata o:title=""/>
              <o:lock v:ext="edit"/>
            </v:shape>
            <v:shape id="_x0000_s1238" o:spid="_x0000_s1238" style="position:absolute;left:240;top:1337;height:3480;width:13640;" filled="f" stroked="t" coordorigin="240,1337" coordsize="13640,3480" path="m240,1337l13840,1337m240,2537l13840,2537m280,3617l13880,3617m245,4817l13845,4817e">
              <v:path arrowok="t"/>
              <v:fill on="f" focussize="0,0"/>
              <v:stroke weight="1pt" color="#000000"/>
              <v:imagedata o:title=""/>
              <o:lock v:ext="edit"/>
            </v:shape>
          </v:group>
        </w:pict>
      </w:r>
      <w:r>
        <w:rPr>
          <w:rFonts w:hint="eastAsia" w:ascii="宋体" w:hAnsi="宋体" w:eastAsia="宋体" w:cs="宋体"/>
          <w:sz w:val="28"/>
        </w:rPr>
        <w:t>关键绩效指标选择标准</w:t>
      </w:r>
      <w:r>
        <w:rPr>
          <w:rFonts w:hint="eastAsia" w:ascii="宋体" w:hAnsi="宋体" w:eastAsia="宋体" w:cs="宋体"/>
          <w:sz w:val="28"/>
        </w:rPr>
        <w:tab/>
      </w:r>
      <w:r>
        <w:rPr>
          <w:rFonts w:hint="eastAsia" w:ascii="宋体" w:hAnsi="宋体" w:eastAsia="宋体" w:cs="宋体"/>
          <w:sz w:val="28"/>
        </w:rPr>
        <w:t>原因</w:t>
      </w:r>
      <w:r>
        <w:rPr>
          <w:rFonts w:hint="eastAsia" w:ascii="宋体" w:hAnsi="宋体" w:eastAsia="宋体" w:cs="宋体"/>
          <w:sz w:val="28"/>
        </w:rPr>
        <w:tab/>
      </w:r>
      <w:r>
        <w:rPr>
          <w:rFonts w:hint="eastAsia" w:ascii="宋体" w:hAnsi="宋体" w:eastAsia="宋体" w:cs="宋体"/>
          <w:sz w:val="28"/>
        </w:rPr>
        <w:t>可能出现的问题</w:t>
      </w:r>
    </w:p>
    <w:p>
      <w:pPr>
        <w:pStyle w:val="11"/>
        <w:spacing w:before="6"/>
        <w:rPr>
          <w:rFonts w:hint="eastAsia" w:ascii="宋体" w:hAnsi="宋体" w:eastAsia="宋体" w:cs="宋体"/>
          <w:sz w:val="14"/>
        </w:rPr>
      </w:pPr>
    </w:p>
    <w:p>
      <w:pPr>
        <w:spacing w:after="0"/>
        <w:rPr>
          <w:rFonts w:hint="eastAsia" w:ascii="宋体" w:hAnsi="宋体" w:eastAsia="宋体" w:cs="宋体"/>
          <w:sz w:val="14"/>
        </w:rPr>
        <w:sectPr>
          <w:pgSz w:w="14400" w:h="10800" w:orient="landscape"/>
          <w:pgMar w:top="240" w:right="0" w:bottom="400" w:left="0" w:header="0" w:footer="218" w:gutter="0"/>
        </w:sectPr>
      </w:pPr>
    </w:p>
    <w:p>
      <w:pPr>
        <w:pStyle w:val="11"/>
        <w:spacing w:before="66"/>
        <w:ind w:left="384"/>
        <w:rPr>
          <w:rFonts w:hint="eastAsia" w:ascii="宋体" w:hAnsi="宋体" w:eastAsia="宋体" w:cs="宋体"/>
        </w:rPr>
      </w:pPr>
      <w:r>
        <w:rPr>
          <w:rFonts w:hint="eastAsia" w:ascii="宋体" w:hAnsi="宋体" w:eastAsia="宋体" w:cs="宋体"/>
        </w:rPr>
        <w:t>简单</w:t>
      </w:r>
    </w:p>
    <w:p>
      <w:pPr>
        <w:pStyle w:val="11"/>
        <w:rPr>
          <w:rFonts w:hint="eastAsia" w:ascii="宋体" w:hAnsi="宋体" w:eastAsia="宋体" w:cs="宋体"/>
        </w:rPr>
      </w:pPr>
    </w:p>
    <w:p>
      <w:pPr>
        <w:pStyle w:val="11"/>
        <w:spacing w:before="6"/>
        <w:rPr>
          <w:rFonts w:hint="eastAsia" w:ascii="宋体" w:hAnsi="宋体" w:eastAsia="宋体" w:cs="宋体"/>
          <w:sz w:val="19"/>
        </w:rPr>
      </w:pPr>
    </w:p>
    <w:p>
      <w:pPr>
        <w:pStyle w:val="11"/>
        <w:ind w:left="384"/>
        <w:rPr>
          <w:rFonts w:hint="eastAsia" w:ascii="宋体" w:hAnsi="宋体" w:eastAsia="宋体" w:cs="宋体"/>
        </w:rPr>
      </w:pPr>
      <w:r>
        <w:rPr>
          <w:rFonts w:hint="eastAsia" w:ascii="宋体" w:hAnsi="宋体" w:eastAsia="宋体" w:cs="宋体"/>
        </w:rPr>
        <w:t>可衡量性</w:t>
      </w:r>
    </w:p>
    <w:p>
      <w:pPr>
        <w:pStyle w:val="11"/>
        <w:rPr>
          <w:rFonts w:hint="eastAsia" w:ascii="宋体" w:hAnsi="宋体" w:eastAsia="宋体" w:cs="宋体"/>
        </w:rPr>
      </w:pPr>
    </w:p>
    <w:p>
      <w:pPr>
        <w:pStyle w:val="11"/>
        <w:rPr>
          <w:rFonts w:hint="eastAsia" w:ascii="宋体" w:hAnsi="宋体" w:eastAsia="宋体" w:cs="宋体"/>
        </w:rPr>
      </w:pPr>
    </w:p>
    <w:p>
      <w:pPr>
        <w:pStyle w:val="11"/>
        <w:spacing w:before="11"/>
        <w:rPr>
          <w:rFonts w:hint="eastAsia" w:ascii="宋体" w:hAnsi="宋体" w:eastAsia="宋体" w:cs="宋体"/>
          <w:sz w:val="17"/>
        </w:rPr>
      </w:pPr>
    </w:p>
    <w:p>
      <w:pPr>
        <w:pStyle w:val="11"/>
        <w:ind w:left="384"/>
        <w:rPr>
          <w:rFonts w:hint="eastAsia" w:ascii="宋体" w:hAnsi="宋体" w:eastAsia="宋体" w:cs="宋体"/>
        </w:rPr>
      </w:pPr>
      <w:r>
        <w:rPr>
          <w:rFonts w:hint="eastAsia" w:ascii="宋体" w:hAnsi="宋体" w:eastAsia="宋体" w:cs="宋体"/>
        </w:rPr>
        <w:t>雇员对结果有影响</w:t>
      </w:r>
    </w:p>
    <w:p>
      <w:pPr>
        <w:pStyle w:val="11"/>
        <w:rPr>
          <w:rFonts w:hint="eastAsia" w:ascii="宋体" w:hAnsi="宋体" w:eastAsia="宋体" w:cs="宋体"/>
        </w:rPr>
      </w:pPr>
    </w:p>
    <w:p>
      <w:pPr>
        <w:pStyle w:val="11"/>
        <w:rPr>
          <w:rFonts w:hint="eastAsia" w:ascii="宋体" w:hAnsi="宋体" w:eastAsia="宋体" w:cs="宋体"/>
        </w:rPr>
      </w:pPr>
    </w:p>
    <w:p>
      <w:pPr>
        <w:pStyle w:val="11"/>
        <w:spacing w:before="12"/>
        <w:rPr>
          <w:rFonts w:hint="eastAsia" w:ascii="宋体" w:hAnsi="宋体" w:eastAsia="宋体" w:cs="宋体"/>
          <w:sz w:val="17"/>
        </w:rPr>
      </w:pPr>
    </w:p>
    <w:p>
      <w:pPr>
        <w:pStyle w:val="11"/>
        <w:ind w:left="384"/>
        <w:rPr>
          <w:rFonts w:hint="eastAsia" w:ascii="宋体" w:hAnsi="宋体" w:eastAsia="宋体" w:cs="宋体"/>
        </w:rPr>
      </w:pPr>
      <w:r>
        <w:rPr>
          <w:rFonts w:hint="eastAsia" w:ascii="宋体" w:hAnsi="宋体" w:eastAsia="宋体" w:cs="宋体"/>
        </w:rPr>
        <w:t>与业务目标有明确的联系</w:t>
      </w:r>
    </w:p>
    <w:p>
      <w:pPr>
        <w:pStyle w:val="11"/>
        <w:rPr>
          <w:rFonts w:hint="eastAsia" w:ascii="宋体" w:hAnsi="宋体" w:eastAsia="宋体" w:cs="宋体"/>
        </w:rPr>
      </w:pPr>
    </w:p>
    <w:p>
      <w:pPr>
        <w:pStyle w:val="11"/>
        <w:rPr>
          <w:rFonts w:hint="eastAsia" w:ascii="宋体" w:hAnsi="宋体" w:eastAsia="宋体" w:cs="宋体"/>
        </w:rPr>
      </w:pPr>
    </w:p>
    <w:p>
      <w:pPr>
        <w:pStyle w:val="11"/>
        <w:spacing w:before="12"/>
        <w:rPr>
          <w:rFonts w:hint="eastAsia" w:ascii="宋体" w:hAnsi="宋体" w:eastAsia="宋体" w:cs="宋体"/>
          <w:sz w:val="17"/>
        </w:rPr>
      </w:pPr>
    </w:p>
    <w:p>
      <w:pPr>
        <w:pStyle w:val="11"/>
        <w:ind w:left="384"/>
        <w:rPr>
          <w:rFonts w:hint="eastAsia" w:ascii="宋体" w:hAnsi="宋体" w:eastAsia="宋体" w:cs="宋体"/>
        </w:rPr>
      </w:pPr>
      <w:r>
        <w:rPr>
          <w:rFonts w:hint="eastAsia" w:ascii="宋体" w:hAnsi="宋体" w:eastAsia="宋体" w:cs="宋体"/>
        </w:rPr>
        <w:t>成本节约</w:t>
      </w:r>
    </w:p>
    <w:p>
      <w:pPr>
        <w:pStyle w:val="11"/>
        <w:spacing w:before="71"/>
        <w:ind w:left="383"/>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观众必须能够很快地读懂数据</w:t>
      </w:r>
    </w:p>
    <w:p>
      <w:pPr>
        <w:pStyle w:val="11"/>
        <w:rPr>
          <w:rFonts w:hint="eastAsia" w:ascii="宋体" w:hAnsi="宋体" w:eastAsia="宋体" w:cs="宋体"/>
        </w:rPr>
      </w:pPr>
    </w:p>
    <w:p>
      <w:pPr>
        <w:pStyle w:val="11"/>
        <w:spacing w:before="7"/>
        <w:rPr>
          <w:rFonts w:hint="eastAsia" w:ascii="宋体" w:hAnsi="宋体" w:eastAsia="宋体" w:cs="宋体"/>
          <w:sz w:val="20"/>
        </w:rPr>
      </w:pPr>
    </w:p>
    <w:p>
      <w:pPr>
        <w:pStyle w:val="11"/>
        <w:spacing w:line="225" w:lineRule="auto"/>
        <w:ind w:left="383"/>
        <w:rPr>
          <w:rFonts w:hint="eastAsia" w:ascii="宋体" w:hAnsi="宋体" w:eastAsia="宋体" w:cs="宋体"/>
        </w:rPr>
      </w:pPr>
      <w:r>
        <w:rPr>
          <w:rFonts w:hint="eastAsia" w:ascii="宋体" w:hAnsi="宋体" w:eastAsia="宋体" w:cs="宋体"/>
        </w:rPr>
        <w:t>不可衡量的标准不能精确地追踪绩效或指明问题</w:t>
      </w:r>
    </w:p>
    <w:p>
      <w:pPr>
        <w:pStyle w:val="11"/>
        <w:rPr>
          <w:rFonts w:hint="eastAsia" w:ascii="宋体" w:hAnsi="宋体" w:eastAsia="宋体" w:cs="宋体"/>
        </w:rPr>
      </w:pPr>
    </w:p>
    <w:p>
      <w:pPr>
        <w:pStyle w:val="11"/>
        <w:spacing w:before="10"/>
        <w:rPr>
          <w:rFonts w:hint="eastAsia" w:ascii="宋体" w:hAnsi="宋体" w:eastAsia="宋体" w:cs="宋体"/>
          <w:sz w:val="20"/>
        </w:rPr>
      </w:pPr>
    </w:p>
    <w:p>
      <w:pPr>
        <w:pStyle w:val="11"/>
        <w:spacing w:line="225" w:lineRule="auto"/>
        <w:ind w:left="383"/>
        <w:rPr>
          <w:rFonts w:hint="eastAsia" w:ascii="宋体" w:hAnsi="宋体" w:eastAsia="宋体" w:cs="宋体"/>
        </w:rPr>
      </w:pPr>
      <w:r>
        <w:rPr>
          <w:rFonts w:hint="eastAsia" w:ascii="宋体" w:hAnsi="宋体" w:eastAsia="宋体" w:cs="宋体"/>
        </w:rPr>
        <w:t>不受执行人员个人行动影响的标准不能精确地反映人员贡献</w:t>
      </w:r>
    </w:p>
    <w:p>
      <w:pPr>
        <w:pStyle w:val="11"/>
        <w:rPr>
          <w:rFonts w:hint="eastAsia" w:ascii="宋体" w:hAnsi="宋体" w:eastAsia="宋体" w:cs="宋体"/>
        </w:rPr>
      </w:pPr>
    </w:p>
    <w:p>
      <w:pPr>
        <w:pStyle w:val="11"/>
        <w:spacing w:before="10"/>
        <w:rPr>
          <w:rFonts w:hint="eastAsia" w:ascii="宋体" w:hAnsi="宋体" w:eastAsia="宋体" w:cs="宋体"/>
          <w:sz w:val="20"/>
        </w:rPr>
      </w:pPr>
    </w:p>
    <w:p>
      <w:pPr>
        <w:pStyle w:val="11"/>
        <w:spacing w:before="1" w:line="225" w:lineRule="auto"/>
        <w:ind w:left="383"/>
        <w:rPr>
          <w:rFonts w:hint="eastAsia" w:ascii="宋体" w:hAnsi="宋体" w:eastAsia="宋体" w:cs="宋体"/>
        </w:rPr>
      </w:pPr>
      <w:r>
        <w:rPr>
          <w:rFonts w:hint="eastAsia" w:ascii="宋体" w:hAnsi="宋体" w:eastAsia="宋体" w:cs="宋体"/>
        </w:rPr>
        <w:t>当衡量标准与业务成果明确联系起来以后， 雇员表现更佳</w:t>
      </w:r>
    </w:p>
    <w:p>
      <w:pPr>
        <w:pStyle w:val="11"/>
        <w:rPr>
          <w:rFonts w:hint="eastAsia" w:ascii="宋体" w:hAnsi="宋体" w:eastAsia="宋体" w:cs="宋体"/>
        </w:rPr>
      </w:pPr>
    </w:p>
    <w:p>
      <w:pPr>
        <w:pStyle w:val="11"/>
        <w:spacing w:before="10"/>
        <w:rPr>
          <w:rFonts w:hint="eastAsia" w:ascii="宋体" w:hAnsi="宋体" w:eastAsia="宋体" w:cs="宋体"/>
          <w:sz w:val="20"/>
        </w:rPr>
      </w:pPr>
    </w:p>
    <w:p>
      <w:pPr>
        <w:pStyle w:val="11"/>
        <w:spacing w:line="225" w:lineRule="auto"/>
        <w:ind w:left="383"/>
        <w:rPr>
          <w:rFonts w:hint="eastAsia" w:ascii="宋体" w:hAnsi="宋体" w:eastAsia="宋体" w:cs="宋体"/>
        </w:rPr>
      </w:pPr>
      <w:r>
        <w:rPr>
          <w:rFonts w:hint="eastAsia" w:ascii="宋体" w:hAnsi="宋体" w:eastAsia="宋体" w:cs="宋体"/>
        </w:rPr>
        <w:t>用于考核的成本投入不应当高于考核对业务价值提升的价值</w:t>
      </w:r>
    </w:p>
    <w:p>
      <w:pPr>
        <w:pStyle w:val="11"/>
        <w:spacing w:before="66" w:line="674" w:lineRule="auto"/>
        <w:ind w:left="319" w:right="775"/>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 xml:space="preserve">新加入者能理解这些关键绩效指标吗？ </w:t>
      </w:r>
      <w:r>
        <w:rPr>
          <w:rFonts w:hint="eastAsia" w:ascii="宋体" w:hAnsi="宋体" w:eastAsia="宋体" w:cs="宋体"/>
          <w:spacing w:val="-1"/>
        </w:rPr>
        <w:t>我能够客观地决定这个人的绩效如何吗？</w:t>
      </w:r>
    </w:p>
    <w:p>
      <w:pPr>
        <w:pStyle w:val="11"/>
        <w:spacing w:before="8"/>
        <w:rPr>
          <w:rFonts w:hint="eastAsia" w:ascii="宋体" w:hAnsi="宋体" w:eastAsia="宋体" w:cs="宋体"/>
          <w:sz w:val="23"/>
        </w:rPr>
      </w:pPr>
    </w:p>
    <w:p>
      <w:pPr>
        <w:pStyle w:val="11"/>
        <w:spacing w:line="225" w:lineRule="auto"/>
        <w:ind w:left="319" w:right="775"/>
        <w:rPr>
          <w:rFonts w:hint="eastAsia" w:ascii="宋体" w:hAnsi="宋体" w:eastAsia="宋体" w:cs="宋体"/>
        </w:rPr>
      </w:pPr>
      <w:r>
        <w:rPr>
          <w:rFonts w:hint="eastAsia" w:ascii="宋体" w:hAnsi="宋体" w:eastAsia="宋体" w:cs="宋体"/>
        </w:rPr>
        <w:t>雇员能够采取某种行动来改变被衡量的项目结果吗？</w:t>
      </w:r>
    </w:p>
    <w:p>
      <w:pPr>
        <w:pStyle w:val="11"/>
        <w:rPr>
          <w:rFonts w:hint="eastAsia" w:ascii="宋体" w:hAnsi="宋体" w:eastAsia="宋体" w:cs="宋体"/>
        </w:rPr>
      </w:pPr>
    </w:p>
    <w:p>
      <w:pPr>
        <w:pStyle w:val="11"/>
        <w:spacing w:before="10"/>
        <w:rPr>
          <w:rFonts w:hint="eastAsia" w:ascii="宋体" w:hAnsi="宋体" w:eastAsia="宋体" w:cs="宋体"/>
          <w:sz w:val="20"/>
        </w:rPr>
      </w:pPr>
    </w:p>
    <w:p>
      <w:pPr>
        <w:pStyle w:val="11"/>
        <w:spacing w:line="225" w:lineRule="auto"/>
        <w:ind w:left="319" w:right="775"/>
        <w:rPr>
          <w:rFonts w:hint="eastAsia" w:ascii="宋体" w:hAnsi="宋体" w:eastAsia="宋体" w:cs="宋体"/>
        </w:rPr>
      </w:pPr>
      <w:r>
        <w:rPr>
          <w:rFonts w:hint="eastAsia" w:ascii="宋体" w:hAnsi="宋体" w:eastAsia="宋体" w:cs="宋体"/>
        </w:rPr>
        <w:t>在这种衡量标准下的改进能最终导致业务绩效的改进吗？</w:t>
      </w:r>
    </w:p>
    <w:p>
      <w:pPr>
        <w:pStyle w:val="11"/>
        <w:rPr>
          <w:rFonts w:hint="eastAsia" w:ascii="宋体" w:hAnsi="宋体" w:eastAsia="宋体" w:cs="宋体"/>
        </w:rPr>
      </w:pPr>
    </w:p>
    <w:p>
      <w:pPr>
        <w:pStyle w:val="11"/>
        <w:spacing w:before="10"/>
        <w:rPr>
          <w:rFonts w:hint="eastAsia" w:ascii="宋体" w:hAnsi="宋体" w:eastAsia="宋体" w:cs="宋体"/>
          <w:sz w:val="20"/>
        </w:rPr>
      </w:pPr>
    </w:p>
    <w:p>
      <w:pPr>
        <w:pStyle w:val="11"/>
        <w:spacing w:line="225" w:lineRule="auto"/>
        <w:ind w:left="319" w:right="775"/>
        <w:rPr>
          <w:rFonts w:hint="eastAsia" w:ascii="宋体" w:hAnsi="宋体" w:eastAsia="宋体" w:cs="宋体"/>
        </w:rPr>
      </w:pPr>
      <w:r>
        <w:rPr>
          <w:rFonts w:hint="eastAsia" w:ascii="宋体" w:hAnsi="宋体" w:eastAsia="宋体" w:cs="宋体"/>
        </w:rPr>
        <w:t>是否有一个现存的数据来源能提供给我这个数字？</w:t>
      </w:r>
    </w:p>
    <w:p>
      <w:pPr>
        <w:pStyle w:val="11"/>
        <w:spacing w:before="2"/>
        <w:rPr>
          <w:rFonts w:hint="eastAsia" w:ascii="宋体" w:hAnsi="宋体" w:eastAsia="宋体" w:cs="宋体"/>
          <w:sz w:val="21"/>
        </w:rPr>
      </w:pPr>
    </w:p>
    <w:p>
      <w:pPr>
        <w:pStyle w:val="11"/>
        <w:ind w:left="319"/>
        <w:rPr>
          <w:rFonts w:hint="eastAsia" w:ascii="宋体" w:hAnsi="宋体" w:eastAsia="宋体" w:cs="宋体"/>
        </w:rPr>
      </w:pPr>
      <w:r>
        <w:rPr>
          <w:rFonts w:hint="eastAsia" w:ascii="宋体" w:hAnsi="宋体" w:eastAsia="宋体" w:cs="宋体"/>
        </w:rPr>
        <w:t>它是否可以较容易地获得？</w:t>
      </w:r>
    </w:p>
    <w:p>
      <w:pPr>
        <w:spacing w:after="0"/>
        <w:rPr>
          <w:rFonts w:hint="eastAsia" w:ascii="宋体" w:hAnsi="宋体" w:eastAsia="宋体" w:cs="宋体"/>
        </w:rPr>
        <w:sectPr>
          <w:type w:val="continuous"/>
          <w:pgSz w:w="14400" w:h="10800" w:orient="landscape"/>
          <w:pgMar w:top="1000" w:right="0" w:bottom="280" w:left="0" w:header="720" w:footer="720" w:gutter="0"/>
          <w:cols w:equalWidth="0" w:num="3">
            <w:col w:w="3065" w:space="935"/>
            <w:col w:w="4945" w:space="40"/>
            <w:col w:w="5415"/>
          </w:cols>
        </w:sectPr>
      </w:pPr>
    </w:p>
    <w:p>
      <w:pPr>
        <w:pStyle w:val="11"/>
        <w:rPr>
          <w:rFonts w:hint="eastAsia" w:ascii="宋体" w:hAnsi="宋体" w:eastAsia="宋体" w:cs="宋体"/>
          <w:sz w:val="20"/>
        </w:rPr>
      </w:pPr>
    </w:p>
    <w:p>
      <w:pPr>
        <w:pStyle w:val="11"/>
        <w:spacing w:after="1"/>
        <w:rPr>
          <w:rFonts w:hint="eastAsia" w:ascii="宋体" w:hAnsi="宋体" w:eastAsia="宋体" w:cs="宋体"/>
          <w:sz w:val="21"/>
        </w:rPr>
      </w:pPr>
    </w:p>
    <w:p>
      <w:pPr>
        <w:pStyle w:val="11"/>
        <w:ind w:left="216"/>
        <w:rPr>
          <w:rFonts w:hint="eastAsia" w:ascii="宋体" w:hAnsi="宋体" w:eastAsia="宋体" w:cs="宋体"/>
          <w:sz w:val="20"/>
        </w:rPr>
      </w:pPr>
      <w:r>
        <w:rPr>
          <w:rFonts w:hint="eastAsia" w:ascii="宋体" w:hAnsi="宋体" w:eastAsia="宋体" w:cs="宋体"/>
          <w:sz w:val="20"/>
        </w:rPr>
        <w:pict>
          <v:group id="_x0000_s1239" o:spid="_x0000_s1239" o:spt="203" style="height:47.5pt;width:678.15pt;" coordsize="13563,950">
            <o:lock v:ext="edit"/>
            <v:shape id="_x0000_s1240" o:spid="_x0000_s1240" o:spt="75" type="#_x0000_t75" style="position:absolute;left:0;top:0;height:950;width:13563;" filled="f" stroked="f" coordsize="21600,21600">
              <v:path/>
              <v:fill on="f" focussize="0,0"/>
              <v:stroke on="f"/>
              <v:imagedata r:id="rId10" o:title=""/>
              <o:lock v:ext="edit" aspectratio="t"/>
            </v:shape>
            <v:shape id="_x0000_s1241" o:spid="_x0000_s1241" o:spt="202" type="#_x0000_t202" style="position:absolute;left:0;top:0;height:950;width:13563;" filled="f" stroked="f" coordsize="21600,21600">
              <v:path/>
              <v:fill on="f" focussize="0,0"/>
              <v:stroke on="f" joinstyle="miter"/>
              <v:imagedata o:title=""/>
              <o:lock v:ext="edit"/>
              <v:textbox inset="0mm,0mm,0mm,0mm">
                <w:txbxContent>
                  <w:p>
                    <w:pPr>
                      <w:spacing w:before="259"/>
                      <w:ind w:left="2285" w:right="2277" w:firstLine="0"/>
                      <w:jc w:val="center"/>
                      <w:rPr>
                        <w:rFonts w:hint="eastAsia" w:ascii="黑体" w:eastAsia="黑体"/>
                        <w:sz w:val="32"/>
                      </w:rPr>
                    </w:pPr>
                    <w:r>
                      <w:rPr>
                        <w:rFonts w:hint="eastAsia" w:ascii="黑体" w:eastAsia="黑体"/>
                        <w:sz w:val="32"/>
                      </w:rPr>
                      <w:t>关键绩效指标的个数应该是能够保证衡量绩效有效进行的最小值</w:t>
                    </w:r>
                  </w:p>
                </w:txbxContent>
              </v:textbox>
            </v:shape>
            <w10:wrap type="none"/>
            <w10:anchorlock/>
          </v:group>
        </w:pict>
      </w:r>
    </w:p>
    <w:p>
      <w:pPr>
        <w:spacing w:after="0"/>
        <w:rPr>
          <w:rFonts w:hint="eastAsia" w:ascii="宋体" w:hAnsi="宋体" w:eastAsia="宋体" w:cs="宋体"/>
          <w:sz w:val="20"/>
        </w:rPr>
        <w:sectPr>
          <w:type w:val="continuous"/>
          <w:pgSz w:w="14400" w:h="10800" w:orient="landscape"/>
          <w:pgMar w:top="1000" w:right="0" w:bottom="280" w:left="0" w:header="720" w:footer="720" w:gutter="0"/>
        </w:sectPr>
      </w:pPr>
    </w:p>
    <w:p>
      <w:pPr>
        <w:tabs>
          <w:tab w:val="left" w:pos="12614"/>
        </w:tabs>
        <w:spacing w:before="0" w:line="829" w:lineRule="exact"/>
        <w:ind w:left="506" w:right="0" w:firstLine="0"/>
        <w:jc w:val="left"/>
        <w:rPr>
          <w:rFonts w:hint="eastAsia" w:ascii="宋体" w:hAnsi="宋体" w:eastAsia="宋体" w:cs="宋体"/>
          <w:b/>
          <w:sz w:val="48"/>
        </w:rPr>
      </w:pPr>
      <w:r>
        <w:rPr>
          <w:rFonts w:hint="eastAsia" w:ascii="宋体" w:hAnsi="宋体" w:eastAsia="宋体" w:cs="宋体"/>
          <w:b/>
          <w:sz w:val="48"/>
        </w:rPr>
        <w:t>总经理岗位描述</w:t>
      </w:r>
      <w:r>
        <w:rPr>
          <w:rFonts w:hint="eastAsia" w:ascii="宋体" w:hAnsi="宋体" w:eastAsia="宋体" w:cs="宋体"/>
          <w:b/>
          <w:sz w:val="48"/>
        </w:rPr>
        <w:tab/>
      </w:r>
      <w:r>
        <w:rPr>
          <w:rFonts w:hint="eastAsia" w:ascii="宋体" w:hAnsi="宋体" w:eastAsia="宋体" w:cs="宋体"/>
          <w:b/>
          <w:position w:val="2"/>
          <w:sz w:val="48"/>
          <w:u w:val="double"/>
        </w:rPr>
        <w:t>举例</w:t>
      </w:r>
      <w:r>
        <w:rPr>
          <w:rFonts w:hint="eastAsia" w:ascii="宋体" w:hAnsi="宋体" w:eastAsia="宋体" w:cs="宋体"/>
          <w:b/>
          <w:position w:val="2"/>
          <w:sz w:val="48"/>
          <w:u w:val="double"/>
        </w:rPr>
        <w:t>1</w:t>
      </w:r>
    </w:p>
    <w:p>
      <w:pPr>
        <w:pStyle w:val="11"/>
        <w:spacing w:before="5"/>
        <w:rPr>
          <w:rFonts w:hint="eastAsia" w:ascii="宋体" w:hAnsi="宋体" w:eastAsia="宋体" w:cs="宋体"/>
          <w:b/>
        </w:rPr>
      </w:pPr>
    </w:p>
    <w:p>
      <w:pPr>
        <w:spacing w:after="0"/>
        <w:rPr>
          <w:rFonts w:hint="eastAsia" w:ascii="宋体" w:hAnsi="宋体" w:eastAsia="宋体" w:cs="宋体"/>
        </w:rPr>
        <w:sectPr>
          <w:pgSz w:w="14400" w:h="10800" w:orient="landscape"/>
          <w:pgMar w:top="180" w:right="0" w:bottom="400" w:left="0" w:header="0" w:footer="218" w:gutter="0"/>
        </w:sectPr>
      </w:pPr>
    </w:p>
    <w:p>
      <w:pPr>
        <w:pStyle w:val="15"/>
        <w:numPr>
          <w:ilvl w:val="0"/>
          <w:numId w:val="13"/>
        </w:numPr>
        <w:tabs>
          <w:tab w:val="left" w:pos="1364"/>
          <w:tab w:val="left" w:pos="1365"/>
        </w:tabs>
        <w:spacing w:before="73" w:after="0" w:line="240" w:lineRule="auto"/>
        <w:ind w:left="1365" w:right="0" w:hanging="540"/>
        <w:jc w:val="left"/>
        <w:rPr>
          <w:rFonts w:hint="eastAsia" w:ascii="宋体" w:hAnsi="宋体" w:eastAsia="宋体" w:cs="宋体"/>
          <w:sz w:val="20"/>
        </w:rPr>
      </w:pPr>
      <w:r>
        <w:rPr>
          <w:rFonts w:hint="eastAsia" w:ascii="宋体" w:hAnsi="宋体" w:eastAsia="宋体" w:cs="宋体"/>
        </w:rPr>
        <w:pict>
          <v:group id="_x0000_s1242" o:spid="_x0000_s1242" o:spt="203" style="position:absolute;left:0pt;margin-left:31pt;margin-top:-0.25pt;height:427.05pt;width:637.75pt;mso-position-horizontal-relative:page;z-index:-255633408;mso-width-relative:page;mso-height-relative:page;" coordorigin="620,-5" coordsize="12755,8541">
            <o:lock v:ext="edit"/>
            <v:shape id="_x0000_s1243" o:spid="_x0000_s1243" style="position:absolute;left:630;top:-5;height:8533;width:12738;" fillcolor="#000000" filled="t" stroked="f" coordorigin="630,-5" coordsize="12738,8533" path="m13368,8527l630,8527,630,-5,13368,-5,13368,5,650,5,640,15,650,15,650,8507,640,8507,650,8517,13368,8517,13368,8527xm650,15l640,15,650,5,650,15xm13348,15l650,15,650,5,13348,5,13348,15xm13348,8517l13348,5,13358,15,13368,15,13368,8507,13358,8507,13348,8517xm13368,15l13358,15,13348,5,13368,5,13368,15xm650,8517l640,8507,650,8507,650,8517xm13348,8517l650,8517,650,8507,13348,8507,13348,8517xm13368,8517l13348,8517,13358,8507,13368,8507,13368,8517xe">
              <v:path arrowok="t"/>
              <v:fill on="t" focussize="0,0"/>
              <v:stroke on="f"/>
              <v:imagedata o:title=""/>
              <o:lock v:ext="edit"/>
            </v:shape>
            <v:shape id="_x0000_s1244" o:spid="_x0000_s1244" style="position:absolute;left:620;top:545;height:5388;width:12755;" filled="f" stroked="t" coordorigin="620,545" coordsize="12755,5388" path="m620,545l13338,545m7310,5932l13375,5932e">
              <v:path arrowok="t"/>
              <v:fill on="f" focussize="0,0"/>
              <v:stroke weight="1pt" color="#000000"/>
              <v:imagedata o:title=""/>
              <o:lock v:ext="edit"/>
            </v:shape>
            <v:line id="_x0000_s1245" o:spid="_x0000_s1245" o:spt="20" style="position:absolute;left:7283;top:550;height:7985;width:0;" stroked="t" coordsize="21600,21600">
              <v:path arrowok="t"/>
              <v:fill focussize="0,0"/>
              <v:stroke weight="2pt" color="#000000"/>
              <v:imagedata o:title=""/>
              <o:lock v:ext="edit"/>
            </v:line>
            <v:line id="_x0000_s1246" o:spid="_x0000_s1246" o:spt="20" style="position:absolute;left:660;top:3072;height:0;width:12708;" stroked="t" coordsize="21600,21600">
              <v:path arrowok="t"/>
              <v:fill focussize="0,0"/>
              <v:stroke weight="1pt" color="#000000"/>
              <v:imagedata o:title=""/>
              <o:lock v:ext="edit"/>
            </v:line>
          </v:group>
        </w:pict>
      </w:r>
      <w:r>
        <w:rPr>
          <w:rFonts w:hint="eastAsia" w:ascii="宋体" w:hAnsi="宋体" w:eastAsia="宋体" w:cs="宋体"/>
          <w:b/>
          <w:sz w:val="20"/>
        </w:rPr>
        <w:t>职位：</w:t>
      </w:r>
      <w:r>
        <w:rPr>
          <w:rFonts w:hint="eastAsia" w:ascii="宋体" w:hAnsi="宋体" w:eastAsia="宋体" w:cs="宋体"/>
          <w:sz w:val="20"/>
        </w:rPr>
        <w:t>总经理</w:t>
      </w:r>
    </w:p>
    <w:p>
      <w:pPr>
        <w:spacing w:before="184" w:line="308" w:lineRule="exact"/>
        <w:ind w:left="972" w:right="0" w:firstLine="0"/>
        <w:jc w:val="left"/>
        <w:rPr>
          <w:rFonts w:hint="eastAsia" w:ascii="宋体" w:hAnsi="宋体" w:eastAsia="宋体" w:cs="宋体"/>
          <w:b/>
          <w:sz w:val="20"/>
        </w:rPr>
      </w:pPr>
      <w:r>
        <w:rPr>
          <w:rFonts w:hint="eastAsia" w:ascii="宋体" w:hAnsi="宋体" w:eastAsia="宋体" w:cs="宋体"/>
          <w:b/>
          <w:sz w:val="20"/>
        </w:rPr>
        <w:t>使命与职责</w:t>
      </w:r>
    </w:p>
    <w:p>
      <w:pPr>
        <w:pStyle w:val="15"/>
        <w:numPr>
          <w:ilvl w:val="1"/>
          <w:numId w:val="13"/>
        </w:numPr>
        <w:tabs>
          <w:tab w:val="left" w:pos="2142"/>
          <w:tab w:val="left" w:pos="2143"/>
        </w:tabs>
        <w:spacing w:before="0" w:after="0" w:line="288" w:lineRule="exact"/>
        <w:ind w:left="2142" w:right="0" w:hanging="451"/>
        <w:jc w:val="left"/>
        <w:rPr>
          <w:rFonts w:hint="eastAsia" w:ascii="宋体" w:hAnsi="宋体" w:eastAsia="宋体" w:cs="宋体"/>
          <w:sz w:val="20"/>
        </w:rPr>
      </w:pPr>
      <w:r>
        <w:rPr>
          <w:rFonts w:hint="eastAsia" w:ascii="宋体" w:hAnsi="宋体" w:eastAsia="宋体" w:cs="宋体"/>
          <w:sz w:val="20"/>
        </w:rPr>
        <w:t>把握汽车零部件产业走势，管理行业结构</w:t>
      </w:r>
    </w:p>
    <w:p>
      <w:pPr>
        <w:pStyle w:val="15"/>
        <w:numPr>
          <w:ilvl w:val="1"/>
          <w:numId w:val="13"/>
        </w:numPr>
        <w:tabs>
          <w:tab w:val="left" w:pos="2142"/>
          <w:tab w:val="left" w:pos="2143"/>
        </w:tabs>
        <w:spacing w:before="0" w:after="0" w:line="288" w:lineRule="exact"/>
        <w:ind w:left="2142" w:right="0" w:hanging="451"/>
        <w:jc w:val="left"/>
        <w:rPr>
          <w:rFonts w:hint="eastAsia" w:ascii="宋体" w:hAnsi="宋体" w:eastAsia="宋体" w:cs="宋体"/>
          <w:sz w:val="20"/>
        </w:rPr>
      </w:pPr>
      <w:r>
        <w:rPr>
          <w:rFonts w:hint="eastAsia" w:ascii="宋体" w:hAnsi="宋体" w:eastAsia="宋体" w:cs="宋体"/>
          <w:sz w:val="20"/>
        </w:rPr>
        <w:t>确保公司业绩目标的实现</w:t>
      </w:r>
    </w:p>
    <w:p>
      <w:pPr>
        <w:pStyle w:val="15"/>
        <w:numPr>
          <w:ilvl w:val="1"/>
          <w:numId w:val="13"/>
        </w:numPr>
        <w:tabs>
          <w:tab w:val="left" w:pos="2142"/>
          <w:tab w:val="left" w:pos="2143"/>
        </w:tabs>
        <w:spacing w:before="40" w:after="0" w:line="175" w:lineRule="auto"/>
        <w:ind w:left="2142" w:right="0" w:hanging="450"/>
        <w:jc w:val="left"/>
        <w:rPr>
          <w:rFonts w:hint="eastAsia" w:ascii="宋体" w:hAnsi="宋体" w:eastAsia="宋体" w:cs="宋体"/>
          <w:sz w:val="20"/>
        </w:rPr>
      </w:pPr>
      <w:r>
        <w:rPr>
          <w:rFonts w:hint="eastAsia" w:ascii="宋体" w:hAnsi="宋体" w:eastAsia="宋体" w:cs="宋体"/>
          <w:spacing w:val="-1"/>
          <w:sz w:val="20"/>
        </w:rPr>
        <w:t>在董事会的直接领导下，制定公司的经营目标，组建公司经</w:t>
      </w:r>
      <w:r>
        <w:rPr>
          <w:rFonts w:hint="eastAsia" w:ascii="宋体" w:hAnsi="宋体" w:eastAsia="宋体" w:cs="宋体"/>
          <w:sz w:val="20"/>
        </w:rPr>
        <w:t>营班子，制定公司考核、激励机制</w:t>
      </w:r>
    </w:p>
    <w:p>
      <w:pPr>
        <w:pStyle w:val="11"/>
        <w:rPr>
          <w:rFonts w:hint="eastAsia" w:ascii="宋体" w:hAnsi="宋体" w:eastAsia="宋体" w:cs="宋体"/>
          <w:sz w:val="26"/>
        </w:rPr>
      </w:pPr>
    </w:p>
    <w:p>
      <w:pPr>
        <w:pStyle w:val="11"/>
        <w:rPr>
          <w:rFonts w:hint="eastAsia" w:ascii="宋体" w:hAnsi="宋体" w:eastAsia="宋体" w:cs="宋体"/>
          <w:sz w:val="26"/>
        </w:rPr>
      </w:pPr>
    </w:p>
    <w:p>
      <w:pPr>
        <w:pStyle w:val="11"/>
        <w:spacing w:before="15"/>
        <w:rPr>
          <w:rFonts w:hint="eastAsia" w:ascii="宋体" w:hAnsi="宋体" w:eastAsia="宋体" w:cs="宋体"/>
          <w:sz w:val="17"/>
        </w:rPr>
      </w:pPr>
    </w:p>
    <w:p>
      <w:pPr>
        <w:spacing w:before="1" w:line="308" w:lineRule="exact"/>
        <w:ind w:left="972" w:right="0" w:firstLine="0"/>
        <w:jc w:val="left"/>
        <w:rPr>
          <w:rFonts w:hint="eastAsia" w:ascii="宋体" w:hAnsi="宋体" w:eastAsia="宋体" w:cs="宋体"/>
          <w:b/>
          <w:sz w:val="20"/>
        </w:rPr>
      </w:pPr>
      <w:r>
        <w:rPr>
          <w:rFonts w:hint="eastAsia" w:ascii="宋体" w:hAnsi="宋体" w:eastAsia="宋体" w:cs="宋体"/>
          <w:b/>
          <w:sz w:val="20"/>
        </w:rPr>
        <w:t>主要工作</w:t>
      </w:r>
    </w:p>
    <w:p>
      <w:pPr>
        <w:pStyle w:val="15"/>
        <w:numPr>
          <w:ilvl w:val="1"/>
          <w:numId w:val="13"/>
        </w:numPr>
        <w:tabs>
          <w:tab w:val="left" w:pos="2142"/>
          <w:tab w:val="left" w:pos="2143"/>
        </w:tabs>
        <w:spacing w:before="0" w:after="0" w:line="288" w:lineRule="exact"/>
        <w:ind w:left="2142" w:right="0" w:hanging="451"/>
        <w:jc w:val="left"/>
        <w:rPr>
          <w:rFonts w:hint="eastAsia" w:ascii="宋体" w:hAnsi="宋体" w:eastAsia="宋体" w:cs="宋体"/>
          <w:sz w:val="20"/>
        </w:rPr>
      </w:pPr>
      <w:r>
        <w:rPr>
          <w:rFonts w:hint="eastAsia" w:ascii="宋体" w:hAnsi="宋体" w:eastAsia="宋体" w:cs="宋体"/>
          <w:w w:val="95"/>
          <w:sz w:val="20"/>
        </w:rPr>
        <w:t>在董事会直接领导下，负责公司的全面工作</w:t>
      </w:r>
    </w:p>
    <w:p>
      <w:pPr>
        <w:pStyle w:val="15"/>
        <w:numPr>
          <w:ilvl w:val="1"/>
          <w:numId w:val="13"/>
        </w:numPr>
        <w:tabs>
          <w:tab w:val="left" w:pos="2142"/>
          <w:tab w:val="left" w:pos="2143"/>
        </w:tabs>
        <w:spacing w:before="0" w:after="0" w:line="288" w:lineRule="exact"/>
        <w:ind w:left="2142" w:right="0" w:hanging="451"/>
        <w:jc w:val="left"/>
        <w:rPr>
          <w:rFonts w:hint="eastAsia" w:ascii="宋体" w:hAnsi="宋体" w:eastAsia="宋体" w:cs="宋体"/>
          <w:sz w:val="20"/>
        </w:rPr>
      </w:pPr>
      <w:r>
        <w:rPr>
          <w:rFonts w:hint="eastAsia" w:ascii="宋体" w:hAnsi="宋体" w:eastAsia="宋体" w:cs="宋体"/>
          <w:w w:val="95"/>
          <w:sz w:val="20"/>
        </w:rPr>
        <w:t>负责完成经董事会批准确定的各项经营目标</w:t>
      </w:r>
    </w:p>
    <w:p>
      <w:pPr>
        <w:pStyle w:val="15"/>
        <w:numPr>
          <w:ilvl w:val="1"/>
          <w:numId w:val="13"/>
        </w:numPr>
        <w:tabs>
          <w:tab w:val="left" w:pos="2142"/>
          <w:tab w:val="left" w:pos="2143"/>
        </w:tabs>
        <w:spacing w:before="0" w:after="0" w:line="288" w:lineRule="exact"/>
        <w:ind w:left="2142" w:right="0" w:hanging="451"/>
        <w:jc w:val="left"/>
        <w:rPr>
          <w:rFonts w:hint="eastAsia" w:ascii="宋体" w:hAnsi="宋体" w:eastAsia="宋体" w:cs="宋体"/>
          <w:sz w:val="20"/>
        </w:rPr>
      </w:pPr>
      <w:r>
        <w:rPr>
          <w:rFonts w:hint="eastAsia" w:ascii="宋体" w:hAnsi="宋体" w:eastAsia="宋体" w:cs="宋体"/>
          <w:w w:val="95"/>
          <w:sz w:val="20"/>
        </w:rPr>
        <w:t>负责组织制定公司中长期战略发展规划</w:t>
      </w:r>
    </w:p>
    <w:p>
      <w:pPr>
        <w:pStyle w:val="15"/>
        <w:numPr>
          <w:ilvl w:val="1"/>
          <w:numId w:val="13"/>
        </w:numPr>
        <w:tabs>
          <w:tab w:val="left" w:pos="2142"/>
          <w:tab w:val="left" w:pos="2143"/>
        </w:tabs>
        <w:spacing w:before="0" w:after="0" w:line="288" w:lineRule="exact"/>
        <w:ind w:left="2142" w:right="0" w:hanging="451"/>
        <w:jc w:val="left"/>
        <w:rPr>
          <w:rFonts w:hint="eastAsia" w:ascii="宋体" w:hAnsi="宋体" w:eastAsia="宋体" w:cs="宋体"/>
          <w:sz w:val="20"/>
        </w:rPr>
      </w:pPr>
      <w:r>
        <w:rPr>
          <w:rFonts w:hint="eastAsia" w:ascii="宋体" w:hAnsi="宋体" w:eastAsia="宋体" w:cs="宋体"/>
          <w:w w:val="95"/>
          <w:sz w:val="20"/>
        </w:rPr>
        <w:t>负责组织制定和实施公司年度经营计划</w:t>
      </w:r>
    </w:p>
    <w:p>
      <w:pPr>
        <w:pStyle w:val="15"/>
        <w:numPr>
          <w:ilvl w:val="1"/>
          <w:numId w:val="13"/>
        </w:numPr>
        <w:tabs>
          <w:tab w:val="left" w:pos="2142"/>
          <w:tab w:val="left" w:pos="2143"/>
        </w:tabs>
        <w:spacing w:before="0" w:after="0" w:line="288" w:lineRule="exact"/>
        <w:ind w:left="2142" w:right="0" w:hanging="451"/>
        <w:jc w:val="left"/>
        <w:rPr>
          <w:rFonts w:hint="eastAsia" w:ascii="宋体" w:hAnsi="宋体" w:eastAsia="宋体" w:cs="宋体"/>
          <w:sz w:val="20"/>
        </w:rPr>
      </w:pPr>
      <w:r>
        <w:rPr>
          <w:rFonts w:hint="eastAsia" w:ascii="宋体" w:hAnsi="宋体" w:eastAsia="宋体" w:cs="宋体"/>
          <w:w w:val="95"/>
          <w:sz w:val="20"/>
        </w:rPr>
        <w:t>负责组织制定和完善公司各种规章制度</w:t>
      </w:r>
    </w:p>
    <w:p>
      <w:pPr>
        <w:pStyle w:val="15"/>
        <w:numPr>
          <w:ilvl w:val="1"/>
          <w:numId w:val="13"/>
        </w:numPr>
        <w:tabs>
          <w:tab w:val="left" w:pos="2142"/>
          <w:tab w:val="left" w:pos="2143"/>
        </w:tabs>
        <w:spacing w:before="0" w:after="0" w:line="288" w:lineRule="exact"/>
        <w:ind w:left="2142" w:right="0" w:hanging="451"/>
        <w:jc w:val="left"/>
        <w:rPr>
          <w:rFonts w:hint="eastAsia" w:ascii="宋体" w:hAnsi="宋体" w:eastAsia="宋体" w:cs="宋体"/>
          <w:sz w:val="20"/>
        </w:rPr>
      </w:pPr>
      <w:r>
        <w:rPr>
          <w:rFonts w:hint="eastAsia" w:ascii="宋体" w:hAnsi="宋体" w:eastAsia="宋体" w:cs="宋体"/>
          <w:sz w:val="20"/>
        </w:rPr>
        <w:t>负责公司核心团队建设、对高层管理人员的业绩考核</w:t>
      </w:r>
    </w:p>
    <w:p>
      <w:pPr>
        <w:pStyle w:val="15"/>
        <w:numPr>
          <w:ilvl w:val="1"/>
          <w:numId w:val="13"/>
        </w:numPr>
        <w:tabs>
          <w:tab w:val="left" w:pos="2142"/>
          <w:tab w:val="left" w:pos="2143"/>
        </w:tabs>
        <w:spacing w:before="0" w:after="0" w:line="288" w:lineRule="exact"/>
        <w:ind w:left="2142" w:right="0" w:hanging="451"/>
        <w:jc w:val="left"/>
        <w:rPr>
          <w:rFonts w:hint="eastAsia" w:ascii="宋体" w:hAnsi="宋体" w:eastAsia="宋体" w:cs="宋体"/>
          <w:sz w:val="20"/>
        </w:rPr>
      </w:pPr>
      <w:r>
        <w:rPr>
          <w:rFonts w:hint="eastAsia" w:ascii="宋体" w:hAnsi="宋体" w:eastAsia="宋体" w:cs="宋体"/>
          <w:sz w:val="20"/>
        </w:rPr>
        <w:t>按要求定期向董事会提供述职报告</w:t>
      </w:r>
    </w:p>
    <w:p>
      <w:pPr>
        <w:pStyle w:val="15"/>
        <w:numPr>
          <w:ilvl w:val="1"/>
          <w:numId w:val="13"/>
        </w:numPr>
        <w:tabs>
          <w:tab w:val="left" w:pos="2142"/>
          <w:tab w:val="left" w:pos="2143"/>
        </w:tabs>
        <w:spacing w:before="0" w:after="0" w:line="288" w:lineRule="exact"/>
        <w:ind w:left="2142" w:right="0" w:hanging="451"/>
        <w:jc w:val="left"/>
        <w:rPr>
          <w:rFonts w:hint="eastAsia" w:ascii="宋体" w:hAnsi="宋体" w:eastAsia="宋体" w:cs="宋体"/>
          <w:sz w:val="20"/>
        </w:rPr>
      </w:pPr>
      <w:r>
        <w:rPr>
          <w:rFonts w:hint="eastAsia" w:ascii="宋体" w:hAnsi="宋体" w:eastAsia="宋体" w:cs="宋体"/>
          <w:sz w:val="20"/>
        </w:rPr>
        <w:t>随时掌握新产品研发、产品销售、产品成本完成情况。</w:t>
      </w:r>
    </w:p>
    <w:p>
      <w:pPr>
        <w:pStyle w:val="15"/>
        <w:numPr>
          <w:ilvl w:val="1"/>
          <w:numId w:val="13"/>
        </w:numPr>
        <w:tabs>
          <w:tab w:val="left" w:pos="2142"/>
          <w:tab w:val="left" w:pos="2143"/>
        </w:tabs>
        <w:spacing w:before="0" w:after="0" w:line="288" w:lineRule="exact"/>
        <w:ind w:left="2142" w:right="0" w:hanging="451"/>
        <w:jc w:val="left"/>
        <w:rPr>
          <w:rFonts w:hint="eastAsia" w:ascii="宋体" w:hAnsi="宋体" w:eastAsia="宋体" w:cs="宋体"/>
          <w:sz w:val="20"/>
        </w:rPr>
      </w:pPr>
      <w:r>
        <w:rPr>
          <w:rFonts w:hint="eastAsia" w:ascii="宋体" w:hAnsi="宋体" w:eastAsia="宋体" w:cs="宋体"/>
          <w:sz w:val="20"/>
        </w:rPr>
        <w:t>负责企业文化建设</w:t>
      </w:r>
    </w:p>
    <w:p>
      <w:pPr>
        <w:pStyle w:val="15"/>
        <w:numPr>
          <w:ilvl w:val="1"/>
          <w:numId w:val="13"/>
        </w:numPr>
        <w:tabs>
          <w:tab w:val="left" w:pos="2142"/>
          <w:tab w:val="left" w:pos="2143"/>
        </w:tabs>
        <w:spacing w:before="0" w:after="0" w:line="288" w:lineRule="exact"/>
        <w:ind w:left="2142" w:right="0" w:hanging="451"/>
        <w:jc w:val="left"/>
        <w:rPr>
          <w:rFonts w:hint="eastAsia" w:ascii="宋体" w:hAnsi="宋体" w:eastAsia="宋体" w:cs="宋体"/>
          <w:sz w:val="20"/>
        </w:rPr>
      </w:pPr>
      <w:r>
        <w:rPr>
          <w:rFonts w:hint="eastAsia" w:ascii="宋体" w:hAnsi="宋体" w:eastAsia="宋体" w:cs="宋体"/>
          <w:sz w:val="20"/>
        </w:rPr>
        <w:t>负责向董事会提交公司重大投资项目进度情况报告</w:t>
      </w:r>
    </w:p>
    <w:p>
      <w:pPr>
        <w:pStyle w:val="15"/>
        <w:numPr>
          <w:ilvl w:val="1"/>
          <w:numId w:val="13"/>
        </w:numPr>
        <w:tabs>
          <w:tab w:val="left" w:pos="2142"/>
          <w:tab w:val="left" w:pos="2143"/>
        </w:tabs>
        <w:spacing w:before="40" w:after="0" w:line="175" w:lineRule="auto"/>
        <w:ind w:left="2142" w:right="398" w:hanging="450"/>
        <w:jc w:val="left"/>
        <w:rPr>
          <w:rFonts w:hint="eastAsia" w:ascii="宋体" w:hAnsi="宋体" w:eastAsia="宋体" w:cs="宋体"/>
          <w:sz w:val="20"/>
        </w:rPr>
      </w:pPr>
      <w:r>
        <w:rPr>
          <w:rFonts w:hint="eastAsia" w:ascii="宋体" w:hAnsi="宋体" w:eastAsia="宋体" w:cs="宋体"/>
          <w:spacing w:val="-1"/>
          <w:sz w:val="20"/>
        </w:rPr>
        <w:t>在确保已有市场份额基础上，开发新市场，充分消化和</w:t>
      </w:r>
      <w:r>
        <w:rPr>
          <w:rFonts w:hint="eastAsia" w:ascii="宋体" w:hAnsi="宋体" w:eastAsia="宋体" w:cs="宋体"/>
          <w:sz w:val="20"/>
        </w:rPr>
        <w:t>利用现有生产能力</w:t>
      </w:r>
    </w:p>
    <w:p>
      <w:pPr>
        <w:pStyle w:val="15"/>
        <w:numPr>
          <w:ilvl w:val="1"/>
          <w:numId w:val="13"/>
        </w:numPr>
        <w:tabs>
          <w:tab w:val="left" w:pos="2142"/>
          <w:tab w:val="left" w:pos="2143"/>
        </w:tabs>
        <w:spacing w:before="0" w:after="0" w:line="297" w:lineRule="exact"/>
        <w:ind w:left="2142" w:right="0" w:hanging="451"/>
        <w:jc w:val="left"/>
        <w:rPr>
          <w:rFonts w:hint="eastAsia" w:ascii="宋体" w:hAnsi="宋体" w:eastAsia="宋体" w:cs="宋体"/>
          <w:sz w:val="20"/>
        </w:rPr>
      </w:pPr>
      <w:r>
        <w:rPr>
          <w:rFonts w:hint="eastAsia" w:ascii="宋体" w:hAnsi="宋体" w:eastAsia="宋体" w:cs="宋体"/>
          <w:sz w:val="20"/>
        </w:rPr>
        <w:t>处置公司闲置、不良资产，提高资产使用效率</w:t>
      </w:r>
    </w:p>
    <w:p>
      <w:pPr>
        <w:pStyle w:val="15"/>
        <w:numPr>
          <w:ilvl w:val="1"/>
          <w:numId w:val="13"/>
        </w:numPr>
        <w:tabs>
          <w:tab w:val="left" w:pos="2142"/>
          <w:tab w:val="left" w:pos="2143"/>
        </w:tabs>
        <w:spacing w:before="0" w:after="0" w:line="308" w:lineRule="exact"/>
        <w:ind w:left="2142" w:right="0" w:hanging="451"/>
        <w:jc w:val="left"/>
        <w:rPr>
          <w:rFonts w:hint="eastAsia" w:ascii="宋体" w:hAnsi="宋体" w:eastAsia="宋体" w:cs="宋体"/>
          <w:sz w:val="20"/>
        </w:rPr>
      </w:pPr>
      <w:r>
        <w:rPr>
          <w:rFonts w:hint="eastAsia" w:ascii="宋体" w:hAnsi="宋体" w:eastAsia="宋体" w:cs="宋体"/>
          <w:sz w:val="20"/>
        </w:rPr>
        <w:t>从基础工作抓起，建立健全公司财务会计核算系统</w:t>
      </w:r>
    </w:p>
    <w:p>
      <w:pPr>
        <w:spacing w:before="88"/>
        <w:ind w:left="240" w:right="0" w:firstLine="0"/>
        <w:jc w:val="left"/>
        <w:rPr>
          <w:rFonts w:hint="eastAsia" w:ascii="宋体" w:hAnsi="宋体" w:eastAsia="宋体" w:cs="宋体"/>
          <w:sz w:val="20"/>
        </w:rPr>
      </w:pPr>
      <w:r>
        <w:rPr>
          <w:rFonts w:hint="eastAsia" w:ascii="宋体" w:hAnsi="宋体" w:eastAsia="宋体" w:cs="宋体"/>
        </w:rPr>
        <w:br w:type="column"/>
      </w:r>
      <w:r>
        <w:rPr>
          <w:rFonts w:hint="eastAsia" w:ascii="宋体" w:hAnsi="宋体" w:eastAsia="宋体" w:cs="宋体"/>
          <w:sz w:val="20"/>
        </w:rPr>
        <w:t>领导：董事会</w:t>
      </w:r>
    </w:p>
    <w:p>
      <w:pPr>
        <w:spacing w:before="209" w:line="308" w:lineRule="exact"/>
        <w:ind w:left="60" w:right="0" w:firstLine="0"/>
        <w:jc w:val="left"/>
        <w:rPr>
          <w:rFonts w:hint="eastAsia" w:ascii="宋体" w:hAnsi="宋体" w:eastAsia="宋体" w:cs="宋体"/>
          <w:b/>
          <w:sz w:val="20"/>
        </w:rPr>
      </w:pPr>
      <w:r>
        <w:rPr>
          <w:rFonts w:hint="eastAsia" w:ascii="宋体" w:hAnsi="宋体" w:eastAsia="宋体" w:cs="宋体"/>
          <w:b/>
          <w:sz w:val="20"/>
        </w:rPr>
        <w:t>领导或参与的关键程序</w:t>
      </w:r>
    </w:p>
    <w:p>
      <w:pPr>
        <w:pStyle w:val="15"/>
        <w:numPr>
          <w:ilvl w:val="0"/>
          <w:numId w:val="14"/>
        </w:numPr>
        <w:tabs>
          <w:tab w:val="left" w:pos="1230"/>
          <w:tab w:val="left" w:pos="1231"/>
        </w:tabs>
        <w:spacing w:before="0" w:after="0" w:line="288" w:lineRule="exact"/>
        <w:ind w:left="1231" w:right="0" w:hanging="451"/>
        <w:jc w:val="left"/>
        <w:rPr>
          <w:rFonts w:hint="eastAsia" w:ascii="宋体" w:hAnsi="宋体" w:eastAsia="宋体" w:cs="宋体"/>
          <w:color w:val="B1B1B1"/>
          <w:sz w:val="20"/>
        </w:rPr>
      </w:pPr>
      <w:r>
        <w:rPr>
          <w:rFonts w:hint="eastAsia" w:ascii="宋体" w:hAnsi="宋体" w:eastAsia="宋体" w:cs="宋体"/>
          <w:color w:val="B1B1B1"/>
          <w:sz w:val="20"/>
        </w:rPr>
        <w:t>公司投资项目、年度经营计划：</w:t>
      </w:r>
      <w:r>
        <w:rPr>
          <w:rFonts w:hint="eastAsia" w:ascii="宋体" w:hAnsi="宋体" w:eastAsia="宋体" w:cs="宋体"/>
          <w:sz w:val="20"/>
        </w:rPr>
        <w:t>主持制定</w:t>
      </w:r>
    </w:p>
    <w:p>
      <w:pPr>
        <w:pStyle w:val="15"/>
        <w:numPr>
          <w:ilvl w:val="0"/>
          <w:numId w:val="14"/>
        </w:numPr>
        <w:tabs>
          <w:tab w:val="left" w:pos="1230"/>
          <w:tab w:val="left" w:pos="1231"/>
        </w:tabs>
        <w:spacing w:before="0" w:after="0" w:line="288" w:lineRule="exact"/>
        <w:ind w:left="1231" w:right="0" w:hanging="451"/>
        <w:jc w:val="left"/>
        <w:rPr>
          <w:rFonts w:hint="eastAsia" w:ascii="宋体" w:hAnsi="宋体" w:eastAsia="宋体" w:cs="宋体"/>
          <w:sz w:val="20"/>
        </w:rPr>
      </w:pPr>
      <w:r>
        <w:rPr>
          <w:rFonts w:hint="eastAsia" w:ascii="宋体" w:hAnsi="宋体" w:eastAsia="宋体" w:cs="宋体"/>
          <w:sz w:val="20"/>
        </w:rPr>
        <w:t>中长期战略规划程序：主持制定</w:t>
      </w:r>
    </w:p>
    <w:p>
      <w:pPr>
        <w:pStyle w:val="15"/>
        <w:numPr>
          <w:ilvl w:val="0"/>
          <w:numId w:val="14"/>
        </w:numPr>
        <w:tabs>
          <w:tab w:val="left" w:pos="1230"/>
          <w:tab w:val="left" w:pos="1231"/>
        </w:tabs>
        <w:spacing w:before="0" w:after="0" w:line="288" w:lineRule="exact"/>
        <w:ind w:left="1231" w:right="0" w:hanging="451"/>
        <w:jc w:val="left"/>
        <w:rPr>
          <w:rFonts w:hint="eastAsia" w:ascii="宋体" w:hAnsi="宋体" w:eastAsia="宋体" w:cs="宋体"/>
          <w:sz w:val="20"/>
        </w:rPr>
      </w:pPr>
      <w:r>
        <w:rPr>
          <w:rFonts w:hint="eastAsia" w:ascii="宋体" w:hAnsi="宋体" w:eastAsia="宋体" w:cs="宋体"/>
          <w:sz w:val="20"/>
        </w:rPr>
        <w:t>领导班子：主持组建</w:t>
      </w:r>
    </w:p>
    <w:p>
      <w:pPr>
        <w:pStyle w:val="15"/>
        <w:numPr>
          <w:ilvl w:val="0"/>
          <w:numId w:val="14"/>
        </w:numPr>
        <w:tabs>
          <w:tab w:val="left" w:pos="1230"/>
          <w:tab w:val="left" w:pos="1231"/>
        </w:tabs>
        <w:spacing w:before="0" w:after="0" w:line="288" w:lineRule="exact"/>
        <w:ind w:left="1231" w:right="0" w:hanging="451"/>
        <w:jc w:val="left"/>
        <w:rPr>
          <w:rFonts w:hint="eastAsia" w:ascii="宋体" w:hAnsi="宋体" w:eastAsia="宋体" w:cs="宋体"/>
          <w:sz w:val="20"/>
        </w:rPr>
      </w:pPr>
      <w:r>
        <w:rPr>
          <w:rFonts w:hint="eastAsia" w:ascii="宋体" w:hAnsi="宋体" w:eastAsia="宋体" w:cs="宋体"/>
          <w:w w:val="95"/>
          <w:sz w:val="20"/>
        </w:rPr>
        <w:t>人力资源程序：主持规划和考核</w:t>
      </w:r>
    </w:p>
    <w:p>
      <w:pPr>
        <w:pStyle w:val="15"/>
        <w:numPr>
          <w:ilvl w:val="0"/>
          <w:numId w:val="14"/>
        </w:numPr>
        <w:tabs>
          <w:tab w:val="left" w:pos="1230"/>
          <w:tab w:val="left" w:pos="1231"/>
        </w:tabs>
        <w:spacing w:before="0" w:after="0" w:line="308" w:lineRule="exact"/>
        <w:ind w:left="1231" w:right="0" w:hanging="451"/>
        <w:jc w:val="left"/>
        <w:rPr>
          <w:rFonts w:hint="eastAsia" w:ascii="宋体" w:hAnsi="宋体" w:eastAsia="宋体" w:cs="宋体"/>
          <w:color w:val="B1B1B1"/>
          <w:sz w:val="20"/>
        </w:rPr>
      </w:pPr>
      <w:r>
        <w:rPr>
          <w:rFonts w:hint="eastAsia" w:ascii="宋体" w:hAnsi="宋体" w:eastAsia="宋体" w:cs="宋体"/>
          <w:color w:val="B1B1B1"/>
          <w:w w:val="95"/>
          <w:sz w:val="20"/>
        </w:rPr>
        <w:t>研发方向和进度把握</w:t>
      </w:r>
      <w:r>
        <w:rPr>
          <w:rFonts w:hint="eastAsia" w:ascii="宋体" w:hAnsi="宋体" w:eastAsia="宋体" w:cs="宋体"/>
          <w:w w:val="95"/>
          <w:sz w:val="20"/>
        </w:rPr>
        <w:t>：参与制定</w:t>
      </w:r>
    </w:p>
    <w:p>
      <w:pPr>
        <w:pStyle w:val="11"/>
        <w:rPr>
          <w:rFonts w:hint="eastAsia" w:ascii="宋体" w:hAnsi="宋体" w:eastAsia="宋体" w:cs="宋体"/>
          <w:sz w:val="26"/>
        </w:rPr>
      </w:pPr>
    </w:p>
    <w:p>
      <w:pPr>
        <w:pStyle w:val="11"/>
        <w:spacing w:before="7"/>
        <w:rPr>
          <w:rFonts w:hint="eastAsia" w:ascii="宋体" w:hAnsi="宋体" w:eastAsia="宋体" w:cs="宋体"/>
          <w:sz w:val="20"/>
        </w:rPr>
      </w:pPr>
    </w:p>
    <w:p>
      <w:pPr>
        <w:spacing w:before="1"/>
        <w:ind w:left="80" w:right="0" w:firstLine="0"/>
        <w:jc w:val="left"/>
        <w:rPr>
          <w:rFonts w:hint="eastAsia" w:ascii="宋体" w:hAnsi="宋体" w:eastAsia="宋体" w:cs="宋体"/>
          <w:b/>
          <w:sz w:val="20"/>
        </w:rPr>
      </w:pPr>
      <w:r>
        <w:rPr>
          <w:rFonts w:hint="eastAsia" w:ascii="宋体" w:hAnsi="宋体" w:eastAsia="宋体" w:cs="宋体"/>
          <w:b/>
          <w:sz w:val="20"/>
        </w:rPr>
        <w:t>关键业绩指标</w:t>
      </w:r>
    </w:p>
    <w:p>
      <w:pPr>
        <w:pStyle w:val="15"/>
        <w:numPr>
          <w:ilvl w:val="0"/>
          <w:numId w:val="15"/>
        </w:numPr>
        <w:tabs>
          <w:tab w:val="left" w:pos="471"/>
          <w:tab w:val="left" w:pos="2319"/>
        </w:tabs>
        <w:spacing w:before="75" w:after="0" w:line="248" w:lineRule="exact"/>
        <w:ind w:left="470" w:right="0" w:hanging="72"/>
        <w:jc w:val="left"/>
        <w:rPr>
          <w:rFonts w:hint="eastAsia" w:ascii="宋体" w:hAnsi="宋体" w:eastAsia="宋体" w:cs="宋体"/>
          <w:sz w:val="20"/>
        </w:rPr>
      </w:pPr>
      <w:r>
        <w:rPr>
          <w:rFonts w:hint="eastAsia" w:ascii="宋体" w:hAnsi="宋体" w:eastAsia="宋体" w:cs="宋体"/>
          <w:sz w:val="20"/>
        </w:rPr>
        <w:t>净利润</w:t>
      </w:r>
      <w:r>
        <w:rPr>
          <w:rFonts w:hint="eastAsia" w:ascii="宋体" w:hAnsi="宋体" w:eastAsia="宋体" w:cs="宋体"/>
          <w:sz w:val="20"/>
        </w:rPr>
        <w:tab/>
      </w:r>
      <w:r>
        <w:rPr>
          <w:rFonts w:hint="eastAsia" w:ascii="宋体" w:hAnsi="宋体" w:eastAsia="宋体" w:cs="宋体"/>
          <w:sz w:val="20"/>
        </w:rPr>
        <w:t>60</w:t>
      </w:r>
      <w:r>
        <w:rPr>
          <w:rFonts w:hint="eastAsia" w:ascii="宋体" w:hAnsi="宋体" w:eastAsia="宋体" w:cs="宋体"/>
          <w:spacing w:val="-2"/>
          <w:sz w:val="20"/>
        </w:rPr>
        <w:t xml:space="preserve"> </w:t>
      </w:r>
      <w:r>
        <w:rPr>
          <w:rFonts w:hint="eastAsia" w:ascii="宋体" w:hAnsi="宋体" w:eastAsia="宋体" w:cs="宋体"/>
          <w:sz w:val="20"/>
        </w:rPr>
        <w:t>%</w:t>
      </w:r>
    </w:p>
    <w:p>
      <w:pPr>
        <w:pStyle w:val="15"/>
        <w:numPr>
          <w:ilvl w:val="0"/>
          <w:numId w:val="15"/>
        </w:numPr>
        <w:tabs>
          <w:tab w:val="left" w:pos="471"/>
          <w:tab w:val="left" w:pos="2319"/>
        </w:tabs>
        <w:spacing w:before="0" w:after="0" w:line="240" w:lineRule="exact"/>
        <w:ind w:left="470" w:right="0" w:hanging="72"/>
        <w:jc w:val="left"/>
        <w:rPr>
          <w:rFonts w:hint="eastAsia" w:ascii="宋体" w:hAnsi="宋体" w:eastAsia="宋体" w:cs="宋体"/>
          <w:sz w:val="20"/>
        </w:rPr>
      </w:pPr>
      <w:r>
        <w:rPr>
          <w:rFonts w:hint="eastAsia" w:ascii="宋体" w:hAnsi="宋体" w:eastAsia="宋体" w:cs="宋体"/>
          <w:sz w:val="20"/>
        </w:rPr>
        <w:t>新市场开发</w:t>
      </w:r>
      <w:r>
        <w:rPr>
          <w:rFonts w:hint="eastAsia" w:ascii="宋体" w:hAnsi="宋体" w:eastAsia="宋体" w:cs="宋体"/>
          <w:sz w:val="20"/>
        </w:rPr>
        <w:tab/>
      </w:r>
      <w:r>
        <w:rPr>
          <w:rFonts w:hint="eastAsia" w:ascii="宋体" w:hAnsi="宋体" w:eastAsia="宋体" w:cs="宋体"/>
          <w:sz w:val="20"/>
        </w:rPr>
        <w:t>30</w:t>
      </w:r>
      <w:r>
        <w:rPr>
          <w:rFonts w:hint="eastAsia" w:ascii="宋体" w:hAnsi="宋体" w:eastAsia="宋体" w:cs="宋体"/>
          <w:spacing w:val="-2"/>
          <w:sz w:val="20"/>
        </w:rPr>
        <w:t xml:space="preserve"> </w:t>
      </w:r>
      <w:r>
        <w:rPr>
          <w:rFonts w:hint="eastAsia" w:ascii="宋体" w:hAnsi="宋体" w:eastAsia="宋体" w:cs="宋体"/>
          <w:sz w:val="20"/>
        </w:rPr>
        <w:t>%</w:t>
      </w:r>
    </w:p>
    <w:p>
      <w:pPr>
        <w:pStyle w:val="15"/>
        <w:numPr>
          <w:ilvl w:val="0"/>
          <w:numId w:val="15"/>
        </w:numPr>
        <w:tabs>
          <w:tab w:val="left" w:pos="471"/>
          <w:tab w:val="left" w:pos="2319"/>
        </w:tabs>
        <w:spacing w:before="0" w:after="0" w:line="248" w:lineRule="exact"/>
        <w:ind w:left="470" w:right="0" w:hanging="72"/>
        <w:jc w:val="left"/>
        <w:rPr>
          <w:rFonts w:hint="eastAsia" w:ascii="宋体" w:hAnsi="宋体" w:eastAsia="宋体" w:cs="宋体"/>
          <w:sz w:val="20"/>
        </w:rPr>
      </w:pPr>
      <w:r>
        <w:rPr>
          <w:rFonts w:hint="eastAsia" w:ascii="宋体" w:hAnsi="宋体" w:eastAsia="宋体" w:cs="宋体"/>
          <w:sz w:val="20"/>
        </w:rPr>
        <w:t>人力资源开发</w:t>
      </w:r>
      <w:r>
        <w:rPr>
          <w:rFonts w:hint="eastAsia" w:ascii="宋体" w:hAnsi="宋体" w:eastAsia="宋体" w:cs="宋体"/>
          <w:sz w:val="20"/>
        </w:rPr>
        <w:tab/>
      </w:r>
      <w:r>
        <w:rPr>
          <w:rFonts w:hint="eastAsia" w:ascii="宋体" w:hAnsi="宋体" w:eastAsia="宋体" w:cs="宋体"/>
          <w:sz w:val="20"/>
        </w:rPr>
        <w:t>10%</w:t>
      </w:r>
    </w:p>
    <w:p>
      <w:pPr>
        <w:pStyle w:val="11"/>
        <w:rPr>
          <w:rFonts w:hint="eastAsia" w:ascii="宋体" w:hAnsi="宋体" w:eastAsia="宋体" w:cs="宋体"/>
          <w:sz w:val="22"/>
        </w:rPr>
      </w:pPr>
    </w:p>
    <w:p>
      <w:pPr>
        <w:pStyle w:val="11"/>
        <w:rPr>
          <w:rFonts w:hint="eastAsia" w:ascii="宋体" w:hAnsi="宋体" w:eastAsia="宋体" w:cs="宋体"/>
          <w:sz w:val="22"/>
        </w:rPr>
      </w:pPr>
    </w:p>
    <w:p>
      <w:pPr>
        <w:pStyle w:val="11"/>
        <w:rPr>
          <w:rFonts w:hint="eastAsia" w:ascii="宋体" w:hAnsi="宋体" w:eastAsia="宋体" w:cs="宋体"/>
          <w:sz w:val="22"/>
        </w:rPr>
      </w:pPr>
    </w:p>
    <w:p>
      <w:pPr>
        <w:pStyle w:val="11"/>
        <w:rPr>
          <w:rFonts w:hint="eastAsia" w:ascii="宋体" w:hAnsi="宋体" w:eastAsia="宋体" w:cs="宋体"/>
          <w:sz w:val="22"/>
        </w:rPr>
      </w:pPr>
    </w:p>
    <w:p>
      <w:pPr>
        <w:pStyle w:val="11"/>
        <w:rPr>
          <w:rFonts w:hint="eastAsia" w:ascii="宋体" w:hAnsi="宋体" w:eastAsia="宋体" w:cs="宋体"/>
          <w:sz w:val="22"/>
        </w:rPr>
      </w:pPr>
    </w:p>
    <w:p>
      <w:pPr>
        <w:pStyle w:val="11"/>
        <w:spacing w:before="10"/>
        <w:rPr>
          <w:rFonts w:hint="eastAsia" w:ascii="宋体" w:hAnsi="宋体" w:eastAsia="宋体" w:cs="宋体"/>
          <w:sz w:val="27"/>
        </w:rPr>
      </w:pPr>
    </w:p>
    <w:p>
      <w:pPr>
        <w:spacing w:before="0" w:line="308" w:lineRule="exact"/>
        <w:ind w:left="60" w:right="0" w:firstLine="0"/>
        <w:jc w:val="left"/>
        <w:rPr>
          <w:rFonts w:hint="eastAsia" w:ascii="宋体" w:hAnsi="宋体" w:eastAsia="宋体" w:cs="宋体"/>
          <w:b/>
          <w:sz w:val="20"/>
        </w:rPr>
      </w:pPr>
      <w:r>
        <w:rPr>
          <w:rFonts w:hint="eastAsia" w:ascii="宋体" w:hAnsi="宋体" w:eastAsia="宋体" w:cs="宋体"/>
          <w:b/>
          <w:sz w:val="20"/>
        </w:rPr>
        <w:t>技能与经验要求</w:t>
      </w:r>
    </w:p>
    <w:p>
      <w:pPr>
        <w:pStyle w:val="15"/>
        <w:numPr>
          <w:ilvl w:val="1"/>
          <w:numId w:val="15"/>
        </w:numPr>
        <w:tabs>
          <w:tab w:val="left" w:pos="1231"/>
        </w:tabs>
        <w:spacing w:before="40" w:after="0" w:line="175" w:lineRule="auto"/>
        <w:ind w:left="1230" w:right="1386" w:hanging="450"/>
        <w:jc w:val="both"/>
        <w:rPr>
          <w:rFonts w:hint="eastAsia" w:ascii="宋体" w:hAnsi="宋体" w:eastAsia="宋体" w:cs="宋体"/>
          <w:sz w:val="20"/>
        </w:rPr>
      </w:pPr>
      <w:r>
        <w:rPr>
          <w:rFonts w:hint="eastAsia" w:ascii="宋体" w:hAnsi="宋体" w:eastAsia="宋体" w:cs="宋体"/>
          <w:spacing w:val="-1"/>
          <w:sz w:val="20"/>
        </w:rPr>
        <w:t>丰富的管理经验和理论知识，熟悉汽车零部件产业发展方向、政策和公司的整体运作。五年以上管理方面工作经历，且有三年以上外企或国内大型集团</w:t>
      </w:r>
      <w:r>
        <w:rPr>
          <w:rFonts w:hint="eastAsia" w:ascii="宋体" w:hAnsi="宋体" w:eastAsia="宋体" w:cs="宋体"/>
          <w:sz w:val="20"/>
        </w:rPr>
        <w:t>公司高级管理负责人的经历</w:t>
      </w:r>
    </w:p>
    <w:p>
      <w:pPr>
        <w:pStyle w:val="15"/>
        <w:numPr>
          <w:ilvl w:val="1"/>
          <w:numId w:val="15"/>
        </w:numPr>
        <w:tabs>
          <w:tab w:val="left" w:pos="1230"/>
          <w:tab w:val="left" w:pos="1231"/>
        </w:tabs>
        <w:spacing w:before="0" w:after="0" w:line="298" w:lineRule="exact"/>
        <w:ind w:left="1231" w:right="0" w:hanging="451"/>
        <w:jc w:val="left"/>
        <w:rPr>
          <w:rFonts w:hint="eastAsia" w:ascii="宋体" w:hAnsi="宋体" w:eastAsia="宋体" w:cs="宋体"/>
          <w:sz w:val="20"/>
        </w:rPr>
      </w:pPr>
      <w:r>
        <w:rPr>
          <w:rFonts w:hint="eastAsia" w:ascii="宋体" w:hAnsi="宋体" w:eastAsia="宋体" w:cs="宋体"/>
          <w:w w:val="95"/>
          <w:sz w:val="20"/>
        </w:rPr>
        <w:t>强有力的凝聚力，良好的沟通能力</w:t>
      </w:r>
    </w:p>
    <w:p>
      <w:pPr>
        <w:pStyle w:val="15"/>
        <w:numPr>
          <w:ilvl w:val="1"/>
          <w:numId w:val="15"/>
        </w:numPr>
        <w:tabs>
          <w:tab w:val="left" w:pos="1230"/>
          <w:tab w:val="left" w:pos="1231"/>
        </w:tabs>
        <w:spacing w:before="0" w:after="0" w:line="288" w:lineRule="exact"/>
        <w:ind w:left="1231" w:right="0" w:hanging="451"/>
        <w:jc w:val="left"/>
        <w:rPr>
          <w:rFonts w:hint="eastAsia" w:ascii="宋体" w:hAnsi="宋体" w:eastAsia="宋体" w:cs="宋体"/>
          <w:sz w:val="20"/>
        </w:rPr>
      </w:pPr>
      <w:r>
        <w:rPr>
          <w:rFonts w:hint="eastAsia" w:ascii="宋体" w:hAnsi="宋体" w:eastAsia="宋体" w:cs="宋体"/>
          <w:w w:val="95"/>
          <w:sz w:val="20"/>
        </w:rPr>
        <w:t>熟悉产品的技术、性能、应用范围</w:t>
      </w:r>
    </w:p>
    <w:p>
      <w:pPr>
        <w:pStyle w:val="15"/>
        <w:numPr>
          <w:ilvl w:val="1"/>
          <w:numId w:val="15"/>
        </w:numPr>
        <w:tabs>
          <w:tab w:val="left" w:pos="1230"/>
          <w:tab w:val="left" w:pos="1231"/>
        </w:tabs>
        <w:spacing w:before="0" w:after="0" w:line="288" w:lineRule="exact"/>
        <w:ind w:left="1231" w:right="0" w:hanging="451"/>
        <w:jc w:val="left"/>
        <w:rPr>
          <w:rFonts w:hint="eastAsia" w:ascii="宋体" w:hAnsi="宋体" w:eastAsia="宋体" w:cs="宋体"/>
          <w:sz w:val="20"/>
        </w:rPr>
      </w:pPr>
      <w:r>
        <w:rPr>
          <w:rFonts w:hint="eastAsia" w:ascii="宋体" w:hAnsi="宋体" w:eastAsia="宋体" w:cs="宋体"/>
          <w:sz w:val="20"/>
        </w:rPr>
        <w:t>具有立足长远，把握全局的意识</w:t>
      </w:r>
    </w:p>
    <w:p>
      <w:pPr>
        <w:pStyle w:val="15"/>
        <w:numPr>
          <w:ilvl w:val="1"/>
          <w:numId w:val="15"/>
        </w:numPr>
        <w:tabs>
          <w:tab w:val="left" w:pos="1230"/>
          <w:tab w:val="left" w:pos="1231"/>
        </w:tabs>
        <w:spacing w:before="0" w:after="0" w:line="308" w:lineRule="exact"/>
        <w:ind w:left="1231" w:right="0" w:hanging="451"/>
        <w:jc w:val="left"/>
        <w:rPr>
          <w:rFonts w:hint="eastAsia" w:ascii="宋体" w:hAnsi="宋体" w:eastAsia="宋体" w:cs="宋体"/>
          <w:sz w:val="20"/>
        </w:rPr>
      </w:pPr>
      <w:r>
        <w:rPr>
          <w:rFonts w:hint="eastAsia" w:ascii="宋体" w:hAnsi="宋体" w:eastAsia="宋体" w:cs="宋体"/>
          <w:sz w:val="20"/>
        </w:rPr>
        <w:t>决策果断，敢于揭露问题并快速决定解决方案</w:t>
      </w:r>
    </w:p>
    <w:p>
      <w:pPr>
        <w:spacing w:after="0" w:line="308" w:lineRule="exact"/>
        <w:jc w:val="left"/>
        <w:rPr>
          <w:rFonts w:hint="eastAsia" w:ascii="宋体" w:hAnsi="宋体" w:eastAsia="宋体" w:cs="宋体"/>
          <w:sz w:val="20"/>
        </w:rPr>
        <w:sectPr>
          <w:type w:val="continuous"/>
          <w:pgSz w:w="14400" w:h="10800" w:orient="landscape"/>
          <w:pgMar w:top="1000" w:right="0" w:bottom="280" w:left="0" w:header="720" w:footer="720" w:gutter="0"/>
          <w:cols w:equalWidth="0" w:num="2">
            <w:col w:w="7342" w:space="40"/>
            <w:col w:w="7018"/>
          </w:cols>
        </w:sectPr>
      </w:pPr>
    </w:p>
    <w:p>
      <w:pPr>
        <w:pStyle w:val="3"/>
        <w:spacing w:line="769" w:lineRule="exact"/>
        <w:rPr>
          <w:rFonts w:hint="eastAsia" w:ascii="宋体" w:hAnsi="宋体" w:eastAsia="宋体" w:cs="宋体"/>
        </w:rPr>
      </w:pPr>
      <w:r>
        <w:rPr>
          <w:rFonts w:hint="eastAsia" w:ascii="宋体" w:hAnsi="宋体" w:eastAsia="宋体" w:cs="宋体"/>
        </w:rPr>
        <w:pict>
          <v:shape id="_x0000_s1247" o:spid="_x0000_s1247" style="position:absolute;left:0pt;margin-left:11.6pt;margin-top:-0.35pt;height:42.75pt;width:612.75pt;mso-position-horizontal-relative:page;z-index:-255632384;mso-width-relative:page;mso-height-relative:page;" fillcolor="#000000" filled="t" stroked="f" coordorigin="233,-8" coordsize="12255,855" path="m12488,848l233,848,233,-8,12488,-8,12488,0,248,0,240,8,248,8,248,833,240,833,248,840,12488,840,12488,848xm248,8l240,8,248,0,248,8xm12473,8l248,8,248,0,12473,0,12473,8xm12473,840l12473,0,12480,8,12488,8,12488,833,12480,833,12473,840xm12488,8l12480,8,12473,0,12488,0,12488,8xm248,840l240,833,248,833,248,840xm12473,840l248,840,248,833,12473,833,12473,840xm12488,840l12473,840,12480,833,12488,833,12488,840xe">
            <v:path arrowok="t"/>
            <v:fill on="t" focussize="0,0"/>
            <v:stroke on="f"/>
            <v:imagedata o:title=""/>
            <o:lock v:ext="edit"/>
          </v:shape>
        </w:pict>
      </w:r>
      <w:r>
        <w:rPr>
          <w:rFonts w:hint="eastAsia" w:ascii="宋体" w:hAnsi="宋体" w:eastAsia="宋体" w:cs="宋体"/>
        </w:rPr>
        <w:t>总经理岗位业绩合同与绩效考核表</w:t>
      </w:r>
    </w:p>
    <w:p>
      <w:pPr>
        <w:spacing w:before="85"/>
        <w:ind w:left="384" w:right="0" w:firstLine="0"/>
        <w:jc w:val="left"/>
        <w:rPr>
          <w:rFonts w:hint="eastAsia" w:ascii="宋体" w:hAnsi="宋体" w:eastAsia="宋体" w:cs="宋体"/>
          <w:b/>
          <w:sz w:val="48"/>
        </w:rPr>
      </w:pPr>
      <w:r>
        <w:rPr>
          <w:rFonts w:hint="eastAsia" w:ascii="宋体" w:hAnsi="宋体" w:eastAsia="宋体" w:cs="宋体"/>
        </w:rPr>
        <w:br w:type="column"/>
      </w:r>
      <w:r>
        <w:rPr>
          <w:rFonts w:hint="eastAsia" w:ascii="宋体" w:hAnsi="宋体" w:eastAsia="宋体" w:cs="宋体"/>
          <w:b/>
          <w:sz w:val="48"/>
        </w:rPr>
        <w:t>举</w:t>
      </w:r>
      <w:r>
        <w:rPr>
          <w:rFonts w:hint="eastAsia" w:ascii="宋体" w:hAnsi="宋体" w:eastAsia="宋体" w:cs="宋体"/>
          <w:b/>
          <w:sz w:val="48"/>
          <w:u w:val="double"/>
        </w:rPr>
        <w:t>例</w:t>
      </w:r>
      <w:r>
        <w:rPr>
          <w:rFonts w:hint="eastAsia" w:ascii="宋体" w:hAnsi="宋体" w:eastAsia="宋体" w:cs="宋体"/>
          <w:b/>
          <w:sz w:val="48"/>
          <w:u w:val="double"/>
        </w:rPr>
        <w:t>1</w:t>
      </w:r>
      <w:r>
        <w:rPr>
          <w:rFonts w:hint="eastAsia" w:ascii="宋体" w:hAnsi="宋体" w:eastAsia="宋体" w:cs="宋体"/>
          <w:b/>
          <w:sz w:val="48"/>
          <w:u w:val="double"/>
        </w:rPr>
        <w:t>（续）</w:t>
      </w:r>
    </w:p>
    <w:p>
      <w:pPr>
        <w:spacing w:after="0"/>
        <w:jc w:val="left"/>
        <w:rPr>
          <w:rFonts w:hint="eastAsia" w:ascii="宋体" w:hAnsi="宋体" w:eastAsia="宋体" w:cs="宋体"/>
          <w:sz w:val="48"/>
        </w:rPr>
        <w:sectPr>
          <w:pgSz w:w="14400" w:h="10800" w:orient="landscape"/>
          <w:pgMar w:top="240" w:right="0" w:bottom="400" w:left="0" w:header="0" w:footer="218" w:gutter="0"/>
          <w:cols w:equalWidth="0" w:num="2">
            <w:col w:w="7653" w:space="3540"/>
            <w:col w:w="3207"/>
          </w:cols>
        </w:sectPr>
      </w:pPr>
    </w:p>
    <w:p>
      <w:pPr>
        <w:pStyle w:val="11"/>
        <w:spacing w:before="13"/>
        <w:rPr>
          <w:rFonts w:hint="eastAsia" w:ascii="宋体" w:hAnsi="宋体" w:eastAsia="宋体" w:cs="宋体"/>
          <w:b/>
          <w:sz w:val="18"/>
        </w:rPr>
      </w:pPr>
    </w:p>
    <w:p>
      <w:pPr>
        <w:spacing w:after="0"/>
        <w:rPr>
          <w:rFonts w:hint="eastAsia" w:ascii="宋体" w:hAnsi="宋体" w:eastAsia="宋体" w:cs="宋体"/>
          <w:sz w:val="18"/>
        </w:rPr>
        <w:sectPr>
          <w:type w:val="continuous"/>
          <w:pgSz w:w="14400" w:h="10800" w:orient="landscape"/>
          <w:pgMar w:top="1000" w:right="0" w:bottom="280" w:left="0" w:header="720" w:footer="720" w:gutter="0"/>
        </w:sectPr>
      </w:pPr>
    </w:p>
    <w:p>
      <w:pPr>
        <w:pStyle w:val="11"/>
        <w:rPr>
          <w:rFonts w:hint="eastAsia" w:ascii="宋体" w:hAnsi="宋体" w:eastAsia="宋体" w:cs="宋体"/>
          <w:b/>
          <w:sz w:val="30"/>
        </w:rPr>
      </w:pPr>
    </w:p>
    <w:p>
      <w:pPr>
        <w:pStyle w:val="11"/>
        <w:spacing w:before="3"/>
        <w:rPr>
          <w:rFonts w:hint="eastAsia" w:ascii="宋体" w:hAnsi="宋体" w:eastAsia="宋体" w:cs="宋体"/>
          <w:b/>
          <w:sz w:val="28"/>
        </w:rPr>
      </w:pPr>
    </w:p>
    <w:p>
      <w:pPr>
        <w:pStyle w:val="11"/>
        <w:spacing w:line="369" w:lineRule="exact"/>
        <w:ind w:left="445"/>
        <w:rPr>
          <w:rFonts w:hint="eastAsia" w:ascii="宋体" w:hAnsi="宋体" w:eastAsia="宋体" w:cs="宋体"/>
        </w:rPr>
      </w:pPr>
      <w:r>
        <w:rPr>
          <w:rFonts w:hint="eastAsia" w:ascii="宋体" w:hAnsi="宋体" w:eastAsia="宋体" w:cs="宋体"/>
        </w:rPr>
        <w:t>受约人姓名：</w:t>
      </w:r>
    </w:p>
    <w:p>
      <w:pPr>
        <w:pStyle w:val="11"/>
        <w:tabs>
          <w:tab w:val="left" w:pos="2064"/>
        </w:tabs>
        <w:spacing w:line="346" w:lineRule="exact"/>
        <w:ind w:left="445"/>
        <w:rPr>
          <w:rFonts w:hint="eastAsia" w:ascii="宋体" w:hAnsi="宋体" w:eastAsia="宋体" w:cs="宋体"/>
        </w:rPr>
      </w:pPr>
      <w:r>
        <w:rPr>
          <w:rFonts w:hint="eastAsia" w:ascii="宋体" w:hAnsi="宋体" w:eastAsia="宋体" w:cs="宋体"/>
        </w:rPr>
        <w:t>职位：</w:t>
      </w:r>
      <w:r>
        <w:rPr>
          <w:rFonts w:hint="eastAsia" w:ascii="宋体" w:hAnsi="宋体" w:eastAsia="宋体" w:cs="宋体"/>
        </w:rPr>
        <w:tab/>
      </w:r>
      <w:r>
        <w:rPr>
          <w:rFonts w:hint="eastAsia" w:ascii="宋体" w:hAnsi="宋体" w:eastAsia="宋体" w:cs="宋体"/>
          <w:u w:val="single"/>
        </w:rPr>
        <w:t>总经理</w:t>
      </w:r>
    </w:p>
    <w:p>
      <w:pPr>
        <w:pStyle w:val="11"/>
        <w:tabs>
          <w:tab w:val="left" w:pos="2164"/>
        </w:tabs>
        <w:spacing w:line="370" w:lineRule="exact"/>
        <w:ind w:left="445"/>
        <w:rPr>
          <w:rFonts w:hint="eastAsia" w:ascii="宋体" w:hAnsi="宋体" w:eastAsia="宋体" w:cs="宋体"/>
        </w:rPr>
      </w:pPr>
      <w:r>
        <w:rPr>
          <w:rFonts w:hint="eastAsia" w:ascii="宋体" w:hAnsi="宋体" w:eastAsia="宋体" w:cs="宋体"/>
        </w:rPr>
        <w:t>合同有效期：</w:t>
      </w:r>
      <w:r>
        <w:rPr>
          <w:rFonts w:hint="eastAsia" w:ascii="宋体" w:hAnsi="宋体" w:eastAsia="宋体" w:cs="宋体"/>
        </w:rPr>
        <w:tab/>
      </w:r>
      <w:r>
        <w:rPr>
          <w:rFonts w:hint="eastAsia" w:ascii="宋体" w:hAnsi="宋体" w:eastAsia="宋体" w:cs="宋体"/>
          <w:u w:val="single"/>
        </w:rPr>
        <w:t>2002</w:t>
      </w:r>
      <w:r>
        <w:rPr>
          <w:rFonts w:hint="eastAsia" w:ascii="宋体" w:hAnsi="宋体" w:eastAsia="宋体" w:cs="宋体"/>
          <w:u w:val="single"/>
        </w:rPr>
        <w:t>年</w:t>
      </w:r>
      <w:r>
        <w:rPr>
          <w:rFonts w:hint="eastAsia" w:ascii="宋体" w:hAnsi="宋体" w:eastAsia="宋体" w:cs="宋体"/>
          <w:u w:val="single"/>
        </w:rPr>
        <w:t>1</w:t>
      </w:r>
      <w:r>
        <w:rPr>
          <w:rFonts w:hint="eastAsia" w:ascii="宋体" w:hAnsi="宋体" w:eastAsia="宋体" w:cs="宋体"/>
          <w:u w:val="single"/>
        </w:rPr>
        <w:t>月</w:t>
      </w:r>
      <w:r>
        <w:rPr>
          <w:rFonts w:hint="eastAsia" w:ascii="宋体" w:hAnsi="宋体" w:eastAsia="宋体" w:cs="宋体"/>
          <w:u w:val="single"/>
        </w:rPr>
        <w:t>1</w:t>
      </w:r>
      <w:r>
        <w:rPr>
          <w:rFonts w:hint="eastAsia" w:ascii="宋体" w:hAnsi="宋体" w:eastAsia="宋体" w:cs="宋体"/>
          <w:u w:val="single"/>
        </w:rPr>
        <w:t>日至</w:t>
      </w:r>
      <w:r>
        <w:rPr>
          <w:rFonts w:hint="eastAsia" w:ascii="宋体" w:hAnsi="宋体" w:eastAsia="宋体" w:cs="宋体"/>
          <w:u w:val="single"/>
        </w:rPr>
        <w:t>12</w:t>
      </w:r>
      <w:r>
        <w:rPr>
          <w:rFonts w:hint="eastAsia" w:ascii="宋体" w:hAnsi="宋体" w:eastAsia="宋体" w:cs="宋体"/>
          <w:u w:val="single"/>
        </w:rPr>
        <w:t>月</w:t>
      </w:r>
      <w:r>
        <w:rPr>
          <w:rFonts w:hint="eastAsia" w:ascii="宋体" w:hAnsi="宋体" w:eastAsia="宋体" w:cs="宋体"/>
          <w:u w:val="single"/>
        </w:rPr>
        <w:t>31</w:t>
      </w:r>
      <w:r>
        <w:rPr>
          <w:rFonts w:hint="eastAsia" w:ascii="宋体" w:hAnsi="宋体" w:eastAsia="宋体" w:cs="宋体"/>
          <w:spacing w:val="-19"/>
          <w:u w:val="single"/>
        </w:rPr>
        <w:t>日</w:t>
      </w:r>
    </w:p>
    <w:p>
      <w:pPr>
        <w:pStyle w:val="8"/>
        <w:spacing w:before="56"/>
        <w:ind w:left="350" w:right="0"/>
        <w:rPr>
          <w:rFonts w:hint="eastAsia" w:ascii="宋体" w:hAnsi="宋体" w:eastAsia="宋体" w:cs="宋体"/>
        </w:rPr>
      </w:pPr>
      <w:r>
        <w:rPr>
          <w:rFonts w:hint="eastAsia" w:ascii="宋体" w:hAnsi="宋体" w:eastAsia="宋体" w:cs="宋体"/>
          <w:b w:val="0"/>
        </w:rPr>
        <w:br w:type="column"/>
      </w:r>
      <w:r>
        <w:rPr>
          <w:rFonts w:hint="eastAsia" w:ascii="宋体" w:hAnsi="宋体" w:eastAsia="宋体" w:cs="宋体"/>
        </w:rPr>
        <w:t>2002</w:t>
      </w:r>
      <w:r>
        <w:rPr>
          <w:rFonts w:hint="eastAsia" w:ascii="宋体" w:hAnsi="宋体" w:eastAsia="宋体" w:cs="宋体"/>
        </w:rPr>
        <w:t>年度业绩合同（</w:t>
      </w:r>
      <w:r>
        <w:rPr>
          <w:rFonts w:hint="eastAsia" w:ascii="宋体" w:hAnsi="宋体" w:eastAsia="宋体" w:cs="宋体"/>
        </w:rPr>
        <w:t>001</w:t>
      </w:r>
      <w:r>
        <w:rPr>
          <w:rFonts w:hint="eastAsia" w:ascii="宋体" w:hAnsi="宋体" w:eastAsia="宋体" w:cs="宋体"/>
        </w:rPr>
        <w:t>）</w:t>
      </w:r>
    </w:p>
    <w:p>
      <w:pPr>
        <w:pStyle w:val="11"/>
        <w:spacing w:before="293" w:line="369" w:lineRule="exact"/>
        <w:ind w:left="2959"/>
        <w:rPr>
          <w:rFonts w:hint="eastAsia" w:ascii="宋体" w:hAnsi="宋体" w:eastAsia="宋体" w:cs="宋体"/>
        </w:rPr>
      </w:pPr>
      <w:r>
        <w:rPr>
          <w:rFonts w:hint="eastAsia" w:ascii="宋体" w:hAnsi="宋体" w:eastAsia="宋体" w:cs="宋体"/>
        </w:rPr>
        <w:pict>
          <v:group id="_x0000_s1248" o:spid="_x0000_s1248" o:spt="203" style="position:absolute;left:0pt;margin-left:11.75pt;margin-top:6.15pt;height:69.9pt;width:679pt;mso-position-horizontal-relative:page;z-index:-255631360;mso-width-relative:page;mso-height-relative:page;" coordorigin="235,123" coordsize="13580,1398">
            <o:lock v:ext="edit"/>
            <v:shape id="_x0000_s1249" o:spid="_x0000_s1249" style="position:absolute;left:235;top:123;height:1398;width:13580;" fillcolor="#3333CC" filled="t" stroked="f" coordorigin="235,123" coordsize="13580,1398" path="m13815,1521l235,1521,235,123,13815,123,13815,133,255,133,245,143,255,143,255,1501,245,1501,255,1511,13815,1511,13815,1521xm255,143l245,143,255,133,255,143xm13795,143l255,143,255,133,13795,133,13795,143xm13795,1511l13795,133,13805,143,13815,143,13815,1501,13805,1501,13795,1511xm13815,143l13805,143,13795,133,13815,133,13815,143xm255,1511l245,1501,255,1501,255,1511xm13795,1511l255,1511,255,1501,13795,1501,13795,1511xm13815,1511l13795,1511,13805,1501,13815,1501,13815,1511xe">
              <v:path arrowok="t"/>
              <v:fill on="t" focussize="0,0"/>
              <v:stroke on="f"/>
              <v:imagedata o:title=""/>
              <o:lock v:ext="edit"/>
            </v:shape>
            <v:line id="_x0000_s1250" o:spid="_x0000_s1250" o:spt="20" style="position:absolute;left:7104;top:143;height:1360;width:0;" stroked="t" coordsize="21600,21600">
              <v:path arrowok="t"/>
              <v:fill focussize="0,0"/>
              <v:stroke weight="1.12503937007874pt" color="#3333CC"/>
              <v:imagedata o:title=""/>
              <o:lock v:ext="edit"/>
            </v:line>
          </v:group>
        </w:pict>
      </w:r>
      <w:r>
        <w:rPr>
          <w:rFonts w:hint="eastAsia" w:ascii="宋体" w:hAnsi="宋体" w:eastAsia="宋体" w:cs="宋体"/>
        </w:rPr>
        <w:t>发约人姓名：</w:t>
      </w:r>
    </w:p>
    <w:p>
      <w:pPr>
        <w:pStyle w:val="11"/>
        <w:tabs>
          <w:tab w:val="left" w:pos="4399"/>
        </w:tabs>
        <w:spacing w:line="346" w:lineRule="exact"/>
        <w:ind w:left="2959"/>
        <w:rPr>
          <w:rFonts w:hint="eastAsia" w:ascii="宋体" w:hAnsi="宋体" w:eastAsia="宋体" w:cs="宋体"/>
        </w:rPr>
      </w:pPr>
      <w:r>
        <w:rPr>
          <w:rFonts w:hint="eastAsia" w:ascii="宋体" w:hAnsi="宋体" w:eastAsia="宋体" w:cs="宋体"/>
        </w:rPr>
        <w:t>职位：</w:t>
      </w:r>
      <w:r>
        <w:rPr>
          <w:rFonts w:hint="eastAsia" w:ascii="宋体" w:hAnsi="宋体" w:eastAsia="宋体" w:cs="宋体"/>
        </w:rPr>
        <w:tab/>
      </w:r>
      <w:r>
        <w:rPr>
          <w:rFonts w:hint="eastAsia" w:ascii="宋体" w:hAnsi="宋体" w:eastAsia="宋体" w:cs="宋体"/>
          <w:u w:val="single"/>
        </w:rPr>
        <w:t>董事长</w:t>
      </w:r>
    </w:p>
    <w:p>
      <w:pPr>
        <w:pStyle w:val="11"/>
        <w:tabs>
          <w:tab w:val="left" w:pos="4519"/>
          <w:tab w:val="left" w:pos="6739"/>
        </w:tabs>
        <w:spacing w:line="370" w:lineRule="exact"/>
        <w:ind w:left="2959"/>
        <w:rPr>
          <w:rFonts w:hint="eastAsia" w:ascii="宋体" w:hAnsi="宋体" w:eastAsia="宋体" w:cs="宋体"/>
        </w:rPr>
      </w:pPr>
      <w:r>
        <w:rPr>
          <w:rFonts w:hint="eastAsia" w:ascii="宋体" w:hAnsi="宋体" w:eastAsia="宋体" w:cs="宋体"/>
        </w:rPr>
        <w:t>签署日期：</w:t>
      </w:r>
      <w:r>
        <w:rPr>
          <w:rFonts w:hint="eastAsia" w:ascii="宋体" w:hAnsi="宋体" w:eastAsia="宋体" w:cs="宋体"/>
        </w:rPr>
        <w:tab/>
      </w:r>
      <w:r>
        <w:rPr>
          <w:rFonts w:hint="eastAsia" w:ascii="宋体" w:hAnsi="宋体" w:eastAsia="宋体" w:cs="宋体"/>
          <w:u w:val="single"/>
        </w:rPr>
        <w:t xml:space="preserve"> </w:t>
      </w:r>
      <w:r>
        <w:rPr>
          <w:rFonts w:hint="eastAsia" w:ascii="宋体" w:hAnsi="宋体" w:eastAsia="宋体" w:cs="宋体"/>
          <w:u w:val="single"/>
        </w:rPr>
        <w:tab/>
      </w:r>
    </w:p>
    <w:p>
      <w:pPr>
        <w:spacing w:after="0" w:line="370" w:lineRule="exact"/>
        <w:rPr>
          <w:rFonts w:hint="eastAsia" w:ascii="宋体" w:hAnsi="宋体" w:eastAsia="宋体" w:cs="宋体"/>
        </w:rPr>
        <w:sectPr>
          <w:type w:val="continuous"/>
          <w:pgSz w:w="14400" w:h="10800" w:orient="landscape"/>
          <w:pgMar w:top="1000" w:right="0" w:bottom="280" w:left="0" w:header="720" w:footer="720" w:gutter="0"/>
          <w:cols w:equalWidth="0" w:num="2">
            <w:col w:w="4806" w:space="40"/>
            <w:col w:w="9554"/>
          </w:cols>
        </w:sectPr>
      </w:pPr>
    </w:p>
    <w:p>
      <w:pPr>
        <w:pStyle w:val="11"/>
        <w:rPr>
          <w:rFonts w:hint="eastAsia" w:ascii="宋体" w:hAnsi="宋体" w:eastAsia="宋体" w:cs="宋体"/>
          <w:sz w:val="20"/>
        </w:rPr>
      </w:pPr>
    </w:p>
    <w:p>
      <w:pPr>
        <w:pStyle w:val="11"/>
        <w:rPr>
          <w:rFonts w:hint="eastAsia" w:ascii="宋体" w:hAnsi="宋体" w:eastAsia="宋体" w:cs="宋体"/>
          <w:sz w:val="22"/>
        </w:rPr>
      </w:pPr>
    </w:p>
    <w:tbl>
      <w:tblPr>
        <w:tblStyle w:val="12"/>
        <w:tblW w:w="0" w:type="auto"/>
        <w:tblInd w:w="295"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2708"/>
        <w:gridCol w:w="5461"/>
        <w:gridCol w:w="1289"/>
        <w:gridCol w:w="1374"/>
        <w:gridCol w:w="270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5" w:hRule="atLeast"/>
        </w:trPr>
        <w:tc>
          <w:tcPr>
            <w:tcW w:w="2708" w:type="dxa"/>
            <w:tcBorders>
              <w:bottom w:val="single" w:color="000000" w:sz="8" w:space="0"/>
              <w:right w:val="single" w:color="000000" w:sz="8" w:space="0"/>
            </w:tcBorders>
          </w:tcPr>
          <w:p>
            <w:pPr>
              <w:pStyle w:val="16"/>
              <w:spacing w:before="36"/>
              <w:ind w:left="372" w:right="342"/>
              <w:jc w:val="center"/>
              <w:rPr>
                <w:rFonts w:hint="eastAsia" w:ascii="宋体" w:hAnsi="宋体" w:eastAsia="宋体" w:cs="宋体"/>
                <w:sz w:val="24"/>
              </w:rPr>
            </w:pPr>
            <w:r>
              <w:rPr>
                <w:rFonts w:hint="eastAsia" w:ascii="宋体" w:hAnsi="宋体" w:eastAsia="宋体" w:cs="宋体"/>
                <w:color w:val="B1B1B1"/>
                <w:sz w:val="24"/>
              </w:rPr>
              <w:t>主要业绩审核方面</w:t>
            </w:r>
          </w:p>
        </w:tc>
        <w:tc>
          <w:tcPr>
            <w:tcW w:w="5461" w:type="dxa"/>
            <w:tcBorders>
              <w:left w:val="single" w:color="000000" w:sz="8" w:space="0"/>
              <w:bottom w:val="single" w:color="000000" w:sz="8" w:space="0"/>
              <w:right w:val="single" w:color="000000" w:sz="8" w:space="0"/>
            </w:tcBorders>
          </w:tcPr>
          <w:p>
            <w:pPr>
              <w:pStyle w:val="16"/>
              <w:spacing w:before="35"/>
              <w:ind w:left="1588"/>
              <w:jc w:val="left"/>
              <w:rPr>
                <w:rFonts w:hint="eastAsia" w:ascii="宋体" w:hAnsi="宋体" w:eastAsia="宋体" w:cs="宋体"/>
                <w:sz w:val="24"/>
              </w:rPr>
            </w:pPr>
            <w:r>
              <w:rPr>
                <w:rFonts w:hint="eastAsia" w:ascii="宋体" w:hAnsi="宋体" w:eastAsia="宋体" w:cs="宋体"/>
                <w:color w:val="B1B1B1"/>
                <w:sz w:val="24"/>
              </w:rPr>
              <w:t>关键业绩指标（</w:t>
            </w:r>
            <w:r>
              <w:rPr>
                <w:rFonts w:hint="eastAsia" w:ascii="宋体" w:hAnsi="宋体" w:eastAsia="宋体" w:cs="宋体"/>
                <w:color w:val="B1B1B1"/>
                <w:sz w:val="24"/>
              </w:rPr>
              <w:t>KPI</w:t>
            </w:r>
            <w:r>
              <w:rPr>
                <w:rFonts w:hint="eastAsia" w:ascii="宋体" w:hAnsi="宋体" w:eastAsia="宋体" w:cs="宋体"/>
                <w:color w:val="B1B1B1"/>
                <w:sz w:val="24"/>
              </w:rPr>
              <w:t>）</w:t>
            </w:r>
          </w:p>
        </w:tc>
        <w:tc>
          <w:tcPr>
            <w:tcW w:w="1289" w:type="dxa"/>
            <w:tcBorders>
              <w:left w:val="single" w:color="000000" w:sz="8" w:space="0"/>
              <w:bottom w:val="single" w:color="000000" w:sz="8" w:space="0"/>
              <w:right w:val="single" w:color="000000" w:sz="8" w:space="0"/>
            </w:tcBorders>
          </w:tcPr>
          <w:p>
            <w:pPr>
              <w:pStyle w:val="16"/>
              <w:spacing w:before="36"/>
              <w:ind w:left="413"/>
              <w:jc w:val="left"/>
              <w:rPr>
                <w:rFonts w:hint="eastAsia" w:ascii="宋体" w:hAnsi="宋体" w:eastAsia="宋体" w:cs="宋体"/>
                <w:sz w:val="24"/>
              </w:rPr>
            </w:pPr>
            <w:r>
              <w:rPr>
                <w:rFonts w:hint="eastAsia" w:ascii="宋体" w:hAnsi="宋体" w:eastAsia="宋体" w:cs="宋体"/>
                <w:color w:val="B1B1B1"/>
                <w:sz w:val="24"/>
              </w:rPr>
              <w:t>权重</w:t>
            </w:r>
          </w:p>
        </w:tc>
        <w:tc>
          <w:tcPr>
            <w:tcW w:w="1374" w:type="dxa"/>
            <w:tcBorders>
              <w:left w:val="single" w:color="000000" w:sz="8" w:space="0"/>
              <w:bottom w:val="single" w:color="000000" w:sz="8" w:space="0"/>
              <w:right w:val="single" w:color="000000" w:sz="8" w:space="0"/>
            </w:tcBorders>
          </w:tcPr>
          <w:p>
            <w:pPr>
              <w:pStyle w:val="16"/>
              <w:spacing w:before="36"/>
              <w:ind w:left="455"/>
              <w:jc w:val="left"/>
              <w:rPr>
                <w:rFonts w:hint="eastAsia" w:ascii="宋体" w:hAnsi="宋体" w:eastAsia="宋体" w:cs="宋体"/>
                <w:sz w:val="24"/>
              </w:rPr>
            </w:pPr>
            <w:r>
              <w:rPr>
                <w:rFonts w:hint="eastAsia" w:ascii="宋体" w:hAnsi="宋体" w:eastAsia="宋体" w:cs="宋体"/>
                <w:color w:val="B1B1B1"/>
                <w:sz w:val="24"/>
              </w:rPr>
              <w:t>单位</w:t>
            </w:r>
          </w:p>
        </w:tc>
        <w:tc>
          <w:tcPr>
            <w:tcW w:w="2709" w:type="dxa"/>
            <w:tcBorders>
              <w:left w:val="single" w:color="000000" w:sz="8" w:space="0"/>
              <w:bottom w:val="single" w:color="000000" w:sz="8" w:space="0"/>
            </w:tcBorders>
          </w:tcPr>
          <w:p>
            <w:pPr>
              <w:pStyle w:val="16"/>
              <w:spacing w:before="35"/>
              <w:ind w:left="520"/>
              <w:jc w:val="left"/>
              <w:rPr>
                <w:rFonts w:hint="eastAsia" w:ascii="宋体" w:hAnsi="宋体" w:eastAsia="宋体" w:cs="宋体"/>
                <w:sz w:val="24"/>
              </w:rPr>
            </w:pPr>
            <w:r>
              <w:rPr>
                <w:rFonts w:hint="eastAsia" w:ascii="宋体" w:hAnsi="宋体" w:eastAsia="宋体" w:cs="宋体"/>
                <w:color w:val="B1B1B1"/>
                <w:sz w:val="24"/>
              </w:rPr>
              <w:t>2002</w:t>
            </w:r>
            <w:r>
              <w:rPr>
                <w:rFonts w:hint="eastAsia" w:ascii="宋体" w:hAnsi="宋体" w:eastAsia="宋体" w:cs="宋体"/>
                <w:color w:val="B1B1B1"/>
                <w:sz w:val="24"/>
              </w:rPr>
              <w:t>年合同目标</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272" w:hRule="atLeast"/>
        </w:trPr>
        <w:tc>
          <w:tcPr>
            <w:tcW w:w="2708" w:type="dxa"/>
            <w:tcBorders>
              <w:top w:val="single" w:color="000000" w:sz="8" w:space="0"/>
              <w:bottom w:val="single" w:color="000000" w:sz="8" w:space="0"/>
              <w:right w:val="single" w:color="000000" w:sz="8" w:space="0"/>
            </w:tcBorders>
          </w:tcPr>
          <w:p>
            <w:pPr>
              <w:pStyle w:val="16"/>
              <w:spacing w:before="49"/>
              <w:ind w:left="372" w:right="342"/>
              <w:jc w:val="center"/>
              <w:rPr>
                <w:rFonts w:hint="eastAsia" w:ascii="宋体" w:hAnsi="宋体" w:eastAsia="宋体" w:cs="宋体"/>
                <w:sz w:val="24"/>
              </w:rPr>
            </w:pPr>
            <w:r>
              <w:rPr>
                <w:rFonts w:hint="eastAsia" w:ascii="宋体" w:hAnsi="宋体" w:eastAsia="宋体" w:cs="宋体"/>
                <w:sz w:val="24"/>
              </w:rPr>
              <w:t>财务指标</w:t>
            </w:r>
          </w:p>
        </w:tc>
        <w:tc>
          <w:tcPr>
            <w:tcW w:w="5461" w:type="dxa"/>
            <w:tcBorders>
              <w:top w:val="single" w:color="000000" w:sz="8" w:space="0"/>
              <w:left w:val="single" w:color="000000" w:sz="8" w:space="0"/>
              <w:bottom w:val="single" w:color="000000" w:sz="8" w:space="0"/>
              <w:right w:val="single" w:color="000000" w:sz="8" w:space="0"/>
            </w:tcBorders>
          </w:tcPr>
          <w:p>
            <w:pPr>
              <w:pStyle w:val="16"/>
              <w:spacing w:before="49" w:line="268" w:lineRule="auto"/>
              <w:ind w:left="155" w:right="4324"/>
              <w:jc w:val="left"/>
              <w:rPr>
                <w:rFonts w:hint="eastAsia" w:ascii="宋体" w:hAnsi="宋体" w:eastAsia="宋体" w:cs="宋体"/>
                <w:sz w:val="24"/>
              </w:rPr>
            </w:pPr>
            <w:r>
              <w:rPr>
                <w:rFonts w:hint="eastAsia" w:ascii="宋体" w:hAnsi="宋体" w:eastAsia="宋体" w:cs="宋体"/>
                <w:sz w:val="24"/>
              </w:rPr>
              <w:t>净 利 润 销售收入净现金流</w:t>
            </w:r>
          </w:p>
          <w:p>
            <w:pPr>
              <w:pStyle w:val="16"/>
              <w:spacing w:before="1" w:line="169" w:lineRule="exact"/>
              <w:ind w:left="155"/>
              <w:jc w:val="left"/>
              <w:rPr>
                <w:rFonts w:hint="eastAsia" w:ascii="宋体" w:hAnsi="宋体" w:eastAsia="宋体" w:cs="宋体"/>
                <w:sz w:val="24"/>
              </w:rPr>
            </w:pPr>
            <w:r>
              <w:rPr>
                <w:rFonts w:hint="eastAsia" w:ascii="宋体" w:hAnsi="宋体" w:eastAsia="宋体" w:cs="宋体"/>
                <w:sz w:val="24"/>
              </w:rPr>
              <w:t>净资产收益率</w:t>
            </w:r>
          </w:p>
        </w:tc>
        <w:tc>
          <w:tcPr>
            <w:tcW w:w="1289" w:type="dxa"/>
            <w:tcBorders>
              <w:top w:val="single" w:color="000000" w:sz="8" w:space="0"/>
              <w:left w:val="single" w:color="000000" w:sz="8" w:space="0"/>
              <w:bottom w:val="single" w:color="000000" w:sz="8" w:space="0"/>
              <w:right w:val="single" w:color="000000" w:sz="8" w:space="0"/>
            </w:tcBorders>
          </w:tcPr>
          <w:p>
            <w:pPr>
              <w:pStyle w:val="16"/>
              <w:spacing w:before="64"/>
              <w:ind w:left="154"/>
              <w:jc w:val="left"/>
              <w:rPr>
                <w:rFonts w:hint="eastAsia" w:ascii="宋体" w:hAnsi="宋体" w:eastAsia="宋体" w:cs="宋体"/>
                <w:sz w:val="24"/>
              </w:rPr>
            </w:pPr>
            <w:r>
              <w:rPr>
                <w:rFonts w:hint="eastAsia" w:ascii="宋体" w:hAnsi="宋体" w:eastAsia="宋体" w:cs="宋体"/>
                <w:sz w:val="24"/>
              </w:rPr>
              <w:t>40%</w:t>
            </w:r>
          </w:p>
          <w:p>
            <w:pPr>
              <w:pStyle w:val="16"/>
              <w:spacing w:before="69"/>
              <w:ind w:left="154"/>
              <w:jc w:val="left"/>
              <w:rPr>
                <w:rFonts w:hint="eastAsia" w:ascii="宋体" w:hAnsi="宋体" w:eastAsia="宋体" w:cs="宋体"/>
                <w:sz w:val="24"/>
              </w:rPr>
            </w:pPr>
            <w:r>
              <w:rPr>
                <w:rFonts w:hint="eastAsia" w:ascii="宋体" w:hAnsi="宋体" w:eastAsia="宋体" w:cs="宋体"/>
                <w:sz w:val="24"/>
              </w:rPr>
              <w:t>0%</w:t>
            </w:r>
          </w:p>
          <w:p>
            <w:pPr>
              <w:pStyle w:val="16"/>
              <w:spacing w:before="69"/>
              <w:ind w:left="154"/>
              <w:jc w:val="left"/>
              <w:rPr>
                <w:rFonts w:hint="eastAsia" w:ascii="宋体" w:hAnsi="宋体" w:eastAsia="宋体" w:cs="宋体"/>
                <w:sz w:val="24"/>
              </w:rPr>
            </w:pPr>
            <w:r>
              <w:rPr>
                <w:rFonts w:hint="eastAsia" w:ascii="宋体" w:hAnsi="宋体" w:eastAsia="宋体" w:cs="宋体"/>
                <w:sz w:val="24"/>
              </w:rPr>
              <w:t>0%</w:t>
            </w:r>
          </w:p>
          <w:p>
            <w:pPr>
              <w:pStyle w:val="16"/>
              <w:spacing w:before="69" w:line="154" w:lineRule="exact"/>
              <w:ind w:left="154"/>
              <w:jc w:val="left"/>
              <w:rPr>
                <w:rFonts w:hint="eastAsia" w:ascii="宋体" w:hAnsi="宋体" w:eastAsia="宋体" w:cs="宋体"/>
                <w:sz w:val="24"/>
              </w:rPr>
            </w:pPr>
            <w:r>
              <w:rPr>
                <w:rFonts w:hint="eastAsia" w:ascii="宋体" w:hAnsi="宋体" w:eastAsia="宋体" w:cs="宋体"/>
                <w:sz w:val="24"/>
              </w:rPr>
              <w:t>20%</w:t>
            </w:r>
          </w:p>
        </w:tc>
        <w:tc>
          <w:tcPr>
            <w:tcW w:w="1374" w:type="dxa"/>
            <w:tcBorders>
              <w:top w:val="single" w:color="000000" w:sz="8" w:space="0"/>
              <w:left w:val="single" w:color="000000" w:sz="8" w:space="0"/>
              <w:bottom w:val="single" w:color="000000" w:sz="8" w:space="0"/>
              <w:right w:val="single" w:color="000000" w:sz="8" w:space="0"/>
            </w:tcBorders>
          </w:tcPr>
          <w:p>
            <w:pPr>
              <w:pStyle w:val="16"/>
              <w:spacing w:before="49" w:line="268" w:lineRule="auto"/>
              <w:ind w:left="153" w:right="718"/>
              <w:jc w:val="both"/>
              <w:rPr>
                <w:rFonts w:hint="eastAsia" w:ascii="宋体" w:hAnsi="宋体" w:eastAsia="宋体" w:cs="宋体"/>
                <w:sz w:val="24"/>
              </w:rPr>
            </w:pPr>
            <w:r>
              <w:rPr>
                <w:rFonts w:hint="eastAsia" w:ascii="宋体" w:hAnsi="宋体" w:eastAsia="宋体" w:cs="宋体"/>
                <w:sz w:val="24"/>
              </w:rPr>
              <w:t>万元万元万元</w:t>
            </w:r>
          </w:p>
          <w:p>
            <w:pPr>
              <w:pStyle w:val="16"/>
              <w:spacing w:before="16" w:line="154" w:lineRule="exact"/>
              <w:ind w:left="153"/>
              <w:jc w:val="left"/>
              <w:rPr>
                <w:rFonts w:hint="eastAsia" w:ascii="宋体" w:hAnsi="宋体" w:eastAsia="宋体" w:cs="宋体"/>
                <w:sz w:val="24"/>
              </w:rPr>
            </w:pPr>
            <w:r>
              <w:rPr>
                <w:rFonts w:hint="eastAsia" w:ascii="宋体" w:hAnsi="宋体" w:eastAsia="宋体" w:cs="宋体"/>
                <w:sz w:val="24"/>
              </w:rPr>
              <w:t>%</w:t>
            </w:r>
          </w:p>
        </w:tc>
        <w:tc>
          <w:tcPr>
            <w:tcW w:w="2709" w:type="dxa"/>
            <w:tcBorders>
              <w:top w:val="single" w:color="000000" w:sz="8" w:space="0"/>
              <w:left w:val="single" w:color="000000" w:sz="8" w:space="0"/>
              <w:bottom w:val="single" w:color="000000" w:sz="8" w:space="0"/>
            </w:tcBorders>
          </w:tcPr>
          <w:p>
            <w:pPr>
              <w:pStyle w:val="16"/>
              <w:spacing w:before="64"/>
              <w:ind w:left="152"/>
              <w:jc w:val="left"/>
              <w:rPr>
                <w:rFonts w:hint="eastAsia" w:ascii="宋体" w:hAnsi="宋体" w:eastAsia="宋体" w:cs="宋体"/>
                <w:sz w:val="24"/>
              </w:rPr>
            </w:pPr>
            <w:r>
              <w:rPr>
                <w:rFonts w:hint="eastAsia" w:ascii="宋体" w:hAnsi="宋体" w:eastAsia="宋体" w:cs="宋体"/>
                <w:sz w:val="24"/>
              </w:rPr>
              <w:t>407</w:t>
            </w:r>
          </w:p>
          <w:p>
            <w:pPr>
              <w:pStyle w:val="16"/>
              <w:spacing w:before="69"/>
              <w:ind w:left="152"/>
              <w:jc w:val="left"/>
              <w:rPr>
                <w:rFonts w:hint="eastAsia" w:ascii="宋体" w:hAnsi="宋体" w:eastAsia="宋体" w:cs="宋体"/>
                <w:sz w:val="24"/>
              </w:rPr>
            </w:pPr>
            <w:r>
              <w:rPr>
                <w:rFonts w:hint="eastAsia" w:ascii="宋体" w:hAnsi="宋体" w:eastAsia="宋体" w:cs="宋体"/>
                <w:sz w:val="24"/>
              </w:rPr>
              <w:t>6388</w:t>
            </w:r>
          </w:p>
          <w:p>
            <w:pPr>
              <w:pStyle w:val="16"/>
              <w:spacing w:before="69"/>
              <w:ind w:left="152"/>
              <w:jc w:val="left"/>
              <w:rPr>
                <w:rFonts w:hint="eastAsia" w:ascii="宋体" w:hAnsi="宋体" w:eastAsia="宋体" w:cs="宋体"/>
                <w:sz w:val="24"/>
              </w:rPr>
            </w:pPr>
            <w:r>
              <w:rPr>
                <w:rFonts w:hint="eastAsia" w:ascii="宋体" w:hAnsi="宋体" w:eastAsia="宋体" w:cs="宋体"/>
                <w:sz w:val="24"/>
              </w:rPr>
              <w:t>478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272" w:hRule="atLeast"/>
        </w:trPr>
        <w:tc>
          <w:tcPr>
            <w:tcW w:w="2708" w:type="dxa"/>
            <w:tcBorders>
              <w:top w:val="single" w:color="000000" w:sz="8" w:space="0"/>
              <w:bottom w:val="single" w:color="000000" w:sz="8" w:space="0"/>
              <w:right w:val="single" w:color="000000" w:sz="8" w:space="0"/>
            </w:tcBorders>
          </w:tcPr>
          <w:p>
            <w:pPr>
              <w:pStyle w:val="16"/>
              <w:spacing w:before="49"/>
              <w:ind w:left="372" w:right="342"/>
              <w:jc w:val="center"/>
              <w:rPr>
                <w:rFonts w:hint="eastAsia" w:ascii="宋体" w:hAnsi="宋体" w:eastAsia="宋体" w:cs="宋体"/>
                <w:sz w:val="24"/>
              </w:rPr>
            </w:pPr>
            <w:r>
              <w:rPr>
                <w:rFonts w:hint="eastAsia" w:ascii="宋体" w:hAnsi="宋体" w:eastAsia="宋体" w:cs="宋体"/>
                <w:sz w:val="24"/>
              </w:rPr>
              <w:t>经营指标</w:t>
            </w:r>
          </w:p>
        </w:tc>
        <w:tc>
          <w:tcPr>
            <w:tcW w:w="5461" w:type="dxa"/>
            <w:tcBorders>
              <w:top w:val="single" w:color="000000" w:sz="8" w:space="0"/>
              <w:left w:val="single" w:color="000000" w:sz="8" w:space="0"/>
              <w:bottom w:val="single" w:color="000000" w:sz="8" w:space="0"/>
              <w:right w:val="single" w:color="000000" w:sz="8" w:space="0"/>
            </w:tcBorders>
          </w:tcPr>
          <w:p>
            <w:pPr>
              <w:pStyle w:val="16"/>
              <w:spacing w:before="49"/>
              <w:ind w:left="155"/>
              <w:jc w:val="left"/>
              <w:rPr>
                <w:rFonts w:hint="eastAsia" w:ascii="宋体" w:hAnsi="宋体" w:eastAsia="宋体" w:cs="宋体"/>
                <w:sz w:val="24"/>
              </w:rPr>
            </w:pPr>
            <w:r>
              <w:rPr>
                <w:rFonts w:hint="eastAsia" w:ascii="宋体" w:hAnsi="宋体" w:eastAsia="宋体" w:cs="宋体"/>
                <w:sz w:val="24"/>
              </w:rPr>
              <w:t>新市场开发</w:t>
            </w:r>
          </w:p>
          <w:p>
            <w:pPr>
              <w:pStyle w:val="16"/>
              <w:spacing w:before="37" w:line="268" w:lineRule="auto"/>
              <w:ind w:left="155" w:right="3124"/>
              <w:jc w:val="left"/>
              <w:rPr>
                <w:rFonts w:hint="eastAsia" w:ascii="宋体" w:hAnsi="宋体" w:eastAsia="宋体" w:cs="宋体"/>
                <w:sz w:val="24"/>
              </w:rPr>
            </w:pPr>
            <w:r>
              <w:rPr>
                <w:rFonts w:hint="eastAsia" w:ascii="宋体" w:hAnsi="宋体" w:eastAsia="宋体" w:cs="宋体"/>
                <w:sz w:val="24"/>
              </w:rPr>
              <w:t>自有产品市场占有率产品研发进度</w:t>
            </w:r>
          </w:p>
        </w:tc>
        <w:tc>
          <w:tcPr>
            <w:tcW w:w="1289" w:type="dxa"/>
            <w:tcBorders>
              <w:top w:val="single" w:color="000000" w:sz="8" w:space="0"/>
              <w:left w:val="single" w:color="000000" w:sz="8" w:space="0"/>
              <w:bottom w:val="single" w:color="000000" w:sz="8" w:space="0"/>
              <w:right w:val="single" w:color="000000" w:sz="8" w:space="0"/>
            </w:tcBorders>
          </w:tcPr>
          <w:p>
            <w:pPr>
              <w:pStyle w:val="16"/>
              <w:spacing w:before="64"/>
              <w:ind w:left="154"/>
              <w:jc w:val="left"/>
              <w:rPr>
                <w:rFonts w:hint="eastAsia" w:ascii="宋体" w:hAnsi="宋体" w:eastAsia="宋体" w:cs="宋体"/>
                <w:sz w:val="24"/>
              </w:rPr>
            </w:pPr>
            <w:r>
              <w:rPr>
                <w:rFonts w:hint="eastAsia" w:ascii="宋体" w:hAnsi="宋体" w:eastAsia="宋体" w:cs="宋体"/>
                <w:sz w:val="24"/>
              </w:rPr>
              <w:t>30%</w:t>
            </w:r>
          </w:p>
          <w:p>
            <w:pPr>
              <w:pStyle w:val="16"/>
              <w:spacing w:before="69"/>
              <w:ind w:left="154"/>
              <w:jc w:val="left"/>
              <w:rPr>
                <w:rFonts w:hint="eastAsia" w:ascii="宋体" w:hAnsi="宋体" w:eastAsia="宋体" w:cs="宋体"/>
                <w:sz w:val="24"/>
              </w:rPr>
            </w:pPr>
            <w:r>
              <w:rPr>
                <w:rFonts w:hint="eastAsia" w:ascii="宋体" w:hAnsi="宋体" w:eastAsia="宋体" w:cs="宋体"/>
                <w:sz w:val="24"/>
              </w:rPr>
              <w:t>%</w:t>
            </w:r>
          </w:p>
          <w:p>
            <w:pPr>
              <w:pStyle w:val="16"/>
              <w:spacing w:before="69"/>
              <w:ind w:left="154"/>
              <w:jc w:val="left"/>
              <w:rPr>
                <w:rFonts w:hint="eastAsia" w:ascii="宋体" w:hAnsi="宋体" w:eastAsia="宋体" w:cs="宋体"/>
                <w:sz w:val="24"/>
              </w:rPr>
            </w:pPr>
            <w:r>
              <w:rPr>
                <w:rFonts w:hint="eastAsia" w:ascii="宋体" w:hAnsi="宋体" w:eastAsia="宋体" w:cs="宋体"/>
                <w:sz w:val="24"/>
              </w:rPr>
              <w:t>%</w:t>
            </w:r>
          </w:p>
        </w:tc>
        <w:tc>
          <w:tcPr>
            <w:tcW w:w="1374" w:type="dxa"/>
            <w:tcBorders>
              <w:top w:val="single" w:color="000000" w:sz="8" w:space="0"/>
              <w:left w:val="single" w:color="000000" w:sz="8" w:space="0"/>
              <w:bottom w:val="single" w:color="000000" w:sz="8" w:space="0"/>
              <w:right w:val="single" w:color="000000" w:sz="8" w:space="0"/>
            </w:tcBorders>
          </w:tcPr>
          <w:p>
            <w:pPr>
              <w:pStyle w:val="16"/>
              <w:spacing w:before="49"/>
              <w:ind w:left="153"/>
              <w:jc w:val="left"/>
              <w:rPr>
                <w:rFonts w:hint="eastAsia" w:ascii="宋体" w:hAnsi="宋体" w:eastAsia="宋体" w:cs="宋体"/>
                <w:sz w:val="24"/>
              </w:rPr>
            </w:pPr>
            <w:r>
              <w:rPr>
                <w:rFonts w:hint="eastAsia" w:ascii="宋体" w:hAnsi="宋体" w:eastAsia="宋体" w:cs="宋体"/>
                <w:sz w:val="24"/>
              </w:rPr>
              <w:t>万元</w:t>
            </w:r>
          </w:p>
          <w:p>
            <w:pPr>
              <w:pStyle w:val="16"/>
              <w:spacing w:before="52"/>
              <w:ind w:left="153"/>
              <w:jc w:val="left"/>
              <w:rPr>
                <w:rFonts w:hint="eastAsia" w:ascii="宋体" w:hAnsi="宋体" w:eastAsia="宋体" w:cs="宋体"/>
                <w:sz w:val="24"/>
              </w:rPr>
            </w:pPr>
            <w:r>
              <w:rPr>
                <w:rFonts w:hint="eastAsia" w:ascii="宋体" w:hAnsi="宋体" w:eastAsia="宋体" w:cs="宋体"/>
                <w:sz w:val="24"/>
              </w:rPr>
              <w:t>%</w:t>
            </w:r>
          </w:p>
          <w:p>
            <w:pPr>
              <w:pStyle w:val="16"/>
              <w:spacing w:before="69"/>
              <w:ind w:left="153"/>
              <w:jc w:val="left"/>
              <w:rPr>
                <w:rFonts w:hint="eastAsia" w:ascii="宋体" w:hAnsi="宋体" w:eastAsia="宋体" w:cs="宋体"/>
                <w:sz w:val="24"/>
              </w:rPr>
            </w:pPr>
            <w:r>
              <w:rPr>
                <w:rFonts w:hint="eastAsia" w:ascii="宋体" w:hAnsi="宋体" w:eastAsia="宋体" w:cs="宋体"/>
                <w:sz w:val="24"/>
              </w:rPr>
              <w:t>%</w:t>
            </w:r>
          </w:p>
        </w:tc>
        <w:tc>
          <w:tcPr>
            <w:tcW w:w="2709" w:type="dxa"/>
            <w:tcBorders>
              <w:top w:val="single" w:color="000000" w:sz="8" w:space="0"/>
              <w:left w:val="single" w:color="000000" w:sz="8" w:space="0"/>
              <w:bottom w:val="single" w:color="000000" w:sz="8" w:space="0"/>
            </w:tcBorders>
          </w:tcPr>
          <w:p>
            <w:pPr>
              <w:pStyle w:val="16"/>
              <w:spacing w:before="64"/>
              <w:ind w:left="152"/>
              <w:jc w:val="left"/>
              <w:rPr>
                <w:rFonts w:hint="eastAsia" w:ascii="宋体" w:hAnsi="宋体" w:eastAsia="宋体" w:cs="宋体"/>
                <w:sz w:val="24"/>
              </w:rPr>
            </w:pPr>
            <w:r>
              <w:rPr>
                <w:rFonts w:hint="eastAsia" w:ascii="宋体" w:hAnsi="宋体" w:eastAsia="宋体" w:cs="宋体"/>
                <w:sz w:val="24"/>
              </w:rPr>
              <w:t>1000</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60" w:hRule="atLeast"/>
        </w:trPr>
        <w:tc>
          <w:tcPr>
            <w:tcW w:w="2708" w:type="dxa"/>
            <w:tcBorders>
              <w:top w:val="single" w:color="000000" w:sz="8" w:space="0"/>
              <w:right w:val="single" w:color="000000" w:sz="8" w:space="0"/>
            </w:tcBorders>
          </w:tcPr>
          <w:p>
            <w:pPr>
              <w:pStyle w:val="16"/>
              <w:spacing w:before="49"/>
              <w:ind w:left="372" w:right="342"/>
              <w:jc w:val="center"/>
              <w:rPr>
                <w:rFonts w:hint="eastAsia" w:ascii="宋体" w:hAnsi="宋体" w:eastAsia="宋体" w:cs="宋体"/>
                <w:sz w:val="24"/>
              </w:rPr>
            </w:pPr>
            <w:r>
              <w:rPr>
                <w:rFonts w:hint="eastAsia" w:ascii="宋体" w:hAnsi="宋体" w:eastAsia="宋体" w:cs="宋体"/>
                <w:sz w:val="24"/>
              </w:rPr>
              <w:t>管理指标</w:t>
            </w:r>
          </w:p>
        </w:tc>
        <w:tc>
          <w:tcPr>
            <w:tcW w:w="5461" w:type="dxa"/>
            <w:tcBorders>
              <w:top w:val="single" w:color="000000" w:sz="8" w:space="0"/>
              <w:left w:val="single" w:color="000000" w:sz="8" w:space="0"/>
              <w:right w:val="single" w:color="000000" w:sz="8" w:space="0"/>
            </w:tcBorders>
          </w:tcPr>
          <w:p>
            <w:pPr>
              <w:pStyle w:val="16"/>
              <w:spacing w:before="49"/>
              <w:ind w:left="155"/>
              <w:jc w:val="left"/>
              <w:rPr>
                <w:rFonts w:hint="eastAsia" w:ascii="宋体" w:hAnsi="宋体" w:eastAsia="宋体" w:cs="宋体"/>
                <w:sz w:val="24"/>
              </w:rPr>
            </w:pPr>
            <w:r>
              <w:rPr>
                <w:rFonts w:hint="eastAsia" w:ascii="宋体" w:hAnsi="宋体" w:eastAsia="宋体" w:cs="宋体"/>
                <w:sz w:val="24"/>
              </w:rPr>
              <w:t>人力资源开发</w:t>
            </w:r>
          </w:p>
          <w:p>
            <w:pPr>
              <w:pStyle w:val="16"/>
              <w:spacing w:before="37"/>
              <w:ind w:left="155"/>
              <w:jc w:val="left"/>
              <w:rPr>
                <w:rFonts w:hint="eastAsia" w:ascii="宋体" w:hAnsi="宋体" w:eastAsia="宋体" w:cs="宋体"/>
                <w:sz w:val="24"/>
              </w:rPr>
            </w:pPr>
            <w:r>
              <w:rPr>
                <w:rFonts w:hint="eastAsia" w:ascii="宋体" w:hAnsi="宋体" w:eastAsia="宋体" w:cs="宋体"/>
                <w:sz w:val="24"/>
              </w:rPr>
              <w:t>向董事会提交述职报告</w:t>
            </w:r>
          </w:p>
        </w:tc>
        <w:tc>
          <w:tcPr>
            <w:tcW w:w="1289" w:type="dxa"/>
            <w:tcBorders>
              <w:top w:val="single" w:color="000000" w:sz="8" w:space="0"/>
              <w:left w:val="single" w:color="000000" w:sz="8" w:space="0"/>
              <w:right w:val="single" w:color="000000" w:sz="8" w:space="0"/>
            </w:tcBorders>
          </w:tcPr>
          <w:p>
            <w:pPr>
              <w:pStyle w:val="16"/>
              <w:spacing w:before="64"/>
              <w:ind w:left="154"/>
              <w:jc w:val="left"/>
              <w:rPr>
                <w:rFonts w:hint="eastAsia" w:ascii="宋体" w:hAnsi="宋体" w:eastAsia="宋体" w:cs="宋体"/>
                <w:sz w:val="24"/>
              </w:rPr>
            </w:pPr>
            <w:r>
              <w:rPr>
                <w:rFonts w:hint="eastAsia" w:ascii="宋体" w:hAnsi="宋体" w:eastAsia="宋体" w:cs="宋体"/>
                <w:sz w:val="24"/>
              </w:rPr>
              <w:t>10%</w:t>
            </w:r>
          </w:p>
          <w:p>
            <w:pPr>
              <w:pStyle w:val="16"/>
              <w:spacing w:before="69"/>
              <w:ind w:left="154"/>
              <w:jc w:val="left"/>
              <w:rPr>
                <w:rFonts w:hint="eastAsia" w:ascii="宋体" w:hAnsi="宋体" w:eastAsia="宋体" w:cs="宋体"/>
                <w:sz w:val="24"/>
              </w:rPr>
            </w:pPr>
            <w:r>
              <w:rPr>
                <w:rFonts w:hint="eastAsia" w:ascii="宋体" w:hAnsi="宋体" w:eastAsia="宋体" w:cs="宋体"/>
                <w:sz w:val="24"/>
              </w:rPr>
              <w:t>%</w:t>
            </w:r>
          </w:p>
        </w:tc>
        <w:tc>
          <w:tcPr>
            <w:tcW w:w="1374" w:type="dxa"/>
            <w:tcBorders>
              <w:top w:val="single" w:color="000000" w:sz="8" w:space="0"/>
              <w:left w:val="single" w:color="000000" w:sz="8" w:space="0"/>
              <w:right w:val="single" w:color="000000" w:sz="8" w:space="0"/>
            </w:tcBorders>
          </w:tcPr>
          <w:p>
            <w:pPr>
              <w:pStyle w:val="16"/>
              <w:spacing w:before="64"/>
              <w:ind w:left="153"/>
              <w:jc w:val="left"/>
              <w:rPr>
                <w:rFonts w:hint="eastAsia" w:ascii="宋体" w:hAnsi="宋体" w:eastAsia="宋体" w:cs="宋体"/>
                <w:sz w:val="24"/>
              </w:rPr>
            </w:pPr>
            <w:r>
              <w:rPr>
                <w:rFonts w:hint="eastAsia" w:ascii="宋体" w:hAnsi="宋体" w:eastAsia="宋体" w:cs="宋体"/>
                <w:sz w:val="24"/>
              </w:rPr>
              <w:t>%</w:t>
            </w:r>
          </w:p>
          <w:p>
            <w:pPr>
              <w:pStyle w:val="16"/>
              <w:spacing w:before="54"/>
              <w:ind w:left="153"/>
              <w:jc w:val="left"/>
              <w:rPr>
                <w:rFonts w:hint="eastAsia" w:ascii="宋体" w:hAnsi="宋体" w:eastAsia="宋体" w:cs="宋体"/>
                <w:sz w:val="24"/>
              </w:rPr>
            </w:pPr>
            <w:r>
              <w:rPr>
                <w:rFonts w:hint="eastAsia" w:ascii="宋体" w:hAnsi="宋体" w:eastAsia="宋体" w:cs="宋体"/>
                <w:sz w:val="24"/>
              </w:rPr>
              <w:t>次</w:t>
            </w:r>
          </w:p>
        </w:tc>
        <w:tc>
          <w:tcPr>
            <w:tcW w:w="2709" w:type="dxa"/>
            <w:tcBorders>
              <w:top w:val="single" w:color="000000" w:sz="8" w:space="0"/>
              <w:left w:val="single" w:color="000000" w:sz="8" w:space="0"/>
            </w:tcBorders>
          </w:tcPr>
          <w:p>
            <w:pPr>
              <w:pStyle w:val="16"/>
              <w:spacing w:before="64"/>
              <w:ind w:left="152"/>
              <w:jc w:val="left"/>
              <w:rPr>
                <w:rFonts w:hint="eastAsia" w:ascii="宋体" w:hAnsi="宋体" w:eastAsia="宋体" w:cs="宋体"/>
                <w:sz w:val="24"/>
              </w:rPr>
            </w:pPr>
            <w:r>
              <w:rPr>
                <w:rFonts w:hint="eastAsia" w:ascii="宋体" w:hAnsi="宋体" w:eastAsia="宋体" w:cs="宋体"/>
                <w:sz w:val="24"/>
              </w:rPr>
              <w:t>100</w:t>
            </w:r>
          </w:p>
          <w:p>
            <w:pPr>
              <w:pStyle w:val="16"/>
              <w:spacing w:before="69"/>
              <w:ind w:left="152"/>
              <w:jc w:val="left"/>
              <w:rPr>
                <w:rFonts w:hint="eastAsia" w:ascii="宋体" w:hAnsi="宋体" w:eastAsia="宋体" w:cs="宋体"/>
                <w:sz w:val="24"/>
              </w:rPr>
            </w:pPr>
            <w:r>
              <w:rPr>
                <w:rFonts w:hint="eastAsia" w:ascii="宋体" w:hAnsi="宋体" w:eastAsia="宋体" w:cs="宋体"/>
                <w:sz w:val="24"/>
              </w:rPr>
              <w:t>4</w:t>
            </w:r>
          </w:p>
        </w:tc>
      </w:tr>
    </w:tbl>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spacing w:before="9"/>
        <w:rPr>
          <w:rFonts w:hint="eastAsia" w:ascii="宋体" w:hAnsi="宋体" w:eastAsia="宋体" w:cs="宋体"/>
          <w:sz w:val="15"/>
        </w:rPr>
      </w:pPr>
    </w:p>
    <w:p>
      <w:pPr>
        <w:spacing w:after="0"/>
        <w:rPr>
          <w:rFonts w:hint="eastAsia" w:ascii="宋体" w:hAnsi="宋体" w:eastAsia="宋体" w:cs="宋体"/>
          <w:sz w:val="15"/>
        </w:rPr>
        <w:sectPr>
          <w:type w:val="continuous"/>
          <w:pgSz w:w="14400" w:h="10800" w:orient="landscape"/>
          <w:pgMar w:top="1000" w:right="0" w:bottom="280" w:left="0" w:header="720" w:footer="720" w:gutter="0"/>
        </w:sectPr>
      </w:pPr>
    </w:p>
    <w:p>
      <w:pPr>
        <w:pStyle w:val="11"/>
        <w:tabs>
          <w:tab w:val="left" w:pos="3479"/>
        </w:tabs>
        <w:spacing w:before="68"/>
        <w:ind w:left="540"/>
        <w:rPr>
          <w:rFonts w:hint="eastAsia" w:ascii="宋体" w:hAnsi="宋体" w:eastAsia="宋体" w:cs="宋体"/>
        </w:rPr>
      </w:pPr>
      <w:r>
        <w:rPr>
          <w:rFonts w:hint="eastAsia" w:ascii="宋体" w:hAnsi="宋体" w:eastAsia="宋体" w:cs="宋体"/>
        </w:rPr>
        <w:t>受约人签名：</w:t>
      </w:r>
      <w:r>
        <w:rPr>
          <w:rFonts w:hint="eastAsia" w:ascii="宋体" w:hAnsi="宋体" w:eastAsia="宋体" w:cs="宋体"/>
          <w:u w:val="single"/>
        </w:rPr>
        <w:t xml:space="preserve"> </w:t>
      </w:r>
      <w:r>
        <w:rPr>
          <w:rFonts w:hint="eastAsia" w:ascii="宋体" w:hAnsi="宋体" w:eastAsia="宋体" w:cs="宋体"/>
          <w:u w:val="single"/>
        </w:rPr>
        <w:tab/>
      </w:r>
    </w:p>
    <w:p>
      <w:pPr>
        <w:pStyle w:val="11"/>
        <w:tabs>
          <w:tab w:val="left" w:pos="3479"/>
        </w:tabs>
        <w:spacing w:before="90"/>
        <w:ind w:left="540"/>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发约人签名：</w:t>
      </w:r>
      <w:r>
        <w:rPr>
          <w:rFonts w:hint="eastAsia" w:ascii="宋体" w:hAnsi="宋体" w:eastAsia="宋体" w:cs="宋体"/>
          <w:u w:val="single"/>
        </w:rPr>
        <w:t xml:space="preserve"> </w:t>
      </w:r>
      <w:r>
        <w:rPr>
          <w:rFonts w:hint="eastAsia" w:ascii="宋体" w:hAnsi="宋体" w:eastAsia="宋体" w:cs="宋体"/>
          <w:u w:val="single"/>
        </w:rPr>
        <w:tab/>
      </w:r>
    </w:p>
    <w:p>
      <w:pPr>
        <w:spacing w:after="0"/>
        <w:rPr>
          <w:rFonts w:hint="eastAsia" w:ascii="宋体" w:hAnsi="宋体" w:eastAsia="宋体" w:cs="宋体"/>
        </w:rPr>
        <w:sectPr>
          <w:type w:val="continuous"/>
          <w:pgSz w:w="14400" w:h="10800" w:orient="landscape"/>
          <w:pgMar w:top="1000" w:right="0" w:bottom="280" w:left="0" w:header="720" w:footer="720" w:gutter="0"/>
          <w:cols w:equalWidth="0" w:num="2">
            <w:col w:w="3520" w:space="3525"/>
            <w:col w:w="7355"/>
          </w:cols>
        </w:sectPr>
      </w:pPr>
    </w:p>
    <w:p>
      <w:pPr>
        <w:pStyle w:val="3"/>
        <w:spacing w:line="769" w:lineRule="exact"/>
        <w:rPr>
          <w:rFonts w:hint="eastAsia" w:ascii="宋体" w:hAnsi="宋体" w:eastAsia="宋体" w:cs="宋体"/>
        </w:rPr>
      </w:pPr>
      <w:r>
        <w:rPr>
          <w:rFonts w:hint="eastAsia" w:ascii="宋体" w:hAnsi="宋体" w:eastAsia="宋体" w:cs="宋体"/>
        </w:rPr>
        <w:pict>
          <v:shape id="_x0000_s1251" o:spid="_x0000_s1251" style="position:absolute;left:0pt;margin-left:11.6pt;margin-top:0pt;height:42.4pt;width:612.75pt;mso-position-horizontal-relative:page;z-index:-255630336;mso-width-relative:page;mso-height-relative:page;" fillcolor="#000000" filled="t" stroked="f" coordorigin="233,0" coordsize="12255,848" path="m12488,848l233,848,233,0,248,0,240,8,248,8,248,833,240,833,248,840,12488,840,12488,848xm248,8l240,8,248,0,248,8xm12473,8l248,8,248,0,12473,0,12473,8xm12473,840l12473,0,12480,8,12488,8,12488,833,12480,833,12473,840xm12488,8l12480,8,12473,0,12488,0,12488,8xm248,840l240,833,248,833,248,840xm12473,840l248,840,248,833,12473,833,12473,840xm12488,840l12473,840,12480,833,12488,833,12488,840xe">
            <v:path arrowok="t"/>
            <v:fill on="t" focussize="0,0"/>
            <v:stroke on="f"/>
            <v:imagedata o:title=""/>
            <o:lock v:ext="edit"/>
          </v:shape>
        </w:pict>
      </w:r>
      <w:r>
        <w:rPr>
          <w:rFonts w:hint="eastAsia" w:ascii="宋体" w:hAnsi="宋体" w:eastAsia="宋体" w:cs="宋体"/>
        </w:rPr>
        <w:t>生产处内部承包责任书</w:t>
      </w:r>
    </w:p>
    <w:p>
      <w:pPr>
        <w:pStyle w:val="6"/>
        <w:numPr>
          <w:ilvl w:val="0"/>
          <w:numId w:val="16"/>
        </w:numPr>
        <w:tabs>
          <w:tab w:val="left" w:pos="1883"/>
          <w:tab w:val="left" w:pos="1884"/>
        </w:tabs>
        <w:spacing w:before="2" w:after="0" w:line="240" w:lineRule="auto"/>
        <w:ind w:left="1884" w:right="0" w:hanging="900"/>
        <w:jc w:val="left"/>
        <w:rPr>
          <w:rFonts w:hint="eastAsia" w:ascii="宋体" w:hAnsi="宋体" w:eastAsia="宋体" w:cs="宋体"/>
        </w:rPr>
      </w:pPr>
      <w:r>
        <w:rPr>
          <w:rFonts w:hint="eastAsia" w:ascii="宋体" w:hAnsi="宋体" w:eastAsia="宋体" w:cs="宋体"/>
        </w:rPr>
        <w:t>指标繁多，重点不突出；</w:t>
      </w:r>
    </w:p>
    <w:p>
      <w:pPr>
        <w:pStyle w:val="15"/>
        <w:numPr>
          <w:ilvl w:val="0"/>
          <w:numId w:val="16"/>
        </w:numPr>
        <w:tabs>
          <w:tab w:val="left" w:pos="1883"/>
          <w:tab w:val="left" w:pos="1884"/>
        </w:tabs>
        <w:spacing w:before="187" w:after="0" w:line="240" w:lineRule="auto"/>
        <w:ind w:left="1884" w:right="0" w:hanging="900"/>
        <w:jc w:val="left"/>
        <w:rPr>
          <w:rFonts w:hint="eastAsia" w:ascii="宋体" w:hAnsi="宋体" w:eastAsia="宋体" w:cs="宋体"/>
          <w:sz w:val="36"/>
        </w:rPr>
      </w:pPr>
      <w:r>
        <w:rPr>
          <w:rFonts w:hint="eastAsia" w:ascii="宋体" w:hAnsi="宋体" w:eastAsia="宋体" w:cs="宋体"/>
          <w:sz w:val="36"/>
        </w:rPr>
        <w:t>考核系数没有体现出关键因素的重要程度；</w:t>
      </w:r>
    </w:p>
    <w:p>
      <w:pPr>
        <w:pStyle w:val="15"/>
        <w:numPr>
          <w:ilvl w:val="0"/>
          <w:numId w:val="16"/>
        </w:numPr>
        <w:tabs>
          <w:tab w:val="left" w:pos="1883"/>
          <w:tab w:val="left" w:pos="1884"/>
        </w:tabs>
        <w:spacing w:before="187" w:after="0" w:line="276" w:lineRule="auto"/>
        <w:ind w:left="504" w:right="38" w:firstLine="480"/>
        <w:jc w:val="left"/>
        <w:rPr>
          <w:rFonts w:hint="eastAsia" w:ascii="宋体" w:hAnsi="宋体" w:eastAsia="宋体" w:cs="宋体"/>
          <w:sz w:val="36"/>
        </w:rPr>
      </w:pPr>
      <w:r>
        <w:rPr>
          <w:rFonts w:hint="eastAsia" w:ascii="宋体" w:hAnsi="宋体" w:eastAsia="宋体" w:cs="宋体"/>
          <w:spacing w:val="-1"/>
          <w:sz w:val="36"/>
        </w:rPr>
        <w:t>承包制固有的弱点是，弱化了对全体员工的有效激励。</w:t>
      </w:r>
      <w:r>
        <w:rPr>
          <w:rFonts w:hint="eastAsia" w:ascii="宋体" w:hAnsi="宋体" w:eastAsia="宋体" w:cs="宋体"/>
          <w:sz w:val="36"/>
        </w:rPr>
        <w:t>职能部门举例：生产处</w:t>
      </w:r>
    </w:p>
    <w:p>
      <w:pPr>
        <w:spacing w:before="1" w:line="240" w:lineRule="auto"/>
        <w:rPr>
          <w:rFonts w:hint="eastAsia" w:ascii="宋体" w:hAnsi="宋体" w:eastAsia="宋体" w:cs="宋体"/>
          <w:sz w:val="44"/>
        </w:rPr>
      </w:pPr>
      <w:r>
        <w:rPr>
          <w:rFonts w:hint="eastAsia" w:ascii="宋体" w:hAnsi="宋体" w:eastAsia="宋体" w:cs="宋体"/>
        </w:rPr>
        <w:br w:type="column"/>
      </w:r>
    </w:p>
    <w:p>
      <w:pPr>
        <w:spacing w:before="0"/>
        <w:ind w:left="384" w:right="0" w:firstLine="0"/>
        <w:jc w:val="left"/>
        <w:rPr>
          <w:rFonts w:hint="eastAsia" w:ascii="宋体" w:hAnsi="宋体" w:eastAsia="宋体" w:cs="宋体"/>
          <w:b/>
          <w:sz w:val="48"/>
        </w:rPr>
      </w:pPr>
      <w:r>
        <w:rPr>
          <w:rFonts w:hint="eastAsia" w:ascii="宋体" w:hAnsi="宋体" w:eastAsia="宋体" w:cs="宋体"/>
          <w:b/>
          <w:sz w:val="48"/>
          <w:u w:val="double"/>
        </w:rPr>
        <w:t>举例</w:t>
      </w:r>
      <w:r>
        <w:rPr>
          <w:rFonts w:hint="eastAsia" w:ascii="宋体" w:hAnsi="宋体" w:eastAsia="宋体" w:cs="宋体"/>
          <w:b/>
          <w:sz w:val="48"/>
          <w:u w:val="double"/>
        </w:rPr>
        <w:t>2</w:t>
      </w:r>
    </w:p>
    <w:p>
      <w:pPr>
        <w:spacing w:after="0"/>
        <w:jc w:val="left"/>
        <w:rPr>
          <w:rFonts w:hint="eastAsia" w:ascii="宋体" w:hAnsi="宋体" w:eastAsia="宋体" w:cs="宋体"/>
          <w:sz w:val="48"/>
        </w:rPr>
        <w:sectPr>
          <w:pgSz w:w="14400" w:h="10800" w:orient="landscape"/>
          <w:pgMar w:top="0" w:right="0" w:bottom="400" w:left="0" w:header="0" w:footer="218" w:gutter="0"/>
          <w:cols w:equalWidth="0" w:num="2">
            <w:col w:w="10565" w:space="1426"/>
            <w:col w:w="2409"/>
          </w:cols>
        </w:sectPr>
      </w:pPr>
    </w:p>
    <w:p>
      <w:pPr>
        <w:pStyle w:val="11"/>
        <w:spacing w:before="4"/>
        <w:rPr>
          <w:rFonts w:hint="eastAsia" w:ascii="宋体" w:hAnsi="宋体" w:eastAsia="宋体" w:cs="宋体"/>
          <w:b/>
          <w:sz w:val="2"/>
        </w:rPr>
      </w:pPr>
    </w:p>
    <w:tbl>
      <w:tblPr>
        <w:tblStyle w:val="12"/>
        <w:tblW w:w="0" w:type="auto"/>
        <w:tblInd w:w="3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16"/>
        <w:gridCol w:w="4598"/>
        <w:gridCol w:w="1199"/>
        <w:gridCol w:w="1965"/>
        <w:gridCol w:w="1065"/>
        <w:gridCol w:w="1198"/>
        <w:gridCol w:w="1198"/>
        <w:gridCol w:w="11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tcPr>
          <w:p>
            <w:pPr>
              <w:pStyle w:val="16"/>
              <w:spacing w:line="206" w:lineRule="exact"/>
              <w:ind w:left="406"/>
              <w:jc w:val="left"/>
              <w:rPr>
                <w:rFonts w:hint="eastAsia" w:ascii="宋体" w:hAnsi="宋体" w:eastAsia="宋体" w:cs="宋体"/>
                <w:sz w:val="21"/>
              </w:rPr>
            </w:pPr>
            <w:r>
              <w:rPr>
                <w:rFonts w:hint="eastAsia" w:ascii="宋体" w:hAnsi="宋体" w:eastAsia="宋体" w:cs="宋体"/>
                <w:sz w:val="21"/>
              </w:rPr>
              <w:t>内容</w:t>
            </w:r>
          </w:p>
        </w:tc>
        <w:tc>
          <w:tcPr>
            <w:tcW w:w="4598" w:type="dxa"/>
          </w:tcPr>
          <w:p>
            <w:pPr>
              <w:pStyle w:val="16"/>
              <w:spacing w:line="206" w:lineRule="exact"/>
              <w:ind w:left="1866" w:right="1832"/>
              <w:jc w:val="center"/>
              <w:rPr>
                <w:rFonts w:hint="eastAsia" w:ascii="宋体" w:hAnsi="宋体" w:eastAsia="宋体" w:cs="宋体"/>
                <w:sz w:val="21"/>
              </w:rPr>
            </w:pPr>
            <w:r>
              <w:rPr>
                <w:rFonts w:hint="eastAsia" w:ascii="宋体" w:hAnsi="宋体" w:eastAsia="宋体" w:cs="宋体"/>
                <w:sz w:val="21"/>
              </w:rPr>
              <w:t>考核项目</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考核单位</w:t>
            </w:r>
          </w:p>
        </w:tc>
        <w:tc>
          <w:tcPr>
            <w:tcW w:w="1965" w:type="dxa"/>
          </w:tcPr>
          <w:p>
            <w:pPr>
              <w:pStyle w:val="16"/>
              <w:spacing w:line="206" w:lineRule="exact"/>
              <w:ind w:left="131" w:right="94"/>
              <w:jc w:val="center"/>
              <w:rPr>
                <w:rFonts w:hint="eastAsia" w:ascii="宋体" w:hAnsi="宋体" w:eastAsia="宋体" w:cs="宋体"/>
                <w:sz w:val="21"/>
              </w:rPr>
            </w:pPr>
            <w:r>
              <w:rPr>
                <w:rFonts w:hint="eastAsia" w:ascii="宋体" w:hAnsi="宋体" w:eastAsia="宋体" w:cs="宋体"/>
                <w:sz w:val="21"/>
              </w:rPr>
              <w:t>经济指标提成比例</w:t>
            </w:r>
          </w:p>
        </w:tc>
        <w:tc>
          <w:tcPr>
            <w:tcW w:w="1065" w:type="dxa"/>
          </w:tcPr>
          <w:p>
            <w:pPr>
              <w:pStyle w:val="16"/>
              <w:spacing w:line="206" w:lineRule="exact"/>
              <w:ind w:left="142"/>
              <w:jc w:val="left"/>
              <w:rPr>
                <w:rFonts w:hint="eastAsia" w:ascii="宋体" w:hAnsi="宋体" w:eastAsia="宋体" w:cs="宋体"/>
                <w:sz w:val="21"/>
              </w:rPr>
            </w:pPr>
            <w:r>
              <w:rPr>
                <w:rFonts w:hint="eastAsia" w:ascii="宋体" w:hAnsi="宋体" w:eastAsia="宋体" w:cs="宋体"/>
                <w:sz w:val="21"/>
              </w:rPr>
              <w:t>考核系数</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项目基分</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w w:val="95"/>
                <w:sz w:val="21"/>
              </w:rPr>
              <w:t>项目总基分</w:t>
            </w:r>
          </w:p>
        </w:tc>
        <w:tc>
          <w:tcPr>
            <w:tcW w:w="1198" w:type="dxa"/>
          </w:tcPr>
          <w:p>
            <w:pPr>
              <w:pStyle w:val="16"/>
              <w:spacing w:line="206" w:lineRule="exact"/>
              <w:ind w:left="93" w:right="43"/>
              <w:jc w:val="center"/>
              <w:rPr>
                <w:rFonts w:hint="eastAsia" w:ascii="宋体" w:hAnsi="宋体" w:eastAsia="宋体" w:cs="宋体"/>
                <w:sz w:val="21"/>
              </w:rPr>
            </w:pPr>
            <w:r>
              <w:rPr>
                <w:rFonts w:hint="eastAsia" w:ascii="宋体" w:hAnsi="宋体" w:eastAsia="宋体" w:cs="宋体"/>
                <w:sz w:val="21"/>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restart"/>
          </w:tcPr>
          <w:p>
            <w:pPr>
              <w:pStyle w:val="16"/>
              <w:spacing w:before="0"/>
              <w:jc w:val="left"/>
              <w:rPr>
                <w:rFonts w:hint="eastAsia" w:ascii="宋体" w:hAnsi="宋体" w:eastAsia="宋体" w:cs="宋体"/>
                <w:b/>
                <w:sz w:val="20"/>
              </w:rPr>
            </w:pPr>
          </w:p>
          <w:p>
            <w:pPr>
              <w:pStyle w:val="16"/>
              <w:spacing w:before="0"/>
              <w:jc w:val="left"/>
              <w:rPr>
                <w:rFonts w:hint="eastAsia" w:ascii="宋体" w:hAnsi="宋体" w:eastAsia="宋体" w:cs="宋体"/>
                <w:b/>
                <w:sz w:val="20"/>
              </w:rPr>
            </w:pPr>
          </w:p>
          <w:p>
            <w:pPr>
              <w:pStyle w:val="16"/>
              <w:spacing w:before="0"/>
              <w:jc w:val="left"/>
              <w:rPr>
                <w:rFonts w:hint="eastAsia" w:ascii="宋体" w:hAnsi="宋体" w:eastAsia="宋体" w:cs="宋体"/>
                <w:b/>
                <w:sz w:val="20"/>
              </w:rPr>
            </w:pPr>
          </w:p>
          <w:p>
            <w:pPr>
              <w:pStyle w:val="16"/>
              <w:spacing w:before="5"/>
              <w:jc w:val="left"/>
              <w:rPr>
                <w:rFonts w:hint="eastAsia" w:ascii="宋体" w:hAnsi="宋体" w:eastAsia="宋体" w:cs="宋体"/>
                <w:b/>
                <w:sz w:val="21"/>
              </w:rPr>
            </w:pPr>
          </w:p>
          <w:p>
            <w:pPr>
              <w:pStyle w:val="16"/>
              <w:spacing w:before="0"/>
              <w:ind w:left="206"/>
              <w:jc w:val="left"/>
              <w:rPr>
                <w:rFonts w:hint="eastAsia" w:ascii="宋体" w:hAnsi="宋体" w:eastAsia="宋体" w:cs="宋体"/>
                <w:sz w:val="21"/>
              </w:rPr>
            </w:pPr>
            <w:r>
              <w:rPr>
                <w:rFonts w:hint="eastAsia" w:ascii="宋体" w:hAnsi="宋体" w:eastAsia="宋体" w:cs="宋体"/>
                <w:sz w:val="21"/>
              </w:rPr>
              <w:t>工作任务</w:t>
            </w:r>
          </w:p>
        </w:tc>
        <w:tc>
          <w:tcPr>
            <w:tcW w:w="4598" w:type="dxa"/>
          </w:tcPr>
          <w:p>
            <w:pPr>
              <w:pStyle w:val="16"/>
              <w:spacing w:line="207" w:lineRule="exact"/>
              <w:ind w:left="40"/>
              <w:jc w:val="left"/>
              <w:rPr>
                <w:rFonts w:hint="eastAsia" w:ascii="宋体" w:hAnsi="宋体" w:eastAsia="宋体" w:cs="宋体"/>
                <w:sz w:val="21"/>
              </w:rPr>
            </w:pPr>
            <w:r>
              <w:rPr>
                <w:rFonts w:hint="eastAsia" w:ascii="宋体" w:hAnsi="宋体" w:eastAsia="宋体" w:cs="宋体"/>
                <w:sz w:val="21"/>
              </w:rPr>
              <w:t>1、汽车产量3900辆，汽车配件产值3000万元</w:t>
            </w:r>
          </w:p>
        </w:tc>
        <w:tc>
          <w:tcPr>
            <w:tcW w:w="1199" w:type="dxa"/>
          </w:tcPr>
          <w:p>
            <w:pPr>
              <w:pStyle w:val="16"/>
              <w:spacing w:line="207" w:lineRule="exact"/>
              <w:ind w:left="167" w:right="131"/>
              <w:jc w:val="center"/>
              <w:rPr>
                <w:rFonts w:hint="eastAsia" w:ascii="宋体" w:hAnsi="宋体" w:eastAsia="宋体" w:cs="宋体"/>
                <w:sz w:val="21"/>
              </w:rPr>
            </w:pPr>
            <w:r>
              <w:rPr>
                <w:rFonts w:hint="eastAsia" w:ascii="宋体" w:hAnsi="宋体" w:eastAsia="宋体" w:cs="宋体"/>
                <w:sz w:val="21"/>
              </w:rPr>
              <w:t>计划处</w:t>
            </w:r>
          </w:p>
        </w:tc>
        <w:tc>
          <w:tcPr>
            <w:tcW w:w="1965" w:type="dxa"/>
          </w:tcPr>
          <w:p>
            <w:pPr>
              <w:pStyle w:val="16"/>
              <w:spacing w:before="0"/>
              <w:jc w:val="left"/>
              <w:rPr>
                <w:rFonts w:hint="eastAsia" w:ascii="宋体" w:hAnsi="宋体" w:eastAsia="宋体" w:cs="宋体"/>
                <w:sz w:val="16"/>
              </w:rPr>
            </w:pPr>
          </w:p>
        </w:tc>
        <w:tc>
          <w:tcPr>
            <w:tcW w:w="1065" w:type="dxa"/>
          </w:tcPr>
          <w:p>
            <w:pPr>
              <w:pStyle w:val="16"/>
              <w:spacing w:line="207" w:lineRule="exact"/>
              <w:ind w:right="17"/>
              <w:rPr>
                <w:rFonts w:hint="eastAsia" w:ascii="宋体" w:hAnsi="宋体" w:eastAsia="宋体" w:cs="宋体"/>
                <w:sz w:val="21"/>
              </w:rPr>
            </w:pPr>
            <w:r>
              <w:rPr>
                <w:rFonts w:hint="eastAsia" w:ascii="宋体" w:hAnsi="宋体" w:eastAsia="宋体" w:cs="宋体"/>
                <w:w w:val="95"/>
                <w:sz w:val="21"/>
              </w:rPr>
              <w:t>2</w:t>
            </w:r>
          </w:p>
        </w:tc>
        <w:tc>
          <w:tcPr>
            <w:tcW w:w="1198" w:type="dxa"/>
          </w:tcPr>
          <w:p>
            <w:pPr>
              <w:pStyle w:val="16"/>
              <w:spacing w:line="207"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7" w:lineRule="exact"/>
              <w:ind w:left="93" w:right="47"/>
              <w:jc w:val="center"/>
              <w:rPr>
                <w:rFonts w:hint="eastAsia" w:ascii="宋体" w:hAnsi="宋体" w:eastAsia="宋体" w:cs="宋体"/>
                <w:sz w:val="21"/>
              </w:rPr>
            </w:pPr>
            <w:r>
              <w:rPr>
                <w:rFonts w:hint="eastAsia" w:ascii="宋体" w:hAnsi="宋体" w:eastAsia="宋体" w:cs="宋体"/>
                <w:sz w:val="21"/>
              </w:rPr>
              <w:t>200</w:t>
            </w:r>
          </w:p>
        </w:tc>
        <w:tc>
          <w:tcPr>
            <w:tcW w:w="1198" w:type="dxa"/>
          </w:tcPr>
          <w:p>
            <w:pPr>
              <w:pStyle w:val="16"/>
              <w:spacing w:line="207" w:lineRule="exact"/>
              <w:ind w:left="93" w:right="43"/>
              <w:jc w:val="center"/>
              <w:rPr>
                <w:rFonts w:hint="eastAsia" w:ascii="宋体" w:hAnsi="宋体" w:eastAsia="宋体" w:cs="宋体"/>
                <w:sz w:val="21"/>
              </w:rPr>
            </w:pPr>
            <w:r>
              <w:rPr>
                <w:rFonts w:hint="eastAsia" w:ascii="宋体" w:hAnsi="宋体" w:eastAsia="宋体" w:cs="宋体"/>
                <w:sz w:val="21"/>
              </w:rPr>
              <w:t>重大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2、对生产系统的指挥、协调、控制及服务</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企管处</w:t>
            </w:r>
          </w:p>
        </w:tc>
        <w:tc>
          <w:tcPr>
            <w:tcW w:w="1965" w:type="dxa"/>
          </w:tcPr>
          <w:p>
            <w:pPr>
              <w:pStyle w:val="16"/>
              <w:spacing w:before="0"/>
              <w:jc w:val="left"/>
              <w:rPr>
                <w:rFonts w:hint="eastAsia" w:ascii="宋体" w:hAnsi="宋体" w:eastAsia="宋体" w:cs="宋体"/>
                <w:sz w:val="16"/>
              </w:rPr>
            </w:pP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1</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3、对生产全厂现场管理达标</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企管处</w:t>
            </w:r>
          </w:p>
        </w:tc>
        <w:tc>
          <w:tcPr>
            <w:tcW w:w="1965" w:type="dxa"/>
          </w:tcPr>
          <w:p>
            <w:pPr>
              <w:pStyle w:val="16"/>
              <w:spacing w:before="0"/>
              <w:jc w:val="left"/>
              <w:rPr>
                <w:rFonts w:hint="eastAsia" w:ascii="宋体" w:hAnsi="宋体" w:eastAsia="宋体" w:cs="宋体"/>
                <w:sz w:val="16"/>
              </w:rPr>
            </w:pP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2</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200</w:t>
            </w:r>
          </w:p>
        </w:tc>
        <w:tc>
          <w:tcPr>
            <w:tcW w:w="1198" w:type="dxa"/>
          </w:tcPr>
          <w:p>
            <w:pPr>
              <w:pStyle w:val="16"/>
              <w:spacing w:line="206" w:lineRule="exact"/>
              <w:ind w:left="93" w:right="43"/>
              <w:jc w:val="center"/>
              <w:rPr>
                <w:rFonts w:hint="eastAsia" w:ascii="宋体" w:hAnsi="宋体" w:eastAsia="宋体" w:cs="宋体"/>
                <w:sz w:val="21"/>
              </w:rPr>
            </w:pPr>
            <w:r>
              <w:rPr>
                <w:rFonts w:hint="eastAsia" w:ascii="宋体" w:hAnsi="宋体" w:eastAsia="宋体" w:cs="宋体"/>
                <w:sz w:val="21"/>
              </w:rPr>
              <w:t>重大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4、工位器具与在制品管理工作</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财务处</w:t>
            </w:r>
          </w:p>
        </w:tc>
        <w:tc>
          <w:tcPr>
            <w:tcW w:w="1965" w:type="dxa"/>
          </w:tcPr>
          <w:p>
            <w:pPr>
              <w:pStyle w:val="16"/>
              <w:spacing w:before="0"/>
              <w:jc w:val="left"/>
              <w:rPr>
                <w:rFonts w:hint="eastAsia" w:ascii="宋体" w:hAnsi="宋体" w:eastAsia="宋体" w:cs="宋体"/>
                <w:sz w:val="16"/>
              </w:rPr>
            </w:pP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1</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5、新产品试制的协调服务工作</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企管处</w:t>
            </w:r>
          </w:p>
        </w:tc>
        <w:tc>
          <w:tcPr>
            <w:tcW w:w="1965" w:type="dxa"/>
          </w:tcPr>
          <w:p>
            <w:pPr>
              <w:pStyle w:val="16"/>
              <w:spacing w:before="0"/>
              <w:jc w:val="left"/>
              <w:rPr>
                <w:rFonts w:hint="eastAsia" w:ascii="宋体" w:hAnsi="宋体" w:eastAsia="宋体" w:cs="宋体"/>
                <w:sz w:val="16"/>
              </w:rPr>
            </w:pP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1</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6、仓储管理与比价采购工作</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财务处</w:t>
            </w:r>
          </w:p>
        </w:tc>
        <w:tc>
          <w:tcPr>
            <w:tcW w:w="1965" w:type="dxa"/>
          </w:tcPr>
          <w:p>
            <w:pPr>
              <w:pStyle w:val="16"/>
              <w:spacing w:before="0"/>
              <w:jc w:val="left"/>
              <w:rPr>
                <w:rFonts w:hint="eastAsia" w:ascii="宋体" w:hAnsi="宋体" w:eastAsia="宋体" w:cs="宋体"/>
                <w:sz w:val="16"/>
              </w:rPr>
            </w:pP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1</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7、“双优”工程项目</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企管处</w:t>
            </w:r>
          </w:p>
        </w:tc>
        <w:tc>
          <w:tcPr>
            <w:tcW w:w="1965" w:type="dxa"/>
          </w:tcPr>
          <w:p>
            <w:pPr>
              <w:pStyle w:val="16"/>
              <w:spacing w:before="0"/>
              <w:jc w:val="left"/>
              <w:rPr>
                <w:rFonts w:hint="eastAsia" w:ascii="宋体" w:hAnsi="宋体" w:eastAsia="宋体" w:cs="宋体"/>
                <w:sz w:val="16"/>
              </w:rPr>
            </w:pP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1</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3"/>
              <w:jc w:val="center"/>
              <w:rPr>
                <w:rFonts w:hint="eastAsia" w:ascii="宋体" w:hAnsi="宋体" w:eastAsia="宋体" w:cs="宋体"/>
                <w:sz w:val="21"/>
              </w:rPr>
            </w:pPr>
            <w:r>
              <w:rPr>
                <w:rFonts w:hint="eastAsia" w:ascii="宋体" w:hAnsi="宋体" w:eastAsia="宋体" w:cs="宋体"/>
                <w:sz w:val="21"/>
              </w:rPr>
              <w:t>重大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8、办公室人员文明办公</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企管处</w:t>
            </w:r>
          </w:p>
        </w:tc>
        <w:tc>
          <w:tcPr>
            <w:tcW w:w="1965" w:type="dxa"/>
          </w:tcPr>
          <w:p>
            <w:pPr>
              <w:pStyle w:val="16"/>
              <w:spacing w:before="0"/>
              <w:jc w:val="left"/>
              <w:rPr>
                <w:rFonts w:hint="eastAsia" w:ascii="宋体" w:hAnsi="宋体" w:eastAsia="宋体" w:cs="宋体"/>
                <w:sz w:val="16"/>
              </w:rPr>
            </w:pP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1</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restart"/>
          </w:tcPr>
          <w:p>
            <w:pPr>
              <w:pStyle w:val="16"/>
              <w:spacing w:before="0"/>
              <w:jc w:val="left"/>
              <w:rPr>
                <w:rFonts w:hint="eastAsia" w:ascii="宋体" w:hAnsi="宋体" w:eastAsia="宋体" w:cs="宋体"/>
                <w:b/>
                <w:sz w:val="20"/>
              </w:rPr>
            </w:pPr>
          </w:p>
          <w:p>
            <w:pPr>
              <w:pStyle w:val="16"/>
              <w:spacing w:before="0"/>
              <w:jc w:val="left"/>
              <w:rPr>
                <w:rFonts w:hint="eastAsia" w:ascii="宋体" w:hAnsi="宋体" w:eastAsia="宋体" w:cs="宋体"/>
                <w:b/>
                <w:sz w:val="20"/>
              </w:rPr>
            </w:pPr>
          </w:p>
          <w:p>
            <w:pPr>
              <w:pStyle w:val="16"/>
              <w:spacing w:before="0"/>
              <w:jc w:val="left"/>
              <w:rPr>
                <w:rFonts w:hint="eastAsia" w:ascii="宋体" w:hAnsi="宋体" w:eastAsia="宋体" w:cs="宋体"/>
                <w:b/>
                <w:sz w:val="20"/>
              </w:rPr>
            </w:pPr>
          </w:p>
          <w:p>
            <w:pPr>
              <w:pStyle w:val="16"/>
              <w:spacing w:before="0"/>
              <w:jc w:val="left"/>
              <w:rPr>
                <w:rFonts w:hint="eastAsia" w:ascii="宋体" w:hAnsi="宋体" w:eastAsia="宋体" w:cs="宋体"/>
                <w:b/>
                <w:sz w:val="20"/>
              </w:rPr>
            </w:pPr>
          </w:p>
          <w:p>
            <w:pPr>
              <w:pStyle w:val="16"/>
              <w:spacing w:before="0"/>
              <w:jc w:val="left"/>
              <w:rPr>
                <w:rFonts w:hint="eastAsia" w:ascii="宋体" w:hAnsi="宋体" w:eastAsia="宋体" w:cs="宋体"/>
                <w:b/>
                <w:sz w:val="20"/>
              </w:rPr>
            </w:pPr>
          </w:p>
          <w:p>
            <w:pPr>
              <w:pStyle w:val="16"/>
              <w:spacing w:before="0"/>
              <w:jc w:val="left"/>
              <w:rPr>
                <w:rFonts w:hint="eastAsia" w:ascii="宋体" w:hAnsi="宋体" w:eastAsia="宋体" w:cs="宋体"/>
                <w:b/>
                <w:sz w:val="20"/>
              </w:rPr>
            </w:pPr>
          </w:p>
          <w:p>
            <w:pPr>
              <w:pStyle w:val="16"/>
              <w:spacing w:before="0"/>
              <w:jc w:val="left"/>
              <w:rPr>
                <w:rFonts w:hint="eastAsia" w:ascii="宋体" w:hAnsi="宋体" w:eastAsia="宋体" w:cs="宋体"/>
                <w:b/>
                <w:sz w:val="20"/>
              </w:rPr>
            </w:pPr>
          </w:p>
          <w:p>
            <w:pPr>
              <w:pStyle w:val="16"/>
              <w:spacing w:before="3"/>
              <w:jc w:val="left"/>
              <w:rPr>
                <w:rFonts w:hint="eastAsia" w:ascii="宋体" w:hAnsi="宋体" w:eastAsia="宋体" w:cs="宋体"/>
                <w:b/>
                <w:sz w:val="21"/>
              </w:rPr>
            </w:pPr>
          </w:p>
          <w:p>
            <w:pPr>
              <w:pStyle w:val="16"/>
              <w:spacing w:before="1"/>
              <w:ind w:left="206"/>
              <w:jc w:val="left"/>
              <w:rPr>
                <w:rFonts w:hint="eastAsia" w:ascii="宋体" w:hAnsi="宋体" w:eastAsia="宋体" w:cs="宋体"/>
                <w:sz w:val="21"/>
              </w:rPr>
            </w:pPr>
            <w:r>
              <w:rPr>
                <w:rFonts w:hint="eastAsia" w:ascii="宋体" w:hAnsi="宋体" w:eastAsia="宋体" w:cs="宋体"/>
                <w:sz w:val="21"/>
              </w:rPr>
              <w:t>经济指标</w:t>
            </w: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w w:val="95"/>
                <w:sz w:val="21"/>
              </w:rPr>
              <w:t>1、生产资金占用1400万元，储备资金占用1720万元</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承包小组</w:t>
            </w:r>
          </w:p>
        </w:tc>
        <w:tc>
          <w:tcPr>
            <w:tcW w:w="1965" w:type="dxa"/>
          </w:tcPr>
          <w:p>
            <w:pPr>
              <w:pStyle w:val="16"/>
              <w:spacing w:before="13" w:line="211" w:lineRule="exact"/>
              <w:ind w:left="126" w:right="94"/>
              <w:jc w:val="center"/>
              <w:rPr>
                <w:rFonts w:hint="eastAsia" w:ascii="宋体" w:hAnsi="宋体" w:eastAsia="宋体" w:cs="宋体"/>
                <w:sz w:val="21"/>
              </w:rPr>
            </w:pPr>
            <w:r>
              <w:rPr>
                <w:rFonts w:hint="eastAsia" w:ascii="宋体" w:hAnsi="宋体" w:eastAsia="宋体" w:cs="宋体"/>
                <w:spacing w:val="5"/>
                <w:w w:val="95"/>
                <w:position w:val="1"/>
                <w:sz w:val="21"/>
              </w:rPr>
              <w:t>1</w:t>
            </w:r>
            <w:r>
              <w:rPr>
                <w:rFonts w:hint="eastAsia" w:ascii="宋体" w:hAnsi="宋体" w:eastAsia="宋体" w:cs="宋体"/>
                <w:spacing w:val="-100"/>
                <w:w w:val="95"/>
                <w:position w:val="1"/>
                <w:sz w:val="21"/>
              </w:rPr>
              <w:t xml:space="preserve"> </w:t>
            </w:r>
            <w:r>
              <w:rPr>
                <w:rFonts w:hint="eastAsia" w:ascii="宋体" w:hAnsi="宋体" w:eastAsia="宋体" w:cs="宋体"/>
                <w:spacing w:val="5"/>
                <w:w w:val="95"/>
                <w:sz w:val="21"/>
              </w:rPr>
              <w:drawing>
                <wp:inline distT="0" distB="0" distL="0" distR="0">
                  <wp:extent cx="56515" cy="9779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r>
              <w:rPr>
                <w:rFonts w:hint="eastAsia" w:ascii="宋体" w:hAnsi="宋体" w:eastAsia="宋体" w:cs="宋体"/>
                <w:w w:val="95"/>
                <w:position w:val="1"/>
                <w:sz w:val="21"/>
              </w:rPr>
              <w:t xml:space="preserve">，-1 </w:t>
            </w:r>
            <w:r>
              <w:rPr>
                <w:rFonts w:hint="eastAsia" w:ascii="宋体" w:hAnsi="宋体" w:eastAsia="宋体" w:cs="宋体"/>
                <w:spacing w:val="5"/>
                <w:w w:val="95"/>
                <w:sz w:val="21"/>
              </w:rPr>
              <w:drawing>
                <wp:inline distT="0" distB="0" distL="0" distR="0">
                  <wp:extent cx="56515" cy="9779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2</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200</w:t>
            </w:r>
          </w:p>
        </w:tc>
        <w:tc>
          <w:tcPr>
            <w:tcW w:w="1198" w:type="dxa"/>
          </w:tcPr>
          <w:p>
            <w:pPr>
              <w:pStyle w:val="16"/>
              <w:spacing w:line="206" w:lineRule="exact"/>
              <w:ind w:left="93" w:right="43"/>
              <w:jc w:val="center"/>
              <w:rPr>
                <w:rFonts w:hint="eastAsia" w:ascii="宋体" w:hAnsi="宋体" w:eastAsia="宋体" w:cs="宋体"/>
                <w:sz w:val="21"/>
              </w:rPr>
            </w:pPr>
            <w:r>
              <w:rPr>
                <w:rFonts w:hint="eastAsia" w:ascii="宋体" w:hAnsi="宋体" w:eastAsia="宋体" w:cs="宋体"/>
                <w:sz w:val="21"/>
              </w:rPr>
              <w:t>重大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before="23" w:line="201" w:lineRule="exact"/>
              <w:ind w:left="40"/>
              <w:jc w:val="left"/>
              <w:rPr>
                <w:rFonts w:hint="eastAsia" w:ascii="宋体" w:hAnsi="宋体" w:eastAsia="宋体" w:cs="宋体"/>
                <w:sz w:val="21"/>
              </w:rPr>
            </w:pPr>
            <w:r>
              <w:rPr>
                <w:rFonts w:hint="eastAsia" w:ascii="宋体" w:hAnsi="宋体" w:eastAsia="宋体" w:cs="宋体"/>
                <w:w w:val="95"/>
                <w:sz w:val="21"/>
              </w:rPr>
              <w:t>2</w:t>
            </w:r>
            <w:r>
              <w:rPr>
                <w:rFonts w:hint="eastAsia" w:ascii="宋体" w:hAnsi="宋体" w:eastAsia="宋体" w:cs="宋体"/>
                <w:spacing w:val="1"/>
                <w:w w:val="95"/>
                <w:sz w:val="21"/>
              </w:rPr>
              <w:t xml:space="preserve">、差异率：西厂 </w:t>
            </w:r>
            <w:r>
              <w:rPr>
                <w:rFonts w:hint="eastAsia" w:ascii="宋体" w:hAnsi="宋体" w:eastAsia="宋体" w:cs="宋体"/>
                <w:w w:val="95"/>
                <w:sz w:val="21"/>
              </w:rPr>
              <w:t>-0.75</w:t>
            </w:r>
            <w:r>
              <w:rPr>
                <w:rFonts w:hint="eastAsia" w:ascii="宋体" w:hAnsi="宋体" w:eastAsia="宋体" w:cs="宋体"/>
                <w:spacing w:val="5"/>
                <w:w w:val="95"/>
                <w:sz w:val="21"/>
              </w:rPr>
              <w:drawing>
                <wp:inline distT="0" distB="0" distL="0" distR="0">
                  <wp:extent cx="56515" cy="9779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承包小组</w:t>
            </w:r>
          </w:p>
        </w:tc>
        <w:tc>
          <w:tcPr>
            <w:tcW w:w="1965" w:type="dxa"/>
          </w:tcPr>
          <w:p>
            <w:pPr>
              <w:pStyle w:val="16"/>
              <w:spacing w:before="23" w:line="201" w:lineRule="exact"/>
              <w:ind w:left="126" w:right="94"/>
              <w:jc w:val="center"/>
              <w:rPr>
                <w:rFonts w:hint="eastAsia" w:ascii="宋体" w:hAnsi="宋体" w:eastAsia="宋体" w:cs="宋体"/>
                <w:sz w:val="21"/>
              </w:rPr>
            </w:pPr>
            <w:r>
              <w:rPr>
                <w:rFonts w:hint="eastAsia" w:ascii="宋体" w:hAnsi="宋体" w:eastAsia="宋体" w:cs="宋体"/>
                <w:spacing w:val="5"/>
                <w:w w:val="95"/>
                <w:sz w:val="21"/>
              </w:rPr>
              <w:t>3</w:t>
            </w:r>
            <w:r>
              <w:rPr>
                <w:rFonts w:hint="eastAsia" w:ascii="宋体" w:hAnsi="宋体" w:eastAsia="宋体" w:cs="宋体"/>
                <w:spacing w:val="-100"/>
                <w:w w:val="95"/>
                <w:sz w:val="21"/>
              </w:rPr>
              <w:t xml:space="preserve"> </w:t>
            </w:r>
            <w:r>
              <w:rPr>
                <w:rFonts w:hint="eastAsia" w:ascii="宋体" w:hAnsi="宋体" w:eastAsia="宋体" w:cs="宋体"/>
                <w:spacing w:val="5"/>
                <w:w w:val="95"/>
                <w:sz w:val="21"/>
              </w:rPr>
              <w:drawing>
                <wp:inline distT="0" distB="0" distL="0" distR="0">
                  <wp:extent cx="56515" cy="9779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r>
              <w:rPr>
                <w:rFonts w:hint="eastAsia" w:ascii="宋体" w:hAnsi="宋体" w:eastAsia="宋体" w:cs="宋体"/>
                <w:w w:val="95"/>
                <w:sz w:val="21"/>
              </w:rPr>
              <w:t xml:space="preserve">，-3 </w:t>
            </w:r>
            <w:r>
              <w:rPr>
                <w:rFonts w:hint="eastAsia" w:ascii="宋体" w:hAnsi="宋体" w:eastAsia="宋体" w:cs="宋体"/>
                <w:spacing w:val="5"/>
                <w:w w:val="95"/>
                <w:sz w:val="21"/>
              </w:rPr>
              <w:drawing>
                <wp:inline distT="0" distB="0" distL="0" distR="0">
                  <wp:extent cx="56515" cy="9779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2</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200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3、差旅费：8.7万元</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承包小组</w:t>
            </w:r>
          </w:p>
        </w:tc>
        <w:tc>
          <w:tcPr>
            <w:tcW w:w="1965" w:type="dxa"/>
          </w:tcPr>
          <w:p>
            <w:pPr>
              <w:pStyle w:val="16"/>
              <w:spacing w:before="13" w:line="211" w:lineRule="exact"/>
              <w:ind w:left="126" w:right="94"/>
              <w:jc w:val="center"/>
              <w:rPr>
                <w:rFonts w:hint="eastAsia" w:ascii="宋体" w:hAnsi="宋体" w:eastAsia="宋体" w:cs="宋体"/>
                <w:sz w:val="21"/>
              </w:rPr>
            </w:pPr>
            <w:r>
              <w:rPr>
                <w:rFonts w:hint="eastAsia" w:ascii="宋体" w:hAnsi="宋体" w:eastAsia="宋体" w:cs="宋体"/>
                <w:spacing w:val="2"/>
                <w:w w:val="95"/>
                <w:position w:val="1"/>
                <w:sz w:val="21"/>
              </w:rPr>
              <w:t>30</w:t>
            </w:r>
            <w:r>
              <w:rPr>
                <w:rFonts w:hint="eastAsia" w:ascii="宋体" w:hAnsi="宋体" w:eastAsia="宋体" w:cs="宋体"/>
                <w:spacing w:val="-99"/>
                <w:w w:val="95"/>
                <w:position w:val="1"/>
                <w:sz w:val="21"/>
              </w:rPr>
              <w:t xml:space="preserve"> </w:t>
            </w:r>
            <w:r>
              <w:rPr>
                <w:rFonts w:hint="eastAsia" w:ascii="宋体" w:hAnsi="宋体" w:eastAsia="宋体" w:cs="宋体"/>
                <w:spacing w:val="5"/>
                <w:w w:val="95"/>
                <w:sz w:val="21"/>
              </w:rPr>
              <w:drawing>
                <wp:inline distT="0" distB="0" distL="0" distR="0">
                  <wp:extent cx="56515" cy="9779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r>
              <w:rPr>
                <w:rFonts w:hint="eastAsia" w:ascii="宋体" w:hAnsi="宋体" w:eastAsia="宋体" w:cs="宋体"/>
                <w:w w:val="95"/>
                <w:position w:val="1"/>
                <w:sz w:val="21"/>
              </w:rPr>
              <w:t xml:space="preserve">，-50 </w:t>
            </w:r>
            <w:r>
              <w:rPr>
                <w:rFonts w:hint="eastAsia" w:ascii="宋体" w:hAnsi="宋体" w:eastAsia="宋体" w:cs="宋体"/>
                <w:spacing w:val="5"/>
                <w:w w:val="95"/>
                <w:sz w:val="21"/>
              </w:rPr>
              <w:drawing>
                <wp:inline distT="0" distB="0" distL="0" distR="0">
                  <wp:extent cx="56515" cy="9779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0.5</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50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4、办公费：5.3万元</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承包小组</w:t>
            </w:r>
          </w:p>
        </w:tc>
        <w:tc>
          <w:tcPr>
            <w:tcW w:w="1965" w:type="dxa"/>
          </w:tcPr>
          <w:p>
            <w:pPr>
              <w:pStyle w:val="16"/>
              <w:spacing w:before="23" w:line="201" w:lineRule="exact"/>
              <w:ind w:left="126" w:right="94"/>
              <w:jc w:val="center"/>
              <w:rPr>
                <w:rFonts w:hint="eastAsia" w:ascii="宋体" w:hAnsi="宋体" w:eastAsia="宋体" w:cs="宋体"/>
                <w:sz w:val="21"/>
              </w:rPr>
            </w:pPr>
            <w:r>
              <w:rPr>
                <w:rFonts w:hint="eastAsia" w:ascii="宋体" w:hAnsi="宋体" w:eastAsia="宋体" w:cs="宋体"/>
                <w:spacing w:val="2"/>
                <w:w w:val="95"/>
                <w:sz w:val="21"/>
              </w:rPr>
              <w:t>30</w:t>
            </w:r>
            <w:r>
              <w:rPr>
                <w:rFonts w:hint="eastAsia" w:ascii="宋体" w:hAnsi="宋体" w:eastAsia="宋体" w:cs="宋体"/>
                <w:spacing w:val="-99"/>
                <w:w w:val="95"/>
                <w:sz w:val="21"/>
              </w:rPr>
              <w:t xml:space="preserve"> </w:t>
            </w:r>
            <w:r>
              <w:rPr>
                <w:rFonts w:hint="eastAsia" w:ascii="宋体" w:hAnsi="宋体" w:eastAsia="宋体" w:cs="宋体"/>
                <w:spacing w:val="5"/>
                <w:w w:val="95"/>
                <w:sz w:val="21"/>
              </w:rPr>
              <w:drawing>
                <wp:inline distT="0" distB="0" distL="0" distR="0">
                  <wp:extent cx="56515" cy="9779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r>
              <w:rPr>
                <w:rFonts w:hint="eastAsia" w:ascii="宋体" w:hAnsi="宋体" w:eastAsia="宋体" w:cs="宋体"/>
                <w:w w:val="95"/>
                <w:sz w:val="21"/>
              </w:rPr>
              <w:t xml:space="preserve">，-50 </w:t>
            </w:r>
            <w:r>
              <w:rPr>
                <w:rFonts w:hint="eastAsia" w:ascii="宋体" w:hAnsi="宋体" w:eastAsia="宋体" w:cs="宋体"/>
                <w:spacing w:val="5"/>
                <w:w w:val="95"/>
                <w:sz w:val="21"/>
              </w:rPr>
              <w:drawing>
                <wp:inline distT="0" distB="0" distL="0" distR="0">
                  <wp:extent cx="56515" cy="9779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0.5</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50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5、电话费：5.8万元</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承包小组</w:t>
            </w:r>
          </w:p>
        </w:tc>
        <w:tc>
          <w:tcPr>
            <w:tcW w:w="1965" w:type="dxa"/>
          </w:tcPr>
          <w:p>
            <w:pPr>
              <w:pStyle w:val="16"/>
              <w:spacing w:before="13" w:line="211" w:lineRule="exact"/>
              <w:ind w:left="126" w:right="94"/>
              <w:jc w:val="center"/>
              <w:rPr>
                <w:rFonts w:hint="eastAsia" w:ascii="宋体" w:hAnsi="宋体" w:eastAsia="宋体" w:cs="宋体"/>
                <w:sz w:val="21"/>
              </w:rPr>
            </w:pPr>
            <w:r>
              <w:rPr>
                <w:rFonts w:hint="eastAsia" w:ascii="宋体" w:hAnsi="宋体" w:eastAsia="宋体" w:cs="宋体"/>
                <w:spacing w:val="2"/>
                <w:w w:val="95"/>
                <w:position w:val="1"/>
                <w:sz w:val="21"/>
              </w:rPr>
              <w:t>10</w:t>
            </w:r>
            <w:r>
              <w:rPr>
                <w:rFonts w:hint="eastAsia" w:ascii="宋体" w:hAnsi="宋体" w:eastAsia="宋体" w:cs="宋体"/>
                <w:spacing w:val="-99"/>
                <w:w w:val="95"/>
                <w:position w:val="1"/>
                <w:sz w:val="21"/>
              </w:rPr>
              <w:t xml:space="preserve"> </w:t>
            </w:r>
            <w:r>
              <w:rPr>
                <w:rFonts w:hint="eastAsia" w:ascii="宋体" w:hAnsi="宋体" w:eastAsia="宋体" w:cs="宋体"/>
                <w:spacing w:val="5"/>
                <w:w w:val="95"/>
                <w:sz w:val="21"/>
              </w:rPr>
              <w:drawing>
                <wp:inline distT="0" distB="0" distL="0" distR="0">
                  <wp:extent cx="56515" cy="9779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r>
              <w:rPr>
                <w:rFonts w:hint="eastAsia" w:ascii="宋体" w:hAnsi="宋体" w:eastAsia="宋体" w:cs="宋体"/>
                <w:w w:val="95"/>
                <w:position w:val="1"/>
                <w:sz w:val="21"/>
              </w:rPr>
              <w:t xml:space="preserve">，-10 </w:t>
            </w:r>
            <w:r>
              <w:rPr>
                <w:rFonts w:hint="eastAsia" w:ascii="宋体" w:hAnsi="宋体" w:eastAsia="宋体" w:cs="宋体"/>
                <w:spacing w:val="5"/>
                <w:w w:val="95"/>
                <w:sz w:val="21"/>
              </w:rPr>
              <w:drawing>
                <wp:inline distT="0" distB="0" distL="0" distR="0">
                  <wp:extent cx="56515" cy="9779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0.5</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50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6、运输费：7.5万元</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承包小组</w:t>
            </w:r>
          </w:p>
        </w:tc>
        <w:tc>
          <w:tcPr>
            <w:tcW w:w="1965" w:type="dxa"/>
          </w:tcPr>
          <w:p>
            <w:pPr>
              <w:pStyle w:val="16"/>
              <w:spacing w:before="23" w:line="201" w:lineRule="exact"/>
              <w:ind w:left="126" w:right="94"/>
              <w:jc w:val="center"/>
              <w:rPr>
                <w:rFonts w:hint="eastAsia" w:ascii="宋体" w:hAnsi="宋体" w:eastAsia="宋体" w:cs="宋体"/>
                <w:sz w:val="21"/>
              </w:rPr>
            </w:pPr>
            <w:r>
              <w:rPr>
                <w:rFonts w:hint="eastAsia" w:ascii="宋体" w:hAnsi="宋体" w:eastAsia="宋体" w:cs="宋体"/>
                <w:spacing w:val="2"/>
                <w:w w:val="95"/>
                <w:sz w:val="21"/>
              </w:rPr>
              <w:t>30</w:t>
            </w:r>
            <w:r>
              <w:rPr>
                <w:rFonts w:hint="eastAsia" w:ascii="宋体" w:hAnsi="宋体" w:eastAsia="宋体" w:cs="宋体"/>
                <w:spacing w:val="-99"/>
                <w:w w:val="95"/>
                <w:sz w:val="21"/>
              </w:rPr>
              <w:t xml:space="preserve"> </w:t>
            </w:r>
            <w:r>
              <w:rPr>
                <w:rFonts w:hint="eastAsia" w:ascii="宋体" w:hAnsi="宋体" w:eastAsia="宋体" w:cs="宋体"/>
                <w:spacing w:val="5"/>
                <w:w w:val="95"/>
                <w:sz w:val="21"/>
              </w:rPr>
              <w:drawing>
                <wp:inline distT="0" distB="0" distL="0" distR="0">
                  <wp:extent cx="56515" cy="9779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r>
              <w:rPr>
                <w:rFonts w:hint="eastAsia" w:ascii="宋体" w:hAnsi="宋体" w:eastAsia="宋体" w:cs="宋体"/>
                <w:w w:val="95"/>
                <w:sz w:val="21"/>
              </w:rPr>
              <w:t xml:space="preserve">，-30 </w:t>
            </w:r>
            <w:r>
              <w:rPr>
                <w:rFonts w:hint="eastAsia" w:ascii="宋体" w:hAnsi="宋体" w:eastAsia="宋体" w:cs="宋体"/>
                <w:spacing w:val="5"/>
                <w:w w:val="95"/>
                <w:sz w:val="21"/>
              </w:rPr>
              <w:drawing>
                <wp:inline distT="0" distB="0" distL="0" distR="0">
                  <wp:extent cx="56515" cy="9779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0.5</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50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w w:val="95"/>
                <w:sz w:val="21"/>
              </w:rPr>
              <w:t>7、业务招待费：3.5万元（限额使用，超支自理）</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承包小组</w:t>
            </w:r>
          </w:p>
        </w:tc>
        <w:tc>
          <w:tcPr>
            <w:tcW w:w="1965" w:type="dxa"/>
          </w:tcPr>
          <w:p>
            <w:pPr>
              <w:pStyle w:val="16"/>
              <w:spacing w:before="0"/>
              <w:jc w:val="left"/>
              <w:rPr>
                <w:rFonts w:hint="eastAsia" w:ascii="宋体" w:hAnsi="宋体" w:eastAsia="宋体" w:cs="宋体"/>
                <w:sz w:val="16"/>
              </w:rPr>
            </w:pP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0.5</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50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8、修理费：3.4万元</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承包小组</w:t>
            </w:r>
          </w:p>
        </w:tc>
        <w:tc>
          <w:tcPr>
            <w:tcW w:w="1965" w:type="dxa"/>
          </w:tcPr>
          <w:p>
            <w:pPr>
              <w:pStyle w:val="16"/>
              <w:spacing w:before="22" w:line="203" w:lineRule="exact"/>
              <w:ind w:left="126" w:right="94"/>
              <w:jc w:val="center"/>
              <w:rPr>
                <w:rFonts w:hint="eastAsia" w:ascii="宋体" w:hAnsi="宋体" w:eastAsia="宋体" w:cs="宋体"/>
                <w:sz w:val="21"/>
              </w:rPr>
            </w:pPr>
            <w:r>
              <w:rPr>
                <w:rFonts w:hint="eastAsia" w:ascii="宋体" w:hAnsi="宋体" w:eastAsia="宋体" w:cs="宋体"/>
                <w:spacing w:val="2"/>
                <w:w w:val="95"/>
                <w:sz w:val="21"/>
              </w:rPr>
              <w:t>30</w:t>
            </w:r>
            <w:r>
              <w:rPr>
                <w:rFonts w:hint="eastAsia" w:ascii="宋体" w:hAnsi="宋体" w:eastAsia="宋体" w:cs="宋体"/>
                <w:spacing w:val="-99"/>
                <w:w w:val="95"/>
                <w:sz w:val="21"/>
              </w:rPr>
              <w:t xml:space="preserve"> </w:t>
            </w:r>
            <w:r>
              <w:rPr>
                <w:rFonts w:hint="eastAsia" w:ascii="宋体" w:hAnsi="宋体" w:eastAsia="宋体" w:cs="宋体"/>
                <w:spacing w:val="5"/>
                <w:w w:val="95"/>
                <w:sz w:val="21"/>
              </w:rPr>
              <w:drawing>
                <wp:inline distT="0" distB="0" distL="0" distR="0">
                  <wp:extent cx="56515" cy="97155"/>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4.png"/>
                          <pic:cNvPicPr>
                            <a:picLocks noChangeAspect="1"/>
                          </pic:cNvPicPr>
                        </pic:nvPicPr>
                        <pic:blipFill>
                          <a:blip r:embed="rId11" cstate="print"/>
                          <a:stretch>
                            <a:fillRect/>
                          </a:stretch>
                        </pic:blipFill>
                        <pic:spPr>
                          <a:xfrm>
                            <a:off x="0" y="0"/>
                            <a:ext cx="56578" cy="97440"/>
                          </a:xfrm>
                          <a:prstGeom prst="rect">
                            <a:avLst/>
                          </a:prstGeom>
                        </pic:spPr>
                      </pic:pic>
                    </a:graphicData>
                  </a:graphic>
                </wp:inline>
              </w:drawing>
            </w:r>
            <w:r>
              <w:rPr>
                <w:rFonts w:hint="eastAsia" w:ascii="宋体" w:hAnsi="宋体" w:eastAsia="宋体" w:cs="宋体"/>
                <w:w w:val="95"/>
                <w:sz w:val="21"/>
              </w:rPr>
              <w:t xml:space="preserve">，-30 </w:t>
            </w:r>
            <w:r>
              <w:rPr>
                <w:rFonts w:hint="eastAsia" w:ascii="宋体" w:hAnsi="宋体" w:eastAsia="宋体" w:cs="宋体"/>
                <w:spacing w:val="5"/>
                <w:w w:val="95"/>
                <w:sz w:val="21"/>
              </w:rPr>
              <w:drawing>
                <wp:inline distT="0" distB="0" distL="0" distR="0">
                  <wp:extent cx="56515" cy="97155"/>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4.png"/>
                          <pic:cNvPicPr>
                            <a:picLocks noChangeAspect="1"/>
                          </pic:cNvPicPr>
                        </pic:nvPicPr>
                        <pic:blipFill>
                          <a:blip r:embed="rId11" cstate="print"/>
                          <a:stretch>
                            <a:fillRect/>
                          </a:stretch>
                        </pic:blipFill>
                        <pic:spPr>
                          <a:xfrm>
                            <a:off x="0" y="0"/>
                            <a:ext cx="56578" cy="97440"/>
                          </a:xfrm>
                          <a:prstGeom prst="rect">
                            <a:avLst/>
                          </a:prstGeom>
                        </pic:spPr>
                      </pic:pic>
                    </a:graphicData>
                  </a:graphic>
                </wp:inline>
              </w:drawing>
            </w: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0.5</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50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9、仓库经费：3.7万元</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承包小组</w:t>
            </w:r>
          </w:p>
        </w:tc>
        <w:tc>
          <w:tcPr>
            <w:tcW w:w="1965" w:type="dxa"/>
          </w:tcPr>
          <w:p>
            <w:pPr>
              <w:pStyle w:val="16"/>
              <w:spacing w:before="13" w:line="211" w:lineRule="exact"/>
              <w:ind w:left="126" w:right="94"/>
              <w:jc w:val="center"/>
              <w:rPr>
                <w:rFonts w:hint="eastAsia" w:ascii="宋体" w:hAnsi="宋体" w:eastAsia="宋体" w:cs="宋体"/>
                <w:sz w:val="21"/>
              </w:rPr>
            </w:pPr>
            <w:r>
              <w:rPr>
                <w:rFonts w:hint="eastAsia" w:ascii="宋体" w:hAnsi="宋体" w:eastAsia="宋体" w:cs="宋体"/>
                <w:spacing w:val="2"/>
                <w:w w:val="95"/>
                <w:position w:val="1"/>
                <w:sz w:val="21"/>
              </w:rPr>
              <w:t>30</w:t>
            </w:r>
            <w:r>
              <w:rPr>
                <w:rFonts w:hint="eastAsia" w:ascii="宋体" w:hAnsi="宋体" w:eastAsia="宋体" w:cs="宋体"/>
                <w:spacing w:val="-99"/>
                <w:w w:val="95"/>
                <w:position w:val="1"/>
                <w:sz w:val="21"/>
              </w:rPr>
              <w:t xml:space="preserve"> </w:t>
            </w:r>
            <w:r>
              <w:rPr>
                <w:rFonts w:hint="eastAsia" w:ascii="宋体" w:hAnsi="宋体" w:eastAsia="宋体" w:cs="宋体"/>
                <w:spacing w:val="5"/>
                <w:w w:val="95"/>
                <w:sz w:val="21"/>
              </w:rPr>
              <w:drawing>
                <wp:inline distT="0" distB="0" distL="0" distR="0">
                  <wp:extent cx="56515" cy="97790"/>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r>
              <w:rPr>
                <w:rFonts w:hint="eastAsia" w:ascii="宋体" w:hAnsi="宋体" w:eastAsia="宋体" w:cs="宋体"/>
                <w:w w:val="95"/>
                <w:position w:val="1"/>
                <w:sz w:val="21"/>
              </w:rPr>
              <w:t xml:space="preserve">，-30 </w:t>
            </w:r>
            <w:r>
              <w:rPr>
                <w:rFonts w:hint="eastAsia" w:ascii="宋体" w:hAnsi="宋体" w:eastAsia="宋体" w:cs="宋体"/>
                <w:spacing w:val="5"/>
                <w:w w:val="95"/>
                <w:sz w:val="21"/>
              </w:rPr>
              <w:drawing>
                <wp:inline distT="0" distB="0" distL="0" distR="0">
                  <wp:extent cx="56515" cy="9779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0.5</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50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w w:val="95"/>
                <w:sz w:val="21"/>
              </w:rPr>
              <w:t>10、民工工资：3.6万元（限额使用，超支自理）</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承包小组</w:t>
            </w:r>
          </w:p>
        </w:tc>
        <w:tc>
          <w:tcPr>
            <w:tcW w:w="1965" w:type="dxa"/>
          </w:tcPr>
          <w:p>
            <w:pPr>
              <w:pStyle w:val="16"/>
              <w:spacing w:before="0"/>
              <w:jc w:val="left"/>
              <w:rPr>
                <w:rFonts w:hint="eastAsia" w:ascii="宋体" w:hAnsi="宋体" w:eastAsia="宋体" w:cs="宋体"/>
                <w:sz w:val="16"/>
              </w:rPr>
            </w:pPr>
          </w:p>
        </w:tc>
        <w:tc>
          <w:tcPr>
            <w:tcW w:w="1065" w:type="dxa"/>
          </w:tcPr>
          <w:p>
            <w:pPr>
              <w:pStyle w:val="16"/>
              <w:spacing w:before="0"/>
              <w:jc w:val="left"/>
              <w:rPr>
                <w:rFonts w:hint="eastAsia" w:ascii="宋体" w:hAnsi="宋体" w:eastAsia="宋体" w:cs="宋体"/>
                <w:sz w:val="16"/>
              </w:rPr>
            </w:pPr>
          </w:p>
        </w:tc>
        <w:tc>
          <w:tcPr>
            <w:tcW w:w="1198" w:type="dxa"/>
          </w:tcPr>
          <w:p>
            <w:pPr>
              <w:pStyle w:val="16"/>
              <w:spacing w:before="0"/>
              <w:jc w:val="left"/>
              <w:rPr>
                <w:rFonts w:hint="eastAsia" w:ascii="宋体" w:hAnsi="宋体" w:eastAsia="宋体" w:cs="宋体"/>
                <w:sz w:val="16"/>
              </w:rPr>
            </w:pPr>
          </w:p>
        </w:tc>
        <w:tc>
          <w:tcPr>
            <w:tcW w:w="1198" w:type="dxa"/>
          </w:tcPr>
          <w:p>
            <w:pPr>
              <w:pStyle w:val="16"/>
              <w:spacing w:before="0"/>
              <w:jc w:val="left"/>
              <w:rPr>
                <w:rFonts w:hint="eastAsia" w:ascii="宋体" w:hAnsi="宋体" w:eastAsia="宋体" w:cs="宋体"/>
                <w:sz w:val="16"/>
              </w:rPr>
            </w:pP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11、厂内运输费：6万元</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承包小组</w:t>
            </w:r>
          </w:p>
        </w:tc>
        <w:tc>
          <w:tcPr>
            <w:tcW w:w="1965" w:type="dxa"/>
          </w:tcPr>
          <w:p>
            <w:pPr>
              <w:pStyle w:val="16"/>
              <w:spacing w:before="13" w:line="211" w:lineRule="exact"/>
              <w:ind w:left="126" w:right="94"/>
              <w:jc w:val="center"/>
              <w:rPr>
                <w:rFonts w:hint="eastAsia" w:ascii="宋体" w:hAnsi="宋体" w:eastAsia="宋体" w:cs="宋体"/>
                <w:sz w:val="21"/>
              </w:rPr>
            </w:pPr>
            <w:r>
              <w:rPr>
                <w:rFonts w:hint="eastAsia" w:ascii="宋体" w:hAnsi="宋体" w:eastAsia="宋体" w:cs="宋体"/>
                <w:spacing w:val="2"/>
                <w:w w:val="95"/>
                <w:position w:val="1"/>
                <w:sz w:val="21"/>
              </w:rPr>
              <w:t>30</w:t>
            </w:r>
            <w:r>
              <w:rPr>
                <w:rFonts w:hint="eastAsia" w:ascii="宋体" w:hAnsi="宋体" w:eastAsia="宋体" w:cs="宋体"/>
                <w:spacing w:val="-99"/>
                <w:w w:val="95"/>
                <w:position w:val="1"/>
                <w:sz w:val="21"/>
              </w:rPr>
              <w:t xml:space="preserve"> </w:t>
            </w:r>
            <w:r>
              <w:rPr>
                <w:rFonts w:hint="eastAsia" w:ascii="宋体" w:hAnsi="宋体" w:eastAsia="宋体" w:cs="宋体"/>
                <w:spacing w:val="5"/>
                <w:w w:val="95"/>
                <w:sz w:val="21"/>
              </w:rPr>
              <w:drawing>
                <wp:inline distT="0" distB="0" distL="0" distR="0">
                  <wp:extent cx="56515" cy="9779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r>
              <w:rPr>
                <w:rFonts w:hint="eastAsia" w:ascii="宋体" w:hAnsi="宋体" w:eastAsia="宋体" w:cs="宋体"/>
                <w:w w:val="95"/>
                <w:position w:val="1"/>
                <w:sz w:val="21"/>
              </w:rPr>
              <w:t xml:space="preserve">，-30 </w:t>
            </w:r>
            <w:r>
              <w:rPr>
                <w:rFonts w:hint="eastAsia" w:ascii="宋体" w:hAnsi="宋体" w:eastAsia="宋体" w:cs="宋体"/>
                <w:spacing w:val="5"/>
                <w:w w:val="95"/>
                <w:sz w:val="21"/>
              </w:rPr>
              <w:drawing>
                <wp:inline distT="0" distB="0" distL="0" distR="0">
                  <wp:extent cx="56515" cy="9779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0.5</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50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12、积压物资处理：100万元</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承包小组</w:t>
            </w:r>
          </w:p>
        </w:tc>
        <w:tc>
          <w:tcPr>
            <w:tcW w:w="1965" w:type="dxa"/>
          </w:tcPr>
          <w:p>
            <w:pPr>
              <w:pStyle w:val="16"/>
              <w:spacing w:before="13" w:line="211" w:lineRule="exact"/>
              <w:ind w:left="126" w:right="94"/>
              <w:jc w:val="center"/>
              <w:rPr>
                <w:rFonts w:hint="eastAsia" w:ascii="宋体" w:hAnsi="宋体" w:eastAsia="宋体" w:cs="宋体"/>
                <w:sz w:val="21"/>
              </w:rPr>
            </w:pPr>
            <w:r>
              <w:rPr>
                <w:rFonts w:hint="eastAsia" w:ascii="宋体" w:hAnsi="宋体" w:eastAsia="宋体" w:cs="宋体"/>
                <w:spacing w:val="5"/>
                <w:w w:val="95"/>
                <w:position w:val="1"/>
                <w:sz w:val="21"/>
              </w:rPr>
              <w:t>1</w:t>
            </w:r>
            <w:r>
              <w:rPr>
                <w:rFonts w:hint="eastAsia" w:ascii="宋体" w:hAnsi="宋体" w:eastAsia="宋体" w:cs="宋体"/>
                <w:spacing w:val="-100"/>
                <w:w w:val="95"/>
                <w:position w:val="1"/>
                <w:sz w:val="21"/>
              </w:rPr>
              <w:t xml:space="preserve"> </w:t>
            </w:r>
            <w:r>
              <w:rPr>
                <w:rFonts w:hint="eastAsia" w:ascii="宋体" w:hAnsi="宋体" w:eastAsia="宋体" w:cs="宋体"/>
                <w:spacing w:val="5"/>
                <w:w w:val="95"/>
                <w:sz w:val="21"/>
              </w:rPr>
              <w:drawing>
                <wp:inline distT="0" distB="0" distL="0" distR="0">
                  <wp:extent cx="56515" cy="97790"/>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r>
              <w:rPr>
                <w:rFonts w:hint="eastAsia" w:ascii="宋体" w:hAnsi="宋体" w:eastAsia="宋体" w:cs="宋体"/>
                <w:w w:val="95"/>
                <w:position w:val="1"/>
                <w:sz w:val="21"/>
              </w:rPr>
              <w:t xml:space="preserve">，-1 </w:t>
            </w:r>
            <w:r>
              <w:rPr>
                <w:rFonts w:hint="eastAsia" w:ascii="宋体" w:hAnsi="宋体" w:eastAsia="宋体" w:cs="宋体"/>
                <w:spacing w:val="5"/>
                <w:w w:val="95"/>
                <w:sz w:val="21"/>
              </w:rPr>
              <w:drawing>
                <wp:inline distT="0" distB="0" distL="0" distR="0">
                  <wp:extent cx="56515" cy="9779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0.5</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50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13、配件产值：50万元</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承包小组</w:t>
            </w:r>
          </w:p>
        </w:tc>
        <w:tc>
          <w:tcPr>
            <w:tcW w:w="1965" w:type="dxa"/>
          </w:tcPr>
          <w:p>
            <w:pPr>
              <w:pStyle w:val="16"/>
              <w:spacing w:before="23" w:line="201" w:lineRule="exact"/>
              <w:ind w:left="127" w:right="94"/>
              <w:jc w:val="center"/>
              <w:rPr>
                <w:rFonts w:hint="eastAsia" w:ascii="宋体" w:hAnsi="宋体" w:eastAsia="宋体" w:cs="宋体"/>
                <w:sz w:val="21"/>
              </w:rPr>
            </w:pPr>
            <w:r>
              <w:rPr>
                <w:rFonts w:hint="eastAsia" w:ascii="宋体" w:hAnsi="宋体" w:eastAsia="宋体" w:cs="宋体"/>
                <w:spacing w:val="2"/>
                <w:w w:val="95"/>
                <w:sz w:val="21"/>
              </w:rPr>
              <w:t xml:space="preserve">-5 </w:t>
            </w:r>
            <w:r>
              <w:rPr>
                <w:rFonts w:hint="eastAsia" w:ascii="宋体" w:hAnsi="宋体" w:eastAsia="宋体" w:cs="宋体"/>
                <w:spacing w:val="5"/>
                <w:w w:val="95"/>
                <w:sz w:val="21"/>
              </w:rPr>
              <w:drawing>
                <wp:inline distT="0" distB="0" distL="0" distR="0">
                  <wp:extent cx="56515" cy="97790"/>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0.5</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50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14、废品损失：2万元</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承包小组</w:t>
            </w:r>
          </w:p>
        </w:tc>
        <w:tc>
          <w:tcPr>
            <w:tcW w:w="1965" w:type="dxa"/>
          </w:tcPr>
          <w:p>
            <w:pPr>
              <w:pStyle w:val="16"/>
              <w:spacing w:before="23" w:line="201" w:lineRule="exact"/>
              <w:ind w:left="126" w:right="94"/>
              <w:jc w:val="center"/>
              <w:rPr>
                <w:rFonts w:hint="eastAsia" w:ascii="宋体" w:hAnsi="宋体" w:eastAsia="宋体" w:cs="宋体"/>
                <w:sz w:val="21"/>
              </w:rPr>
            </w:pPr>
            <w:r>
              <w:rPr>
                <w:rFonts w:hint="eastAsia" w:ascii="宋体" w:hAnsi="宋体" w:eastAsia="宋体" w:cs="宋体"/>
                <w:spacing w:val="5"/>
                <w:w w:val="95"/>
                <w:sz w:val="21"/>
              </w:rPr>
              <w:t>5</w:t>
            </w:r>
            <w:r>
              <w:rPr>
                <w:rFonts w:hint="eastAsia" w:ascii="宋体" w:hAnsi="宋体" w:eastAsia="宋体" w:cs="宋体"/>
                <w:spacing w:val="-100"/>
                <w:w w:val="95"/>
                <w:sz w:val="21"/>
              </w:rPr>
              <w:t xml:space="preserve"> </w:t>
            </w:r>
            <w:r>
              <w:rPr>
                <w:rFonts w:hint="eastAsia" w:ascii="宋体" w:hAnsi="宋体" w:eastAsia="宋体" w:cs="宋体"/>
                <w:spacing w:val="5"/>
                <w:w w:val="95"/>
                <w:sz w:val="21"/>
              </w:rPr>
              <w:drawing>
                <wp:inline distT="0" distB="0" distL="0" distR="0">
                  <wp:extent cx="56515" cy="97790"/>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r>
              <w:rPr>
                <w:rFonts w:hint="eastAsia" w:ascii="宋体" w:hAnsi="宋体" w:eastAsia="宋体" w:cs="宋体"/>
                <w:w w:val="95"/>
                <w:sz w:val="21"/>
              </w:rPr>
              <w:t xml:space="preserve">，-5 </w:t>
            </w:r>
            <w:r>
              <w:rPr>
                <w:rFonts w:hint="eastAsia" w:ascii="宋体" w:hAnsi="宋体" w:eastAsia="宋体" w:cs="宋体"/>
                <w:spacing w:val="5"/>
                <w:w w:val="95"/>
                <w:sz w:val="21"/>
              </w:rPr>
              <w:drawing>
                <wp:inline distT="0" distB="0" distL="0" distR="0">
                  <wp:extent cx="56515" cy="97790"/>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0.5</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50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vMerge w:val="continue"/>
            <w:tcBorders>
              <w:top w:val="nil"/>
            </w:tcBorders>
          </w:tcPr>
          <w:p>
            <w:pPr>
              <w:rPr>
                <w:rFonts w:hint="eastAsia" w:ascii="宋体" w:hAnsi="宋体" w:eastAsia="宋体" w:cs="宋体"/>
                <w:sz w:val="2"/>
                <w:szCs w:val="2"/>
              </w:rPr>
            </w:pPr>
          </w:p>
        </w:tc>
        <w:tc>
          <w:tcPr>
            <w:tcW w:w="4598" w:type="dxa"/>
          </w:tcPr>
          <w:p>
            <w:pPr>
              <w:pStyle w:val="16"/>
              <w:spacing w:line="206" w:lineRule="exact"/>
              <w:ind w:left="40"/>
              <w:jc w:val="left"/>
              <w:rPr>
                <w:rFonts w:hint="eastAsia" w:ascii="宋体" w:hAnsi="宋体" w:eastAsia="宋体" w:cs="宋体"/>
                <w:sz w:val="21"/>
              </w:rPr>
            </w:pPr>
            <w:r>
              <w:rPr>
                <w:rFonts w:hint="eastAsia" w:ascii="宋体" w:hAnsi="宋体" w:eastAsia="宋体" w:cs="宋体"/>
                <w:sz w:val="21"/>
              </w:rPr>
              <w:t>15、废旧物资回收：2万元</w:t>
            </w:r>
          </w:p>
        </w:tc>
        <w:tc>
          <w:tcPr>
            <w:tcW w:w="1199" w:type="dxa"/>
          </w:tcPr>
          <w:p>
            <w:pPr>
              <w:pStyle w:val="16"/>
              <w:spacing w:line="206" w:lineRule="exact"/>
              <w:ind w:left="167" w:right="131"/>
              <w:jc w:val="center"/>
              <w:rPr>
                <w:rFonts w:hint="eastAsia" w:ascii="宋体" w:hAnsi="宋体" w:eastAsia="宋体" w:cs="宋体"/>
                <w:sz w:val="21"/>
              </w:rPr>
            </w:pPr>
            <w:r>
              <w:rPr>
                <w:rFonts w:hint="eastAsia" w:ascii="宋体" w:hAnsi="宋体" w:eastAsia="宋体" w:cs="宋体"/>
                <w:sz w:val="21"/>
              </w:rPr>
              <w:t>承包小组</w:t>
            </w:r>
          </w:p>
        </w:tc>
        <w:tc>
          <w:tcPr>
            <w:tcW w:w="1965" w:type="dxa"/>
          </w:tcPr>
          <w:p>
            <w:pPr>
              <w:pStyle w:val="16"/>
              <w:spacing w:before="13" w:line="211" w:lineRule="exact"/>
              <w:ind w:left="126" w:right="94"/>
              <w:jc w:val="center"/>
              <w:rPr>
                <w:rFonts w:hint="eastAsia" w:ascii="宋体" w:hAnsi="宋体" w:eastAsia="宋体" w:cs="宋体"/>
                <w:sz w:val="21"/>
              </w:rPr>
            </w:pPr>
            <w:r>
              <w:rPr>
                <w:rFonts w:hint="eastAsia" w:ascii="宋体" w:hAnsi="宋体" w:eastAsia="宋体" w:cs="宋体"/>
                <w:spacing w:val="2"/>
                <w:w w:val="95"/>
                <w:position w:val="1"/>
                <w:sz w:val="21"/>
              </w:rPr>
              <w:t>10</w:t>
            </w:r>
            <w:r>
              <w:rPr>
                <w:rFonts w:hint="eastAsia" w:ascii="宋体" w:hAnsi="宋体" w:eastAsia="宋体" w:cs="宋体"/>
                <w:spacing w:val="-99"/>
                <w:w w:val="95"/>
                <w:position w:val="1"/>
                <w:sz w:val="21"/>
              </w:rPr>
              <w:t xml:space="preserve"> </w:t>
            </w:r>
            <w:r>
              <w:rPr>
                <w:rFonts w:hint="eastAsia" w:ascii="宋体" w:hAnsi="宋体" w:eastAsia="宋体" w:cs="宋体"/>
                <w:spacing w:val="5"/>
                <w:w w:val="95"/>
                <w:sz w:val="21"/>
              </w:rPr>
              <w:drawing>
                <wp:inline distT="0" distB="0" distL="0" distR="0">
                  <wp:extent cx="56515" cy="97790"/>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r>
              <w:rPr>
                <w:rFonts w:hint="eastAsia" w:ascii="宋体" w:hAnsi="宋体" w:eastAsia="宋体" w:cs="宋体"/>
                <w:w w:val="95"/>
                <w:position w:val="1"/>
                <w:sz w:val="21"/>
              </w:rPr>
              <w:t xml:space="preserve">，-10 </w:t>
            </w:r>
            <w:r>
              <w:rPr>
                <w:rFonts w:hint="eastAsia" w:ascii="宋体" w:hAnsi="宋体" w:eastAsia="宋体" w:cs="宋体"/>
                <w:spacing w:val="5"/>
                <w:w w:val="95"/>
                <w:sz w:val="21"/>
              </w:rPr>
              <w:drawing>
                <wp:inline distT="0" distB="0" distL="0" distR="0">
                  <wp:extent cx="56515" cy="97790"/>
                  <wp:effectExtent l="0" t="0" r="0" b="0"/>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png"/>
                          <pic:cNvPicPr>
                            <a:picLocks noChangeAspect="1"/>
                          </pic:cNvPicPr>
                        </pic:nvPicPr>
                        <pic:blipFill>
                          <a:blip r:embed="rId11" cstate="print"/>
                          <a:stretch>
                            <a:fillRect/>
                          </a:stretch>
                        </pic:blipFill>
                        <pic:spPr>
                          <a:xfrm>
                            <a:off x="0" y="0"/>
                            <a:ext cx="57149" cy="98424"/>
                          </a:xfrm>
                          <a:prstGeom prst="rect">
                            <a:avLst/>
                          </a:prstGeom>
                        </pic:spPr>
                      </pic:pic>
                    </a:graphicData>
                  </a:graphic>
                </wp:inline>
              </w:drawing>
            </w:r>
          </w:p>
        </w:tc>
        <w:tc>
          <w:tcPr>
            <w:tcW w:w="1065" w:type="dxa"/>
          </w:tcPr>
          <w:p>
            <w:pPr>
              <w:pStyle w:val="16"/>
              <w:spacing w:line="206" w:lineRule="exact"/>
              <w:ind w:right="17"/>
              <w:rPr>
                <w:rFonts w:hint="eastAsia" w:ascii="宋体" w:hAnsi="宋体" w:eastAsia="宋体" w:cs="宋体"/>
                <w:sz w:val="21"/>
              </w:rPr>
            </w:pPr>
            <w:r>
              <w:rPr>
                <w:rFonts w:hint="eastAsia" w:ascii="宋体" w:hAnsi="宋体" w:eastAsia="宋体" w:cs="宋体"/>
                <w:w w:val="95"/>
                <w:sz w:val="21"/>
              </w:rPr>
              <w:t>0.5</w:t>
            </w:r>
          </w:p>
        </w:tc>
        <w:tc>
          <w:tcPr>
            <w:tcW w:w="1198" w:type="dxa"/>
          </w:tcPr>
          <w:p>
            <w:pPr>
              <w:pStyle w:val="16"/>
              <w:spacing w:line="206" w:lineRule="exact"/>
              <w:ind w:left="90" w:right="47"/>
              <w:jc w:val="center"/>
              <w:rPr>
                <w:rFonts w:hint="eastAsia" w:ascii="宋体" w:hAnsi="宋体" w:eastAsia="宋体" w:cs="宋体"/>
                <w:sz w:val="21"/>
              </w:rPr>
            </w:pPr>
            <w:r>
              <w:rPr>
                <w:rFonts w:hint="eastAsia" w:ascii="宋体" w:hAnsi="宋体" w:eastAsia="宋体" w:cs="宋体"/>
                <w:sz w:val="21"/>
              </w:rPr>
              <w:t>100</w:t>
            </w:r>
          </w:p>
        </w:tc>
        <w:tc>
          <w:tcPr>
            <w:tcW w:w="1198" w:type="dxa"/>
          </w:tcPr>
          <w:p>
            <w:pPr>
              <w:pStyle w:val="16"/>
              <w:spacing w:line="206" w:lineRule="exact"/>
              <w:ind w:left="93" w:right="47"/>
              <w:jc w:val="center"/>
              <w:rPr>
                <w:rFonts w:hint="eastAsia" w:ascii="宋体" w:hAnsi="宋体" w:eastAsia="宋体" w:cs="宋体"/>
                <w:sz w:val="21"/>
              </w:rPr>
            </w:pPr>
            <w:r>
              <w:rPr>
                <w:rFonts w:hint="eastAsia" w:ascii="宋体" w:hAnsi="宋体" w:eastAsia="宋体" w:cs="宋体"/>
                <w:sz w:val="21"/>
              </w:rPr>
              <w:t>50</w:t>
            </w: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1241" w:type="dxa"/>
            <w:gridSpan w:val="6"/>
          </w:tcPr>
          <w:p>
            <w:pPr>
              <w:pStyle w:val="16"/>
              <w:spacing w:before="0"/>
              <w:jc w:val="left"/>
              <w:rPr>
                <w:rFonts w:hint="eastAsia" w:ascii="宋体" w:hAnsi="宋体" w:eastAsia="宋体" w:cs="宋体"/>
                <w:sz w:val="16"/>
              </w:rPr>
            </w:pPr>
          </w:p>
        </w:tc>
        <w:tc>
          <w:tcPr>
            <w:tcW w:w="1198" w:type="dxa"/>
          </w:tcPr>
          <w:p>
            <w:pPr>
              <w:pStyle w:val="16"/>
              <w:spacing w:before="0"/>
              <w:jc w:val="left"/>
              <w:rPr>
                <w:rFonts w:hint="eastAsia" w:ascii="宋体" w:hAnsi="宋体" w:eastAsia="宋体" w:cs="宋体"/>
                <w:sz w:val="16"/>
              </w:rPr>
            </w:pPr>
          </w:p>
        </w:tc>
        <w:tc>
          <w:tcPr>
            <w:tcW w:w="1198" w:type="dxa"/>
          </w:tcPr>
          <w:p>
            <w:pPr>
              <w:pStyle w:val="16"/>
              <w:spacing w:before="0"/>
              <w:jc w:val="left"/>
              <w:rPr>
                <w:rFonts w:hint="eastAsia" w:ascii="宋体" w:hAnsi="宋体" w:eastAsia="宋体" w:cs="宋体"/>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1216" w:type="dxa"/>
          </w:tcPr>
          <w:p>
            <w:pPr>
              <w:pStyle w:val="16"/>
              <w:spacing w:line="206" w:lineRule="exact"/>
              <w:ind w:left="39"/>
              <w:jc w:val="left"/>
              <w:rPr>
                <w:rFonts w:hint="eastAsia" w:ascii="宋体" w:hAnsi="宋体" w:eastAsia="宋体" w:cs="宋体"/>
                <w:sz w:val="21"/>
              </w:rPr>
            </w:pPr>
            <w:r>
              <w:rPr>
                <w:rFonts w:hint="eastAsia" w:ascii="宋体" w:hAnsi="宋体" w:eastAsia="宋体" w:cs="宋体"/>
                <w:sz w:val="21"/>
              </w:rPr>
              <w:t>签字</w:t>
            </w:r>
          </w:p>
        </w:tc>
        <w:tc>
          <w:tcPr>
            <w:tcW w:w="12421" w:type="dxa"/>
            <w:gridSpan w:val="7"/>
          </w:tcPr>
          <w:p>
            <w:pPr>
              <w:pStyle w:val="16"/>
              <w:tabs>
                <w:tab w:val="left" w:pos="7437"/>
              </w:tabs>
              <w:spacing w:line="206" w:lineRule="exact"/>
              <w:ind w:left="40"/>
              <w:jc w:val="left"/>
              <w:rPr>
                <w:rFonts w:hint="eastAsia" w:ascii="宋体" w:hAnsi="宋体" w:eastAsia="宋体" w:cs="宋体"/>
                <w:sz w:val="21"/>
              </w:rPr>
            </w:pPr>
            <w:r>
              <w:rPr>
                <w:rFonts w:hint="eastAsia" w:ascii="宋体" w:hAnsi="宋体" w:eastAsia="宋体" w:cs="宋体"/>
                <w:sz w:val="21"/>
              </w:rPr>
              <w:t>总厂厂长：</w:t>
            </w:r>
            <w:r>
              <w:rPr>
                <w:rFonts w:hint="eastAsia" w:ascii="宋体" w:hAnsi="宋体" w:eastAsia="宋体" w:cs="宋体"/>
                <w:sz w:val="21"/>
              </w:rPr>
              <w:tab/>
            </w:r>
            <w:r>
              <w:rPr>
                <w:rFonts w:hint="eastAsia" w:ascii="宋体" w:hAnsi="宋体" w:eastAsia="宋体" w:cs="宋体"/>
                <w:sz w:val="21"/>
              </w:rPr>
              <w:t>单位负责人：</w:t>
            </w:r>
          </w:p>
        </w:tc>
      </w:tr>
    </w:tbl>
    <w:p>
      <w:pPr>
        <w:spacing w:after="0" w:line="206" w:lineRule="exact"/>
        <w:jc w:val="left"/>
        <w:rPr>
          <w:rFonts w:hint="eastAsia" w:ascii="宋体" w:hAnsi="宋体" w:eastAsia="宋体" w:cs="宋体"/>
          <w:sz w:val="21"/>
        </w:rPr>
        <w:sectPr>
          <w:type w:val="continuous"/>
          <w:pgSz w:w="14400" w:h="10800" w:orient="landscape"/>
          <w:pgMar w:top="1000" w:right="0" w:bottom="280" w:left="0" w:header="720" w:footer="720" w:gutter="0"/>
        </w:sectPr>
      </w:pPr>
    </w:p>
    <w:p>
      <w:pPr>
        <w:pStyle w:val="11"/>
        <w:ind w:left="232"/>
        <w:rPr>
          <w:rFonts w:hint="eastAsia" w:ascii="宋体" w:hAnsi="宋体" w:eastAsia="宋体" w:cs="宋体"/>
          <w:sz w:val="20"/>
        </w:rPr>
      </w:pPr>
      <w:r>
        <w:rPr>
          <w:rFonts w:hint="eastAsia" w:ascii="宋体" w:hAnsi="宋体" w:eastAsia="宋体" w:cs="宋体"/>
          <w:sz w:val="20"/>
        </w:rPr>
        <w:pict>
          <v:group id="_x0000_s1252" o:spid="_x0000_s1252" o:spt="203" style="height:42.75pt;width:666.75pt;" coordsize="13335,855">
            <o:lock v:ext="edit"/>
            <v:shape id="_x0000_s1253" o:spid="_x0000_s1253" style="position:absolute;left:0;top:0;height:855;width:13335;" fillcolor="#000000" filled="t" stroked="f" coordsize="13335,855" path="m13335,855l0,855,0,0,13335,0,13335,8,15,8,8,15,15,15,15,840,8,840,15,848,13335,848,13335,855xm15,15l8,15,15,8,15,15xm13320,15l15,15,15,8,13320,8,13320,15xm13320,848l13320,8,13328,15,13335,15,13335,840,13328,840,13320,848xm13335,15l13328,15,13320,8,13335,8,13335,15xm15,848l8,840,15,840,15,848xm13320,848l15,848,15,840,13320,840,13320,848xm13335,848l13320,848,13328,840,13335,840,13335,848xe">
              <v:path arrowok="t"/>
              <v:fill on="t" focussize="0,0"/>
              <v:stroke on="f"/>
              <v:imagedata o:title=""/>
              <o:lock v:ext="edit"/>
            </v:shape>
            <v:shape id="_x0000_s1254" o:spid="_x0000_s1254" o:spt="202" type="#_x0000_t202" style="position:absolute;left:0;top:0;height:855;width:13335;" filled="f" stroked="f" coordsize="21600,21600">
              <v:path/>
              <v:fill on="f" focussize="0,0"/>
              <v:stroke on="f" joinstyle="miter"/>
              <v:imagedata o:title=""/>
              <o:lock v:ext="edit"/>
              <v:textbox inset="0mm,0mm,0mm,0mm">
                <w:txbxContent>
                  <w:p>
                    <w:pPr>
                      <w:spacing w:before="0" w:line="777" w:lineRule="exact"/>
                      <w:ind w:left="151" w:right="0" w:firstLine="0"/>
                      <w:jc w:val="left"/>
                      <w:rPr>
                        <w:rFonts w:hint="eastAsia" w:ascii="Microsoft JhengHei" w:eastAsia="Microsoft JhengHei"/>
                        <w:b/>
                        <w:sz w:val="48"/>
                      </w:rPr>
                    </w:pPr>
                    <w:r>
                      <w:rPr>
                        <w:rFonts w:hint="eastAsia" w:ascii="Microsoft JhengHei" w:eastAsia="Microsoft JhengHei"/>
                        <w:b/>
                        <w:sz w:val="48"/>
                      </w:rPr>
                      <w:t>建立绩效考核指标和业务目标相统一的业绩管理系统</w:t>
                    </w:r>
                  </w:p>
                </w:txbxContent>
              </v:textbox>
            </v:shape>
            <w10:wrap type="none"/>
            <w10:anchorlock/>
          </v:group>
        </w:pict>
      </w: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spacing w:before="3"/>
        <w:rPr>
          <w:rFonts w:hint="eastAsia" w:ascii="宋体" w:hAnsi="宋体" w:eastAsia="宋体" w:cs="宋体"/>
          <w:b/>
        </w:rPr>
      </w:pPr>
    </w:p>
    <w:p>
      <w:pPr>
        <w:spacing w:before="66"/>
        <w:ind w:left="455" w:right="1760" w:firstLine="0"/>
        <w:jc w:val="center"/>
        <w:rPr>
          <w:rFonts w:hint="eastAsia" w:ascii="宋体" w:hAnsi="宋体" w:eastAsia="宋体" w:cs="宋体"/>
          <w:sz w:val="36"/>
        </w:rPr>
      </w:pPr>
      <w:r>
        <w:rPr>
          <w:rFonts w:hint="eastAsia" w:ascii="宋体" w:hAnsi="宋体" w:eastAsia="宋体" w:cs="宋体"/>
          <w:sz w:val="36"/>
          <w:u w:val="single"/>
        </w:rPr>
        <w:t xml:space="preserve">** </w:t>
      </w:r>
      <w:r>
        <w:rPr>
          <w:rFonts w:hint="eastAsia" w:ascii="宋体" w:hAnsi="宋体" w:eastAsia="宋体" w:cs="宋体"/>
          <w:sz w:val="36"/>
          <w:u w:val="single"/>
        </w:rPr>
        <w:t>业务计划</w:t>
      </w: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p>
    <w:p>
      <w:pPr>
        <w:spacing w:before="194"/>
        <w:ind w:left="249" w:right="1760" w:firstLine="0"/>
        <w:jc w:val="center"/>
        <w:rPr>
          <w:rFonts w:hint="eastAsia" w:ascii="宋体" w:hAnsi="宋体" w:eastAsia="宋体" w:cs="宋体"/>
          <w:sz w:val="32"/>
        </w:rPr>
      </w:pPr>
      <w:r>
        <w:rPr>
          <w:rFonts w:hint="eastAsia" w:ascii="宋体" w:hAnsi="宋体" w:eastAsia="宋体" w:cs="宋体"/>
        </w:rPr>
        <w:pict>
          <v:group id="_x0000_s1255" o:spid="_x0000_s1255" o:spt="203" style="position:absolute;left:0pt;margin-left:113.5pt;margin-top:-35pt;height:335pt;width:595pt;mso-position-horizontal-relative:page;z-index:-255627264;mso-width-relative:page;mso-height-relative:page;" coordorigin="2270,-701" coordsize="11900,6700">
            <o:lock v:ext="edit"/>
            <v:shape id="_x0000_s1256" o:spid="_x0000_s1256" style="position:absolute;left:2270;top:-701;height:6700;width:8400;" fillcolor="#000000" filled="t" stroked="f" coordorigin="2270,-701" coordsize="8400,6700" path="m10660,5999l2280,5999,2277,5999,2274,5997,2272,5995,2271,5992,2270,5989,2270,5986,2272,5984,6552,-696,6553,-699,6556,-700,6559,-701,6562,-701,6564,-700,6567,-698,6569,-696,6575,-686,6551,-686,6560,-672,2298,5979,2280,5979,2288,5994,10668,5994,10668,5995,10666,5997,10663,5999,10660,5999xm6560,-672l6551,-686,6568,-686,6560,-672xm10651,5994l6560,-672,6568,-686,6551,-686,6575,-686,10666,5979,10660,5979,10651,5994xm2288,5994l2280,5979,2298,5979,2288,5994xm10668,5994l2288,5994,2298,5979,10642,5979,10651,5994,10668,5994,10668,5994xm10668,5994l10651,5994,10660,5979,10666,5979,10669,5984,10670,5987,10670,5990,10669,5993,10668,5994xe">
              <v:path arrowok="t"/>
              <v:fill on="t" focussize="0,0"/>
              <v:stroke on="f"/>
              <v:imagedata o:title=""/>
              <o:lock v:ext="edit"/>
            </v:shape>
            <v:shape id="_x0000_s1257" o:spid="_x0000_s1257" style="position:absolute;left:2785;top:699;height:4420;width:7258;" filled="f" stroked="t" coordorigin="2785,699" coordsize="7258,4420" path="m5625,699l7323,699m3958,3299l8910,3299m5048,1619l7885,1619m4545,2399l8363,2399m2785,5119l10043,5119e">
              <v:path arrowok="t"/>
              <v:fill on="f" focussize="0,0"/>
              <v:stroke weight="1pt" color="#000000"/>
              <v:imagedata o:title=""/>
              <o:lock v:ext="edit"/>
            </v:shape>
            <v:shape id="_x0000_s1258" o:spid="_x0000_s1258" style="position:absolute;left:9763;top:3969;height:641;width:440;" fillcolor="#CCCCFF" filled="t" stroked="f" coordorigin="9763,3969" coordsize="440,641" path="m9982,4610l9982,4449,9763,4449,9763,4130,9982,4130,9982,3969,10202,4288,9982,4610xe">
              <v:path arrowok="t"/>
              <v:fill on="t" focussize="0,0"/>
              <v:stroke on="f"/>
              <v:imagedata o:title=""/>
              <o:lock v:ext="edit"/>
            </v:shape>
            <v:shape id="_x0000_s1259" o:spid="_x0000_s1259" style="position:absolute;left:10670;top:3769;height:2170;width:2540;" fillcolor="#000000" filled="t" stroked="f" coordorigin="10670,3769" coordsize="2540,2170" path="m13210,3769l13190,3769,13190,3789,13190,5909,12370,5909,12370,3789,13190,3789,13190,3769,12370,3769,12350,3769,12350,3789,12350,5909,11560,5909,11560,3799,11560,3789,12350,3789,12350,3769,11540,3769,11540,3799,11540,5909,11530,5909,11530,3799,11540,3799,11540,3769,11510,3769,11510,3779,11510,3799,11510,5919,10690,5919,10690,3799,11510,3799,11510,3779,10670,3779,10670,5939,11560,5939,11560,5929,12350,5929,12370,5929,13210,5929,13210,5919,13210,5909,13210,3789,13210,3779,13210,3769e">
              <v:path arrowok="t"/>
              <v:fill on="t" focussize="0,0"/>
              <v:stroke on="f"/>
              <v:imagedata o:title=""/>
              <o:lock v:ext="edit"/>
            </v:shape>
            <v:line id="_x0000_s1260" o:spid="_x0000_s1260" o:spt="20" style="position:absolute;left:10680;top:4263;height:0;width:3480;" stroked="t" coordsize="21600,21600">
              <v:path arrowok="t"/>
              <v:fill focussize="0,0"/>
              <v:stroke weight="2.62503937007874pt" color="#000000"/>
              <v:imagedata o:title=""/>
              <o:lock v:ext="edit"/>
            </v:line>
            <v:line id="_x0000_s1261" o:spid="_x0000_s1261" o:spt="20" style="position:absolute;left:3400;top:4179;height:0;width:6058;" stroked="t" coordsize="21600,21600">
              <v:path arrowok="t"/>
              <v:fill focussize="0,0"/>
              <v:stroke weight="1pt" color="#000000"/>
              <v:imagedata o:title=""/>
              <o:lock v:ext="edit"/>
            </v:line>
            <v:shape id="_x0000_s1262" o:spid="_x0000_s1262" style="position:absolute;left:13190;top:3779;height:2160;width:980;" fillcolor="#000000" filled="t" stroked="f" coordorigin="13190,3779" coordsize="980,2160" path="m14170,5939l13190,5939,13190,3779,14170,3779,14170,3789,13210,3789,13200,3799,13210,3799,13210,5919,13200,5919,13210,5929,14170,5929,14170,5939xm13210,3799l13200,3799,13210,3789,13210,3799xm14150,3799l13210,3799,13210,3789,14150,3789,14150,3799xm14150,5929l14150,3789,14160,3799,14170,3799,14170,5919,14160,5919,14150,5929xm14170,3799l14160,3799,14150,3789,14170,3789,14170,3799xm13210,5929l13200,5919,13210,5919,13210,5929xm14150,5929l13210,5929,13210,5919,14150,5919,14150,5929xm14170,5929l14150,5929,14160,5919,14170,5919,14170,5929xe">
              <v:path arrowok="t"/>
              <v:fill on="t" focussize="0,0"/>
              <v:stroke on="f"/>
              <v:imagedata o:title=""/>
              <o:lock v:ext="edit"/>
            </v:shape>
          </v:group>
        </w:pict>
      </w:r>
      <w:r>
        <w:rPr>
          <w:rFonts w:hint="eastAsia" w:ascii="宋体" w:hAnsi="宋体" w:eastAsia="宋体" w:cs="宋体"/>
          <w:w w:val="95"/>
          <w:sz w:val="32"/>
        </w:rPr>
        <w:t>前景</w:t>
      </w:r>
    </w:p>
    <w:p>
      <w:pPr>
        <w:pStyle w:val="11"/>
        <w:spacing w:before="10"/>
        <w:rPr>
          <w:rFonts w:hint="eastAsia" w:ascii="宋体" w:hAnsi="宋体" w:eastAsia="宋体" w:cs="宋体"/>
          <w:sz w:val="39"/>
        </w:rPr>
      </w:pPr>
    </w:p>
    <w:p>
      <w:pPr>
        <w:spacing w:before="0" w:line="444" w:lineRule="auto"/>
        <w:ind w:left="6121" w:right="7634" w:firstLine="2"/>
        <w:jc w:val="center"/>
        <w:rPr>
          <w:rFonts w:hint="eastAsia" w:ascii="宋体" w:hAnsi="宋体" w:eastAsia="宋体" w:cs="宋体"/>
          <w:sz w:val="32"/>
        </w:rPr>
      </w:pPr>
      <w:r>
        <w:rPr>
          <w:rFonts w:hint="eastAsia" w:ascii="宋体" w:hAnsi="宋体" w:eastAsia="宋体" w:cs="宋体"/>
          <w:spacing w:val="-8"/>
          <w:sz w:val="32"/>
        </w:rPr>
        <w:t>任务</w:t>
      </w:r>
      <w:r>
        <w:rPr>
          <w:rFonts w:hint="eastAsia" w:ascii="宋体" w:hAnsi="宋体" w:eastAsia="宋体" w:cs="宋体"/>
          <w:spacing w:val="-7"/>
          <w:w w:val="95"/>
          <w:sz w:val="32"/>
        </w:rPr>
        <w:t>价值</w:t>
      </w:r>
    </w:p>
    <w:p>
      <w:pPr>
        <w:spacing w:after="0" w:line="444" w:lineRule="auto"/>
        <w:jc w:val="center"/>
        <w:rPr>
          <w:rFonts w:hint="eastAsia" w:ascii="宋体" w:hAnsi="宋体" w:eastAsia="宋体" w:cs="宋体"/>
          <w:sz w:val="32"/>
        </w:rPr>
        <w:sectPr>
          <w:pgSz w:w="14400" w:h="10800" w:orient="landscape"/>
          <w:pgMar w:top="360" w:right="0" w:bottom="400" w:left="0" w:header="0" w:footer="218" w:gutter="0"/>
        </w:sectPr>
      </w:pPr>
    </w:p>
    <w:p>
      <w:pPr>
        <w:pStyle w:val="11"/>
        <w:rPr>
          <w:rFonts w:hint="eastAsia" w:ascii="宋体" w:hAnsi="宋体" w:eastAsia="宋体" w:cs="宋体"/>
          <w:sz w:val="32"/>
        </w:rPr>
      </w:pPr>
    </w:p>
    <w:p>
      <w:pPr>
        <w:pStyle w:val="11"/>
        <w:spacing w:before="6"/>
        <w:rPr>
          <w:rFonts w:hint="eastAsia" w:ascii="宋体" w:hAnsi="宋体" w:eastAsia="宋体" w:cs="宋体"/>
          <w:sz w:val="22"/>
        </w:rPr>
      </w:pPr>
    </w:p>
    <w:p>
      <w:pPr>
        <w:spacing w:before="0"/>
        <w:ind w:left="762" w:right="0" w:firstLine="0"/>
        <w:jc w:val="left"/>
        <w:rPr>
          <w:rFonts w:hint="eastAsia" w:ascii="宋体" w:hAnsi="宋体" w:eastAsia="宋体" w:cs="宋体"/>
          <w:sz w:val="32"/>
        </w:rPr>
      </w:pPr>
      <w:r>
        <w:rPr>
          <w:rFonts w:hint="eastAsia" w:ascii="宋体" w:hAnsi="宋体" w:eastAsia="宋体" w:cs="宋体"/>
          <w:sz w:val="32"/>
        </w:rPr>
        <w:t>岗位描述</w:t>
      </w:r>
    </w:p>
    <w:p>
      <w:pPr>
        <w:spacing w:before="80"/>
        <w:ind w:left="741" w:right="17" w:firstLine="0"/>
        <w:jc w:val="center"/>
        <w:rPr>
          <w:rFonts w:hint="eastAsia" w:ascii="宋体" w:hAnsi="宋体" w:eastAsia="宋体" w:cs="宋体"/>
          <w:sz w:val="32"/>
        </w:rPr>
      </w:pPr>
      <w:r>
        <w:rPr>
          <w:rFonts w:hint="eastAsia" w:ascii="宋体" w:hAnsi="宋体" w:eastAsia="宋体" w:cs="宋体"/>
        </w:rPr>
        <w:br w:type="column"/>
      </w:r>
      <w:r>
        <w:rPr>
          <w:rFonts w:hint="eastAsia" w:ascii="宋体" w:hAnsi="宋体" w:eastAsia="宋体" w:cs="宋体"/>
          <w:sz w:val="32"/>
        </w:rPr>
        <w:t>目标</w:t>
      </w:r>
    </w:p>
    <w:p>
      <w:pPr>
        <w:pStyle w:val="11"/>
        <w:spacing w:before="7"/>
        <w:rPr>
          <w:rFonts w:hint="eastAsia" w:ascii="宋体" w:hAnsi="宋体" w:eastAsia="宋体" w:cs="宋体"/>
          <w:sz w:val="25"/>
        </w:rPr>
      </w:pPr>
    </w:p>
    <w:p>
      <w:pPr>
        <w:spacing w:before="1"/>
        <w:ind w:left="741" w:right="20" w:firstLine="0"/>
        <w:jc w:val="center"/>
        <w:rPr>
          <w:rFonts w:hint="eastAsia" w:ascii="宋体" w:hAnsi="宋体" w:eastAsia="宋体" w:cs="宋体"/>
          <w:sz w:val="32"/>
        </w:rPr>
      </w:pPr>
      <w:r>
        <w:rPr>
          <w:rFonts w:hint="eastAsia" w:ascii="宋体" w:hAnsi="宋体" w:eastAsia="宋体" w:cs="宋体"/>
          <w:sz w:val="32"/>
        </w:rPr>
        <w:t>战略和主要建议</w:t>
      </w:r>
    </w:p>
    <w:p>
      <w:pPr>
        <w:pStyle w:val="11"/>
        <w:spacing w:before="10"/>
        <w:rPr>
          <w:rFonts w:hint="eastAsia" w:ascii="宋体" w:hAnsi="宋体" w:eastAsia="宋体" w:cs="宋体"/>
          <w:sz w:val="40"/>
        </w:rPr>
      </w:pPr>
      <w:r>
        <w:rPr>
          <w:rFonts w:hint="eastAsia" w:ascii="宋体" w:hAnsi="宋体" w:eastAsia="宋体" w:cs="宋体"/>
        </w:rPr>
        <w:br w:type="column"/>
      </w:r>
    </w:p>
    <w:p>
      <w:pPr>
        <w:spacing w:before="0"/>
        <w:ind w:left="762" w:right="0" w:firstLine="0"/>
        <w:jc w:val="left"/>
        <w:rPr>
          <w:rFonts w:hint="eastAsia" w:ascii="宋体" w:hAnsi="宋体" w:eastAsia="宋体" w:cs="宋体"/>
          <w:sz w:val="32"/>
        </w:rPr>
      </w:pPr>
      <w:r>
        <w:rPr>
          <w:rFonts w:hint="eastAsia" w:ascii="宋体" w:hAnsi="宋体" w:eastAsia="宋体" w:cs="宋体"/>
          <w:sz w:val="32"/>
        </w:rPr>
        <w:t>绩效指标</w:t>
      </w:r>
    </w:p>
    <w:p>
      <w:pPr>
        <w:spacing w:after="0"/>
        <w:jc w:val="left"/>
        <w:rPr>
          <w:rFonts w:hint="eastAsia" w:ascii="宋体" w:hAnsi="宋体" w:eastAsia="宋体" w:cs="宋体"/>
          <w:sz w:val="32"/>
        </w:rPr>
        <w:sectPr>
          <w:type w:val="continuous"/>
          <w:pgSz w:w="14400" w:h="10800" w:orient="landscape"/>
          <w:pgMar w:top="1000" w:right="0" w:bottom="280" w:left="0" w:header="720" w:footer="720" w:gutter="0"/>
          <w:cols w:equalWidth="0" w:num="3">
            <w:col w:w="2082" w:space="2481"/>
            <w:col w:w="3042" w:space="4333"/>
            <w:col w:w="2462"/>
          </w:cols>
        </w:sectPr>
      </w:pPr>
    </w:p>
    <w:p>
      <w:pPr>
        <w:spacing w:before="286" w:line="358" w:lineRule="exact"/>
        <w:ind w:left="2542" w:right="0" w:firstLine="0"/>
        <w:jc w:val="left"/>
        <w:rPr>
          <w:rFonts w:hint="eastAsia" w:ascii="宋体" w:hAnsi="宋体" w:eastAsia="宋体" w:cs="宋体"/>
          <w:sz w:val="32"/>
        </w:rPr>
      </w:pPr>
      <w:r>
        <w:rPr>
          <w:rFonts w:hint="eastAsia" w:ascii="宋体" w:hAnsi="宋体" w:eastAsia="宋体" w:cs="宋体"/>
        </w:rPr>
        <w:pict>
          <v:shape id="_x0000_s1263" o:spid="_x0000_s1263" style="position:absolute;left:0pt;margin-left:9.85pt;margin-top:7.95pt;height:97.5pt;width:98.65pt;mso-position-horizontal-relative:page;z-index:251755520;mso-width-relative:page;mso-height-relative:page;" fillcolor="#000000" filled="t" stroked="f" coordorigin="198,159" coordsize="1973,1950" path="m2170,2109l198,2109,198,159,2170,159,2170,169,218,169,208,179,218,179,218,2089,208,2089,218,2099,2170,2099,2170,2109xm218,179l208,179,218,169,218,179xm2150,179l218,179,218,169,2150,169,2150,179xm2150,2099l2150,169,2160,179,2170,179,2170,2089,2160,2089,2150,2099xm2170,179l2160,179,2150,169,2170,169,2170,179xm218,2099l208,2089,218,2089,218,2099xm2150,2099l218,2099,218,2089,2150,2089,2150,2099xm2170,2099l2150,2099,2160,2089,2170,2089,2170,2099xe">
            <v:path arrowok="t"/>
            <v:fill on="t" focussize="0,0"/>
            <v:stroke on="f"/>
            <v:imagedata o:title=""/>
            <o:lock v:ext="edit"/>
          </v:shape>
        </w:pict>
      </w:r>
      <w:r>
        <w:rPr>
          <w:rFonts w:hint="eastAsia" w:ascii="宋体" w:hAnsi="宋体" w:eastAsia="宋体" w:cs="宋体"/>
          <w:w w:val="99"/>
          <w:sz w:val="32"/>
        </w:rPr>
        <w:t>+</w:t>
      </w:r>
    </w:p>
    <w:p>
      <w:pPr>
        <w:spacing w:before="0" w:line="400" w:lineRule="exact"/>
        <w:ind w:left="5121" w:right="0" w:firstLine="0"/>
        <w:jc w:val="left"/>
        <w:rPr>
          <w:rFonts w:hint="eastAsia" w:ascii="宋体" w:hAnsi="宋体" w:eastAsia="宋体" w:cs="宋体"/>
          <w:sz w:val="32"/>
        </w:rPr>
      </w:pPr>
      <w:r>
        <w:rPr>
          <w:rFonts w:hint="eastAsia" w:ascii="宋体" w:hAnsi="宋体" w:eastAsia="宋体" w:cs="宋体"/>
          <w:sz w:val="32"/>
        </w:rPr>
        <w:t>项目计划</w:t>
      </w:r>
      <w:r>
        <w:rPr>
          <w:rFonts w:hint="eastAsia" w:ascii="宋体" w:hAnsi="宋体" w:eastAsia="宋体" w:cs="宋体"/>
          <w:sz w:val="32"/>
        </w:rPr>
        <w:t>/</w:t>
      </w:r>
      <w:r>
        <w:rPr>
          <w:rFonts w:hint="eastAsia" w:ascii="宋体" w:hAnsi="宋体" w:eastAsia="宋体" w:cs="宋体"/>
          <w:sz w:val="32"/>
        </w:rPr>
        <w:t>行动计划</w:t>
      </w:r>
    </w:p>
    <w:p>
      <w:pPr>
        <w:tabs>
          <w:tab w:val="left" w:pos="3366"/>
          <w:tab w:val="left" w:pos="4206"/>
          <w:tab w:val="left" w:pos="5106"/>
        </w:tabs>
        <w:spacing w:before="0" w:line="344" w:lineRule="exact"/>
        <w:ind w:left="2542" w:right="0" w:firstLine="0"/>
        <w:jc w:val="left"/>
        <w:rPr>
          <w:rFonts w:hint="eastAsia" w:ascii="宋体" w:hAnsi="宋体" w:eastAsia="宋体" w:cs="宋体"/>
          <w:sz w:val="28"/>
        </w:rPr>
      </w:pPr>
      <w:r>
        <w:rPr>
          <w:rFonts w:hint="eastAsia" w:ascii="宋体" w:hAnsi="宋体" w:eastAsia="宋体" w:cs="宋体"/>
        </w:rPr>
        <w:br w:type="column"/>
      </w:r>
      <w:r>
        <w:rPr>
          <w:rFonts w:hint="eastAsia" w:ascii="宋体" w:hAnsi="宋体" w:eastAsia="宋体" w:cs="宋体"/>
          <w:sz w:val="28"/>
        </w:rPr>
        <w:t>目标</w:t>
      </w:r>
      <w:r>
        <w:rPr>
          <w:rFonts w:hint="eastAsia" w:ascii="宋体" w:hAnsi="宋体" w:eastAsia="宋体" w:cs="宋体"/>
          <w:sz w:val="28"/>
        </w:rPr>
        <w:tab/>
      </w:r>
      <w:r>
        <w:rPr>
          <w:rFonts w:hint="eastAsia" w:ascii="宋体" w:hAnsi="宋体" w:eastAsia="宋体" w:cs="宋体"/>
          <w:position w:val="1"/>
          <w:sz w:val="28"/>
        </w:rPr>
        <w:t>方法</w:t>
      </w:r>
      <w:r>
        <w:rPr>
          <w:rFonts w:hint="eastAsia" w:ascii="宋体" w:hAnsi="宋体" w:eastAsia="宋体" w:cs="宋体"/>
          <w:position w:val="1"/>
          <w:sz w:val="28"/>
        </w:rPr>
        <w:tab/>
      </w:r>
      <w:r>
        <w:rPr>
          <w:rFonts w:hint="eastAsia" w:ascii="宋体" w:hAnsi="宋体" w:eastAsia="宋体" w:cs="宋体"/>
          <w:position w:val="1"/>
          <w:sz w:val="28"/>
        </w:rPr>
        <w:t>目标</w:t>
      </w:r>
      <w:r>
        <w:rPr>
          <w:rFonts w:hint="eastAsia" w:ascii="宋体" w:hAnsi="宋体" w:eastAsia="宋体" w:cs="宋体"/>
          <w:position w:val="1"/>
          <w:sz w:val="28"/>
        </w:rPr>
        <w:tab/>
      </w:r>
      <w:r>
        <w:rPr>
          <w:rFonts w:hint="eastAsia" w:ascii="宋体" w:hAnsi="宋体" w:eastAsia="宋体" w:cs="宋体"/>
          <w:sz w:val="28"/>
        </w:rPr>
        <w:t>比重</w:t>
      </w:r>
    </w:p>
    <w:p>
      <w:pPr>
        <w:spacing w:after="0" w:line="344" w:lineRule="exact"/>
        <w:jc w:val="left"/>
        <w:rPr>
          <w:rFonts w:hint="eastAsia" w:ascii="宋体" w:hAnsi="宋体" w:eastAsia="宋体" w:cs="宋体"/>
          <w:sz w:val="28"/>
        </w:rPr>
        <w:sectPr>
          <w:type w:val="continuous"/>
          <w:pgSz w:w="14400" w:h="10800" w:orient="landscape"/>
          <w:pgMar w:top="1000" w:right="0" w:bottom="280" w:left="0" w:header="720" w:footer="720" w:gutter="0"/>
          <w:cols w:equalWidth="0" w:num="2">
            <w:col w:w="7810" w:space="483"/>
            <w:col w:w="6107"/>
          </w:cols>
        </w:sectPr>
      </w:pPr>
    </w:p>
    <w:p>
      <w:pPr>
        <w:pStyle w:val="11"/>
        <w:rPr>
          <w:rFonts w:hint="eastAsia" w:ascii="宋体" w:hAnsi="宋体" w:eastAsia="宋体" w:cs="宋体"/>
          <w:sz w:val="20"/>
        </w:rPr>
      </w:pPr>
    </w:p>
    <w:p>
      <w:pPr>
        <w:pStyle w:val="11"/>
        <w:spacing w:before="1"/>
        <w:rPr>
          <w:rFonts w:hint="eastAsia" w:ascii="宋体" w:hAnsi="宋体" w:eastAsia="宋体" w:cs="宋体"/>
          <w:sz w:val="14"/>
        </w:rPr>
      </w:pPr>
    </w:p>
    <w:p>
      <w:pPr>
        <w:spacing w:before="54"/>
        <w:ind w:left="249" w:right="1760" w:firstLine="0"/>
        <w:jc w:val="center"/>
        <w:rPr>
          <w:rFonts w:hint="eastAsia" w:ascii="宋体" w:hAnsi="宋体" w:eastAsia="宋体" w:cs="宋体"/>
          <w:sz w:val="32"/>
        </w:rPr>
      </w:pPr>
      <w:r>
        <w:rPr>
          <w:rFonts w:hint="eastAsia" w:ascii="宋体" w:hAnsi="宋体" w:eastAsia="宋体" w:cs="宋体"/>
          <w:sz w:val="32"/>
        </w:rPr>
        <w:t>业绩评定</w:t>
      </w:r>
    </w:p>
    <w:p>
      <w:pPr>
        <w:spacing w:after="0"/>
        <w:jc w:val="center"/>
        <w:rPr>
          <w:rFonts w:hint="eastAsia" w:ascii="宋体" w:hAnsi="宋体" w:eastAsia="宋体" w:cs="宋体"/>
          <w:sz w:val="32"/>
        </w:rPr>
        <w:sectPr>
          <w:type w:val="continuous"/>
          <w:pgSz w:w="14400" w:h="10800" w:orient="landscape"/>
          <w:pgMar w:top="1000" w:right="0" w:bottom="280" w:left="0" w:header="720" w:footer="720" w:gutter="0"/>
        </w:sectPr>
      </w:pPr>
    </w:p>
    <w:p>
      <w:pPr>
        <w:pStyle w:val="11"/>
        <w:ind w:left="232"/>
        <w:rPr>
          <w:rFonts w:hint="eastAsia" w:ascii="宋体" w:hAnsi="宋体" w:eastAsia="宋体" w:cs="宋体"/>
          <w:sz w:val="20"/>
        </w:rPr>
      </w:pPr>
      <w:r>
        <w:rPr>
          <w:rFonts w:hint="eastAsia" w:ascii="宋体" w:hAnsi="宋体" w:eastAsia="宋体" w:cs="宋体"/>
          <w:sz w:val="20"/>
        </w:rPr>
        <w:pict>
          <v:group id="_x0000_s1264" o:spid="_x0000_s1264" o:spt="203" style="height:42.75pt;width:660.75pt;" coordsize="13215,855">
            <o:lock v:ext="edit"/>
            <v:shape id="_x0000_s1265" o:spid="_x0000_s1265" style="position:absolute;left:0;top:0;height:855;width:13215;" fillcolor="#000000" filled="t" stroked="f" coordsize="13215,855" path="m13215,855l0,855,0,0,13215,0,13215,8,15,8,8,15,15,15,15,840,8,840,15,848,13215,848,13215,855xm15,15l8,15,15,8,15,15xm13200,15l15,15,15,8,13200,8,13200,15xm13200,848l13200,8,13208,15,13215,15,13215,840,13208,840,13200,848xm13215,15l13208,15,13200,8,13215,8,13215,15xm15,848l8,840,15,840,15,848xm13200,848l15,848,15,840,13200,840,13200,848xm13215,848l13200,848,13208,840,13215,840,13215,848xe">
              <v:path arrowok="t"/>
              <v:fill on="t" focussize="0,0"/>
              <v:stroke on="f"/>
              <v:imagedata o:title=""/>
              <o:lock v:ext="edit"/>
            </v:shape>
            <v:shape id="_x0000_s1266" o:spid="_x0000_s1266" o:spt="202" type="#_x0000_t202" style="position:absolute;left:0;top:0;height:855;width:13215;" filled="f" stroked="f" coordsize="21600,21600">
              <v:path/>
              <v:fill on="f" focussize="0,0"/>
              <v:stroke on="f" joinstyle="miter"/>
              <v:imagedata o:title=""/>
              <o:lock v:ext="edit"/>
              <v:textbox inset="0mm,0mm,0mm,0mm">
                <w:txbxContent>
                  <w:p>
                    <w:pPr>
                      <w:spacing w:before="0" w:line="775" w:lineRule="exact"/>
                      <w:ind w:left="151" w:right="0" w:firstLine="0"/>
                      <w:jc w:val="left"/>
                      <w:rPr>
                        <w:rFonts w:hint="eastAsia" w:ascii="Microsoft JhengHei" w:eastAsia="Microsoft JhengHei"/>
                        <w:b/>
                        <w:sz w:val="48"/>
                      </w:rPr>
                    </w:pPr>
                    <w:r>
                      <w:rPr>
                        <w:rFonts w:hint="eastAsia" w:ascii="Microsoft JhengHei" w:eastAsia="Microsoft JhengHei"/>
                        <w:b/>
                        <w:sz w:val="48"/>
                      </w:rPr>
                      <w:t>从整体业务计划</w:t>
                    </w:r>
                    <w:r>
                      <w:rPr>
                        <w:rFonts w:ascii="Times New Roman" w:eastAsia="Times New Roman"/>
                        <w:b/>
                        <w:sz w:val="48"/>
                      </w:rPr>
                      <w:t>/</w:t>
                    </w:r>
                    <w:r>
                      <w:rPr>
                        <w:rFonts w:hint="eastAsia" w:ascii="Microsoft JhengHei" w:eastAsia="Microsoft JhengHei"/>
                        <w:b/>
                        <w:sz w:val="48"/>
                      </w:rPr>
                      <w:t>预算和部门计划</w:t>
                    </w:r>
                    <w:r>
                      <w:rPr>
                        <w:rFonts w:ascii="Times New Roman" w:eastAsia="Times New Roman"/>
                        <w:b/>
                        <w:sz w:val="48"/>
                      </w:rPr>
                      <w:t>/</w:t>
                    </w:r>
                    <w:r>
                      <w:rPr>
                        <w:rFonts w:hint="eastAsia" w:ascii="Microsoft JhengHei" w:eastAsia="Microsoft JhengHei"/>
                        <w:b/>
                        <w:sz w:val="48"/>
                      </w:rPr>
                      <w:t>预算中得出绩效考核指标</w:t>
                    </w:r>
                  </w:p>
                </w:txbxContent>
              </v:textbox>
            </v:shape>
            <w10:wrap type="none"/>
            <w10:anchorlock/>
          </v:group>
        </w:pict>
      </w: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spacing w:before="6"/>
        <w:rPr>
          <w:rFonts w:hint="eastAsia" w:ascii="宋体" w:hAnsi="宋体" w:eastAsia="宋体" w:cs="宋体"/>
          <w:sz w:val="20"/>
        </w:rPr>
      </w:pPr>
      <w:r>
        <w:rPr>
          <w:rFonts w:hint="eastAsia" w:ascii="宋体" w:hAnsi="宋体" w:eastAsia="宋体" w:cs="宋体"/>
        </w:rPr>
        <w:pict>
          <v:group id="_x0000_s1267" o:spid="_x0000_s1267" o:spt="203" style="position:absolute;left:0pt;margin-left:258.5pt;margin-top:15.05pt;height:76pt;width:188.75pt;mso-position-horizontal-relative:page;mso-wrap-distance-bottom:0pt;mso-wrap-distance-top:0pt;z-index:-251556864;mso-width-relative:page;mso-height-relative:page;" coordorigin="5170,301" coordsize="3775,1520">
            <o:lock v:ext="edit"/>
            <v:shape id="_x0000_s1268" o:spid="_x0000_s1268" style="position:absolute;left:5170;top:301;height:1520;width:3775;" fillcolor="#000000" filled="t" stroked="f" coordorigin="5170,301" coordsize="3775,1520" path="m8945,1821l5170,1821,5170,301,8945,301,8945,311,5190,311,5180,321,5190,321,5190,1801,5180,1801,5190,1811,8945,1811,8945,1821xm5190,321l5180,321,5190,311,5190,321xm8925,321l5190,321,5190,311,8925,311,8925,321xm8925,1811l8925,311,8935,321,8945,321,8945,1801,8935,1801,8925,1811xm8945,321l8935,321,8925,311,8945,311,8945,321xm5190,1811l5180,1801,5190,1801,5190,1811xm8925,1811l5190,1811,5190,1801,8925,1801,8925,1811xm8945,1811l8925,1811,8935,1801,8945,1801,8945,1811xe">
              <v:path arrowok="t"/>
              <v:fill on="t" focussize="0,0"/>
              <v:stroke on="f"/>
              <v:imagedata o:title=""/>
              <o:lock v:ext="edit"/>
            </v:shape>
            <v:shape id="_x0000_s1269" o:spid="_x0000_s1269" o:spt="202" type="#_x0000_t202" style="position:absolute;left:5170;top:301;height:1520;width:3775;" filled="f" stroked="f" coordsize="21600,21600">
              <v:path/>
              <v:fill on="f" focussize="0,0"/>
              <v:stroke on="f" joinstyle="miter"/>
              <v:imagedata o:title=""/>
              <o:lock v:ext="edit"/>
              <v:textbox inset="0mm,0mm,0mm,0mm">
                <w:txbxContent>
                  <w:p>
                    <w:pPr>
                      <w:spacing w:before="4" w:line="240" w:lineRule="auto"/>
                      <w:rPr>
                        <w:rFonts w:ascii="黑体"/>
                        <w:sz w:val="41"/>
                      </w:rPr>
                    </w:pPr>
                  </w:p>
                  <w:p>
                    <w:pPr>
                      <w:spacing w:before="0"/>
                      <w:ind w:left="837" w:right="0" w:firstLine="0"/>
                      <w:jc w:val="left"/>
                      <w:rPr>
                        <w:rFonts w:hint="eastAsia" w:ascii="黑体" w:eastAsia="黑体"/>
                        <w:sz w:val="32"/>
                      </w:rPr>
                    </w:pPr>
                    <w:r>
                      <w:rPr>
                        <w:rFonts w:ascii="Arial" w:eastAsia="Arial"/>
                        <w:sz w:val="32"/>
                      </w:rPr>
                      <w:t>5</w:t>
                    </w:r>
                    <w:r>
                      <w:rPr>
                        <w:rFonts w:hint="eastAsia" w:ascii="黑体" w:eastAsia="黑体"/>
                        <w:sz w:val="32"/>
                      </w:rPr>
                      <w:t>年的业务计划</w:t>
                    </w:r>
                  </w:p>
                </w:txbxContent>
              </v:textbox>
            </v:shape>
            <w10:wrap type="topAndBottom"/>
          </v:group>
        </w:pict>
      </w:r>
    </w:p>
    <w:p>
      <w:pPr>
        <w:pStyle w:val="11"/>
        <w:spacing w:before="12"/>
        <w:rPr>
          <w:rFonts w:hint="eastAsia" w:ascii="宋体" w:hAnsi="宋体" w:eastAsia="宋体" w:cs="宋体"/>
          <w:sz w:val="3"/>
        </w:rPr>
      </w:pPr>
    </w:p>
    <w:p>
      <w:pPr>
        <w:pStyle w:val="11"/>
        <w:ind w:left="6684"/>
        <w:rPr>
          <w:rFonts w:hint="eastAsia" w:ascii="宋体" w:hAnsi="宋体" w:eastAsia="宋体" w:cs="宋体"/>
          <w:sz w:val="20"/>
        </w:rPr>
      </w:pPr>
      <w:r>
        <w:rPr>
          <w:rFonts w:hint="eastAsia" w:ascii="宋体" w:hAnsi="宋体" w:eastAsia="宋体" w:cs="宋体"/>
          <w:sz w:val="20"/>
        </w:rPr>
        <w:pict>
          <v:group id="_x0000_s1270" o:spid="_x0000_s1270" o:spt="203" style="height:36pt;width:37.35pt;" coordsize="747,720">
            <o:lock v:ext="edit"/>
            <v:shape id="_x0000_s1271" o:spid="_x0000_s1271" style="position:absolute;left:0;top:0;height:720;width:747;" fillcolor="#CCCCFF" filled="t" stroked="f" coordsize="747,720" path="m559,360l187,360,187,0,559,0,559,360xm374,720l0,360,746,360,374,720xe">
              <v:path arrowok="t"/>
              <v:fill on="t" focussize="0,0"/>
              <v:stroke on="f"/>
              <v:imagedata o:title=""/>
              <o:lock v:ext="edit"/>
            </v:shape>
            <w10:wrap type="none"/>
            <w10:anchorlock/>
          </v:group>
        </w:pict>
      </w:r>
    </w:p>
    <w:p>
      <w:pPr>
        <w:pStyle w:val="11"/>
        <w:spacing w:before="8"/>
        <w:rPr>
          <w:rFonts w:hint="eastAsia" w:ascii="宋体" w:hAnsi="宋体" w:eastAsia="宋体" w:cs="宋体"/>
          <w:sz w:val="10"/>
        </w:rPr>
      </w:pPr>
      <w:r>
        <w:rPr>
          <w:rFonts w:hint="eastAsia" w:ascii="宋体" w:hAnsi="宋体" w:eastAsia="宋体" w:cs="宋体"/>
        </w:rPr>
        <w:pict>
          <v:group id="_x0000_s1272" o:spid="_x0000_s1272" o:spt="203" style="position:absolute;left:0pt;margin-left:258.5pt;margin-top:8.75pt;height:76pt;width:188.75pt;mso-position-horizontal-relative:page;mso-wrap-distance-bottom:0pt;mso-wrap-distance-top:0pt;z-index:-251553792;mso-width-relative:page;mso-height-relative:page;" coordorigin="5170,176" coordsize="3775,1520">
            <o:lock v:ext="edit"/>
            <v:shape id="_x0000_s1273" o:spid="_x0000_s1273" style="position:absolute;left:5170;top:175;height:1520;width:3775;" fillcolor="#000000" filled="t" stroked="f" coordorigin="5170,176" coordsize="3775,1520" path="m8945,1696l5170,1696,5170,176,8945,176,8945,186,5190,186,5180,196,5190,196,5190,1676,5180,1676,5190,1686,8945,1686,8945,1696xm5190,196l5180,196,5190,186,5190,196xm8925,196l5190,196,5190,186,8925,186,8925,196xm8925,1686l8925,186,8935,196,8945,196,8945,1676,8935,1676,8925,1686xm8945,196l8935,196,8925,186,8945,186,8945,196xm5190,1686l5180,1676,5190,1676,5190,1686xm8925,1686l5190,1686,5190,1676,8925,1676,8925,1686xm8945,1686l8925,1686,8935,1676,8945,1676,8945,1686xe">
              <v:path arrowok="t"/>
              <v:fill on="t" focussize="0,0"/>
              <v:stroke on="f"/>
              <v:imagedata o:title=""/>
              <o:lock v:ext="edit"/>
            </v:shape>
            <v:shape id="_x0000_s1274" o:spid="_x0000_s1274" o:spt="202" type="#_x0000_t202" style="position:absolute;left:5170;top:175;height:1520;width:3775;" filled="f" stroked="f" coordsize="21600,21600">
              <v:path/>
              <v:fill on="f" focussize="0,0"/>
              <v:stroke on="f" joinstyle="miter"/>
              <v:imagedata o:title=""/>
              <o:lock v:ext="edit"/>
              <v:textbox inset="0mm,0mm,0mm,0mm">
                <w:txbxContent>
                  <w:p>
                    <w:pPr>
                      <w:spacing w:before="1" w:line="240" w:lineRule="auto"/>
                      <w:rPr>
                        <w:rFonts w:ascii="黑体"/>
                        <w:sz w:val="28"/>
                      </w:rPr>
                    </w:pPr>
                  </w:p>
                  <w:p>
                    <w:pPr>
                      <w:spacing w:before="0" w:line="396" w:lineRule="exact"/>
                      <w:ind w:left="0" w:right="989" w:firstLine="0"/>
                      <w:jc w:val="right"/>
                      <w:rPr>
                        <w:rFonts w:hint="eastAsia" w:ascii="黑体" w:eastAsia="黑体"/>
                        <w:sz w:val="32"/>
                      </w:rPr>
                    </w:pPr>
                    <w:r>
                      <w:rPr>
                        <w:rFonts w:hint="eastAsia" w:ascii="黑体" w:eastAsia="黑体"/>
                        <w:w w:val="95"/>
                        <w:sz w:val="32"/>
                      </w:rPr>
                      <w:t>当年业务计划</w:t>
                    </w:r>
                  </w:p>
                  <w:p>
                    <w:pPr>
                      <w:numPr>
                        <w:ilvl w:val="0"/>
                        <w:numId w:val="17"/>
                      </w:numPr>
                      <w:tabs>
                        <w:tab w:val="left" w:pos="270"/>
                      </w:tabs>
                      <w:spacing w:before="0" w:line="396" w:lineRule="exact"/>
                      <w:ind w:left="874" w:right="981" w:hanging="874"/>
                      <w:jc w:val="right"/>
                      <w:rPr>
                        <w:rFonts w:hint="eastAsia" w:ascii="黑体" w:eastAsia="黑体"/>
                        <w:sz w:val="32"/>
                      </w:rPr>
                    </w:pPr>
                    <w:r>
                      <w:rPr>
                        <w:rFonts w:hint="eastAsia" w:ascii="黑体" w:eastAsia="黑体"/>
                        <w:w w:val="95"/>
                        <w:sz w:val="32"/>
                      </w:rPr>
                      <w:t>目标和优先级</w:t>
                    </w:r>
                  </w:p>
                </w:txbxContent>
              </v:textbox>
            </v:shape>
            <w10:wrap type="topAndBottom"/>
          </v:group>
        </w:pict>
      </w:r>
    </w:p>
    <w:p>
      <w:pPr>
        <w:pStyle w:val="11"/>
        <w:rPr>
          <w:rFonts w:hint="eastAsia" w:ascii="宋体" w:hAnsi="宋体" w:eastAsia="宋体" w:cs="宋体"/>
          <w:sz w:val="20"/>
        </w:rPr>
      </w:pPr>
    </w:p>
    <w:p>
      <w:pPr>
        <w:pStyle w:val="11"/>
        <w:spacing w:before="9"/>
        <w:rPr>
          <w:rFonts w:hint="eastAsia" w:ascii="宋体" w:hAnsi="宋体" w:eastAsia="宋体" w:cs="宋体"/>
          <w:sz w:val="27"/>
        </w:rPr>
      </w:pPr>
    </w:p>
    <w:p>
      <w:pPr>
        <w:spacing w:after="0"/>
        <w:rPr>
          <w:rFonts w:hint="eastAsia" w:ascii="宋体" w:hAnsi="宋体" w:eastAsia="宋体" w:cs="宋体"/>
          <w:sz w:val="27"/>
        </w:rPr>
        <w:sectPr>
          <w:pgSz w:w="14400" w:h="10800" w:orient="landscape"/>
          <w:pgMar w:top="240" w:right="0" w:bottom="400" w:left="0" w:header="0" w:footer="218" w:gutter="0"/>
        </w:sectPr>
      </w:pPr>
    </w:p>
    <w:p>
      <w:pPr>
        <w:spacing w:before="285"/>
        <w:ind w:left="1197" w:right="0" w:firstLine="0"/>
        <w:jc w:val="left"/>
        <w:rPr>
          <w:rFonts w:hint="eastAsia" w:ascii="宋体" w:hAnsi="宋体" w:eastAsia="宋体" w:cs="宋体"/>
          <w:sz w:val="32"/>
        </w:rPr>
      </w:pPr>
      <w:r>
        <w:rPr>
          <w:rFonts w:hint="eastAsia" w:ascii="宋体" w:hAnsi="宋体" w:eastAsia="宋体" w:cs="宋体"/>
        </w:rPr>
        <w:pict>
          <v:shape id="_x0000_s1275" o:spid="_x0000_s1275" style="position:absolute;left:0pt;margin-left:334.2pt;margin-top:-20.9pt;height:36pt;width:37.35pt;mso-position-horizontal-relative:page;z-index:251770880;mso-width-relative:page;mso-height-relative:page;" fillcolor="#CCCCFF" filled="t" stroked="f" coordorigin="6684,-419" coordsize="747,720" path="m7243,-61l6871,-61,6871,-419,7243,-419,7243,-61xm7058,301l6684,-61,7430,-61,7058,301xe">
            <v:path arrowok="t"/>
            <v:fill on="t" focussize="0,0"/>
            <v:stroke on="f"/>
            <v:imagedata o:title=""/>
            <o:lock v:ext="edit"/>
          </v:shape>
        </w:pict>
      </w:r>
      <w:r>
        <w:rPr>
          <w:rFonts w:hint="eastAsia" w:ascii="宋体" w:hAnsi="宋体" w:eastAsia="宋体" w:cs="宋体"/>
          <w:sz w:val="32"/>
        </w:rPr>
        <w:t>岗位描述</w:t>
      </w:r>
    </w:p>
    <w:p>
      <w:pPr>
        <w:spacing w:before="55"/>
        <w:ind w:left="1197" w:right="0" w:firstLine="0"/>
        <w:jc w:val="left"/>
        <w:rPr>
          <w:rFonts w:hint="eastAsia" w:ascii="宋体" w:hAnsi="宋体" w:eastAsia="宋体" w:cs="宋体"/>
          <w:sz w:val="32"/>
        </w:rPr>
      </w:pPr>
      <w:r>
        <w:rPr>
          <w:rFonts w:hint="eastAsia" w:ascii="宋体" w:hAnsi="宋体" w:eastAsia="宋体" w:cs="宋体"/>
        </w:rPr>
        <w:br w:type="column"/>
      </w:r>
      <w:r>
        <w:rPr>
          <w:rFonts w:hint="eastAsia" w:ascii="宋体" w:hAnsi="宋体" w:eastAsia="宋体" w:cs="宋体"/>
          <w:sz w:val="32"/>
        </w:rPr>
        <w:t>绩效指标</w:t>
      </w:r>
    </w:p>
    <w:p>
      <w:pPr>
        <w:spacing w:after="0"/>
        <w:jc w:val="left"/>
        <w:rPr>
          <w:rFonts w:hint="eastAsia" w:ascii="宋体" w:hAnsi="宋体" w:eastAsia="宋体" w:cs="宋体"/>
          <w:sz w:val="32"/>
        </w:rPr>
        <w:sectPr>
          <w:type w:val="continuous"/>
          <w:pgSz w:w="14400" w:h="10800" w:orient="landscape"/>
          <w:pgMar w:top="1000" w:right="0" w:bottom="280" w:left="0" w:header="720" w:footer="720" w:gutter="0"/>
          <w:cols w:equalWidth="0" w:num="2">
            <w:col w:w="2517" w:space="8026"/>
            <w:col w:w="3857"/>
          </w:cols>
        </w:sectPr>
      </w:pPr>
    </w:p>
    <w:p>
      <w:pPr>
        <w:tabs>
          <w:tab w:val="left" w:pos="3960"/>
          <w:tab w:val="left" w:pos="5147"/>
          <w:tab w:val="left" w:pos="9600"/>
        </w:tabs>
        <w:spacing w:line="240" w:lineRule="auto"/>
        <w:ind w:left="710" w:right="0" w:firstLine="0"/>
        <w:rPr>
          <w:rFonts w:hint="eastAsia" w:ascii="宋体" w:hAnsi="宋体" w:eastAsia="宋体" w:cs="宋体"/>
          <w:sz w:val="20"/>
        </w:rPr>
      </w:pPr>
      <w:r>
        <w:rPr>
          <w:rFonts w:hint="eastAsia" w:ascii="宋体" w:hAnsi="宋体" w:eastAsia="宋体" w:cs="宋体"/>
          <w:sz w:val="20"/>
        </w:rPr>
        <w:pict>
          <v:group id="_x0000_s1276" o:spid="_x0000_s1276" o:spt="203" style="height:110pt;width:138pt;" coordsize="2760,2200">
            <o:lock v:ext="edit"/>
            <v:shape id="_x0000_s1277" o:spid="_x0000_s1277" style="position:absolute;left:0;top:0;height:2200;width:2760;" fillcolor="#000000" filled="t" stroked="f" coordsize="2760,2200" path="m2760,2200l0,2200,0,0,2760,0,2760,10,20,10,10,20,20,20,20,2180,10,2180,20,2190,2760,2190,2760,2200xm20,20l10,20,20,10,20,20xm2740,20l20,20,20,10,2740,10,2740,20xm2740,2190l2740,10,2750,20,2760,20,2760,2180,2750,2180,2740,2190xm2760,20l2750,20,2740,10,2760,10,2760,20xm20,2190l10,2180,20,2180,20,2190xm2740,2190l20,2190,20,2180,2740,2180,2740,2190xm2760,2190l2740,2190,2750,2180,2760,2180,2760,2190xe">
              <v:path arrowok="t"/>
              <v:fill on="t" focussize="0,0"/>
              <v:stroke on="f"/>
              <v:imagedata o:title=""/>
              <o:lock v:ext="edit"/>
            </v:shape>
            <w10:wrap type="none"/>
            <w10:anchorlock/>
          </v:group>
        </w:pict>
      </w:r>
      <w:r>
        <w:rPr>
          <w:rFonts w:hint="eastAsia" w:ascii="宋体" w:hAnsi="宋体" w:eastAsia="宋体" w:cs="宋体"/>
          <w:sz w:val="20"/>
        </w:rPr>
        <w:tab/>
      </w:r>
      <w:r>
        <w:rPr>
          <w:rFonts w:hint="eastAsia" w:ascii="宋体" w:hAnsi="宋体" w:eastAsia="宋体" w:cs="宋体"/>
          <w:position w:val="125"/>
          <w:sz w:val="20"/>
        </w:rPr>
        <w:pict>
          <v:group id="_x0000_s1278" o:spid="_x0000_s1278" o:spt="203" style="height:37.2pt;width:36pt;" coordsize="720,744">
            <o:lock v:ext="edit"/>
            <v:shape id="_x0000_s1279" o:spid="_x0000_s1279" style="position:absolute;left:0;top:0;height:744;width:720;" fillcolor="#CCCCFF" filled="t" stroked="f" coordsize="720,744" path="m360,744l360,559,0,559,0,187,360,187,360,0,720,372,360,744xe">
              <v:path arrowok="t"/>
              <v:fill on="t" focussize="0,0"/>
              <v:stroke on="f"/>
              <v:imagedata o:title=""/>
              <o:lock v:ext="edit"/>
            </v:shape>
            <w10:wrap type="none"/>
            <w10:anchorlock/>
          </v:group>
        </w:pict>
      </w:r>
      <w:r>
        <w:rPr>
          <w:rFonts w:hint="eastAsia" w:ascii="宋体" w:hAnsi="宋体" w:eastAsia="宋体" w:cs="宋体"/>
          <w:position w:val="125"/>
          <w:sz w:val="20"/>
        </w:rPr>
        <w:tab/>
      </w:r>
      <w:r>
        <w:rPr>
          <w:rFonts w:hint="eastAsia" w:ascii="宋体" w:hAnsi="宋体" w:eastAsia="宋体" w:cs="宋体"/>
          <w:position w:val="49"/>
          <w:sz w:val="20"/>
        </w:rPr>
        <w:pict>
          <v:group id="_x0000_s1280" o:spid="_x0000_s1280" o:spt="203" style="height:96.25pt;width:205.25pt;" coordsize="4105,1925">
            <o:lock v:ext="edit"/>
            <v:shape id="_x0000_s1281" o:spid="_x0000_s1281" style="position:absolute;left:330;top:405;height:1520;width:3775;" fillcolor="#000000" filled="t" stroked="f" coordorigin="330,405" coordsize="3775,1520" path="m4105,1925l330,1925,330,405,4105,405,4105,415,350,415,340,425,350,425,350,1905,340,1905,350,1915,4105,1915,4105,1925xm350,425l340,425,350,415,350,425xm4085,425l350,425,350,415,4085,415,4085,425xm4085,1915l4085,415,4095,425,4105,425,4105,1905,4095,1905,4085,1915xm4105,425l4095,425,4085,415,4105,415,4105,425xm350,1915l340,1905,350,1905,350,1915xm4085,1915l350,1915,350,1905,4085,1905,4085,1915xm4105,1915l4085,1915,4095,1905,4105,1905,4105,1915xe">
              <v:path arrowok="t"/>
              <v:fill on="t" focussize="0,0"/>
              <v:stroke on="f"/>
              <v:imagedata o:title=""/>
              <o:lock v:ext="edit"/>
            </v:shape>
            <v:rect id="_x0000_s1282" o:spid="_x0000_s1282" o:spt="1" style="position:absolute;left:202;top:211;height:1500;width:3754;" fillcolor="#FFFFFF" filled="t" stroked="f" coordsize="21600,21600">
              <v:path/>
              <v:fill on="t" focussize="0,0"/>
              <v:stroke on="f"/>
              <v:imagedata o:title=""/>
              <o:lock v:ext="edit"/>
            </v:rect>
            <v:shape id="_x0000_s1283" o:spid="_x0000_s1283" style="position:absolute;left:192;top:202;height:1520;width:3773;" fillcolor="#000000" filled="t" stroked="f" coordorigin="193,203" coordsize="3773,1520" path="m3965,1723l193,1723,193,203,3965,203,3965,213,213,213,203,223,213,223,213,1703,203,1703,213,1713,3965,1713,3965,1723xm213,223l203,223,213,213,213,223xm3945,223l213,223,213,213,3945,213,3945,223xm3945,1713l3945,213,3955,223,3965,223,3965,1703,3955,1703,3945,1713xm3965,223l3955,223,3945,213,3965,213,3965,223xm213,1713l203,1703,213,1703,213,1713xm3945,1713l213,1713,213,1703,3945,1703,3945,1713xm3965,1713l3945,1713,3955,1703,3965,1703,3965,1713xe">
              <v:path arrowok="t"/>
              <v:fill on="t" focussize="0,0"/>
              <v:stroke on="f"/>
              <v:imagedata o:title=""/>
              <o:lock v:ext="edit"/>
            </v:shape>
            <v:rect id="_x0000_s1284" o:spid="_x0000_s1284" o:spt="1" style="position:absolute;left:10;top:9;height:1500;width:3756;" fillcolor="#FFFFFF" filled="t" stroked="f" coordsize="21600,21600">
              <v:path/>
              <v:fill on="t" focussize="0,0"/>
              <v:stroke on="f"/>
              <v:imagedata o:title=""/>
              <o:lock v:ext="edit"/>
            </v:rect>
            <v:shape id="_x0000_s1285" o:spid="_x0000_s1285" style="position:absolute;left:0;top:0;height:1520;width:3775;" fillcolor="#000000" filled="t" stroked="f" coordsize="3775,1520" path="m3775,1520l0,1520,0,0,3775,0,3775,10,20,10,10,20,20,20,20,1500,10,1500,20,1510,3775,1510,3775,1520xm20,20l10,20,20,10,20,20xm3755,20l20,20,20,10,3755,10,3755,20xm3755,1510l3755,10,3765,20,3775,20,3775,1500,3765,1500,3755,1510xm3775,20l3765,20,3755,10,3775,10,3775,20xm20,1510l10,1500,20,1500,20,1510xm3755,1510l20,1510,20,1500,3755,1500,3755,1510xm3775,1510l3755,1510,3765,1500,3775,1500,3775,1510xe">
              <v:path arrowok="t"/>
              <v:fill on="t" focussize="0,0"/>
              <v:stroke on="f"/>
              <v:imagedata o:title=""/>
              <o:lock v:ext="edit"/>
            </v:shape>
            <v:shape id="_x0000_s1286" o:spid="_x0000_s1286" o:spt="202" type="#_x0000_t202" style="position:absolute;left:0;top:0;height:1925;width:4105;" filled="f" stroked="f" coordsize="21600,21600">
              <v:path/>
              <v:fill on="f" focussize="0,0"/>
              <v:stroke on="f" joinstyle="miter"/>
              <v:imagedata o:title=""/>
              <o:lock v:ext="edit"/>
              <v:textbox inset="0mm,0mm,0mm,0mm">
                <w:txbxContent>
                  <w:p>
                    <w:pPr>
                      <w:spacing w:before="1" w:line="240" w:lineRule="auto"/>
                      <w:rPr>
                        <w:rFonts w:ascii="黑体"/>
                        <w:sz w:val="28"/>
                      </w:rPr>
                    </w:pPr>
                  </w:p>
                  <w:p>
                    <w:pPr>
                      <w:spacing w:before="0" w:line="396" w:lineRule="exact"/>
                      <w:ind w:left="242" w:right="0" w:firstLine="0"/>
                      <w:jc w:val="left"/>
                      <w:rPr>
                        <w:rFonts w:hint="eastAsia" w:ascii="黑体" w:eastAsia="黑体"/>
                        <w:sz w:val="32"/>
                      </w:rPr>
                    </w:pPr>
                    <w:r>
                      <w:rPr>
                        <w:rFonts w:hint="eastAsia" w:ascii="黑体" w:eastAsia="黑体"/>
                        <w:sz w:val="32"/>
                      </w:rPr>
                      <w:t>部门计划及预算</w:t>
                    </w:r>
                  </w:p>
                  <w:p>
                    <w:pPr>
                      <w:numPr>
                        <w:ilvl w:val="0"/>
                        <w:numId w:val="18"/>
                      </w:numPr>
                      <w:tabs>
                        <w:tab w:val="left" w:pos="753"/>
                        <w:tab w:val="left" w:pos="754"/>
                      </w:tabs>
                      <w:spacing w:before="0" w:line="396" w:lineRule="exact"/>
                      <w:ind w:left="754" w:right="0" w:hanging="421"/>
                      <w:jc w:val="left"/>
                      <w:rPr>
                        <w:rFonts w:hint="eastAsia" w:ascii="黑体" w:eastAsia="黑体"/>
                        <w:sz w:val="32"/>
                      </w:rPr>
                    </w:pPr>
                    <w:r>
                      <w:rPr>
                        <w:rFonts w:hint="eastAsia" w:ascii="黑体" w:eastAsia="黑体"/>
                        <w:sz w:val="32"/>
                      </w:rPr>
                      <w:t>业绩目标和优先级</w:t>
                    </w:r>
                  </w:p>
                </w:txbxContent>
              </v:textbox>
            </v:shape>
            <w10:wrap type="none"/>
            <w10:anchorlock/>
          </v:group>
        </w:pict>
      </w:r>
      <w:r>
        <w:rPr>
          <w:rFonts w:hint="eastAsia" w:ascii="宋体" w:hAnsi="宋体" w:eastAsia="宋体" w:cs="宋体"/>
          <w:position w:val="49"/>
          <w:sz w:val="20"/>
        </w:rPr>
        <w:tab/>
      </w:r>
      <w:r>
        <w:rPr>
          <w:rFonts w:hint="eastAsia" w:ascii="宋体" w:hAnsi="宋体" w:eastAsia="宋体" w:cs="宋体"/>
          <w:position w:val="125"/>
          <w:sz w:val="20"/>
        </w:rPr>
        <w:pict>
          <v:group id="_x0000_s1287" o:spid="_x0000_s1287" o:spt="203" style="height:37.2pt;width:36pt;" coordsize="720,744">
            <o:lock v:ext="edit"/>
            <v:shape id="_x0000_s1288" o:spid="_x0000_s1288" style="position:absolute;left:0;top:0;height:744;width:720;" fillcolor="#CCCCFF" filled="t" stroked="f" coordsize="720,744" path="m360,744l360,559,0,559,0,187,360,187,360,0,720,372,360,744xe">
              <v:path arrowok="t"/>
              <v:fill on="t" focussize="0,0"/>
              <v:stroke on="f"/>
              <v:imagedata o:title=""/>
              <o:lock v:ext="edit"/>
            </v:shape>
            <w10:wrap type="none"/>
            <w10:anchorlock/>
          </v:group>
        </w:pict>
      </w:r>
      <w:r>
        <w:rPr>
          <w:rFonts w:hint="eastAsia" w:ascii="宋体" w:hAnsi="宋体" w:eastAsia="宋体" w:cs="宋体"/>
          <w:spacing w:val="137"/>
          <w:position w:val="125"/>
          <w:sz w:val="20"/>
        </w:rPr>
        <w:t xml:space="preserve"> </w:t>
      </w:r>
      <w:r>
        <w:rPr>
          <w:rFonts w:hint="eastAsia" w:ascii="宋体" w:hAnsi="宋体" w:eastAsia="宋体" w:cs="宋体"/>
          <w:spacing w:val="137"/>
          <w:position w:val="24"/>
          <w:sz w:val="20"/>
        </w:rPr>
        <w:pict>
          <v:group id="_x0000_s1289" o:spid="_x0000_s1289" o:spt="203" style="height:108pt;width:175pt;" coordsize="3500,2160">
            <o:lock v:ext="edit"/>
            <v:shape id="_x0000_s1290" o:spid="_x0000_s1290" style="position:absolute;left:0;top:0;height:2160;width:890;" fillcolor="#000000" filled="t" stroked="f" coordsize="890,2160" path="m890,2160l0,2160,0,0,890,0,890,10,20,10,10,20,20,20,20,2140,10,2140,20,2150,890,2150,890,2160xm20,20l10,20,20,10,20,20xm870,20l20,20,20,10,870,10,870,20xm870,2150l870,10,880,20,890,20,890,2140,880,2140,870,2150xm890,20l880,20,870,10,890,10,890,20xm20,2150l10,2140,20,2140,20,2150xm870,2150l20,2150,20,2140,870,2140,870,2150xm890,2150l870,2150,880,2140,890,2140,890,2150xe">
              <v:path arrowok="t"/>
              <v:fill on="t" focussize="0,0"/>
              <v:stroke on="f"/>
              <v:imagedata o:title=""/>
              <o:lock v:ext="edit"/>
            </v:shape>
            <v:shape id="_x0000_s1291" o:spid="_x0000_s1291" style="position:absolute;left:840;top:0;height:2160;width:860;" fillcolor="#000000" filled="t" stroked="f" coordorigin="840,0" coordsize="860,2160" path="m1700,2160l840,2160,840,0,1700,0,1700,10,860,10,850,20,860,20,860,2140,850,2140,860,2150,1700,2150,1700,2160xm860,20l850,20,860,10,860,20xm1680,20l860,20,860,10,1680,10,1680,20xm1680,2150l1680,10,1690,20,1700,20,1700,2140,1690,2140,1680,2150xm1700,20l1690,20,1680,10,1700,10,1700,20xm860,2150l850,2140,860,2140,860,2150xm1680,2150l860,2150,860,2140,1680,2140,1680,2150xm1700,2150l1680,2150,1690,2140,1700,2140,1700,2150xe">
              <v:path arrowok="t"/>
              <v:fill on="t" focussize="0,0"/>
              <v:stroke on="f"/>
              <v:imagedata o:title=""/>
              <o:lock v:ext="edit"/>
            </v:shape>
            <v:shape id="_x0000_s1292" o:spid="_x0000_s1292" style="position:absolute;left:1680;top:0;height:2160;width:860;" fillcolor="#000000" filled="t" stroked="f" coordorigin="1680,0" coordsize="860,2160" path="m2540,2160l1680,2160,1680,0,2540,0,2540,10,1700,10,1690,20,1700,20,1700,2140,1690,2140,1700,2150,2540,2150,2540,2160xm1700,20l1690,20,1700,10,1700,20xm2520,20l1700,20,1700,10,2520,10,2520,20xm2520,2150l2520,10,2530,20,2540,20,2540,2140,2530,2140,2520,2150xm2540,20l2530,20,2520,10,2540,10,2540,20xm1700,2150l1690,2140,1700,2140,1700,2150xm2520,2150l1700,2150,1700,2140,2520,2140,2520,2150xm2540,2150l2520,2150,2530,2140,2540,2140,2540,2150xe">
              <v:path arrowok="t"/>
              <v:fill on="t" focussize="0,0"/>
              <v:stroke on="f"/>
              <v:imagedata o:title=""/>
              <o:lock v:ext="edit"/>
            </v:shape>
            <v:line id="_x0000_s1293" o:spid="_x0000_s1293" o:spt="20" style="position:absolute;left:10;top:464;height:0;width:3480;" stroked="t" coordsize="21600,21600">
              <v:path arrowok="t"/>
              <v:fill focussize="0,0"/>
              <v:stroke weight="2.62503937007874pt" color="#000000"/>
              <v:imagedata o:title=""/>
              <o:lock v:ext="edit"/>
            </v:line>
            <v:shape id="_x0000_s1294" o:spid="_x0000_s1294" style="position:absolute;left:2520;top:0;height:2160;width:980;" fillcolor="#000000" filled="t" stroked="f" coordorigin="2520,0" coordsize="980,2160" path="m3500,2160l2520,2160,2520,0,3500,0,3500,10,2540,10,2530,20,2540,20,2540,2140,2530,2140,2540,2150,3500,2150,3500,2160xm2540,20l2530,20,2540,10,2540,20xm3480,20l2540,20,2540,10,3480,10,3480,20xm3480,2150l3480,10,3490,20,3500,20,3500,2140,3490,2140,3480,2150xm3500,20l3490,20,3480,10,3500,10,3500,20xm2540,2150l2530,2140,2540,2140,2540,2150xm3480,2150l2540,2150,2540,2140,3480,2140,3480,2150xm3500,2150l3480,2150,3490,2140,3500,2140,3500,2150xe">
              <v:path arrowok="t"/>
              <v:fill on="t" focussize="0,0"/>
              <v:stroke on="f"/>
              <v:imagedata o:title=""/>
              <o:lock v:ext="edit"/>
            </v:shape>
            <v:shape id="_x0000_s1295" o:spid="_x0000_s1295" o:spt="202" type="#_x0000_t202" style="position:absolute;left:0;top:0;height:2160;width:3500;" filled="f" stroked="f" coordsize="21600,21600">
              <v:path/>
              <v:fill on="f" focussize="0,0"/>
              <v:stroke on="f" joinstyle="miter"/>
              <v:imagedata o:title=""/>
              <o:lock v:ext="edit"/>
              <v:textbox inset="0mm,0mm,0mm,0mm">
                <w:txbxContent>
                  <w:p>
                    <w:pPr>
                      <w:tabs>
                        <w:tab w:val="left" w:pos="989"/>
                        <w:tab w:val="left" w:pos="1829"/>
                        <w:tab w:val="left" w:pos="2729"/>
                      </w:tabs>
                      <w:spacing w:before="65"/>
                      <w:ind w:left="165" w:right="0" w:firstLine="0"/>
                      <w:jc w:val="left"/>
                      <w:rPr>
                        <w:rFonts w:hint="eastAsia" w:ascii="黑体" w:eastAsia="黑体"/>
                        <w:sz w:val="28"/>
                      </w:rPr>
                    </w:pPr>
                    <w:r>
                      <w:rPr>
                        <w:rFonts w:hint="eastAsia" w:ascii="黑体" w:eastAsia="黑体"/>
                        <w:sz w:val="28"/>
                      </w:rPr>
                      <w:t>目标</w:t>
                    </w:r>
                    <w:r>
                      <w:rPr>
                        <w:rFonts w:hint="eastAsia" w:ascii="黑体" w:eastAsia="黑体"/>
                        <w:sz w:val="28"/>
                      </w:rPr>
                      <w:tab/>
                    </w:r>
                    <w:r>
                      <w:rPr>
                        <w:rFonts w:hint="eastAsia" w:ascii="黑体" w:eastAsia="黑体"/>
                        <w:sz w:val="28"/>
                      </w:rPr>
                      <w:t>方法</w:t>
                    </w:r>
                    <w:r>
                      <w:rPr>
                        <w:rFonts w:hint="eastAsia" w:ascii="黑体" w:eastAsia="黑体"/>
                        <w:sz w:val="28"/>
                      </w:rPr>
                      <w:tab/>
                    </w:r>
                    <w:r>
                      <w:rPr>
                        <w:rFonts w:hint="eastAsia" w:ascii="黑体" w:eastAsia="黑体"/>
                        <w:sz w:val="28"/>
                      </w:rPr>
                      <w:t>目标</w:t>
                    </w:r>
                    <w:r>
                      <w:rPr>
                        <w:rFonts w:hint="eastAsia" w:ascii="黑体" w:eastAsia="黑体"/>
                        <w:sz w:val="28"/>
                      </w:rPr>
                      <w:tab/>
                    </w:r>
                    <w:r>
                      <w:rPr>
                        <w:rFonts w:hint="eastAsia" w:ascii="黑体" w:eastAsia="黑体"/>
                        <w:sz w:val="28"/>
                      </w:rPr>
                      <w:t>比重</w:t>
                    </w:r>
                  </w:p>
                </w:txbxContent>
              </v:textbox>
            </v:shape>
            <w10:wrap type="none"/>
            <w10:anchorlock/>
          </v:group>
        </w:pict>
      </w:r>
    </w:p>
    <w:p>
      <w:pPr>
        <w:spacing w:after="0" w:line="240" w:lineRule="auto"/>
        <w:rPr>
          <w:rFonts w:hint="eastAsia" w:ascii="宋体" w:hAnsi="宋体" w:eastAsia="宋体" w:cs="宋体"/>
          <w:sz w:val="20"/>
        </w:rPr>
        <w:sectPr>
          <w:type w:val="continuous"/>
          <w:pgSz w:w="14400" w:h="10800" w:orient="landscape"/>
          <w:pgMar w:top="1000" w:right="0" w:bottom="280" w:left="0" w:header="720" w:footer="720" w:gutter="0"/>
        </w:sectPr>
      </w:pPr>
    </w:p>
    <w:p>
      <w:pPr>
        <w:pStyle w:val="11"/>
        <w:ind w:left="232"/>
        <w:rPr>
          <w:rFonts w:hint="eastAsia" w:ascii="宋体" w:hAnsi="宋体" w:eastAsia="宋体" w:cs="宋体"/>
          <w:sz w:val="20"/>
        </w:rPr>
      </w:pPr>
      <w:r>
        <w:rPr>
          <w:rFonts w:hint="eastAsia" w:ascii="宋体" w:hAnsi="宋体" w:eastAsia="宋体" w:cs="宋体"/>
          <w:sz w:val="20"/>
        </w:rPr>
        <w:pict>
          <v:group id="_x0000_s1296" o:spid="_x0000_s1296" o:spt="203" style="height:42.75pt;width:690.75pt;" coordsize="13815,855">
            <o:lock v:ext="edit"/>
            <v:shape id="_x0000_s1297" o:spid="_x0000_s1297" style="position:absolute;left:0;top:0;height:855;width:13815;" fillcolor="#000000" filled="t" stroked="f" coordsize="13815,855" path="m13815,855l0,855,0,0,13815,0,13815,8,15,8,8,15,15,15,15,840,8,840,15,848,13815,848,13815,855xm15,15l8,15,15,8,15,15xm13800,15l15,15,15,8,13800,8,13800,15xm13800,848l13800,8,13808,15,13815,15,13815,840,13808,840,13800,848xm13815,15l13808,15,13800,8,13815,8,13815,15xm15,848l8,840,15,840,15,848xm13800,848l15,848,15,840,13800,840,13800,848xm13815,848l13800,848,13808,840,13815,840,13815,848xe">
              <v:path arrowok="t"/>
              <v:fill on="t" focussize="0,0"/>
              <v:stroke on="f"/>
              <v:imagedata o:title=""/>
              <o:lock v:ext="edit"/>
            </v:shape>
            <v:shape id="_x0000_s1298" o:spid="_x0000_s1298" o:spt="202" type="#_x0000_t202" style="position:absolute;left:0;top:0;height:855;width:13815;" filled="f" stroked="f" coordsize="21600,21600">
              <v:path/>
              <v:fill on="f" focussize="0,0"/>
              <v:stroke on="f" joinstyle="miter"/>
              <v:imagedata o:title=""/>
              <o:lock v:ext="edit"/>
              <v:textbox inset="0mm,0mm,0mm,0mm">
                <w:txbxContent>
                  <w:p>
                    <w:pPr>
                      <w:spacing w:before="0" w:line="777" w:lineRule="exact"/>
                      <w:ind w:left="151" w:right="0" w:firstLine="0"/>
                      <w:jc w:val="left"/>
                      <w:rPr>
                        <w:rFonts w:hint="eastAsia" w:ascii="Microsoft JhengHei" w:eastAsia="Microsoft JhengHei"/>
                        <w:b/>
                        <w:sz w:val="48"/>
                      </w:rPr>
                    </w:pPr>
                    <w:r>
                      <w:rPr>
                        <w:rFonts w:hint="eastAsia" w:ascii="Microsoft JhengHei" w:eastAsia="Microsoft JhengHei"/>
                        <w:b/>
                        <w:sz w:val="48"/>
                      </w:rPr>
                      <w:t>建立一整套工作岗位说明以包含业务中所有主要的价值驱动因素</w:t>
                    </w:r>
                  </w:p>
                </w:txbxContent>
              </v:textbox>
            </v:shape>
            <w10:wrap type="none"/>
            <w10:anchorlock/>
          </v:group>
        </w:pict>
      </w: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spacing w:before="3"/>
        <w:rPr>
          <w:rFonts w:hint="eastAsia" w:ascii="宋体" w:hAnsi="宋体" w:eastAsia="宋体" w:cs="宋体"/>
          <w:sz w:val="26"/>
        </w:rPr>
      </w:pPr>
    </w:p>
    <w:p>
      <w:pPr>
        <w:pStyle w:val="6"/>
        <w:spacing w:before="49"/>
        <w:ind w:left="379"/>
        <w:rPr>
          <w:rFonts w:hint="eastAsia" w:ascii="宋体" w:hAnsi="宋体" w:eastAsia="宋体" w:cs="宋体"/>
        </w:rPr>
      </w:pPr>
      <w:r>
        <w:rPr>
          <w:rFonts w:hint="eastAsia" w:ascii="宋体" w:hAnsi="宋体" w:eastAsia="宋体" w:cs="宋体"/>
        </w:rPr>
        <w:t>为每个主要的价值驱动因素定义具体的责任</w:t>
      </w:r>
    </w:p>
    <w:p>
      <w:pPr>
        <w:pStyle w:val="15"/>
        <w:numPr>
          <w:ilvl w:val="0"/>
          <w:numId w:val="19"/>
        </w:numPr>
        <w:tabs>
          <w:tab w:val="left" w:pos="1548"/>
          <w:tab w:val="left" w:pos="1549"/>
        </w:tabs>
        <w:spacing w:before="57" w:after="0" w:line="240" w:lineRule="auto"/>
        <w:ind w:left="1549" w:right="0" w:hanging="450"/>
        <w:jc w:val="left"/>
        <w:rPr>
          <w:rFonts w:hint="eastAsia" w:ascii="宋体" w:hAnsi="宋体" w:eastAsia="宋体" w:cs="宋体"/>
          <w:sz w:val="36"/>
        </w:rPr>
      </w:pPr>
      <w:r>
        <w:rPr>
          <w:rFonts w:hint="eastAsia" w:ascii="宋体" w:hAnsi="宋体" w:eastAsia="宋体" w:cs="宋体"/>
          <w:sz w:val="36"/>
        </w:rPr>
        <w:t>在关键绩效指标和汇报责任之间建立明确的联系</w:t>
      </w:r>
    </w:p>
    <w:p>
      <w:pPr>
        <w:spacing w:before="11" w:line="240" w:lineRule="auto"/>
        <w:rPr>
          <w:rFonts w:hint="eastAsia" w:ascii="宋体" w:hAnsi="宋体" w:eastAsia="宋体" w:cs="宋体"/>
          <w:sz w:val="44"/>
        </w:rPr>
      </w:pPr>
    </w:p>
    <w:p>
      <w:pPr>
        <w:spacing w:before="0"/>
        <w:ind w:left="359" w:right="1760" w:firstLine="0"/>
        <w:jc w:val="center"/>
        <w:rPr>
          <w:rFonts w:hint="eastAsia" w:ascii="宋体" w:hAnsi="宋体" w:eastAsia="宋体" w:cs="宋体"/>
          <w:sz w:val="36"/>
        </w:rPr>
      </w:pPr>
      <w:r>
        <w:rPr>
          <w:rFonts w:hint="eastAsia" w:ascii="宋体" w:hAnsi="宋体" w:eastAsia="宋体" w:cs="宋体"/>
          <w:sz w:val="36"/>
        </w:rPr>
        <w:t>每个工作岗位的关键绩效指标都是透明，可控制的，并直接影响整体业绩表现</w:t>
      </w:r>
    </w:p>
    <w:p>
      <w:pPr>
        <w:pStyle w:val="15"/>
        <w:numPr>
          <w:ilvl w:val="0"/>
          <w:numId w:val="19"/>
        </w:numPr>
        <w:tabs>
          <w:tab w:val="left" w:pos="449"/>
          <w:tab w:val="left" w:pos="1549"/>
        </w:tabs>
        <w:spacing w:before="57" w:after="0" w:line="240" w:lineRule="auto"/>
        <w:ind w:left="1549" w:right="1311" w:hanging="1549"/>
        <w:jc w:val="left"/>
        <w:rPr>
          <w:rFonts w:hint="eastAsia" w:ascii="宋体" w:hAnsi="宋体" w:eastAsia="宋体" w:cs="宋体"/>
          <w:sz w:val="36"/>
        </w:rPr>
      </w:pPr>
      <w:r>
        <w:rPr>
          <w:rFonts w:hint="eastAsia" w:ascii="宋体" w:hAnsi="宋体" w:eastAsia="宋体" w:cs="宋体"/>
          <w:sz w:val="36"/>
        </w:rPr>
        <w:t>关键绩效指标是透明的：关键绩效指标</w:t>
      </w:r>
      <w:r>
        <w:rPr>
          <w:rFonts w:hint="eastAsia" w:ascii="宋体" w:hAnsi="宋体" w:eastAsia="宋体" w:cs="宋体"/>
          <w:sz w:val="36"/>
          <w:u w:val="single"/>
        </w:rPr>
        <w:t>明确地</w:t>
      </w:r>
      <w:r>
        <w:rPr>
          <w:rFonts w:hint="eastAsia" w:ascii="宋体" w:hAnsi="宋体" w:eastAsia="宋体" w:cs="宋体"/>
          <w:sz w:val="36"/>
        </w:rPr>
        <w:t>告诉员工要关注什么</w:t>
      </w:r>
    </w:p>
    <w:p>
      <w:pPr>
        <w:pStyle w:val="15"/>
        <w:numPr>
          <w:ilvl w:val="0"/>
          <w:numId w:val="19"/>
        </w:numPr>
        <w:tabs>
          <w:tab w:val="left" w:pos="1548"/>
          <w:tab w:val="left" w:pos="1549"/>
        </w:tabs>
        <w:spacing w:before="57" w:after="0" w:line="240" w:lineRule="auto"/>
        <w:ind w:left="1549" w:right="0" w:hanging="450"/>
        <w:jc w:val="left"/>
        <w:rPr>
          <w:rFonts w:hint="eastAsia" w:ascii="宋体" w:hAnsi="宋体" w:eastAsia="宋体" w:cs="宋体"/>
          <w:sz w:val="36"/>
        </w:rPr>
      </w:pPr>
      <w:r>
        <w:rPr>
          <w:rFonts w:hint="eastAsia" w:ascii="宋体" w:hAnsi="宋体" w:eastAsia="宋体" w:cs="宋体"/>
          <w:sz w:val="36"/>
        </w:rPr>
        <w:t>关键绩效指标是可控制的：仅向能够直接影响指标的岗位分派关键绩效指标</w:t>
      </w:r>
    </w:p>
    <w:p>
      <w:pPr>
        <w:pStyle w:val="15"/>
        <w:numPr>
          <w:ilvl w:val="0"/>
          <w:numId w:val="19"/>
        </w:numPr>
        <w:tabs>
          <w:tab w:val="left" w:pos="1548"/>
          <w:tab w:val="left" w:pos="1549"/>
        </w:tabs>
        <w:spacing w:before="55" w:after="0" w:line="240" w:lineRule="auto"/>
        <w:ind w:left="1549" w:right="0" w:hanging="450"/>
        <w:jc w:val="left"/>
        <w:rPr>
          <w:rFonts w:hint="eastAsia" w:ascii="宋体" w:hAnsi="宋体" w:eastAsia="宋体" w:cs="宋体"/>
          <w:sz w:val="36"/>
        </w:rPr>
      </w:pPr>
      <w:r>
        <w:rPr>
          <w:rFonts w:hint="eastAsia" w:ascii="宋体" w:hAnsi="宋体" w:eastAsia="宋体" w:cs="宋体"/>
          <w:sz w:val="36"/>
        </w:rPr>
        <w:t>关键绩效指标集中反映那些会影响公司整体业绩表现的驱动因素</w:t>
      </w: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8" w:line="240" w:lineRule="auto"/>
        <w:rPr>
          <w:rFonts w:hint="eastAsia" w:ascii="宋体" w:hAnsi="宋体" w:eastAsia="宋体" w:cs="宋体"/>
          <w:sz w:val="16"/>
        </w:rPr>
      </w:pPr>
      <w:r>
        <w:rPr>
          <w:rFonts w:hint="eastAsia" w:ascii="宋体" w:hAnsi="宋体" w:eastAsia="宋体" w:cs="宋体"/>
        </w:rPr>
        <w:pict>
          <v:group id="_x0000_s1299" o:spid="_x0000_s1299" o:spt="203" style="position:absolute;left:0pt;margin-left:6.2pt;margin-top:12.6pt;height:55pt;width:709.55pt;mso-position-horizontal-relative:page;mso-wrap-distance-bottom:0pt;mso-wrap-distance-top:0pt;z-index:-251541504;mso-width-relative:page;mso-height-relative:page;" coordorigin="124,252" coordsize="14191,1100">
            <o:lock v:ext="edit"/>
            <v:shape id="_x0000_s1300" o:spid="_x0000_s1300" o:spt="75" type="#_x0000_t75" style="position:absolute;left:124;top:252;height:1100;width:14191;" filled="f" stroked="f" coordsize="21600,21600">
              <v:path/>
              <v:fill on="f" focussize="0,0"/>
              <v:stroke on="f"/>
              <v:imagedata r:id="rId12" o:title=""/>
              <o:lock v:ext="edit" aspectratio="t"/>
            </v:shape>
            <v:shape id="_x0000_s1301" o:spid="_x0000_s1301" o:spt="202" type="#_x0000_t202" style="position:absolute;left:124;top:252;height:1100;width:14191;" filled="f" stroked="f" coordsize="21600,21600">
              <v:path/>
              <v:fill on="f" focussize="0,0"/>
              <v:stroke on="f" joinstyle="miter"/>
              <v:imagedata o:title=""/>
              <o:lock v:ext="edit"/>
              <v:textbox inset="0mm,0mm,0mm,0mm">
                <w:txbxContent>
                  <w:p>
                    <w:pPr>
                      <w:spacing w:before="71" w:line="225" w:lineRule="auto"/>
                      <w:ind w:left="6875" w:right="312" w:hanging="6600"/>
                      <w:jc w:val="left"/>
                      <w:rPr>
                        <w:rFonts w:hint="eastAsia" w:ascii="黑体" w:hAnsi="黑体" w:eastAsia="黑体"/>
                        <w:sz w:val="40"/>
                      </w:rPr>
                    </w:pPr>
                    <w:r>
                      <w:rPr>
                        <w:rFonts w:hint="eastAsia" w:ascii="黑体" w:hAnsi="黑体" w:eastAsia="黑体"/>
                        <w:sz w:val="40"/>
                      </w:rPr>
                      <w:t>“如果每个人都提高了他们各自的关键绩效指标，那整个业务就会赚更多的钱”</w:t>
                    </w:r>
                  </w:p>
                </w:txbxContent>
              </v:textbox>
            </v:shape>
            <w10:wrap type="topAndBottom"/>
          </v:group>
        </w:pict>
      </w:r>
    </w:p>
    <w:p>
      <w:pPr>
        <w:spacing w:after="0" w:line="240" w:lineRule="auto"/>
        <w:rPr>
          <w:rFonts w:hint="eastAsia" w:ascii="宋体" w:hAnsi="宋体" w:eastAsia="宋体" w:cs="宋体"/>
          <w:sz w:val="16"/>
        </w:rPr>
        <w:sectPr>
          <w:pgSz w:w="14400" w:h="10800" w:orient="landscape"/>
          <w:pgMar w:top="240" w:right="0" w:bottom="400" w:left="0" w:header="0" w:footer="218" w:gutter="0"/>
        </w:sectPr>
      </w:pPr>
    </w:p>
    <w:p>
      <w:pPr>
        <w:spacing w:line="240" w:lineRule="auto"/>
        <w:ind w:left="472" w:right="0" w:firstLine="0"/>
        <w:rPr>
          <w:rFonts w:hint="eastAsia" w:ascii="宋体" w:hAnsi="宋体" w:eastAsia="宋体" w:cs="宋体"/>
          <w:sz w:val="20"/>
        </w:rPr>
      </w:pPr>
      <w:r>
        <w:rPr>
          <w:rFonts w:hint="eastAsia" w:ascii="宋体" w:hAnsi="宋体" w:eastAsia="宋体" w:cs="宋体"/>
          <w:sz w:val="20"/>
        </w:rPr>
        <w:pict>
          <v:group id="_x0000_s1302" o:spid="_x0000_s1302" o:spt="203" style="height:42.75pt;width:612.75pt;" coordsize="12255,855">
            <o:lock v:ext="edit"/>
            <v:shape id="_x0000_s1303" o:spid="_x0000_s1303" style="position:absolute;left:0;top:0;height:855;width:12255;" fillcolor="#000000" filled="t" stroked="f" coordsize="12255,855" path="m12255,855l0,855,0,0,12255,0,12255,8,15,8,8,15,15,15,15,840,8,840,15,848,12255,848,12255,855xm15,15l8,15,15,8,15,15xm12240,15l15,15,15,8,12240,8,12240,15xm12240,848l12240,8,12248,15,12255,15,12255,840,12248,840,12240,848xm12255,15l12248,15,12240,8,12255,8,12255,15xm15,848l8,840,15,840,15,848xm12240,848l15,848,15,840,12240,840,12240,848xm12255,848l12240,848,12248,840,12255,840,12255,848xe">
              <v:path arrowok="t"/>
              <v:fill on="t" focussize="0,0"/>
              <v:stroke on="f"/>
              <v:imagedata o:title=""/>
              <o:lock v:ext="edit"/>
            </v:shape>
            <v:shape id="_x0000_s1304" o:spid="_x0000_s1304" o:spt="202" type="#_x0000_t202" style="position:absolute;left:0;top:0;height:855;width:12255;" filled="f" stroked="f" coordsize="21600,21600">
              <v:path/>
              <v:fill on="f" focussize="0,0"/>
              <v:stroke on="f" joinstyle="miter"/>
              <v:imagedata o:title=""/>
              <o:lock v:ext="edit"/>
              <v:textbox inset="0mm,0mm,0mm,0mm">
                <w:txbxContent>
                  <w:p>
                    <w:pPr>
                      <w:spacing w:before="0" w:line="777" w:lineRule="exact"/>
                      <w:ind w:left="151" w:right="0" w:firstLine="0"/>
                      <w:jc w:val="left"/>
                      <w:rPr>
                        <w:rFonts w:hint="eastAsia" w:ascii="Microsoft JhengHei" w:eastAsia="Microsoft JhengHei"/>
                        <w:b/>
                        <w:sz w:val="48"/>
                      </w:rPr>
                    </w:pPr>
                    <w:r>
                      <w:rPr>
                        <w:rFonts w:hint="eastAsia" w:ascii="Microsoft JhengHei" w:eastAsia="Microsoft JhengHei"/>
                        <w:b/>
                        <w:sz w:val="48"/>
                      </w:rPr>
                      <w:t>奖励报酬举例</w:t>
                    </w:r>
                  </w:p>
                </w:txbxContent>
              </v:textbox>
            </v:shape>
            <w10:wrap type="none"/>
            <w10:anchorlock/>
          </v:group>
        </w:pict>
      </w: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3" w:line="240" w:lineRule="auto"/>
        <w:rPr>
          <w:rFonts w:hint="eastAsia" w:ascii="宋体" w:hAnsi="宋体" w:eastAsia="宋体" w:cs="宋体"/>
          <w:sz w:val="17"/>
        </w:rPr>
      </w:pPr>
    </w:p>
    <w:p>
      <w:pPr>
        <w:pStyle w:val="7"/>
        <w:tabs>
          <w:tab w:val="left" w:pos="7865"/>
          <w:tab w:val="left" w:pos="11975"/>
        </w:tabs>
        <w:spacing w:before="44"/>
        <w:ind w:left="3915"/>
        <w:jc w:val="left"/>
        <w:rPr>
          <w:rFonts w:hint="eastAsia" w:ascii="宋体" w:hAnsi="宋体" w:eastAsia="宋体" w:cs="宋体"/>
        </w:rPr>
      </w:pPr>
      <w:r>
        <w:rPr>
          <w:rFonts w:hint="eastAsia" w:ascii="宋体" w:hAnsi="宋体" w:eastAsia="宋体" w:cs="宋体"/>
          <w:spacing w:val="-102"/>
        </w:rPr>
        <w:t>总公</w:t>
      </w:r>
      <w:r>
        <w:rPr>
          <w:rFonts w:hint="eastAsia" w:ascii="宋体" w:hAnsi="宋体" w:eastAsia="宋体" w:cs="宋体"/>
        </w:rPr>
        <w:t>司</w:t>
      </w:r>
      <w:r>
        <w:rPr>
          <w:rFonts w:hint="eastAsia" w:ascii="宋体" w:hAnsi="宋体" w:eastAsia="宋体" w:cs="宋体"/>
        </w:rPr>
        <w:tab/>
      </w:r>
      <w:r>
        <w:rPr>
          <w:rFonts w:hint="eastAsia" w:ascii="宋体" w:hAnsi="宋体" w:eastAsia="宋体" w:cs="宋体"/>
          <w:spacing w:val="-102"/>
        </w:rPr>
        <w:t>分公</w:t>
      </w:r>
      <w:r>
        <w:rPr>
          <w:rFonts w:hint="eastAsia" w:ascii="宋体" w:hAnsi="宋体" w:eastAsia="宋体" w:cs="宋体"/>
        </w:rPr>
        <w:t>司</w:t>
      </w:r>
      <w:r>
        <w:rPr>
          <w:rFonts w:hint="eastAsia" w:ascii="宋体" w:hAnsi="宋体" w:eastAsia="宋体" w:cs="宋体"/>
        </w:rPr>
        <w:tab/>
      </w:r>
      <w:r>
        <w:rPr>
          <w:rFonts w:hint="eastAsia" w:ascii="宋体" w:hAnsi="宋体" w:eastAsia="宋体" w:cs="宋体"/>
          <w:spacing w:val="-102"/>
        </w:rPr>
        <w:t>分</w:t>
      </w:r>
      <w:r>
        <w:rPr>
          <w:rFonts w:hint="eastAsia" w:ascii="宋体" w:hAnsi="宋体" w:eastAsia="宋体" w:cs="宋体"/>
        </w:rPr>
        <w:t>部</w:t>
      </w:r>
    </w:p>
    <w:p>
      <w:pPr>
        <w:pStyle w:val="11"/>
        <w:rPr>
          <w:rFonts w:hint="eastAsia" w:ascii="宋体" w:hAnsi="宋体" w:eastAsia="宋体" w:cs="宋体"/>
          <w:i/>
          <w:sz w:val="20"/>
        </w:rPr>
      </w:pPr>
    </w:p>
    <w:p>
      <w:pPr>
        <w:pStyle w:val="11"/>
        <w:rPr>
          <w:rFonts w:hint="eastAsia" w:ascii="宋体" w:hAnsi="宋体" w:eastAsia="宋体" w:cs="宋体"/>
          <w:i/>
          <w:sz w:val="20"/>
        </w:rPr>
      </w:pPr>
    </w:p>
    <w:p>
      <w:pPr>
        <w:pStyle w:val="11"/>
        <w:rPr>
          <w:rFonts w:hint="eastAsia" w:ascii="宋体" w:hAnsi="宋体" w:eastAsia="宋体" w:cs="宋体"/>
          <w:i/>
          <w:sz w:val="20"/>
        </w:rPr>
      </w:pPr>
    </w:p>
    <w:p>
      <w:pPr>
        <w:pStyle w:val="11"/>
        <w:rPr>
          <w:rFonts w:hint="eastAsia" w:ascii="宋体" w:hAnsi="宋体" w:eastAsia="宋体" w:cs="宋体"/>
          <w:i/>
          <w:sz w:val="18"/>
        </w:rPr>
      </w:pPr>
    </w:p>
    <w:p>
      <w:pPr>
        <w:spacing w:after="0"/>
        <w:rPr>
          <w:rFonts w:hint="eastAsia" w:ascii="宋体" w:hAnsi="宋体" w:eastAsia="宋体" w:cs="宋体"/>
          <w:sz w:val="18"/>
        </w:rPr>
        <w:sectPr>
          <w:footerReference r:id="rId6" w:type="default"/>
          <w:pgSz w:w="14400" w:h="10800" w:orient="landscape"/>
          <w:pgMar w:top="360" w:right="0" w:bottom="400" w:left="0" w:header="0" w:footer="218" w:gutter="0"/>
          <w:pgNumType w:start="20"/>
        </w:sectPr>
      </w:pPr>
    </w:p>
    <w:p>
      <w:pPr>
        <w:pStyle w:val="11"/>
        <w:spacing w:before="11"/>
        <w:rPr>
          <w:rFonts w:hint="eastAsia" w:ascii="宋体" w:hAnsi="宋体" w:eastAsia="宋体" w:cs="宋体"/>
          <w:i/>
          <w:sz w:val="38"/>
        </w:rPr>
      </w:pPr>
    </w:p>
    <w:p>
      <w:pPr>
        <w:spacing w:before="0"/>
        <w:ind w:left="412" w:right="195" w:firstLine="0"/>
        <w:jc w:val="center"/>
        <w:rPr>
          <w:rFonts w:hint="eastAsia" w:ascii="宋体" w:hAnsi="宋体" w:eastAsia="宋体" w:cs="宋体"/>
          <w:i/>
          <w:sz w:val="33"/>
        </w:rPr>
      </w:pPr>
      <w:r>
        <w:rPr>
          <w:rFonts w:hint="eastAsia" w:ascii="宋体" w:hAnsi="宋体" w:eastAsia="宋体" w:cs="宋体"/>
          <w:i/>
          <w:spacing w:val="-68"/>
          <w:sz w:val="33"/>
        </w:rPr>
        <w:t>管理层</w:t>
      </w:r>
    </w:p>
    <w:p>
      <w:pPr>
        <w:pStyle w:val="11"/>
        <w:rPr>
          <w:rFonts w:hint="eastAsia" w:ascii="宋体" w:hAnsi="宋体" w:eastAsia="宋体" w:cs="宋体"/>
          <w:i/>
          <w:sz w:val="32"/>
        </w:rPr>
      </w:pPr>
    </w:p>
    <w:p>
      <w:pPr>
        <w:pStyle w:val="11"/>
        <w:rPr>
          <w:rFonts w:hint="eastAsia" w:ascii="宋体" w:hAnsi="宋体" w:eastAsia="宋体" w:cs="宋体"/>
          <w:i/>
          <w:sz w:val="32"/>
        </w:rPr>
      </w:pPr>
    </w:p>
    <w:p>
      <w:pPr>
        <w:pStyle w:val="11"/>
        <w:rPr>
          <w:rFonts w:hint="eastAsia" w:ascii="宋体" w:hAnsi="宋体" w:eastAsia="宋体" w:cs="宋体"/>
          <w:i/>
          <w:sz w:val="32"/>
        </w:rPr>
      </w:pPr>
    </w:p>
    <w:p>
      <w:pPr>
        <w:pStyle w:val="11"/>
        <w:rPr>
          <w:rFonts w:hint="eastAsia" w:ascii="宋体" w:hAnsi="宋体" w:eastAsia="宋体" w:cs="宋体"/>
          <w:i/>
          <w:sz w:val="32"/>
        </w:rPr>
      </w:pPr>
    </w:p>
    <w:p>
      <w:pPr>
        <w:pStyle w:val="11"/>
        <w:rPr>
          <w:rFonts w:hint="eastAsia" w:ascii="宋体" w:hAnsi="宋体" w:eastAsia="宋体" w:cs="宋体"/>
          <w:i/>
          <w:sz w:val="32"/>
        </w:rPr>
      </w:pPr>
    </w:p>
    <w:p>
      <w:pPr>
        <w:spacing w:before="270"/>
        <w:ind w:left="412" w:right="205" w:firstLine="0"/>
        <w:jc w:val="center"/>
        <w:rPr>
          <w:rFonts w:hint="eastAsia" w:ascii="宋体" w:hAnsi="宋体" w:eastAsia="宋体" w:cs="宋体"/>
          <w:i/>
          <w:sz w:val="33"/>
        </w:rPr>
      </w:pPr>
      <w:r>
        <w:rPr>
          <w:rFonts w:hint="eastAsia" w:ascii="宋体" w:hAnsi="宋体" w:eastAsia="宋体" w:cs="宋体"/>
          <w:i/>
          <w:spacing w:val="-77"/>
          <w:sz w:val="33"/>
        </w:rPr>
        <w:t>其它员工</w:t>
      </w:r>
    </w:p>
    <w:p>
      <w:pPr>
        <w:pStyle w:val="11"/>
        <w:spacing w:before="4"/>
        <w:rPr>
          <w:rFonts w:hint="eastAsia" w:ascii="宋体" w:hAnsi="宋体" w:eastAsia="宋体" w:cs="宋体"/>
          <w:i/>
          <w:sz w:val="35"/>
        </w:rPr>
      </w:pPr>
      <w:r>
        <w:rPr>
          <w:rFonts w:hint="eastAsia" w:ascii="宋体" w:hAnsi="宋体" w:eastAsia="宋体" w:cs="宋体"/>
        </w:rPr>
        <w:br w:type="column"/>
      </w:r>
    </w:p>
    <w:p>
      <w:pPr>
        <w:spacing w:before="0"/>
        <w:ind w:left="247" w:right="0" w:firstLine="0"/>
        <w:jc w:val="left"/>
        <w:rPr>
          <w:rFonts w:hint="eastAsia" w:ascii="宋体" w:hAnsi="宋体" w:eastAsia="宋体" w:cs="宋体"/>
          <w:sz w:val="32"/>
        </w:rPr>
      </w:pPr>
      <w:r>
        <w:rPr>
          <w:rFonts w:hint="eastAsia" w:ascii="宋体" w:hAnsi="宋体" w:eastAsia="宋体" w:cs="宋体"/>
          <w:sz w:val="32"/>
        </w:rPr>
        <w:t xml:space="preserve">100% </w:t>
      </w:r>
      <w:r>
        <w:rPr>
          <w:rFonts w:hint="eastAsia" w:ascii="宋体" w:hAnsi="宋体" w:eastAsia="宋体" w:cs="宋体"/>
          <w:sz w:val="32"/>
        </w:rPr>
        <w:t>公司业绩</w:t>
      </w:r>
    </w:p>
    <w:p>
      <w:pPr>
        <w:pStyle w:val="11"/>
        <w:rPr>
          <w:rFonts w:hint="eastAsia" w:ascii="宋体" w:hAnsi="宋体" w:eastAsia="宋体" w:cs="宋体"/>
          <w:sz w:val="36"/>
        </w:rPr>
      </w:pPr>
    </w:p>
    <w:p>
      <w:pPr>
        <w:pStyle w:val="11"/>
        <w:rPr>
          <w:rFonts w:hint="eastAsia" w:ascii="宋体" w:hAnsi="宋体" w:eastAsia="宋体" w:cs="宋体"/>
          <w:sz w:val="36"/>
        </w:rPr>
      </w:pPr>
    </w:p>
    <w:p>
      <w:pPr>
        <w:pStyle w:val="11"/>
        <w:rPr>
          <w:rFonts w:hint="eastAsia" w:ascii="宋体" w:hAnsi="宋体" w:eastAsia="宋体" w:cs="宋体"/>
          <w:sz w:val="36"/>
        </w:rPr>
      </w:pPr>
    </w:p>
    <w:p>
      <w:pPr>
        <w:pStyle w:val="11"/>
        <w:spacing w:before="7"/>
        <w:rPr>
          <w:rFonts w:hint="eastAsia" w:ascii="宋体" w:hAnsi="宋体" w:eastAsia="宋体" w:cs="宋体"/>
          <w:sz w:val="49"/>
        </w:rPr>
      </w:pPr>
    </w:p>
    <w:p>
      <w:pPr>
        <w:spacing w:before="0"/>
        <w:ind w:left="336" w:right="0" w:firstLine="0"/>
        <w:jc w:val="left"/>
        <w:rPr>
          <w:rFonts w:hint="eastAsia" w:ascii="宋体" w:hAnsi="宋体" w:eastAsia="宋体" w:cs="宋体"/>
          <w:sz w:val="32"/>
        </w:rPr>
      </w:pPr>
      <w:r>
        <w:rPr>
          <w:rFonts w:hint="eastAsia" w:ascii="宋体" w:hAnsi="宋体" w:eastAsia="宋体" w:cs="宋体"/>
          <w:sz w:val="32"/>
        </w:rPr>
        <w:t xml:space="preserve">80% </w:t>
      </w:r>
      <w:r>
        <w:rPr>
          <w:rFonts w:hint="eastAsia" w:ascii="宋体" w:hAnsi="宋体" w:eastAsia="宋体" w:cs="宋体"/>
          <w:sz w:val="32"/>
        </w:rPr>
        <w:t>公司</w:t>
      </w:r>
    </w:p>
    <w:p>
      <w:pPr>
        <w:pStyle w:val="11"/>
        <w:spacing w:before="12"/>
        <w:rPr>
          <w:rFonts w:hint="eastAsia" w:ascii="宋体" w:hAnsi="宋体" w:eastAsia="宋体" w:cs="宋体"/>
          <w:sz w:val="27"/>
        </w:rPr>
      </w:pPr>
    </w:p>
    <w:p>
      <w:pPr>
        <w:spacing w:before="0"/>
        <w:ind w:left="336" w:right="0" w:firstLine="0"/>
        <w:jc w:val="left"/>
        <w:rPr>
          <w:rFonts w:hint="eastAsia" w:ascii="宋体" w:hAnsi="宋体" w:eastAsia="宋体" w:cs="宋体"/>
          <w:sz w:val="32"/>
        </w:rPr>
      </w:pPr>
      <w:r>
        <w:rPr>
          <w:rFonts w:hint="eastAsia" w:ascii="宋体" w:hAnsi="宋体" w:eastAsia="宋体" w:cs="宋体"/>
          <w:sz w:val="32"/>
        </w:rPr>
        <w:t xml:space="preserve">20% </w:t>
      </w:r>
      <w:r>
        <w:rPr>
          <w:rFonts w:hint="eastAsia" w:ascii="宋体" w:hAnsi="宋体" w:eastAsia="宋体" w:cs="宋体"/>
          <w:sz w:val="32"/>
        </w:rPr>
        <w:t>部门目标</w:t>
      </w:r>
    </w:p>
    <w:p>
      <w:pPr>
        <w:spacing w:before="69"/>
        <w:ind w:left="247" w:right="0" w:firstLine="0"/>
        <w:jc w:val="left"/>
        <w:rPr>
          <w:rFonts w:hint="eastAsia" w:ascii="宋体" w:hAnsi="宋体" w:eastAsia="宋体" w:cs="宋体"/>
          <w:sz w:val="32"/>
        </w:rPr>
      </w:pPr>
      <w:r>
        <w:rPr>
          <w:rFonts w:hint="eastAsia" w:ascii="宋体" w:hAnsi="宋体" w:eastAsia="宋体" w:cs="宋体"/>
        </w:rPr>
        <w:br w:type="column"/>
      </w:r>
      <w:r>
        <w:rPr>
          <w:rFonts w:hint="eastAsia" w:ascii="宋体" w:hAnsi="宋体" w:eastAsia="宋体" w:cs="宋体"/>
          <w:sz w:val="32"/>
        </w:rPr>
        <w:t xml:space="preserve">40% </w:t>
      </w:r>
      <w:r>
        <w:rPr>
          <w:rFonts w:hint="eastAsia" w:ascii="宋体" w:hAnsi="宋体" w:eastAsia="宋体" w:cs="宋体"/>
          <w:sz w:val="32"/>
        </w:rPr>
        <w:t>公司业绩</w:t>
      </w:r>
    </w:p>
    <w:p>
      <w:pPr>
        <w:pStyle w:val="11"/>
        <w:spacing w:before="12"/>
        <w:rPr>
          <w:rFonts w:hint="eastAsia" w:ascii="宋体" w:hAnsi="宋体" w:eastAsia="宋体" w:cs="宋体"/>
          <w:sz w:val="27"/>
        </w:rPr>
      </w:pPr>
    </w:p>
    <w:p>
      <w:pPr>
        <w:spacing w:before="0"/>
        <w:ind w:left="247" w:right="0" w:firstLine="0"/>
        <w:jc w:val="left"/>
        <w:rPr>
          <w:rFonts w:hint="eastAsia" w:ascii="宋体" w:hAnsi="宋体" w:eastAsia="宋体" w:cs="宋体"/>
          <w:sz w:val="32"/>
        </w:rPr>
      </w:pPr>
      <w:r>
        <w:rPr>
          <w:rFonts w:hint="eastAsia" w:ascii="宋体" w:hAnsi="宋体" w:eastAsia="宋体" w:cs="宋体"/>
        </w:rPr>
        <w:pict>
          <v:group id="_x0000_s1305" o:spid="_x0000_s1305" o:spt="203" style="position:absolute;left:0pt;margin-left:92.6pt;margin-top:-82pt;height:292.6pt;width:617.9pt;mso-position-horizontal-relative:page;z-index:-255603712;mso-width-relative:page;mso-height-relative:page;" coordorigin="1852,-1641" coordsize="12358,5852">
            <o:lock v:ext="edit"/>
            <v:shape id="_x0000_s1306" o:spid="_x0000_s1306" o:spt="75" type="#_x0000_t75" style="position:absolute;left:1852;top:-1641;height:5852;width:12358;" filled="f" stroked="f" coordsize="21600,21600">
              <v:path/>
              <v:fill on="f" focussize="0,0"/>
              <v:stroke on="f"/>
              <v:imagedata r:id="rId13" o:title=""/>
              <o:lock v:ext="edit" aspectratio="t"/>
            </v:shape>
            <v:shape id="_x0000_s1307" o:spid="_x0000_s1307" style="position:absolute;left:2730;top:-1319;height:5100;width:11260;" fillcolor="#000000" filled="t" stroked="f" coordorigin="2730,-1319" coordsize="11260,5100" path="m6093,1493l6073,1493,6073,1513,6073,3761,2750,3761,2750,1513,6073,1513,6073,1493,2730,1493,2730,3781,6093,3781,6093,3771,6093,3761,6093,1513,6093,1503,6093,1493m6093,-1319l6073,-1319,6073,-1299,6073,948,2750,948,2750,-1299,6073,-1299,6073,-1319,2730,-1319,2730,968,6093,968,6093,958,6093,948,6093,-1299,6093,-1309,6093,-1319m10040,1493l10020,1493,10020,1513,10020,3761,6700,3761,6700,1513,10020,1513,10020,1493,6680,1493,6680,3781,10040,3781,10040,3771,10040,3761,10040,1513,10040,1503,10040,1493m10040,-1319l10020,-1319,10020,-1299,10020,948,6700,948,6700,-1299,10020,-1299,10020,-1319,6680,-1319,6680,968,10040,968,10040,958,10040,948,10040,-1299,10040,-1309,10040,-1319m13990,1493l13970,1493,13970,1513,13970,3761,10648,3761,10648,1513,13970,1513,13970,1493,10628,1493,10628,3781,13990,3781,13990,3771,13990,3761,13990,1513,13990,1503,13990,1493m13990,-1319l13970,-1319,13970,-1299,13970,948,10648,948,10648,-1299,13970,-1299,13970,-1319,10628,-1319,10628,968,13990,968,13990,958,13990,948,13990,-1299,13990,-1309,13990,-1319e">
              <v:path arrowok="t"/>
              <v:fill on="t" focussize="0,0"/>
              <v:stroke on="f"/>
              <v:imagedata o:title=""/>
              <o:lock v:ext="edit"/>
            </v:shape>
          </v:group>
        </w:pict>
      </w:r>
      <w:r>
        <w:rPr>
          <w:rFonts w:hint="eastAsia" w:ascii="宋体" w:hAnsi="宋体" w:eastAsia="宋体" w:cs="宋体"/>
          <w:sz w:val="32"/>
        </w:rPr>
        <w:t xml:space="preserve">60% </w:t>
      </w:r>
      <w:r>
        <w:rPr>
          <w:rFonts w:hint="eastAsia" w:ascii="宋体" w:hAnsi="宋体" w:eastAsia="宋体" w:cs="宋体"/>
          <w:sz w:val="32"/>
        </w:rPr>
        <w:t>分公司业绩</w:t>
      </w:r>
    </w:p>
    <w:p>
      <w:pPr>
        <w:pStyle w:val="11"/>
        <w:rPr>
          <w:rFonts w:hint="eastAsia" w:ascii="宋体" w:hAnsi="宋体" w:eastAsia="宋体" w:cs="宋体"/>
          <w:sz w:val="36"/>
        </w:rPr>
      </w:pPr>
    </w:p>
    <w:p>
      <w:pPr>
        <w:pStyle w:val="11"/>
        <w:rPr>
          <w:rFonts w:hint="eastAsia" w:ascii="宋体" w:hAnsi="宋体" w:eastAsia="宋体" w:cs="宋体"/>
          <w:sz w:val="36"/>
        </w:rPr>
      </w:pPr>
    </w:p>
    <w:p>
      <w:pPr>
        <w:pStyle w:val="11"/>
        <w:spacing w:before="12"/>
        <w:rPr>
          <w:rFonts w:hint="eastAsia" w:ascii="宋体" w:hAnsi="宋体" w:eastAsia="宋体" w:cs="宋体"/>
          <w:sz w:val="29"/>
        </w:rPr>
      </w:pPr>
    </w:p>
    <w:p>
      <w:pPr>
        <w:spacing w:before="0"/>
        <w:ind w:left="247" w:right="0" w:firstLine="0"/>
        <w:jc w:val="left"/>
        <w:rPr>
          <w:rFonts w:hint="eastAsia" w:ascii="宋体" w:hAnsi="宋体" w:eastAsia="宋体" w:cs="宋体"/>
          <w:sz w:val="32"/>
        </w:rPr>
      </w:pPr>
      <w:r>
        <w:rPr>
          <w:rFonts w:hint="eastAsia" w:ascii="宋体" w:hAnsi="宋体" w:eastAsia="宋体" w:cs="宋体"/>
          <w:sz w:val="32"/>
        </w:rPr>
        <w:t xml:space="preserve">20% </w:t>
      </w:r>
      <w:r>
        <w:rPr>
          <w:rFonts w:hint="eastAsia" w:ascii="宋体" w:hAnsi="宋体" w:eastAsia="宋体" w:cs="宋体"/>
          <w:sz w:val="32"/>
        </w:rPr>
        <w:t>公司业绩</w:t>
      </w:r>
    </w:p>
    <w:p>
      <w:pPr>
        <w:spacing w:before="280"/>
        <w:ind w:left="247" w:right="0" w:firstLine="0"/>
        <w:jc w:val="left"/>
        <w:rPr>
          <w:rFonts w:hint="eastAsia" w:ascii="宋体" w:hAnsi="宋体" w:eastAsia="宋体" w:cs="宋体"/>
          <w:sz w:val="32"/>
        </w:rPr>
      </w:pPr>
      <w:r>
        <w:rPr>
          <w:rFonts w:hint="eastAsia" w:ascii="宋体" w:hAnsi="宋体" w:eastAsia="宋体" w:cs="宋体"/>
          <w:sz w:val="32"/>
        </w:rPr>
        <w:t xml:space="preserve">60% </w:t>
      </w:r>
      <w:r>
        <w:rPr>
          <w:rFonts w:hint="eastAsia" w:ascii="宋体" w:hAnsi="宋体" w:eastAsia="宋体" w:cs="宋体"/>
          <w:sz w:val="32"/>
        </w:rPr>
        <w:t>分公司业绩</w:t>
      </w:r>
    </w:p>
    <w:p>
      <w:pPr>
        <w:spacing w:before="280"/>
        <w:ind w:left="247" w:right="0" w:firstLine="0"/>
        <w:jc w:val="left"/>
        <w:rPr>
          <w:rFonts w:hint="eastAsia" w:ascii="宋体" w:hAnsi="宋体" w:eastAsia="宋体" w:cs="宋体"/>
          <w:sz w:val="32"/>
        </w:rPr>
      </w:pPr>
      <w:r>
        <w:rPr>
          <w:rFonts w:hint="eastAsia" w:ascii="宋体" w:hAnsi="宋体" w:eastAsia="宋体" w:cs="宋体"/>
          <w:sz w:val="32"/>
        </w:rPr>
        <w:t xml:space="preserve">20% </w:t>
      </w:r>
      <w:r>
        <w:rPr>
          <w:rFonts w:hint="eastAsia" w:ascii="宋体" w:hAnsi="宋体" w:eastAsia="宋体" w:cs="宋体"/>
          <w:sz w:val="32"/>
        </w:rPr>
        <w:t>部门业绩</w:t>
      </w:r>
    </w:p>
    <w:p>
      <w:pPr>
        <w:spacing w:before="69"/>
        <w:ind w:left="247" w:right="0" w:firstLine="0"/>
        <w:jc w:val="left"/>
        <w:rPr>
          <w:rFonts w:hint="eastAsia" w:ascii="宋体" w:hAnsi="宋体" w:eastAsia="宋体" w:cs="宋体"/>
          <w:sz w:val="32"/>
        </w:rPr>
      </w:pPr>
      <w:r>
        <w:rPr>
          <w:rFonts w:hint="eastAsia" w:ascii="宋体" w:hAnsi="宋体" w:eastAsia="宋体" w:cs="宋体"/>
        </w:rPr>
        <w:br w:type="column"/>
      </w:r>
      <w:r>
        <w:rPr>
          <w:rFonts w:hint="eastAsia" w:ascii="宋体" w:hAnsi="宋体" w:eastAsia="宋体" w:cs="宋体"/>
          <w:sz w:val="32"/>
        </w:rPr>
        <w:t xml:space="preserve">60% </w:t>
      </w:r>
      <w:r>
        <w:rPr>
          <w:rFonts w:hint="eastAsia" w:ascii="宋体" w:hAnsi="宋体" w:eastAsia="宋体" w:cs="宋体"/>
          <w:sz w:val="32"/>
        </w:rPr>
        <w:t>分公司业绩</w:t>
      </w:r>
    </w:p>
    <w:p>
      <w:pPr>
        <w:pStyle w:val="11"/>
        <w:spacing w:before="12"/>
        <w:rPr>
          <w:rFonts w:hint="eastAsia" w:ascii="宋体" w:hAnsi="宋体" w:eastAsia="宋体" w:cs="宋体"/>
          <w:sz w:val="27"/>
        </w:rPr>
      </w:pPr>
    </w:p>
    <w:p>
      <w:pPr>
        <w:spacing w:before="0"/>
        <w:ind w:left="247" w:right="0" w:firstLine="0"/>
        <w:jc w:val="left"/>
        <w:rPr>
          <w:rFonts w:hint="eastAsia" w:ascii="宋体" w:hAnsi="宋体" w:eastAsia="宋体" w:cs="宋体"/>
          <w:sz w:val="32"/>
        </w:rPr>
      </w:pPr>
      <w:r>
        <w:rPr>
          <w:rFonts w:hint="eastAsia" w:ascii="宋体" w:hAnsi="宋体" w:eastAsia="宋体" w:cs="宋体"/>
          <w:sz w:val="32"/>
        </w:rPr>
        <w:t xml:space="preserve">40% </w:t>
      </w:r>
      <w:r>
        <w:rPr>
          <w:rFonts w:hint="eastAsia" w:ascii="宋体" w:hAnsi="宋体" w:eastAsia="宋体" w:cs="宋体"/>
          <w:sz w:val="32"/>
        </w:rPr>
        <w:t>分部业绩</w:t>
      </w:r>
    </w:p>
    <w:p>
      <w:pPr>
        <w:pStyle w:val="11"/>
        <w:rPr>
          <w:rFonts w:hint="eastAsia" w:ascii="宋体" w:hAnsi="宋体" w:eastAsia="宋体" w:cs="宋体"/>
          <w:sz w:val="36"/>
        </w:rPr>
      </w:pPr>
    </w:p>
    <w:p>
      <w:pPr>
        <w:pStyle w:val="11"/>
        <w:rPr>
          <w:rFonts w:hint="eastAsia" w:ascii="宋体" w:hAnsi="宋体" w:eastAsia="宋体" w:cs="宋体"/>
          <w:sz w:val="36"/>
        </w:rPr>
      </w:pPr>
    </w:p>
    <w:p>
      <w:pPr>
        <w:pStyle w:val="11"/>
        <w:spacing w:before="12"/>
        <w:rPr>
          <w:rFonts w:hint="eastAsia" w:ascii="宋体" w:hAnsi="宋体" w:eastAsia="宋体" w:cs="宋体"/>
          <w:sz w:val="29"/>
        </w:rPr>
      </w:pPr>
    </w:p>
    <w:p>
      <w:pPr>
        <w:spacing w:before="0"/>
        <w:ind w:left="247" w:right="0" w:firstLine="0"/>
        <w:jc w:val="left"/>
        <w:rPr>
          <w:rFonts w:hint="eastAsia" w:ascii="宋体" w:hAnsi="宋体" w:eastAsia="宋体" w:cs="宋体"/>
          <w:sz w:val="32"/>
        </w:rPr>
      </w:pPr>
      <w:r>
        <w:rPr>
          <w:rFonts w:hint="eastAsia" w:ascii="宋体" w:hAnsi="宋体" w:eastAsia="宋体" w:cs="宋体"/>
          <w:sz w:val="32"/>
        </w:rPr>
        <w:t xml:space="preserve">40% </w:t>
      </w:r>
      <w:r>
        <w:rPr>
          <w:rFonts w:hint="eastAsia" w:ascii="宋体" w:hAnsi="宋体" w:eastAsia="宋体" w:cs="宋体"/>
          <w:sz w:val="32"/>
        </w:rPr>
        <w:t>分公司业绩</w:t>
      </w:r>
    </w:p>
    <w:p>
      <w:pPr>
        <w:spacing w:before="280"/>
        <w:ind w:left="247" w:right="0" w:firstLine="0"/>
        <w:jc w:val="left"/>
        <w:rPr>
          <w:rFonts w:hint="eastAsia" w:ascii="宋体" w:hAnsi="宋体" w:eastAsia="宋体" w:cs="宋体"/>
          <w:sz w:val="32"/>
        </w:rPr>
      </w:pPr>
      <w:r>
        <w:rPr>
          <w:rFonts w:hint="eastAsia" w:ascii="宋体" w:hAnsi="宋体" w:eastAsia="宋体" w:cs="宋体"/>
          <w:sz w:val="32"/>
        </w:rPr>
        <w:t>40%</w:t>
      </w:r>
      <w:r>
        <w:rPr>
          <w:rFonts w:hint="eastAsia" w:ascii="宋体" w:hAnsi="宋体" w:eastAsia="宋体" w:cs="宋体"/>
          <w:spacing w:val="-2"/>
          <w:sz w:val="32"/>
        </w:rPr>
        <w:t xml:space="preserve"> </w:t>
      </w:r>
      <w:r>
        <w:rPr>
          <w:rFonts w:hint="eastAsia" w:ascii="宋体" w:hAnsi="宋体" w:eastAsia="宋体" w:cs="宋体"/>
          <w:sz w:val="32"/>
        </w:rPr>
        <w:t>分部业绩</w:t>
      </w:r>
    </w:p>
    <w:p>
      <w:pPr>
        <w:spacing w:before="280"/>
        <w:ind w:left="247" w:right="0" w:firstLine="0"/>
        <w:jc w:val="left"/>
        <w:rPr>
          <w:rFonts w:hint="eastAsia" w:ascii="宋体" w:hAnsi="宋体" w:eastAsia="宋体" w:cs="宋体"/>
          <w:sz w:val="32"/>
        </w:rPr>
      </w:pPr>
      <w:r>
        <w:rPr>
          <w:rFonts w:hint="eastAsia" w:ascii="宋体" w:hAnsi="宋体" w:eastAsia="宋体" w:cs="宋体"/>
          <w:sz w:val="32"/>
        </w:rPr>
        <w:t>20%</w:t>
      </w:r>
      <w:r>
        <w:rPr>
          <w:rFonts w:hint="eastAsia" w:ascii="宋体" w:hAnsi="宋体" w:eastAsia="宋体" w:cs="宋体"/>
          <w:spacing w:val="-2"/>
          <w:sz w:val="32"/>
        </w:rPr>
        <w:t xml:space="preserve"> </w:t>
      </w:r>
      <w:r>
        <w:rPr>
          <w:rFonts w:hint="eastAsia" w:ascii="宋体" w:hAnsi="宋体" w:eastAsia="宋体" w:cs="宋体"/>
          <w:sz w:val="32"/>
        </w:rPr>
        <w:t>部门业绩</w:t>
      </w:r>
    </w:p>
    <w:p>
      <w:pPr>
        <w:spacing w:after="0"/>
        <w:jc w:val="left"/>
        <w:rPr>
          <w:rFonts w:hint="eastAsia" w:ascii="宋体" w:hAnsi="宋体" w:eastAsia="宋体" w:cs="宋体"/>
          <w:sz w:val="32"/>
        </w:rPr>
        <w:sectPr>
          <w:type w:val="continuous"/>
          <w:pgSz w:w="14400" w:h="10800" w:orient="landscape"/>
          <w:pgMar w:top="1000" w:right="0" w:bottom="280" w:left="0" w:header="720" w:footer="720" w:gutter="0"/>
          <w:cols w:equalWidth="0" w:num="4">
            <w:col w:w="1669" w:space="1400"/>
            <w:col w:w="2475" w:space="1403"/>
            <w:col w:w="2617" w:space="1332"/>
            <w:col w:w="3504"/>
          </w:cols>
        </w:sectPr>
      </w:pPr>
    </w:p>
    <w:p>
      <w:pPr>
        <w:pStyle w:val="15"/>
        <w:numPr>
          <w:ilvl w:val="0"/>
          <w:numId w:val="20"/>
        </w:numPr>
        <w:tabs>
          <w:tab w:val="left" w:pos="1976"/>
        </w:tabs>
        <w:spacing w:before="26" w:after="0" w:line="240" w:lineRule="auto"/>
        <w:ind w:left="1976" w:right="0" w:hanging="656"/>
        <w:jc w:val="left"/>
        <w:rPr>
          <w:rFonts w:hint="eastAsia" w:ascii="宋体" w:hAnsi="宋体" w:eastAsia="宋体" w:cs="宋体"/>
          <w:b/>
          <w:sz w:val="56"/>
        </w:rPr>
      </w:pPr>
      <w:r>
        <w:rPr>
          <w:rFonts w:hint="eastAsia" w:ascii="宋体" w:hAnsi="宋体" w:eastAsia="宋体" w:cs="宋体"/>
          <w:b/>
          <w:spacing w:val="3"/>
          <w:sz w:val="56"/>
        </w:rPr>
        <w:t>考评为了谁？</w:t>
      </w:r>
    </w:p>
    <w:p>
      <w:pPr>
        <w:pStyle w:val="15"/>
        <w:numPr>
          <w:ilvl w:val="1"/>
          <w:numId w:val="16"/>
        </w:numPr>
        <w:tabs>
          <w:tab w:val="left" w:pos="2633"/>
        </w:tabs>
        <w:spacing w:before="370" w:after="0" w:line="240" w:lineRule="auto"/>
        <w:ind w:left="2633" w:right="0" w:hanging="533"/>
        <w:jc w:val="left"/>
        <w:rPr>
          <w:rFonts w:hint="eastAsia" w:ascii="宋体" w:hAnsi="宋体" w:eastAsia="宋体" w:cs="宋体"/>
          <w:sz w:val="48"/>
        </w:rPr>
      </w:pPr>
      <w:r>
        <w:rPr>
          <w:rFonts w:hint="eastAsia" w:ascii="宋体" w:hAnsi="宋体" w:eastAsia="宋体" w:cs="宋体"/>
          <w:spacing w:val="-22"/>
          <w:sz w:val="48"/>
        </w:rPr>
        <w:t xml:space="preserve">资本市场 </w:t>
      </w:r>
      <w:r>
        <w:rPr>
          <w:rFonts w:hint="eastAsia" w:ascii="宋体" w:hAnsi="宋体" w:eastAsia="宋体" w:cs="宋体"/>
          <w:spacing w:val="-1"/>
          <w:sz w:val="48"/>
        </w:rPr>
        <w:t xml:space="preserve">—— </w:t>
      </w:r>
      <w:r>
        <w:rPr>
          <w:rFonts w:hint="eastAsia" w:ascii="宋体" w:hAnsi="宋体" w:eastAsia="宋体" w:cs="宋体"/>
          <w:sz w:val="48"/>
        </w:rPr>
        <w:t>企业价值的评判者</w:t>
      </w:r>
    </w:p>
    <w:p>
      <w:pPr>
        <w:pStyle w:val="15"/>
        <w:numPr>
          <w:ilvl w:val="1"/>
          <w:numId w:val="16"/>
        </w:numPr>
        <w:tabs>
          <w:tab w:val="left" w:pos="2651"/>
        </w:tabs>
        <w:spacing w:before="270" w:after="0" w:line="240" w:lineRule="auto"/>
        <w:ind w:left="2651" w:right="0" w:hanging="533"/>
        <w:jc w:val="left"/>
        <w:rPr>
          <w:rFonts w:hint="eastAsia" w:ascii="宋体" w:hAnsi="宋体" w:eastAsia="宋体" w:cs="宋体"/>
          <w:sz w:val="48"/>
        </w:rPr>
      </w:pPr>
      <w:r>
        <w:rPr>
          <w:rFonts w:hint="eastAsia" w:ascii="宋体" w:hAnsi="宋体" w:eastAsia="宋体" w:cs="宋体"/>
          <w:spacing w:val="-11"/>
          <w:sz w:val="48"/>
        </w:rPr>
        <w:t xml:space="preserve">第三只眼如何看企业 </w:t>
      </w:r>
      <w:r>
        <w:rPr>
          <w:rFonts w:hint="eastAsia" w:ascii="宋体" w:hAnsi="宋体" w:eastAsia="宋体" w:cs="宋体"/>
          <w:spacing w:val="-1"/>
          <w:sz w:val="48"/>
        </w:rPr>
        <w:t xml:space="preserve">—— </w:t>
      </w:r>
      <w:r>
        <w:rPr>
          <w:rFonts w:hint="eastAsia" w:ascii="宋体" w:hAnsi="宋体" w:eastAsia="宋体" w:cs="宋体"/>
          <w:sz w:val="48"/>
        </w:rPr>
        <w:t>绩效考评体系的领航灯</w:t>
      </w:r>
    </w:p>
    <w:p>
      <w:pPr>
        <w:pStyle w:val="15"/>
        <w:numPr>
          <w:ilvl w:val="0"/>
          <w:numId w:val="20"/>
        </w:numPr>
        <w:tabs>
          <w:tab w:val="left" w:pos="2163"/>
        </w:tabs>
        <w:spacing w:before="453" w:after="0" w:line="240" w:lineRule="auto"/>
        <w:ind w:left="2163" w:right="0" w:hanging="843"/>
        <w:jc w:val="left"/>
        <w:rPr>
          <w:rFonts w:hint="eastAsia" w:ascii="宋体" w:hAnsi="宋体" w:eastAsia="宋体" w:cs="宋体"/>
          <w:b/>
          <w:sz w:val="72"/>
        </w:rPr>
      </w:pPr>
      <w:r>
        <w:rPr>
          <w:rFonts w:hint="eastAsia" w:ascii="宋体" w:hAnsi="宋体" w:eastAsia="宋体" w:cs="宋体"/>
          <w:b/>
          <w:spacing w:val="3"/>
          <w:sz w:val="56"/>
        </w:rPr>
        <w:t>绩效考评体系</w:t>
      </w:r>
    </w:p>
    <w:p>
      <w:pPr>
        <w:pStyle w:val="15"/>
        <w:numPr>
          <w:ilvl w:val="0"/>
          <w:numId w:val="21"/>
        </w:numPr>
        <w:tabs>
          <w:tab w:val="left" w:pos="2568"/>
        </w:tabs>
        <w:spacing w:before="365" w:after="0" w:line="240" w:lineRule="auto"/>
        <w:ind w:left="2567" w:right="0" w:hanging="469"/>
        <w:jc w:val="left"/>
        <w:rPr>
          <w:rFonts w:hint="eastAsia" w:ascii="宋体" w:hAnsi="宋体" w:eastAsia="宋体" w:cs="宋体"/>
          <w:sz w:val="54"/>
        </w:rPr>
      </w:pPr>
      <w:r>
        <w:rPr>
          <w:rFonts w:hint="eastAsia" w:ascii="宋体" w:hAnsi="宋体" w:eastAsia="宋体" w:cs="宋体"/>
          <w:sz w:val="48"/>
        </w:rPr>
        <w:t>关键绩效指标体系的制定是一个整合的流程</w:t>
      </w:r>
    </w:p>
    <w:p>
      <w:pPr>
        <w:pStyle w:val="15"/>
        <w:numPr>
          <w:ilvl w:val="0"/>
          <w:numId w:val="21"/>
        </w:numPr>
        <w:tabs>
          <w:tab w:val="left" w:pos="2520"/>
        </w:tabs>
        <w:spacing w:before="270" w:after="0" w:line="240" w:lineRule="auto"/>
        <w:ind w:left="2519" w:right="0" w:hanging="402"/>
        <w:jc w:val="left"/>
        <w:rPr>
          <w:rFonts w:hint="eastAsia" w:ascii="宋体" w:hAnsi="宋体" w:eastAsia="宋体" w:cs="宋体"/>
          <w:sz w:val="46"/>
        </w:rPr>
      </w:pPr>
      <w:r>
        <w:rPr>
          <w:rFonts w:hint="eastAsia" w:ascii="宋体" w:hAnsi="宋体" w:eastAsia="宋体" w:cs="宋体"/>
          <w:sz w:val="48"/>
        </w:rPr>
        <w:t>关键绩效指标选择标准</w:t>
      </w:r>
    </w:p>
    <w:p>
      <w:pPr>
        <w:pStyle w:val="15"/>
        <w:numPr>
          <w:ilvl w:val="0"/>
          <w:numId w:val="21"/>
        </w:numPr>
        <w:tabs>
          <w:tab w:val="left" w:pos="2568"/>
        </w:tabs>
        <w:spacing w:before="327" w:after="0" w:line="240" w:lineRule="auto"/>
        <w:ind w:left="2567" w:right="0" w:hanging="469"/>
        <w:jc w:val="left"/>
        <w:rPr>
          <w:rFonts w:hint="eastAsia" w:ascii="宋体" w:hAnsi="宋体" w:eastAsia="宋体" w:cs="宋体"/>
          <w:sz w:val="54"/>
        </w:rPr>
      </w:pPr>
      <w:r>
        <w:rPr>
          <w:rFonts w:hint="eastAsia" w:ascii="宋体" w:hAnsi="宋体" w:eastAsia="宋体" w:cs="宋体"/>
          <w:sz w:val="48"/>
        </w:rPr>
        <w:t>分析价值驱动因素是确定关键绩效指标的前提</w:t>
      </w:r>
    </w:p>
    <w:p>
      <w:pPr>
        <w:spacing w:before="12" w:line="240" w:lineRule="auto"/>
        <w:rPr>
          <w:rFonts w:hint="eastAsia" w:ascii="宋体" w:hAnsi="宋体" w:eastAsia="宋体" w:cs="宋体"/>
          <w:sz w:val="15"/>
        </w:rPr>
      </w:pPr>
      <w:r>
        <w:rPr>
          <w:rFonts w:hint="eastAsia" w:ascii="宋体" w:hAnsi="宋体" w:eastAsia="宋体" w:cs="宋体"/>
        </w:rPr>
        <w:pict>
          <v:group id="_x0000_s1308" o:spid="_x0000_s1308" o:spt="203" style="position:absolute;left:0pt;margin-left:59.6pt;margin-top:12.15pt;height:66.75pt;width:596.15pt;mso-position-horizontal-relative:page;mso-wrap-distance-bottom:0pt;mso-wrap-distance-top:0pt;z-index:-251536384;mso-width-relative:page;mso-height-relative:page;" coordorigin="1193,244" coordsize="11923,1335">
            <o:lock v:ext="edit"/>
            <v:shape id="_x0000_s1309" o:spid="_x0000_s1309" style="position:absolute;left:1192;top:243;height:1335;width:11923;" fillcolor="#000000" filled="t" stroked="f" coordorigin="1193,244" coordsize="11923,1335" path="m13115,1579l1193,1579,1193,244,13115,244,13115,251,1208,251,1200,259,1208,259,1208,1564,1200,1564,1208,1571,13115,1571,13115,1579xm1208,259l1200,259,1208,251,1208,259xm13100,259l1208,259,1208,251,13100,251,13100,259xm13100,1571l13100,251,13108,259,13115,259,13115,1564,13108,1564,13100,1571xm13115,259l13108,259,13100,251,13115,251,13115,259xm1208,1571l1200,1564,1208,1564,1208,1571xm13100,1571l1208,1571,1208,1564,13100,1564,13100,1571xm13115,1571l13100,1571,13108,1564,13115,1564,13115,1571xe">
              <v:path arrowok="t"/>
              <v:fill on="t" focussize="0,0"/>
              <v:stroke on="f"/>
              <v:imagedata o:title=""/>
              <o:lock v:ext="edit"/>
            </v:shape>
            <v:shape id="_x0000_s1310" o:spid="_x0000_s1310" o:spt="202" type="#_x0000_t202" style="position:absolute;left:1192;top:243;height:1335;width:11923;" filled="f" stroked="f" coordsize="21600,21600">
              <v:path/>
              <v:fill on="f" focussize="0,0"/>
              <v:stroke on="f" joinstyle="miter"/>
              <v:imagedata o:title=""/>
              <o:lock v:ext="edit"/>
              <v:textbox inset="0mm,0mm,0mm,0mm">
                <w:txbxContent>
                  <w:p>
                    <w:pPr>
                      <w:spacing w:before="230"/>
                      <w:ind w:left="127" w:right="0" w:firstLine="0"/>
                      <w:jc w:val="left"/>
                      <w:rPr>
                        <w:rFonts w:hint="eastAsia" w:ascii="黑体" w:hAnsi="黑体" w:eastAsia="黑体"/>
                        <w:b/>
                        <w:sz w:val="56"/>
                      </w:rPr>
                    </w:pPr>
                    <w:r>
                      <w:rPr>
                        <w:rFonts w:ascii="Wingdings" w:hAnsi="Wingdings" w:eastAsia="Wingdings"/>
                        <w:sz w:val="72"/>
                      </w:rPr>
                      <w:t></w:t>
                    </w:r>
                    <w:r>
                      <w:rPr>
                        <w:rFonts w:ascii="Times New Roman" w:hAnsi="Times New Roman" w:eastAsia="Times New Roman"/>
                        <w:sz w:val="72"/>
                      </w:rPr>
                      <w:t xml:space="preserve"> </w:t>
                    </w:r>
                    <w:r>
                      <w:rPr>
                        <w:rFonts w:hint="eastAsia" w:ascii="黑体" w:hAnsi="黑体" w:eastAsia="黑体"/>
                        <w:b/>
                        <w:sz w:val="56"/>
                      </w:rPr>
                      <w:t>EVA（经济增加值）考评体系介绍</w:t>
                    </w:r>
                  </w:p>
                </w:txbxContent>
              </v:textbox>
            </v:shape>
            <w10:wrap type="topAndBottom"/>
          </v:group>
        </w:pict>
      </w:r>
    </w:p>
    <w:p>
      <w:pPr>
        <w:spacing w:after="0" w:line="240" w:lineRule="auto"/>
        <w:rPr>
          <w:rFonts w:hint="eastAsia" w:ascii="宋体" w:hAnsi="宋体" w:eastAsia="宋体" w:cs="宋体"/>
          <w:sz w:val="15"/>
        </w:rPr>
        <w:sectPr>
          <w:pgSz w:w="14400" w:h="10800" w:orient="landscape"/>
          <w:pgMar w:top="660" w:right="0" w:bottom="400" w:left="0" w:header="0" w:footer="218" w:gutter="0"/>
        </w:sectPr>
      </w:pPr>
    </w:p>
    <w:p>
      <w:pPr>
        <w:spacing w:line="240" w:lineRule="auto"/>
        <w:ind w:left="232" w:right="0" w:firstLine="0"/>
        <w:rPr>
          <w:rFonts w:hint="eastAsia" w:ascii="宋体" w:hAnsi="宋体" w:eastAsia="宋体" w:cs="宋体"/>
          <w:sz w:val="20"/>
        </w:rPr>
      </w:pPr>
      <w:r>
        <w:rPr>
          <w:rFonts w:hint="eastAsia" w:ascii="宋体" w:hAnsi="宋体" w:eastAsia="宋体" w:cs="宋体"/>
          <w:sz w:val="20"/>
        </w:rPr>
        <w:pict>
          <v:group id="_x0000_s1311" o:spid="_x0000_s1311" o:spt="203" style="height:61.5pt;width:684.75pt;" coordsize="13695,1230">
            <o:lock v:ext="edit"/>
            <v:shape id="_x0000_s1312" o:spid="_x0000_s1312" style="position:absolute;left:0;top:0;height:855;width:13695;" fillcolor="#000000" filled="t" stroked="f" coordsize="13695,855" path="m13695,855l0,855,0,0,13695,0,13695,8,15,8,8,15,15,15,15,840,8,840,15,848,13695,848,13695,855xm15,15l8,15,15,8,15,15xm13680,15l15,15,15,8,13680,8,13680,15xm13680,848l13680,8,13688,15,13695,15,13695,840,13688,840,13680,848xm13695,15l13688,15,13680,8,13695,8,13695,15xm15,848l8,840,15,840,15,848xm13680,848l15,848,15,840,13680,840,13680,848xm13695,848l13680,848,13688,840,13695,840,13695,848xe">
              <v:path arrowok="t"/>
              <v:fill on="t" focussize="0,0"/>
              <v:stroke on="f"/>
              <v:imagedata o:title=""/>
              <o:lock v:ext="edit"/>
            </v:shape>
            <v:shape id="_x0000_s1313" o:spid="_x0000_s1313" o:spt="202" type="#_x0000_t202" style="position:absolute;left:0;top:0;height:1230;width:13695;" filled="f" stroked="f" coordsize="21600,21600">
              <v:path/>
              <v:fill on="f" focussize="0,0"/>
              <v:stroke on="f" joinstyle="miter"/>
              <v:imagedata o:title=""/>
              <o:lock v:ext="edit"/>
              <v:textbox inset="0mm,0mm,0mm,0mm">
                <w:txbxContent>
                  <w:p>
                    <w:pPr>
                      <w:spacing w:before="123" w:line="172" w:lineRule="auto"/>
                      <w:ind w:left="151" w:right="223" w:firstLine="0"/>
                      <w:jc w:val="left"/>
                      <w:rPr>
                        <w:rFonts w:hint="eastAsia" w:ascii="华文楷体" w:eastAsia="华文楷体"/>
                        <w:b/>
                        <w:sz w:val="48"/>
                      </w:rPr>
                    </w:pPr>
                    <w:r>
                      <w:rPr>
                        <w:rFonts w:hint="eastAsia" w:ascii="华文楷体" w:eastAsia="华文楷体"/>
                        <w:b/>
                        <w:color w:val="000066"/>
                        <w:sz w:val="48"/>
                      </w:rPr>
                      <w:t>经济增加值（</w:t>
                    </w:r>
                    <w:r>
                      <w:rPr>
                        <w:rFonts w:ascii="Times New Roman" w:eastAsia="Times New Roman"/>
                        <w:b/>
                        <w:color w:val="000066"/>
                        <w:sz w:val="48"/>
                      </w:rPr>
                      <w:t xml:space="preserve">EVA) </w:t>
                    </w:r>
                    <w:r>
                      <w:rPr>
                        <w:rFonts w:hint="eastAsia" w:ascii="华文楷体" w:eastAsia="华文楷体"/>
                        <w:b/>
                        <w:color w:val="000066"/>
                        <w:sz w:val="48"/>
                      </w:rPr>
                      <w:t>：衡量了减除资本费用后企业经营产生的利润，是经营效率和资本使用效率的综合指数</w:t>
                    </w:r>
                  </w:p>
                </w:txbxContent>
              </v:textbox>
            </v:shape>
            <w10:wrap type="none"/>
            <w10:anchorlock/>
          </v:group>
        </w:pict>
      </w:r>
    </w:p>
    <w:p>
      <w:pPr>
        <w:spacing w:before="9" w:line="240" w:lineRule="auto"/>
        <w:rPr>
          <w:rFonts w:hint="eastAsia" w:ascii="宋体" w:hAnsi="宋体" w:eastAsia="宋体" w:cs="宋体"/>
          <w:sz w:val="18"/>
        </w:rPr>
      </w:pPr>
    </w:p>
    <w:p>
      <w:pPr>
        <w:spacing w:after="0" w:line="240" w:lineRule="auto"/>
        <w:rPr>
          <w:rFonts w:hint="eastAsia" w:ascii="宋体" w:hAnsi="宋体" w:eastAsia="宋体" w:cs="宋体"/>
          <w:sz w:val="18"/>
        </w:rPr>
        <w:sectPr>
          <w:pgSz w:w="14400" w:h="10800" w:orient="landscape"/>
          <w:pgMar w:top="480" w:right="0" w:bottom="400" w:left="0" w:header="0" w:footer="218" w:gutter="0"/>
        </w:sectPr>
      </w:pPr>
    </w:p>
    <w:p>
      <w:pPr>
        <w:spacing w:before="48"/>
        <w:ind w:left="646" w:right="0" w:firstLine="0"/>
        <w:jc w:val="left"/>
        <w:rPr>
          <w:rFonts w:hint="eastAsia" w:ascii="宋体" w:hAnsi="宋体" w:eastAsia="宋体" w:cs="宋体"/>
          <w:sz w:val="40"/>
        </w:rPr>
      </w:pPr>
      <w:r>
        <w:rPr>
          <w:rFonts w:hint="eastAsia" w:ascii="宋体" w:hAnsi="宋体" w:eastAsia="宋体" w:cs="宋体"/>
          <w:spacing w:val="-19"/>
          <w:sz w:val="40"/>
        </w:rPr>
        <w:t>EVA</w:t>
      </w:r>
      <w:r>
        <w:rPr>
          <w:rFonts w:hint="eastAsia" w:ascii="宋体" w:hAnsi="宋体" w:eastAsia="宋体" w:cs="宋体"/>
          <w:sz w:val="40"/>
        </w:rPr>
        <w:t>计算过程（简化示意图</w:t>
      </w:r>
      <w:r>
        <w:rPr>
          <w:rFonts w:hint="eastAsia" w:ascii="宋体" w:hAnsi="宋体" w:eastAsia="宋体" w:cs="宋体"/>
          <w:spacing w:val="-19"/>
          <w:sz w:val="40"/>
        </w:rPr>
        <w:t>）</w:t>
      </w:r>
    </w:p>
    <w:p>
      <w:pPr>
        <w:pStyle w:val="11"/>
        <w:spacing w:before="6"/>
        <w:rPr>
          <w:rFonts w:hint="eastAsia" w:ascii="宋体" w:hAnsi="宋体" w:eastAsia="宋体" w:cs="宋体"/>
          <w:sz w:val="63"/>
        </w:rPr>
      </w:pPr>
      <w:r>
        <w:rPr>
          <w:rFonts w:hint="eastAsia" w:ascii="宋体" w:hAnsi="宋体" w:eastAsia="宋体" w:cs="宋体"/>
        </w:rPr>
        <w:br w:type="column"/>
      </w:r>
    </w:p>
    <w:p>
      <w:pPr>
        <w:spacing w:before="0"/>
        <w:ind w:left="131" w:right="0" w:firstLine="0"/>
        <w:jc w:val="left"/>
        <w:rPr>
          <w:rFonts w:hint="eastAsia" w:ascii="宋体" w:hAnsi="宋体" w:eastAsia="宋体" w:cs="宋体"/>
          <w:sz w:val="36"/>
        </w:rPr>
      </w:pPr>
      <w:r>
        <w:rPr>
          <w:rFonts w:hint="eastAsia" w:ascii="宋体" w:hAnsi="宋体" w:eastAsia="宋体" w:cs="宋体"/>
          <w:sz w:val="36"/>
        </w:rPr>
        <w:t>销售收入</w:t>
      </w:r>
    </w:p>
    <w:p>
      <w:pPr>
        <w:pStyle w:val="15"/>
        <w:numPr>
          <w:ilvl w:val="0"/>
          <w:numId w:val="22"/>
        </w:numPr>
        <w:tabs>
          <w:tab w:val="left" w:pos="639"/>
        </w:tabs>
        <w:spacing w:before="62" w:after="0" w:line="240" w:lineRule="auto"/>
        <w:ind w:left="639" w:right="0" w:hanging="451"/>
        <w:jc w:val="left"/>
        <w:rPr>
          <w:rFonts w:hint="eastAsia" w:ascii="宋体" w:hAnsi="宋体" w:eastAsia="宋体" w:cs="宋体"/>
          <w:sz w:val="36"/>
        </w:rPr>
      </w:pPr>
      <w:r>
        <w:rPr>
          <w:rFonts w:hint="eastAsia" w:ascii="宋体" w:hAnsi="宋体" w:eastAsia="宋体" w:cs="宋体"/>
          <w:sz w:val="36"/>
        </w:rPr>
        <w:t>生产成本</w:t>
      </w:r>
    </w:p>
    <w:p>
      <w:pPr>
        <w:spacing w:before="58"/>
        <w:ind w:left="188" w:right="0" w:firstLine="0"/>
        <w:jc w:val="left"/>
        <w:rPr>
          <w:rFonts w:hint="eastAsia" w:ascii="宋体" w:hAnsi="宋体" w:eastAsia="宋体" w:cs="宋体"/>
          <w:sz w:val="36"/>
        </w:rPr>
      </w:pPr>
      <w:r>
        <w:rPr>
          <w:rFonts w:hint="eastAsia" w:ascii="宋体" w:hAnsi="宋体" w:eastAsia="宋体" w:cs="宋体"/>
          <w:spacing w:val="-1"/>
          <w:sz w:val="36"/>
        </w:rPr>
        <w:t>－销售</w:t>
      </w:r>
      <w:r>
        <w:rPr>
          <w:rFonts w:hint="eastAsia" w:ascii="宋体" w:hAnsi="宋体" w:eastAsia="宋体" w:cs="宋体"/>
          <w:sz w:val="36"/>
        </w:rPr>
        <w:t>/</w:t>
      </w:r>
      <w:r>
        <w:rPr>
          <w:rFonts w:hint="eastAsia" w:ascii="宋体" w:hAnsi="宋体" w:eastAsia="宋体" w:cs="宋体"/>
          <w:sz w:val="36"/>
        </w:rPr>
        <w:t>管理费用</w:t>
      </w:r>
    </w:p>
    <w:p>
      <w:pPr>
        <w:spacing w:after="0"/>
        <w:jc w:val="left"/>
        <w:rPr>
          <w:rFonts w:hint="eastAsia" w:ascii="宋体" w:hAnsi="宋体" w:eastAsia="宋体" w:cs="宋体"/>
          <w:sz w:val="36"/>
        </w:rPr>
        <w:sectPr>
          <w:type w:val="continuous"/>
          <w:pgSz w:w="14400" w:h="10800" w:orient="landscape"/>
          <w:pgMar w:top="1000" w:right="0" w:bottom="280" w:left="0" w:header="720" w:footer="720" w:gutter="0"/>
          <w:cols w:equalWidth="0" w:num="2">
            <w:col w:w="5818" w:space="40"/>
            <w:col w:w="8542"/>
          </w:cols>
        </w:sectPr>
      </w:pPr>
    </w:p>
    <w:p>
      <w:pPr>
        <w:spacing w:before="57"/>
        <w:ind w:left="5776" w:right="0" w:firstLine="0"/>
        <w:jc w:val="left"/>
        <w:rPr>
          <w:rFonts w:hint="eastAsia" w:ascii="宋体" w:hAnsi="宋体" w:eastAsia="宋体" w:cs="宋体"/>
          <w:sz w:val="36"/>
        </w:rPr>
      </w:pPr>
      <w:r>
        <w:rPr>
          <w:rFonts w:hint="eastAsia" w:ascii="宋体" w:hAnsi="宋体" w:eastAsia="宋体" w:cs="宋体"/>
        </w:rPr>
        <w:pict>
          <v:shape id="_x0000_s1314" o:spid="_x0000_s1314" style="position:absolute;left:0pt;margin-left:233.95pt;margin-top:-83.25pt;height:137pt;width:26.55pt;mso-position-horizontal-relative:page;z-index:251783168;mso-width-relative:page;mso-height-relative:page;" fillcolor="#000000" filled="t" stroked="f" coordorigin="4679,-1666" coordsize="531,2740" path="m5210,-1646l5092,-1646,5104,-1666,5210,-1666,5210,-1646xm5099,-1626l5047,-1626,5058,-1646,5111,-1646,5099,-1626xm5057,-1606l5026,-1606,5037,-1626,5068,-1626,5057,-1606xm5030,-1586l4999,-1586,5008,-1606,5039,-1606,5030,-1586xm5006,-1566l4984,-1566,4991,-1586,5014,-1586,5006,-1566xm4992,-1546l4970,-1546,4976,-1566,4999,-1566,4992,-1546xm4981,-1526l4958,-1526,4964,-1546,4987,-1546,4981,-1526xm4971,-1506l4949,-1506,4953,-1526,4976,-1526,4971,-1506xm4964,-1486l4942,-1486,4945,-1506,4968,-1506,4964,-1486xm4957,-1446l4937,-1446,4938,-1466,4940,-1486,4961,-1486,4959,-1466,4958,-1466,4957,-1446xm4956,-526l4936,-526,4936,-1446,4956,-1446,4956,-526xm4953,-486l4931,-486,4933,-506,4935,-506,4936,-526,4956,-526,4955,-506,4953,-486xm4947,-466l4925,-466,4928,-486,4951,-486,4947,-466xm4939,-446l4916,-446,4921,-466,4944,-466,4939,-446xm4929,-426l4906,-426,4912,-446,4934,-446,4929,-426xm4916,-406l4893,-406,4900,-426,4923,-426,4916,-406xm4902,-386l4879,-386,4886,-406,4909,-406,4902,-386xm4884,-366l4854,-366,4863,-386,4893,-386,4884,-366xm4856,-346l4825,-346,4835,-366,4866,-366,4856,-346xm4835,-326l4782,-326,4793,-346,4846,-346,4835,-326xm4801,-286l4683,-286,4696,-306,4682,-306,4696,-326,4800,-326,4788,-306,4801,-286xm4683,-286l4682,-286,4679,-306,4683,-306,4683,-286xm4683,-286l4683,-306,4696,-306,4683,-286xm4835,-266l4793,-266,4782,-286,4824,-286,4835,-266xm4866,-246l4835,-246,4825,-266,4856,-266,4866,-246xm4893,-226l4863,-226,4854,-246,4885,-246,4893,-226xm4909,-206l4886,-206,4879,-226,4902,-226,4909,-206xm4923,-186l4900,-186,4893,-206,4916,-206,4923,-186xm4935,-166l4912,-166,4906,-186,4929,-186,4935,-166xm4944,-146l4921,-146,4916,-166,4939,-166,4944,-146xm4953,-106l4933,-106,4931,-126,4928,-126,4925,-146,4947,-146,4951,-126,4953,-106xm4956,-86l4936,-86,4935,-106,4955,-106,4956,-86xm4956,834l4936,834,4936,-86,4956,-86,4956,834xm4958,854l4938,854,4937,834,4957,834,4958,854xm4968,894l4945,894,4942,874,4939,854,4959,854,4961,874,4964,874,4968,894xm4976,914l4953,914,4949,894,4971,894,4976,914xm4987,934l4964,934,4958,914,4981,914,4987,934xm4999,954l4976,954,4970,934,4992,934,4999,954xm5014,974l4991,974,4983,954,5006,954,5014,974xm5039,994l5008,994,4999,974,5030,974,5039,994xm5068,1014l5036,1014,5026,994,5057,994,5068,1014xm5111,1034l5068,1034,5057,1014,5099,1014,5111,1034xm5210,1074l5196,1054,5104,1054,5092,1034,5197,1034,5210,1054,5210,1074xe">
            <v:path arrowok="t"/>
            <v:fill on="t" focussize="0,0"/>
            <v:stroke on="f"/>
            <v:imagedata o:title=""/>
            <o:lock v:ext="edit"/>
          </v:shape>
        </w:pict>
      </w:r>
      <w:r>
        <w:rPr>
          <w:rFonts w:hint="eastAsia" w:ascii="宋体" w:hAnsi="宋体" w:eastAsia="宋体" w:cs="宋体"/>
        </w:rPr>
        <w:pict>
          <v:shape id="_x0000_s1315" o:spid="_x0000_s1315" o:spt="202" type="#_x0000_t202" style="position:absolute;left:0pt;margin-left:154pt;margin-top:-62.95pt;height:92pt;width:20pt;mso-position-horizontal-relative:page;z-index:251785216;mso-width-relative:page;mso-height-relative:page;" filled="f" stroked="f" coordsize="21600,21600">
            <v:path/>
            <v:fill on="f" focussize="0,0"/>
            <v:stroke on="f" joinstyle="miter"/>
            <v:imagedata o:title=""/>
            <o:lock v:ext="edit"/>
            <v:textbox inset="0mm,0mm,0mm,0mm" style="layout-flow:vertical-ideographic;">
              <w:txbxContent>
                <w:p>
                  <w:pPr>
                    <w:spacing w:before="0" w:line="156" w:lineRule="auto"/>
                    <w:ind w:left="20" w:right="0" w:firstLine="0"/>
                    <w:jc w:val="left"/>
                    <w:rPr>
                      <w:rFonts w:hint="eastAsia" w:ascii="华文楷体" w:eastAsia="华文楷体"/>
                      <w:sz w:val="36"/>
                    </w:rPr>
                  </w:pPr>
                  <w:r>
                    <w:rPr>
                      <w:rFonts w:hint="eastAsia" w:ascii="华文楷体" w:eastAsia="华文楷体"/>
                      <w:sz w:val="36"/>
                    </w:rPr>
                    <w:t>损益表科目</w:t>
                  </w:r>
                </w:p>
              </w:txbxContent>
            </v:textbox>
          </v:shape>
        </w:pict>
      </w:r>
      <w:r>
        <w:rPr>
          <w:rFonts w:hint="eastAsia" w:ascii="宋体" w:hAnsi="宋体" w:eastAsia="宋体" w:cs="宋体"/>
          <w:sz w:val="36"/>
        </w:rPr>
        <w:t>＋</w:t>
      </w:r>
      <w:r>
        <w:rPr>
          <w:rFonts w:hint="eastAsia" w:ascii="宋体" w:hAnsi="宋体" w:eastAsia="宋体" w:cs="宋体"/>
          <w:sz w:val="36"/>
        </w:rPr>
        <w:t>/</w:t>
      </w:r>
      <w:r>
        <w:rPr>
          <w:rFonts w:hint="eastAsia" w:ascii="宋体" w:hAnsi="宋体" w:eastAsia="宋体" w:cs="宋体"/>
          <w:sz w:val="36"/>
        </w:rPr>
        <w:t>－</w:t>
      </w:r>
      <w:r>
        <w:rPr>
          <w:rFonts w:hint="eastAsia" w:ascii="宋体" w:hAnsi="宋体" w:eastAsia="宋体" w:cs="宋体"/>
          <w:sz w:val="36"/>
        </w:rPr>
        <w:t>EVA</w:t>
      </w:r>
      <w:r>
        <w:rPr>
          <w:rFonts w:hint="eastAsia" w:ascii="宋体" w:hAnsi="宋体" w:eastAsia="宋体" w:cs="宋体"/>
          <w:sz w:val="36"/>
        </w:rPr>
        <w:t>调整</w:t>
      </w:r>
    </w:p>
    <w:p>
      <w:pPr>
        <w:tabs>
          <w:tab w:val="left" w:pos="10672"/>
        </w:tabs>
        <w:spacing w:before="58"/>
        <w:ind w:left="6136" w:right="0" w:firstLine="0"/>
        <w:jc w:val="left"/>
        <w:rPr>
          <w:rFonts w:hint="eastAsia" w:ascii="宋体" w:hAnsi="宋体" w:eastAsia="宋体" w:cs="宋体"/>
          <w:sz w:val="36"/>
        </w:rPr>
      </w:pPr>
      <w:r>
        <w:rPr>
          <w:rFonts w:hint="eastAsia" w:ascii="宋体" w:hAnsi="宋体" w:eastAsia="宋体" w:cs="宋体"/>
          <w:sz w:val="36"/>
        </w:rPr>
        <w:t>－</w:t>
      </w:r>
      <w:r>
        <w:rPr>
          <w:rFonts w:hint="eastAsia" w:ascii="宋体" w:hAnsi="宋体" w:eastAsia="宋体" w:cs="宋体"/>
          <w:sz w:val="36"/>
          <w:u w:val="single"/>
        </w:rPr>
        <w:t>营运所得税</w:t>
      </w:r>
      <w:r>
        <w:rPr>
          <w:rFonts w:hint="eastAsia" w:ascii="宋体" w:hAnsi="宋体" w:eastAsia="宋体" w:cs="宋体"/>
          <w:sz w:val="36"/>
          <w:u w:val="single"/>
        </w:rPr>
        <w:tab/>
      </w:r>
    </w:p>
    <w:p>
      <w:pPr>
        <w:spacing w:before="58" w:line="264" w:lineRule="auto"/>
        <w:ind w:left="6496" w:right="3699" w:hanging="720"/>
        <w:jc w:val="left"/>
        <w:rPr>
          <w:rFonts w:hint="eastAsia" w:ascii="宋体" w:hAnsi="宋体" w:eastAsia="宋体" w:cs="宋体"/>
          <w:sz w:val="36"/>
        </w:rPr>
      </w:pPr>
      <w:r>
        <w:rPr>
          <w:rFonts w:hint="eastAsia" w:ascii="宋体" w:hAnsi="宋体" w:eastAsia="宋体" w:cs="宋体"/>
        </w:rPr>
        <w:pict>
          <v:shape id="_x0000_s1316" o:spid="_x0000_s1316" style="position:absolute;left:0pt;margin-left:240.5pt;margin-top:46.2pt;height:69.6pt;width:25.65pt;mso-position-horizontal-relative:page;z-index:251784192;mso-width-relative:page;mso-height-relative:page;" fillcolor="#000000" filled="t" stroked="f" coordorigin="4810,924" coordsize="513,1392" path="m5094,1014l5071,1014,5074,1008,5075,1008,5079,1002,5084,996,5089,990,5095,984,5102,980,5109,974,5116,970,5124,966,5132,962,5141,958,5150,954,5159,950,5169,946,5179,942,5200,938,5212,934,5259,926,5271,926,5283,924,5322,924,5323,944,5285,944,5273,946,5261,946,5249,948,5249,948,5238,950,5238,950,5226,952,5227,952,5216,954,5216,954,5205,956,5205,956,5195,960,5195,960,5185,962,5185,962,5175,966,5176,966,5166,968,5166,968,5157,972,5158,972,5149,976,5149,976,5141,980,5141,980,5133,984,5134,984,5126,988,5127,988,5120,992,5120,992,5113,996,5114,996,5108,1000,5108,1000,5105,1004,5103,1004,5098,1010,5099,1010,5094,1014xm5103,1006l5103,1004,5105,1004,5103,1006xm5081,1506l5061,1506,5061,1044,5062,1040,5062,1040,5063,1034,5063,1032,5065,1028,5065,1026,5067,1020,5067,1020,5070,1014,5095,1014,5092,1018,5091,1018,5088,1024,5088,1024,5085,1028,5086,1028,5084,1032,5084,1032,5082,1038,5082,1038,5082,1042,5082,1042,5081,1046,5081,1506xm5091,1020l5091,1018,5092,1018,5091,1020xm5083,1034l5084,1032,5084,1032,5083,1034xm5081,1044l5082,1042,5082,1042,5081,1044xm5081,1044l5081,1044,5081,1044,5081,1044xm5080,1516l5060,1516,5061,1510,5061,1510,5061,1504,5061,1506,5081,1506,5081,1512,5081,1512,5080,1516xm5080,1520l5059,1520,5060,1514,5060,1516,5080,1516,5080,1518,5080,1520xm5076,1530l5054,1530,5057,1524,5057,1524,5059,1518,5059,1520,5080,1520,5078,1526,5078,1526,5076,1530xm5072,1538l5048,1538,5052,1534,5051,1534,5055,1528,5054,1530,5076,1530,5075,1532,5075,1532,5072,1538xm5043,1570l5009,1570,5016,1564,5016,1564,5023,1560,5023,1560,5029,1556,5029,1556,5035,1552,5034,1552,5040,1548,5039,1548,5044,1542,5044,1542,5048,1538,5072,1538,5068,1544,5068,1544,5064,1550,5064,1550,5059,1556,5053,1562,5048,1566,5043,1570xm4925,1619l4884,1612,4872,1612,4859,1610,4833,1610,4845,1608,4857,1608,4870,1606,4882,1606,4893,1604,4893,1604,4905,1602,4905,1602,4916,1600,4916,1600,4927,1598,4927,1598,4938,1596,4937,1596,4948,1594,4947,1594,4958,1590,4957,1590,4967,1588,4967,1588,4976,1584,4976,1584,4985,1580,4985,1580,4994,1576,4993,1576,5002,1572,5001,1572,5009,1568,5009,1570,5043,1570,5041,1572,5034,1578,5026,1582,5019,1586,5010,1590,5002,1594,4993,1598,4974,1606,4963,1610,4953,1612,4942,1616,4925,1619xm4820,1630l4820,1630,4817,1628,4814,1628,4812,1626,4810,1622,4810,1620,4810,1616,4812,1614,4814,1612,4817,1610,4820,1610,4820,1630xm4833,1630l4820,1630,4820,1610,4859,1610,4872,1612,4884,1612,4925,1619,4884,1626,4871,1626,4859,1628,4846,1628,4833,1630xm5072,1700l5048,1700,5044,1696,5044,1696,5039,1692,5040,1692,5034,1686,5035,1686,5029,1682,5029,1682,5023,1678,5023,1678,5016,1674,5016,1674,5009,1670,5009,1670,5001,1666,5002,1666,4993,1662,4994,1662,4985,1658,4985,1658,4976,1654,4976,1654,4967,1652,4967,1652,4957,1648,4958,1648,4947,1646,4948,1646,4937,1642,4938,1642,4927,1640,4927,1640,4916,1638,4916,1638,4905,1636,4905,1636,4893,1634,4893,1634,4882,1632,4870,1632,4857,1630,4833,1630,4846,1628,4859,1628,4871,1626,4884,1626,4925,1619,4931,1620,4942,1624,4953,1626,4964,1630,4974,1632,4983,1636,4993,1640,5002,1644,5011,1648,5019,1652,5027,1656,5034,1662,5041,1666,5048,1672,5053,1676,5059,1682,5064,1688,5064,1688,5068,1694,5068,1694,5072,1700xm5052,1706l5048,1700,5072,1700,5074,1704,5051,1704,5052,1706xm5057,1716l5054,1710,5055,1710,5051,1704,5074,1704,5075,1706,5075,1706,5078,1712,5078,1714,5057,1714,5057,1716xm5059,1720l5057,1714,5078,1714,5079,1718,5059,1718,5059,1720xm5081,1730l5061,1730,5061,1728,5061,1728,5060,1724,5060,1724,5059,1718,5079,1718,5080,1720,5080,1720,5081,1726,5081,1730xm5061,1730l5061,1728,5061,1728,5061,1730xm5322,2316l5309,2316,5296,2314,5271,2314,5246,2310,5200,2302,5189,2298,5179,2296,5169,2292,5159,2288,5150,2286,5141,2282,5132,2276,5124,2272,5116,2268,5108,2264,5101,2258,5095,2254,5089,2248,5084,2242,5079,2238,5075,2232,5074,2230,5071,2226,5070,2224,5067,2218,5067,2218,5065,2212,5065,2212,5063,2206,5063,2204,5062,2198,5062,2198,5061,2192,5061,1734,5061,1730,5061,1730,5081,1730,5081,1734,5081,2190,5081,2192,5081,2196,5082,2202,5083,2202,5084,2206,5083,2206,5086,2210,5085,2210,5088,2216,5089,2216,5091,2220,5091,2220,5095,2224,5094,2224,5099,2230,5100,2230,5103,2234,5103,2234,5108,2238,5108,2238,5114,2242,5113,2242,5120,2246,5120,2246,5127,2252,5129,2252,5134,2256,5133,2256,5141,2260,5141,2260,5149,2264,5153,2264,5158,2266,5157,2266,5166,2270,5166,2270,5176,2274,5175,2274,5185,2276,5185,2276,5195,2280,5195,2280,5205,2282,5205,2282,5216,2284,5216,2284,5227,2286,5226,2286,5238,2288,5238,2288,5249,2290,5249,2290,5261,2292,5261,2292,5273,2294,5297,2294,5310,2296,5323,2296,5322,2316xm5081,2191l5081,2190,5081,2190,5081,2191xm5081,2192l5081,2192,5081,2191,5081,2192xm5083,2202l5082,2202,5082,2200,5083,2202xm5089,2216l5088,2216,5088,2214,5089,2216xm5100,2230l5099,2230,5098,2228,5100,2230xm5129,2252l5127,2252,5126,2250,5129,2252xm5153,2264l5149,2264,5149,2262,5153,2264xe">
            <v:path arrowok="t"/>
            <v:fill on="t" focussize="0,0"/>
            <v:stroke on="f"/>
            <v:imagedata o:title=""/>
            <o:lock v:ext="edit"/>
          </v:shape>
        </w:pict>
      </w:r>
      <w:r>
        <w:rPr>
          <w:rFonts w:hint="eastAsia" w:ascii="宋体" w:hAnsi="宋体" w:eastAsia="宋体" w:cs="宋体"/>
        </w:rPr>
        <w:pict>
          <v:shape id="_x0000_s1317" o:spid="_x0000_s1317" o:spt="202" type="#_x0000_t202" style="position:absolute;left:0pt;margin-left:153.6pt;margin-top:24.6pt;height:128pt;width:20pt;mso-position-horizontal-relative:page;z-index:251786240;mso-width-relative:page;mso-height-relative:page;" filled="f" stroked="f" coordsize="21600,21600">
            <v:path/>
            <v:fill on="f" focussize="0,0"/>
            <v:stroke on="f" joinstyle="miter"/>
            <v:imagedata o:title=""/>
            <o:lock v:ext="edit"/>
            <v:textbox inset="0mm,0mm,0mm,0mm" style="layout-flow:vertical-ideographic;">
              <w:txbxContent>
                <w:p>
                  <w:pPr>
                    <w:spacing w:before="0" w:line="156" w:lineRule="auto"/>
                    <w:ind w:left="20" w:right="0" w:firstLine="0"/>
                    <w:jc w:val="left"/>
                    <w:rPr>
                      <w:rFonts w:hint="eastAsia" w:ascii="华文楷体" w:eastAsia="华文楷体"/>
                      <w:sz w:val="36"/>
                    </w:rPr>
                  </w:pPr>
                  <w:r>
                    <w:rPr>
                      <w:rFonts w:hint="eastAsia" w:ascii="华文楷体" w:eastAsia="华文楷体"/>
                      <w:sz w:val="36"/>
                    </w:rPr>
                    <w:t>资产负债表科目</w:t>
                  </w:r>
                </w:p>
              </w:txbxContent>
            </v:textbox>
          </v:shape>
        </w:pict>
      </w:r>
      <w:r>
        <w:rPr>
          <w:rFonts w:hint="eastAsia" w:ascii="宋体" w:hAnsi="宋体" w:eastAsia="宋体" w:cs="宋体"/>
          <w:sz w:val="36"/>
        </w:rPr>
        <w:t>＝①</w:t>
      </w:r>
      <w:r>
        <w:rPr>
          <w:rFonts w:hint="eastAsia" w:ascii="宋体" w:hAnsi="宋体" w:eastAsia="宋体" w:cs="宋体"/>
          <w:sz w:val="36"/>
        </w:rPr>
        <w:t>NOPAT(</w:t>
      </w:r>
      <w:r>
        <w:rPr>
          <w:rFonts w:hint="eastAsia" w:ascii="宋体" w:hAnsi="宋体" w:eastAsia="宋体" w:cs="宋体"/>
          <w:sz w:val="36"/>
        </w:rPr>
        <w:t>税后净营业利润） 调整后资本</w:t>
      </w:r>
    </w:p>
    <w:p>
      <w:pPr>
        <w:tabs>
          <w:tab w:val="left" w:pos="10717"/>
        </w:tabs>
        <w:spacing w:before="0" w:line="588" w:lineRule="exact"/>
        <w:ind w:left="6226" w:right="0" w:firstLine="0"/>
        <w:jc w:val="left"/>
        <w:rPr>
          <w:rFonts w:hint="eastAsia" w:ascii="宋体" w:hAnsi="宋体" w:eastAsia="宋体" w:cs="宋体"/>
          <w:sz w:val="36"/>
        </w:rPr>
      </w:pPr>
      <w:r>
        <w:rPr>
          <w:rFonts w:hint="eastAsia" w:ascii="宋体" w:hAnsi="宋体" w:eastAsia="宋体" w:cs="宋体"/>
          <w:sz w:val="36"/>
        </w:rPr>
        <w:t>×资</w:t>
      </w:r>
      <w:r>
        <w:rPr>
          <w:rFonts w:hint="eastAsia" w:ascii="宋体" w:hAnsi="宋体" w:eastAsia="宋体" w:cs="宋体"/>
          <w:sz w:val="36"/>
          <w:u w:val="single"/>
        </w:rPr>
        <w:t>本成本率</w:t>
      </w:r>
      <w:r>
        <w:rPr>
          <w:rFonts w:hint="eastAsia" w:ascii="宋体" w:hAnsi="宋体" w:eastAsia="宋体" w:cs="宋体"/>
          <w:sz w:val="36"/>
          <w:u w:val="single"/>
        </w:rPr>
        <w:tab/>
      </w:r>
    </w:p>
    <w:p>
      <w:pPr>
        <w:spacing w:before="52"/>
        <w:ind w:left="5776" w:right="0" w:firstLine="0"/>
        <w:jc w:val="left"/>
        <w:rPr>
          <w:rFonts w:hint="eastAsia" w:ascii="宋体" w:hAnsi="宋体" w:eastAsia="宋体" w:cs="宋体"/>
          <w:sz w:val="36"/>
        </w:rPr>
      </w:pPr>
      <w:r>
        <w:rPr>
          <w:rFonts w:hint="eastAsia" w:ascii="宋体" w:hAnsi="宋体" w:eastAsia="宋体" w:cs="宋体"/>
          <w:sz w:val="36"/>
        </w:rPr>
        <w:t>＝②资本费用</w:t>
      </w:r>
    </w:p>
    <w:p>
      <w:pPr>
        <w:spacing w:before="63"/>
        <w:ind w:left="5776" w:right="0" w:firstLine="0"/>
        <w:jc w:val="left"/>
        <w:rPr>
          <w:rFonts w:hint="eastAsia" w:ascii="宋体" w:hAnsi="宋体" w:eastAsia="宋体" w:cs="宋体"/>
          <w:sz w:val="36"/>
        </w:rPr>
      </w:pPr>
      <w:r>
        <w:rPr>
          <w:rFonts w:hint="eastAsia" w:ascii="宋体" w:hAnsi="宋体" w:eastAsia="宋体" w:cs="宋体"/>
          <w:sz w:val="36"/>
        </w:rPr>
        <w:t>①－ ②</w:t>
      </w:r>
      <w:r>
        <w:rPr>
          <w:rFonts w:hint="eastAsia" w:ascii="宋体" w:hAnsi="宋体" w:eastAsia="宋体" w:cs="宋体"/>
          <w:spacing w:val="1"/>
          <w:sz w:val="36"/>
        </w:rPr>
        <w:t xml:space="preserve"> </w:t>
      </w:r>
      <w:r>
        <w:rPr>
          <w:rFonts w:hint="eastAsia" w:ascii="宋体" w:hAnsi="宋体" w:eastAsia="宋体" w:cs="宋体"/>
          <w:spacing w:val="-12"/>
          <w:sz w:val="36"/>
        </w:rPr>
        <w:t>＝</w:t>
      </w:r>
      <w:r>
        <w:rPr>
          <w:rFonts w:hint="eastAsia" w:ascii="宋体" w:hAnsi="宋体" w:eastAsia="宋体" w:cs="宋体"/>
          <w:spacing w:val="-12"/>
          <w:sz w:val="36"/>
        </w:rPr>
        <w:t>EVA</w:t>
      </w:r>
    </w:p>
    <w:p>
      <w:pPr>
        <w:spacing w:after="0"/>
        <w:jc w:val="left"/>
        <w:rPr>
          <w:rFonts w:hint="eastAsia" w:ascii="宋体" w:hAnsi="宋体" w:eastAsia="宋体" w:cs="宋体"/>
          <w:sz w:val="36"/>
        </w:rPr>
        <w:sectPr>
          <w:type w:val="continuous"/>
          <w:pgSz w:w="14400" w:h="10800" w:orient="landscape"/>
          <w:pgMar w:top="1000" w:right="0" w:bottom="280" w:left="0" w:header="720" w:footer="720" w:gutter="0"/>
        </w:sectPr>
      </w:pPr>
    </w:p>
    <w:p>
      <w:pPr>
        <w:pStyle w:val="11"/>
        <w:ind w:left="232"/>
        <w:rPr>
          <w:rFonts w:hint="eastAsia" w:ascii="宋体" w:hAnsi="宋体" w:eastAsia="宋体" w:cs="宋体"/>
          <w:sz w:val="20"/>
        </w:rPr>
      </w:pPr>
      <w:r>
        <w:rPr>
          <w:rFonts w:hint="eastAsia" w:ascii="宋体" w:hAnsi="宋体" w:eastAsia="宋体" w:cs="宋体"/>
          <w:sz w:val="20"/>
        </w:rPr>
        <w:pict>
          <v:group id="_x0000_s1318" o:spid="_x0000_s1318" o:spt="203" style="height:42.75pt;width:396.75pt;" coordsize="7935,855">
            <o:lock v:ext="edit"/>
            <v:shape id="_x0000_s1319" o:spid="_x0000_s1319" style="position:absolute;left:0;top:0;height:855;width:7935;" fillcolor="#000000" filled="t" stroked="f" coordsize="7935,855" path="m7935,855l0,855,0,0,7935,0,7935,8,15,8,8,15,15,15,15,840,8,840,15,848,7935,848,7935,855xm15,15l8,15,15,8,15,15xm7920,15l15,15,15,8,7920,8,7920,15xm7920,848l7920,8,7928,15,7935,15,7935,840,7928,840,7920,848xm7935,15l7928,15,7920,8,7935,8,7935,15xm15,848l8,840,15,840,15,848xm7920,848l15,848,15,840,7920,840,7920,848xm7935,848l7920,848,7928,840,7935,840,7935,848xe">
              <v:path arrowok="t"/>
              <v:fill on="t" focussize="0,0"/>
              <v:stroke on="f"/>
              <v:imagedata o:title=""/>
              <o:lock v:ext="edit"/>
            </v:shape>
            <v:shape id="_x0000_s1320" o:spid="_x0000_s1320" o:spt="202" type="#_x0000_t202" style="position:absolute;left:0;top:0;height:855;width:7935;" filled="f" stroked="f" coordsize="21600,21600">
              <v:path/>
              <v:fill on="f" focussize="0,0"/>
              <v:stroke on="f" joinstyle="miter"/>
              <v:imagedata o:title=""/>
              <o:lock v:ext="edit"/>
              <v:textbox inset="0mm,0mm,0mm,0mm">
                <w:txbxContent>
                  <w:p>
                    <w:pPr>
                      <w:spacing w:before="0" w:line="760" w:lineRule="exact"/>
                      <w:ind w:left="151" w:right="0" w:firstLine="0"/>
                      <w:jc w:val="left"/>
                      <w:rPr>
                        <w:rFonts w:hint="eastAsia" w:ascii="华文楷体" w:eastAsia="华文楷体"/>
                        <w:b/>
                        <w:sz w:val="48"/>
                      </w:rPr>
                    </w:pPr>
                    <w:r>
                      <w:rPr>
                        <w:rFonts w:hint="eastAsia" w:ascii="华文楷体" w:eastAsia="华文楷体"/>
                        <w:b/>
                        <w:color w:val="000066"/>
                        <w:sz w:val="48"/>
                      </w:rPr>
                      <w:t>经济增加值（</w:t>
                    </w:r>
                    <w:r>
                      <w:rPr>
                        <w:rFonts w:ascii="Times New Roman" w:eastAsia="Times New Roman"/>
                        <w:b/>
                        <w:color w:val="000066"/>
                        <w:sz w:val="48"/>
                      </w:rPr>
                      <w:t>EVA)</w:t>
                    </w:r>
                    <w:r>
                      <w:rPr>
                        <w:rFonts w:hint="eastAsia" w:ascii="华文楷体" w:eastAsia="华文楷体"/>
                        <w:b/>
                        <w:color w:val="000066"/>
                        <w:sz w:val="48"/>
                      </w:rPr>
                      <w:t>观察与结论</w:t>
                    </w:r>
                  </w:p>
                </w:txbxContent>
              </v:textbox>
            </v:shape>
            <w10:wrap type="none"/>
            <w10:anchorlock/>
          </v:group>
        </w:pict>
      </w: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rPr>
          <w:rFonts w:hint="eastAsia" w:ascii="宋体" w:hAnsi="宋体" w:eastAsia="宋体" w:cs="宋体"/>
          <w:sz w:val="20"/>
        </w:rPr>
      </w:pPr>
    </w:p>
    <w:p>
      <w:pPr>
        <w:pStyle w:val="11"/>
        <w:spacing w:before="9"/>
        <w:rPr>
          <w:rFonts w:hint="eastAsia" w:ascii="宋体" w:hAnsi="宋体" w:eastAsia="宋体" w:cs="宋体"/>
          <w:sz w:val="20"/>
        </w:rPr>
      </w:pPr>
    </w:p>
    <w:p>
      <w:pPr>
        <w:spacing w:before="63"/>
        <w:ind w:left="1419" w:right="0" w:firstLine="0"/>
        <w:jc w:val="left"/>
        <w:rPr>
          <w:rFonts w:hint="eastAsia" w:ascii="宋体" w:hAnsi="宋体" w:eastAsia="宋体" w:cs="宋体"/>
          <w:b/>
          <w:sz w:val="40"/>
        </w:rPr>
      </w:pPr>
      <w:r>
        <w:rPr>
          <w:rFonts w:hint="eastAsia" w:ascii="宋体" w:hAnsi="宋体" w:eastAsia="宋体" w:cs="宋体"/>
        </w:rPr>
        <w:pict>
          <v:shape id="_x0000_s1321" o:spid="_x0000_s1321" style="position:absolute;left:0pt;margin-left:34.85pt;margin-top:-0.55pt;height:215.75pt;width:619.5pt;mso-position-horizontal-relative:page;z-index:-255592448;mso-width-relative:page;mso-height-relative:page;" fillcolor="#000000" filled="t" stroked="f" coordorigin="698,-12" coordsize="12390,4315" path="m13088,4303l698,4303,698,-12,13088,-12,13088,11,743,11,720,33,743,33,743,4258,720,4258,743,4281,13088,4281,13088,4303xm743,33l720,33,743,11,743,33xm13043,33l743,33,743,11,13043,11,13043,33xm13043,4281l13043,11,13065,33,13088,33,13088,4258,13065,4258,13043,4281xm13088,33l13065,33,13043,11,13088,11,13088,33xm743,4281l720,4258,743,4258,743,4281xm13043,4281l743,4281,743,4258,13043,4258,13043,4281xm13088,4281l13043,4281,13065,4258,13088,4258,13088,4281xe">
            <v:path arrowok="t"/>
            <v:fill on="t" focussize="0,0"/>
            <v:stroke on="f"/>
            <v:imagedata o:title=""/>
            <o:lock v:ext="edit"/>
          </v:shape>
        </w:pict>
      </w:r>
      <w:r>
        <w:rPr>
          <w:rFonts w:hint="eastAsia" w:ascii="宋体" w:hAnsi="宋体" w:eastAsia="宋体" w:cs="宋体"/>
          <w:b/>
          <w:sz w:val="40"/>
        </w:rPr>
        <w:t>从</w:t>
      </w:r>
      <w:r>
        <w:rPr>
          <w:rFonts w:hint="eastAsia" w:ascii="宋体" w:hAnsi="宋体" w:eastAsia="宋体" w:cs="宋体"/>
          <w:b/>
          <w:sz w:val="40"/>
        </w:rPr>
        <w:t>EVA</w:t>
      </w:r>
      <w:r>
        <w:rPr>
          <w:rFonts w:hint="eastAsia" w:ascii="宋体" w:hAnsi="宋体" w:eastAsia="宋体" w:cs="宋体"/>
          <w:b/>
          <w:sz w:val="40"/>
        </w:rPr>
        <w:t>的角度看，提升公司价值有三条途径：</w:t>
      </w:r>
    </w:p>
    <w:p>
      <w:pPr>
        <w:spacing w:before="207"/>
        <w:ind w:left="1418" w:right="0" w:firstLine="0"/>
        <w:jc w:val="left"/>
        <w:rPr>
          <w:rFonts w:hint="eastAsia" w:ascii="宋体" w:hAnsi="宋体" w:eastAsia="宋体" w:cs="宋体"/>
          <w:sz w:val="40"/>
        </w:rPr>
      </w:pPr>
      <w:r>
        <w:rPr>
          <w:rFonts w:hint="eastAsia" w:ascii="宋体" w:hAnsi="宋体" w:eastAsia="宋体" w:cs="宋体"/>
          <w:sz w:val="40"/>
        </w:rPr>
        <w:t>1</w:t>
      </w:r>
      <w:r>
        <w:rPr>
          <w:rFonts w:hint="eastAsia" w:ascii="宋体" w:hAnsi="宋体" w:eastAsia="宋体" w:cs="宋体"/>
          <w:sz w:val="40"/>
        </w:rPr>
        <w:t>、更有效地经营现有的业务和资本，提高经营收入；</w:t>
      </w:r>
    </w:p>
    <w:p>
      <w:pPr>
        <w:spacing w:before="208"/>
        <w:ind w:left="1418" w:right="0" w:firstLine="0"/>
        <w:jc w:val="left"/>
        <w:rPr>
          <w:rFonts w:hint="eastAsia" w:ascii="宋体" w:hAnsi="宋体" w:eastAsia="宋体" w:cs="宋体"/>
          <w:sz w:val="40"/>
        </w:rPr>
      </w:pPr>
      <w:r>
        <w:rPr>
          <w:rFonts w:hint="eastAsia" w:ascii="宋体" w:hAnsi="宋体" w:eastAsia="宋体" w:cs="宋体"/>
          <w:sz w:val="40"/>
        </w:rPr>
        <w:t>2</w:t>
      </w:r>
      <w:r>
        <w:rPr>
          <w:rFonts w:hint="eastAsia" w:ascii="宋体" w:hAnsi="宋体" w:eastAsia="宋体" w:cs="宋体"/>
          <w:sz w:val="40"/>
        </w:rPr>
        <w:t>、投资预期回报率超出资本成本的项目；</w:t>
      </w:r>
    </w:p>
    <w:p>
      <w:pPr>
        <w:spacing w:before="207" w:line="336" w:lineRule="auto"/>
        <w:ind w:left="2085" w:right="1957" w:hanging="666"/>
        <w:jc w:val="left"/>
        <w:rPr>
          <w:rFonts w:hint="eastAsia" w:ascii="宋体" w:hAnsi="宋体" w:eastAsia="宋体" w:cs="宋体"/>
          <w:sz w:val="40"/>
        </w:rPr>
      </w:pPr>
      <w:r>
        <w:rPr>
          <w:rFonts w:hint="eastAsia" w:ascii="宋体" w:hAnsi="宋体" w:eastAsia="宋体" w:cs="宋体"/>
          <w:sz w:val="40"/>
        </w:rPr>
        <w:t>3</w:t>
      </w:r>
      <w:r>
        <w:rPr>
          <w:rFonts w:hint="eastAsia" w:ascii="宋体" w:hAnsi="宋体" w:eastAsia="宋体" w:cs="宋体"/>
          <w:sz w:val="40"/>
        </w:rPr>
        <w:t>、出售对别人更有价值的资产，或者通过提高资金使用效率， 加快资金流转速度，把资金沉淀从现存营运中解放出来。</w:t>
      </w:r>
    </w:p>
    <w:p>
      <w:pPr>
        <w:spacing w:after="0" w:line="336" w:lineRule="auto"/>
        <w:jc w:val="left"/>
        <w:rPr>
          <w:rFonts w:hint="eastAsia" w:ascii="宋体" w:hAnsi="宋体" w:eastAsia="宋体" w:cs="宋体"/>
          <w:sz w:val="40"/>
        </w:rPr>
        <w:sectPr>
          <w:pgSz w:w="14400" w:h="10800" w:orient="landscape"/>
          <w:pgMar w:top="480" w:right="0" w:bottom="400" w:left="0" w:header="0" w:footer="218" w:gutter="0"/>
        </w:sectPr>
      </w:pPr>
    </w:p>
    <w:p>
      <w:pPr>
        <w:spacing w:line="240" w:lineRule="auto"/>
        <w:ind w:left="232" w:right="0" w:firstLine="0"/>
        <w:rPr>
          <w:rFonts w:hint="eastAsia" w:ascii="宋体" w:hAnsi="宋体" w:eastAsia="宋体" w:cs="宋体"/>
          <w:sz w:val="20"/>
        </w:rPr>
      </w:pPr>
      <w:r>
        <w:rPr>
          <w:rFonts w:hint="eastAsia" w:ascii="宋体" w:hAnsi="宋体" w:eastAsia="宋体" w:cs="宋体"/>
          <w:sz w:val="20"/>
        </w:rPr>
        <w:pict>
          <v:group id="_x0000_s1322" o:spid="_x0000_s1322" o:spt="203" style="height:42.75pt;width:612.75pt;" coordsize="12255,855">
            <o:lock v:ext="edit"/>
            <v:shape id="_x0000_s1323" o:spid="_x0000_s1323" style="position:absolute;left:0;top:0;height:855;width:12255;" fillcolor="#000000" filled="t" stroked="f" coordsize="12255,855" path="m12255,855l0,855,0,0,12255,0,12255,8,15,8,8,15,15,15,15,840,8,840,15,848,12255,848,12255,855xm15,15l8,15,15,8,15,15xm12240,15l15,15,15,8,12240,8,12240,15xm12240,848l12240,8,12248,15,12255,15,12255,840,12248,840,12240,848xm12255,15l12248,15,12240,8,12255,8,12255,15xm15,848l8,840,15,840,15,848xm12240,848l15,848,15,840,12240,840,12240,848xm12255,848l12240,848,12248,840,12255,840,12255,848xe">
              <v:path arrowok="t"/>
              <v:fill on="t" focussize="0,0"/>
              <v:stroke on="f"/>
              <v:imagedata o:title=""/>
              <o:lock v:ext="edit"/>
            </v:shape>
            <v:shape id="_x0000_s1324" o:spid="_x0000_s1324" o:spt="202" type="#_x0000_t202" style="position:absolute;left:0;top:0;height:855;width:12255;" filled="f" stroked="f" coordsize="21600,21600">
              <v:path/>
              <v:fill on="f" focussize="0,0"/>
              <v:stroke on="f" joinstyle="miter"/>
              <v:imagedata o:title=""/>
              <o:lock v:ext="edit"/>
              <v:textbox inset="0mm,0mm,0mm,0mm">
                <w:txbxContent>
                  <w:p>
                    <w:pPr>
                      <w:spacing w:before="0" w:line="760" w:lineRule="exact"/>
                      <w:ind w:left="151" w:right="0" w:firstLine="0"/>
                      <w:jc w:val="left"/>
                      <w:rPr>
                        <w:rFonts w:hint="eastAsia" w:ascii="华文楷体" w:eastAsia="华文楷体"/>
                        <w:b/>
                        <w:sz w:val="48"/>
                      </w:rPr>
                    </w:pPr>
                    <w:r>
                      <w:rPr>
                        <w:rFonts w:ascii="Times New Roman" w:eastAsia="Times New Roman"/>
                        <w:b/>
                        <w:color w:val="000066"/>
                        <w:sz w:val="48"/>
                      </w:rPr>
                      <w:t>2000</w:t>
                    </w:r>
                    <w:r>
                      <w:rPr>
                        <w:rFonts w:hint="eastAsia" w:ascii="华文楷体" w:eastAsia="华文楷体"/>
                        <w:b/>
                        <w:color w:val="000066"/>
                        <w:sz w:val="48"/>
                      </w:rPr>
                      <w:t>年中国上市公司经济增加值（</w:t>
                    </w:r>
                    <w:r>
                      <w:rPr>
                        <w:rFonts w:ascii="Times New Roman" w:eastAsia="Times New Roman"/>
                        <w:b/>
                        <w:color w:val="000066"/>
                        <w:sz w:val="48"/>
                      </w:rPr>
                      <w:t>EVA)</w:t>
                    </w:r>
                    <w:r>
                      <w:rPr>
                        <w:rFonts w:hint="eastAsia" w:ascii="华文楷体" w:eastAsia="华文楷体"/>
                        <w:b/>
                        <w:color w:val="000066"/>
                        <w:sz w:val="48"/>
                      </w:rPr>
                      <w:t>前</w:t>
                    </w:r>
                    <w:r>
                      <w:rPr>
                        <w:rFonts w:ascii="Times New Roman" w:eastAsia="Times New Roman"/>
                        <w:b/>
                        <w:color w:val="000066"/>
                        <w:sz w:val="48"/>
                      </w:rPr>
                      <w:t>20</w:t>
                    </w:r>
                    <w:r>
                      <w:rPr>
                        <w:rFonts w:hint="eastAsia" w:ascii="华文楷体" w:eastAsia="华文楷体"/>
                        <w:b/>
                        <w:color w:val="000066"/>
                        <w:sz w:val="48"/>
                      </w:rPr>
                      <w:t>名排名</w:t>
                    </w:r>
                  </w:p>
                </w:txbxContent>
              </v:textbox>
            </v:shape>
            <w10:wrap type="none"/>
            <w10:anchorlock/>
          </v:group>
        </w:pict>
      </w:r>
    </w:p>
    <w:p>
      <w:pPr>
        <w:spacing w:before="12" w:after="0" w:line="240" w:lineRule="auto"/>
        <w:rPr>
          <w:rFonts w:hint="eastAsia" w:ascii="宋体" w:hAnsi="宋体" w:eastAsia="宋体" w:cs="宋体"/>
          <w:sz w:val="24"/>
        </w:rPr>
      </w:pPr>
    </w:p>
    <w:tbl>
      <w:tblPr>
        <w:tblStyle w:val="12"/>
        <w:tblW w:w="0" w:type="auto"/>
        <w:tblInd w:w="13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71"/>
        <w:gridCol w:w="1222"/>
        <w:gridCol w:w="1238"/>
        <w:gridCol w:w="1238"/>
        <w:gridCol w:w="777"/>
        <w:gridCol w:w="932"/>
        <w:gridCol w:w="1172"/>
        <w:gridCol w:w="1172"/>
        <w:gridCol w:w="1302"/>
        <w:gridCol w:w="11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6" w:hRule="atLeast"/>
        </w:trPr>
        <w:tc>
          <w:tcPr>
            <w:tcW w:w="11487" w:type="dxa"/>
            <w:gridSpan w:val="10"/>
            <w:tcBorders>
              <w:bottom w:val="single" w:color="C0C0C0" w:sz="8" w:space="0"/>
              <w:right w:val="single" w:color="000000" w:sz="18" w:space="0"/>
            </w:tcBorders>
          </w:tcPr>
          <w:p>
            <w:pPr>
              <w:pStyle w:val="16"/>
              <w:spacing w:before="16" w:line="400" w:lineRule="exact"/>
              <w:ind w:left="1932" w:right="1898"/>
              <w:jc w:val="center"/>
              <w:rPr>
                <w:rFonts w:hint="eastAsia" w:ascii="宋体" w:hAnsi="宋体" w:eastAsia="宋体" w:cs="宋体"/>
                <w:b/>
                <w:sz w:val="34"/>
              </w:rPr>
            </w:pPr>
            <w:r>
              <w:rPr>
                <w:rFonts w:hint="eastAsia" w:ascii="宋体" w:hAnsi="宋体" w:eastAsia="宋体" w:cs="宋体"/>
                <w:b/>
                <w:sz w:val="34"/>
              </w:rPr>
              <w:t>中国上市公司创造财富排行榜（沪深股市</w:t>
            </w:r>
            <w:r>
              <w:rPr>
                <w:rFonts w:hint="eastAsia" w:ascii="宋体" w:hAnsi="宋体" w:eastAsia="宋体" w:cs="宋体"/>
                <w:b/>
                <w:sz w:val="34"/>
              </w:rPr>
              <w:t>1080</w:t>
            </w:r>
            <w:r>
              <w:rPr>
                <w:rFonts w:hint="eastAsia" w:ascii="宋体" w:hAnsi="宋体" w:eastAsia="宋体" w:cs="宋体"/>
                <w:b/>
                <w:sz w:val="34"/>
              </w:rPr>
              <w:t>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6" w:hRule="atLeast"/>
        </w:trPr>
        <w:tc>
          <w:tcPr>
            <w:tcW w:w="1271" w:type="dxa"/>
            <w:tcBorders>
              <w:top w:val="single" w:color="C0C0C0" w:sz="8" w:space="0"/>
              <w:bottom w:val="single" w:color="C0C0C0" w:sz="8" w:space="0"/>
              <w:right w:val="single" w:color="C0C0C0" w:sz="8" w:space="0"/>
            </w:tcBorders>
          </w:tcPr>
          <w:p>
            <w:pPr>
              <w:pStyle w:val="16"/>
              <w:spacing w:before="0"/>
              <w:jc w:val="left"/>
              <w:rPr>
                <w:rFonts w:hint="eastAsia" w:ascii="宋体" w:hAnsi="宋体" w:eastAsia="宋体" w:cs="宋体"/>
                <w:sz w:val="18"/>
              </w:rPr>
            </w:pP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0"/>
              <w:jc w:val="left"/>
              <w:rPr>
                <w:rFonts w:hint="eastAsia" w:ascii="宋体" w:hAnsi="宋体" w:eastAsia="宋体" w:cs="宋体"/>
                <w:sz w:val="18"/>
              </w:rPr>
            </w:pP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0"/>
              <w:jc w:val="left"/>
              <w:rPr>
                <w:rFonts w:hint="eastAsia" w:ascii="宋体" w:hAnsi="宋体" w:eastAsia="宋体" w:cs="宋体"/>
                <w:sz w:val="18"/>
              </w:rPr>
            </w:pP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0"/>
              <w:jc w:val="left"/>
              <w:rPr>
                <w:rFonts w:hint="eastAsia" w:ascii="宋体" w:hAnsi="宋体" w:eastAsia="宋体" w:cs="宋体"/>
                <w:sz w:val="18"/>
              </w:rPr>
            </w:pPr>
          </w:p>
        </w:tc>
        <w:tc>
          <w:tcPr>
            <w:tcW w:w="1709" w:type="dxa"/>
            <w:gridSpan w:val="2"/>
            <w:tcBorders>
              <w:top w:val="single" w:color="C0C0C0" w:sz="8" w:space="0"/>
              <w:left w:val="single" w:color="C0C0C0" w:sz="8" w:space="0"/>
              <w:bottom w:val="single" w:color="C0C0C0" w:sz="8" w:space="0"/>
              <w:right w:val="single" w:color="C0C0C0" w:sz="8" w:space="0"/>
            </w:tcBorders>
          </w:tcPr>
          <w:p>
            <w:pPr>
              <w:pStyle w:val="16"/>
              <w:spacing w:before="0"/>
              <w:jc w:val="left"/>
              <w:rPr>
                <w:rFonts w:hint="eastAsia" w:ascii="宋体" w:hAnsi="宋体" w:eastAsia="宋体" w:cs="宋体"/>
                <w:sz w:val="18"/>
              </w:rPr>
            </w:pPr>
          </w:p>
        </w:tc>
        <w:tc>
          <w:tcPr>
            <w:tcW w:w="3646" w:type="dxa"/>
            <w:gridSpan w:val="3"/>
            <w:tcBorders>
              <w:top w:val="single" w:color="C0C0C0" w:sz="8" w:space="0"/>
              <w:left w:val="single" w:color="C0C0C0" w:sz="8" w:space="0"/>
              <w:bottom w:val="single" w:color="C0C0C0" w:sz="8" w:space="0"/>
              <w:right w:val="single" w:color="C0C0C0" w:sz="8" w:space="0"/>
            </w:tcBorders>
          </w:tcPr>
          <w:p>
            <w:pPr>
              <w:pStyle w:val="16"/>
              <w:spacing w:before="163" w:line="253" w:lineRule="exact"/>
              <w:ind w:left="174"/>
              <w:jc w:val="left"/>
              <w:rPr>
                <w:rFonts w:hint="eastAsia" w:ascii="宋体" w:hAnsi="宋体" w:eastAsia="宋体" w:cs="宋体"/>
                <w:sz w:val="21"/>
              </w:rPr>
            </w:pPr>
            <w:r>
              <w:rPr>
                <w:rFonts w:hint="eastAsia" w:ascii="宋体" w:hAnsi="宋体" w:eastAsia="宋体" w:cs="宋体"/>
                <w:sz w:val="21"/>
              </w:rPr>
              <w:t>来源：思腾思特管理咨询中国公司</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0"/>
              <w:jc w:val="left"/>
              <w:rPr>
                <w:rFonts w:hint="eastAsia" w:ascii="宋体" w:hAnsi="宋体" w:eastAsia="宋体" w:cs="宋体"/>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9" w:hRule="atLeast"/>
        </w:trPr>
        <w:tc>
          <w:tcPr>
            <w:tcW w:w="1271" w:type="dxa"/>
            <w:tcBorders>
              <w:top w:val="single" w:color="C0C0C0" w:sz="8" w:space="0"/>
              <w:bottom w:val="nil"/>
              <w:right w:val="single" w:color="C0C0C0" w:sz="8" w:space="0"/>
            </w:tcBorders>
          </w:tcPr>
          <w:p>
            <w:pPr>
              <w:pStyle w:val="16"/>
              <w:spacing w:before="0"/>
              <w:jc w:val="left"/>
              <w:rPr>
                <w:rFonts w:hint="eastAsia" w:ascii="宋体" w:hAnsi="宋体" w:eastAsia="宋体" w:cs="宋体"/>
                <w:sz w:val="18"/>
              </w:rPr>
            </w:pPr>
          </w:p>
        </w:tc>
        <w:tc>
          <w:tcPr>
            <w:tcW w:w="1222" w:type="dxa"/>
            <w:tcBorders>
              <w:top w:val="single" w:color="C0C0C0" w:sz="8" w:space="0"/>
              <w:left w:val="single" w:color="C0C0C0" w:sz="8" w:space="0"/>
              <w:bottom w:val="nil"/>
              <w:right w:val="single" w:color="C0C0C0" w:sz="8" w:space="0"/>
            </w:tcBorders>
          </w:tcPr>
          <w:p>
            <w:pPr>
              <w:pStyle w:val="16"/>
              <w:spacing w:before="0"/>
              <w:jc w:val="left"/>
              <w:rPr>
                <w:rFonts w:hint="eastAsia" w:ascii="宋体" w:hAnsi="宋体" w:eastAsia="宋体" w:cs="宋体"/>
                <w:sz w:val="18"/>
              </w:rPr>
            </w:pPr>
          </w:p>
        </w:tc>
        <w:tc>
          <w:tcPr>
            <w:tcW w:w="1238" w:type="dxa"/>
            <w:tcBorders>
              <w:top w:val="single" w:color="C0C0C0" w:sz="8" w:space="0"/>
              <w:left w:val="single" w:color="C0C0C0" w:sz="8" w:space="0"/>
              <w:bottom w:val="nil"/>
              <w:right w:val="single" w:color="C0C0C0" w:sz="8" w:space="0"/>
            </w:tcBorders>
          </w:tcPr>
          <w:p>
            <w:pPr>
              <w:pStyle w:val="16"/>
              <w:spacing w:before="0"/>
              <w:jc w:val="left"/>
              <w:rPr>
                <w:rFonts w:hint="eastAsia" w:ascii="宋体" w:hAnsi="宋体" w:eastAsia="宋体" w:cs="宋体"/>
                <w:sz w:val="18"/>
              </w:rPr>
            </w:pPr>
          </w:p>
        </w:tc>
        <w:tc>
          <w:tcPr>
            <w:tcW w:w="1238" w:type="dxa"/>
            <w:tcBorders>
              <w:top w:val="single" w:color="C0C0C0" w:sz="8" w:space="0"/>
              <w:left w:val="single" w:color="C0C0C0" w:sz="8" w:space="0"/>
              <w:bottom w:val="nil"/>
              <w:right w:val="single" w:color="C0C0C0" w:sz="8" w:space="0"/>
            </w:tcBorders>
          </w:tcPr>
          <w:p>
            <w:pPr>
              <w:pStyle w:val="16"/>
              <w:spacing w:before="0"/>
              <w:jc w:val="left"/>
              <w:rPr>
                <w:rFonts w:hint="eastAsia" w:ascii="宋体" w:hAnsi="宋体" w:eastAsia="宋体" w:cs="宋体"/>
                <w:sz w:val="18"/>
              </w:rPr>
            </w:pPr>
          </w:p>
        </w:tc>
        <w:tc>
          <w:tcPr>
            <w:tcW w:w="1709" w:type="dxa"/>
            <w:gridSpan w:val="2"/>
            <w:tcBorders>
              <w:top w:val="single" w:color="C0C0C0" w:sz="8" w:space="0"/>
              <w:left w:val="single" w:color="C0C0C0" w:sz="8" w:space="0"/>
              <w:bottom w:val="nil"/>
              <w:right w:val="single" w:color="C0C0C0" w:sz="8" w:space="0"/>
            </w:tcBorders>
          </w:tcPr>
          <w:p>
            <w:pPr>
              <w:pStyle w:val="16"/>
              <w:spacing w:before="0"/>
              <w:jc w:val="left"/>
              <w:rPr>
                <w:rFonts w:hint="eastAsia" w:ascii="宋体" w:hAnsi="宋体" w:eastAsia="宋体" w:cs="宋体"/>
                <w:sz w:val="18"/>
              </w:rPr>
            </w:pPr>
          </w:p>
        </w:tc>
        <w:tc>
          <w:tcPr>
            <w:tcW w:w="1172" w:type="dxa"/>
            <w:tcBorders>
              <w:top w:val="single" w:color="C0C0C0" w:sz="8" w:space="0"/>
              <w:left w:val="single" w:color="C0C0C0" w:sz="8" w:space="0"/>
              <w:bottom w:val="nil"/>
              <w:right w:val="single" w:color="C0C0C0" w:sz="8" w:space="0"/>
            </w:tcBorders>
          </w:tcPr>
          <w:p>
            <w:pPr>
              <w:pStyle w:val="16"/>
              <w:spacing w:before="0"/>
              <w:jc w:val="left"/>
              <w:rPr>
                <w:rFonts w:hint="eastAsia" w:ascii="宋体" w:hAnsi="宋体" w:eastAsia="宋体" w:cs="宋体"/>
                <w:sz w:val="18"/>
              </w:rPr>
            </w:pPr>
          </w:p>
        </w:tc>
        <w:tc>
          <w:tcPr>
            <w:tcW w:w="1172" w:type="dxa"/>
            <w:tcBorders>
              <w:top w:val="single" w:color="C0C0C0" w:sz="8" w:space="0"/>
              <w:left w:val="single" w:color="C0C0C0" w:sz="8" w:space="0"/>
              <w:bottom w:val="nil"/>
              <w:right w:val="single" w:color="C0C0C0" w:sz="8" w:space="0"/>
            </w:tcBorders>
          </w:tcPr>
          <w:p>
            <w:pPr>
              <w:pStyle w:val="16"/>
              <w:spacing w:before="0"/>
              <w:jc w:val="left"/>
              <w:rPr>
                <w:rFonts w:hint="eastAsia" w:ascii="宋体" w:hAnsi="宋体" w:eastAsia="宋体" w:cs="宋体"/>
                <w:sz w:val="18"/>
              </w:rPr>
            </w:pPr>
          </w:p>
        </w:tc>
        <w:tc>
          <w:tcPr>
            <w:tcW w:w="1302" w:type="dxa"/>
            <w:tcBorders>
              <w:top w:val="single" w:color="C0C0C0" w:sz="8" w:space="0"/>
              <w:left w:val="single" w:color="C0C0C0" w:sz="8" w:space="0"/>
              <w:bottom w:val="nil"/>
              <w:right w:val="single" w:color="C0C0C0" w:sz="8" w:space="0"/>
            </w:tcBorders>
          </w:tcPr>
          <w:p>
            <w:pPr>
              <w:pStyle w:val="16"/>
              <w:spacing w:before="0"/>
              <w:jc w:val="left"/>
              <w:rPr>
                <w:rFonts w:hint="eastAsia" w:ascii="宋体" w:hAnsi="宋体" w:eastAsia="宋体" w:cs="宋体"/>
                <w:sz w:val="18"/>
              </w:rPr>
            </w:pPr>
          </w:p>
        </w:tc>
        <w:tc>
          <w:tcPr>
            <w:tcW w:w="1163" w:type="dxa"/>
            <w:tcBorders>
              <w:top w:val="single" w:color="C0C0C0" w:sz="8" w:space="0"/>
              <w:left w:val="single" w:color="C0C0C0" w:sz="8" w:space="0"/>
              <w:bottom w:val="nil"/>
              <w:right w:val="single" w:color="000000" w:sz="18" w:space="0"/>
            </w:tcBorders>
          </w:tcPr>
          <w:p>
            <w:pPr>
              <w:pStyle w:val="16"/>
              <w:spacing w:before="0"/>
              <w:jc w:val="left"/>
              <w:rPr>
                <w:rFonts w:hint="eastAsia" w:ascii="宋体" w:hAnsi="宋体" w:eastAsia="宋体" w:cs="宋体"/>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5" w:hRule="atLeast"/>
        </w:trPr>
        <w:tc>
          <w:tcPr>
            <w:tcW w:w="1271" w:type="dxa"/>
            <w:tcBorders>
              <w:top w:val="nil"/>
              <w:bottom w:val="nil"/>
              <w:right w:val="nil"/>
            </w:tcBorders>
            <w:shd w:val="clear" w:color="auto" w:fill="C0C0C0"/>
          </w:tcPr>
          <w:p>
            <w:pPr>
              <w:pStyle w:val="16"/>
              <w:spacing w:before="25" w:line="237" w:lineRule="auto"/>
              <w:ind w:left="332" w:right="323" w:hanging="229"/>
              <w:jc w:val="left"/>
              <w:rPr>
                <w:rFonts w:hint="eastAsia" w:ascii="宋体" w:hAnsi="宋体" w:eastAsia="宋体" w:cs="宋体"/>
                <w:b/>
                <w:sz w:val="18"/>
              </w:rPr>
            </w:pPr>
            <w:r>
              <w:rPr>
                <w:rFonts w:hint="eastAsia" w:ascii="宋体" w:hAnsi="宋体" w:eastAsia="宋体" w:cs="宋体"/>
                <w:b/>
                <w:color w:val="FF0000"/>
                <w:sz w:val="18"/>
              </w:rPr>
              <w:t>2</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124"/>
                <w:sz w:val="18"/>
              </w:rPr>
              <w:t xml:space="preserve"> 年</w:t>
            </w:r>
            <w:r>
              <w:rPr>
                <w:rFonts w:hint="eastAsia" w:ascii="宋体" w:hAnsi="宋体" w:eastAsia="宋体" w:cs="宋体"/>
                <w:b/>
                <w:color w:val="FF0000"/>
                <w:spacing w:val="1"/>
                <w:sz w:val="18"/>
              </w:rPr>
              <w:t>经济</w:t>
            </w:r>
            <w:r>
              <w:rPr>
                <w:rFonts w:hint="eastAsia" w:ascii="宋体" w:hAnsi="宋体" w:eastAsia="宋体" w:cs="宋体"/>
                <w:b/>
                <w:color w:val="FF0000"/>
                <w:spacing w:val="10"/>
                <w:sz w:val="18"/>
              </w:rPr>
              <w:t>增加值</w:t>
            </w:r>
          </w:p>
          <w:p>
            <w:pPr>
              <w:pStyle w:val="16"/>
              <w:spacing w:before="0" w:line="229" w:lineRule="exact"/>
              <w:ind w:left="55"/>
              <w:jc w:val="left"/>
              <w:rPr>
                <w:rFonts w:hint="eastAsia" w:ascii="宋体" w:hAnsi="宋体" w:eastAsia="宋体" w:cs="宋体"/>
                <w:b/>
                <w:sz w:val="18"/>
              </w:rPr>
            </w:pPr>
            <w:r>
              <w:rPr>
                <w:rFonts w:hint="eastAsia" w:ascii="宋体" w:hAnsi="宋体" w:eastAsia="宋体" w:cs="宋体"/>
                <w:b/>
                <w:color w:val="FF0000"/>
                <w:spacing w:val="-90"/>
                <w:w w:val="98"/>
                <w:sz w:val="18"/>
              </w:rPr>
              <w:t>E</w:t>
            </w:r>
            <w:r>
              <w:rPr>
                <w:rFonts w:hint="eastAsia" w:ascii="宋体" w:hAnsi="宋体" w:eastAsia="宋体" w:cs="宋体"/>
                <w:b/>
                <w:color w:val="FF0000"/>
                <w:w w:val="99"/>
                <w:sz w:val="18"/>
              </w:rPr>
              <w:t>（</w:t>
            </w:r>
            <w:r>
              <w:rPr>
                <w:rFonts w:hint="eastAsia" w:ascii="宋体" w:hAnsi="宋体" w:eastAsia="宋体" w:cs="宋体"/>
                <w:b/>
                <w:color w:val="FF0000"/>
                <w:spacing w:val="-75"/>
                <w:sz w:val="18"/>
              </w:rPr>
              <w:t xml:space="preserve"> </w:t>
            </w:r>
            <w:r>
              <w:rPr>
                <w:rFonts w:hint="eastAsia" w:ascii="宋体" w:hAnsi="宋体" w:eastAsia="宋体" w:cs="宋体"/>
                <w:b/>
                <w:color w:val="FF0000"/>
                <w:w w:val="98"/>
                <w:sz w:val="18"/>
              </w:rPr>
              <w:t>V</w:t>
            </w:r>
            <w:r>
              <w:rPr>
                <w:rFonts w:hint="eastAsia" w:ascii="宋体" w:hAnsi="宋体" w:eastAsia="宋体" w:cs="宋体"/>
                <w:b/>
                <w:color w:val="FF0000"/>
                <w:spacing w:val="-67"/>
                <w:sz w:val="18"/>
              </w:rPr>
              <w:t xml:space="preserve"> </w:t>
            </w:r>
            <w:r>
              <w:rPr>
                <w:rFonts w:hint="eastAsia" w:ascii="宋体" w:hAnsi="宋体" w:eastAsia="宋体" w:cs="宋体"/>
                <w:b/>
                <w:color w:val="FF0000"/>
                <w:w w:val="98"/>
                <w:sz w:val="18"/>
              </w:rPr>
              <w:t>A</w:t>
            </w:r>
            <w:r>
              <w:rPr>
                <w:rFonts w:hint="eastAsia" w:ascii="宋体" w:hAnsi="宋体" w:eastAsia="宋体" w:cs="宋体"/>
                <w:b/>
                <w:color w:val="FF0000"/>
                <w:spacing w:val="-67"/>
                <w:sz w:val="18"/>
              </w:rPr>
              <w:t xml:space="preserve"> </w:t>
            </w:r>
            <w:r>
              <w:rPr>
                <w:rFonts w:hint="eastAsia" w:ascii="宋体" w:hAnsi="宋体" w:eastAsia="宋体" w:cs="宋体"/>
                <w:b/>
                <w:color w:val="FF0000"/>
                <w:spacing w:val="-66"/>
                <w:w w:val="99"/>
                <w:sz w:val="18"/>
              </w:rPr>
              <w:t>）</w:t>
            </w:r>
            <w:r>
              <w:rPr>
                <w:rFonts w:hint="eastAsia" w:ascii="宋体" w:hAnsi="宋体" w:eastAsia="宋体" w:cs="宋体"/>
                <w:b/>
                <w:color w:val="FF0000"/>
                <w:spacing w:val="-90"/>
                <w:w w:val="99"/>
                <w:sz w:val="18"/>
              </w:rPr>
              <w:t>名排</w:t>
            </w:r>
          </w:p>
        </w:tc>
        <w:tc>
          <w:tcPr>
            <w:tcW w:w="1222" w:type="dxa"/>
            <w:tcBorders>
              <w:top w:val="nil"/>
              <w:left w:val="nil"/>
              <w:bottom w:val="nil"/>
              <w:right w:val="nil"/>
            </w:tcBorders>
            <w:shd w:val="clear" w:color="auto" w:fill="C0C0C0"/>
          </w:tcPr>
          <w:p>
            <w:pPr>
              <w:pStyle w:val="16"/>
              <w:spacing w:before="23" w:line="254" w:lineRule="auto"/>
              <w:ind w:left="65" w:right="45"/>
              <w:jc w:val="center"/>
              <w:rPr>
                <w:rFonts w:hint="eastAsia" w:ascii="宋体" w:hAnsi="宋体" w:eastAsia="宋体" w:cs="宋体"/>
                <w:sz w:val="18"/>
              </w:rPr>
            </w:pPr>
            <w:r>
              <w:rPr>
                <w:rFonts w:hint="eastAsia" w:ascii="宋体" w:hAnsi="宋体" w:eastAsia="宋体" w:cs="宋体"/>
                <w:w w:val="95"/>
                <w:sz w:val="18"/>
              </w:rPr>
              <w:t>1999</w:t>
            </w:r>
            <w:r>
              <w:rPr>
                <w:rFonts w:hint="eastAsia" w:ascii="宋体" w:hAnsi="宋体" w:eastAsia="宋体" w:cs="宋体"/>
                <w:w w:val="95"/>
                <w:sz w:val="18"/>
              </w:rPr>
              <w:t>年经济增</w:t>
            </w:r>
            <w:r>
              <w:rPr>
                <w:rFonts w:hint="eastAsia" w:ascii="宋体" w:hAnsi="宋体" w:eastAsia="宋体" w:cs="宋体"/>
                <w:sz w:val="18"/>
              </w:rPr>
              <w:t>加值（</w:t>
            </w:r>
            <w:r>
              <w:rPr>
                <w:rFonts w:hint="eastAsia" w:ascii="宋体" w:hAnsi="宋体" w:eastAsia="宋体" w:cs="宋体"/>
                <w:sz w:val="18"/>
              </w:rPr>
              <w:t>EVA</w:t>
            </w:r>
            <w:r>
              <w:rPr>
                <w:rFonts w:hint="eastAsia" w:ascii="宋体" w:hAnsi="宋体" w:eastAsia="宋体" w:cs="宋体"/>
                <w:sz w:val="18"/>
              </w:rPr>
              <w:t>） 排名</w:t>
            </w:r>
          </w:p>
        </w:tc>
        <w:tc>
          <w:tcPr>
            <w:tcW w:w="1238" w:type="dxa"/>
            <w:tcBorders>
              <w:top w:val="nil"/>
              <w:left w:val="nil"/>
              <w:bottom w:val="nil"/>
              <w:right w:val="nil"/>
            </w:tcBorders>
            <w:shd w:val="clear" w:color="auto" w:fill="C0C0C0"/>
          </w:tcPr>
          <w:p>
            <w:pPr>
              <w:pStyle w:val="16"/>
              <w:spacing w:before="23" w:line="254" w:lineRule="auto"/>
              <w:ind w:left="66" w:right="61" w:hanging="1"/>
              <w:jc w:val="center"/>
              <w:rPr>
                <w:rFonts w:hint="eastAsia" w:ascii="宋体" w:hAnsi="宋体" w:eastAsia="宋体" w:cs="宋体"/>
                <w:sz w:val="18"/>
              </w:rPr>
            </w:pPr>
            <w:r>
              <w:rPr>
                <w:rFonts w:hint="eastAsia" w:ascii="宋体" w:hAnsi="宋体" w:eastAsia="宋体" w:cs="宋体"/>
                <w:w w:val="95"/>
                <w:sz w:val="18"/>
              </w:rPr>
              <w:t>2000</w:t>
            </w:r>
            <w:r>
              <w:rPr>
                <w:rFonts w:hint="eastAsia" w:ascii="宋体" w:hAnsi="宋体" w:eastAsia="宋体" w:cs="宋体"/>
                <w:w w:val="95"/>
                <w:sz w:val="18"/>
              </w:rPr>
              <w:t>年市场增</w:t>
            </w:r>
            <w:r>
              <w:rPr>
                <w:rFonts w:hint="eastAsia" w:ascii="宋体" w:hAnsi="宋体" w:eastAsia="宋体" w:cs="宋体"/>
                <w:sz w:val="18"/>
              </w:rPr>
              <w:t>加值（</w:t>
            </w:r>
            <w:r>
              <w:rPr>
                <w:rFonts w:hint="eastAsia" w:ascii="宋体" w:hAnsi="宋体" w:eastAsia="宋体" w:cs="宋体"/>
                <w:sz w:val="18"/>
              </w:rPr>
              <w:t>MVA</w:t>
            </w:r>
            <w:r>
              <w:rPr>
                <w:rFonts w:hint="eastAsia" w:ascii="宋体" w:hAnsi="宋体" w:eastAsia="宋体" w:cs="宋体"/>
                <w:sz w:val="18"/>
              </w:rPr>
              <w:t>） 排名</w:t>
            </w:r>
          </w:p>
        </w:tc>
        <w:tc>
          <w:tcPr>
            <w:tcW w:w="1238" w:type="dxa"/>
            <w:tcBorders>
              <w:top w:val="nil"/>
              <w:left w:val="nil"/>
              <w:bottom w:val="nil"/>
              <w:right w:val="nil"/>
            </w:tcBorders>
            <w:shd w:val="clear" w:color="auto" w:fill="C0C0C0"/>
          </w:tcPr>
          <w:p>
            <w:pPr>
              <w:pStyle w:val="16"/>
              <w:spacing w:before="23" w:line="254" w:lineRule="auto"/>
              <w:ind w:left="67" w:right="60" w:hanging="1"/>
              <w:jc w:val="center"/>
              <w:rPr>
                <w:rFonts w:hint="eastAsia" w:ascii="宋体" w:hAnsi="宋体" w:eastAsia="宋体" w:cs="宋体"/>
                <w:sz w:val="18"/>
              </w:rPr>
            </w:pPr>
            <w:r>
              <w:rPr>
                <w:rFonts w:hint="eastAsia" w:ascii="宋体" w:hAnsi="宋体" w:eastAsia="宋体" w:cs="宋体"/>
                <w:w w:val="95"/>
                <w:sz w:val="18"/>
              </w:rPr>
              <w:t>1999</w:t>
            </w:r>
            <w:r>
              <w:rPr>
                <w:rFonts w:hint="eastAsia" w:ascii="宋体" w:hAnsi="宋体" w:eastAsia="宋体" w:cs="宋体"/>
                <w:w w:val="95"/>
                <w:sz w:val="18"/>
              </w:rPr>
              <w:t>年市场增</w:t>
            </w:r>
            <w:r>
              <w:rPr>
                <w:rFonts w:hint="eastAsia" w:ascii="宋体" w:hAnsi="宋体" w:eastAsia="宋体" w:cs="宋体"/>
                <w:sz w:val="18"/>
              </w:rPr>
              <w:t>加值（</w:t>
            </w:r>
            <w:r>
              <w:rPr>
                <w:rFonts w:hint="eastAsia" w:ascii="宋体" w:hAnsi="宋体" w:eastAsia="宋体" w:cs="宋体"/>
                <w:sz w:val="18"/>
              </w:rPr>
              <w:t>MVA</w:t>
            </w:r>
            <w:r>
              <w:rPr>
                <w:rFonts w:hint="eastAsia" w:ascii="宋体" w:hAnsi="宋体" w:eastAsia="宋体" w:cs="宋体"/>
                <w:sz w:val="18"/>
              </w:rPr>
              <w:t>） 排名</w:t>
            </w:r>
          </w:p>
        </w:tc>
        <w:tc>
          <w:tcPr>
            <w:tcW w:w="1709" w:type="dxa"/>
            <w:gridSpan w:val="2"/>
            <w:tcBorders>
              <w:top w:val="nil"/>
              <w:left w:val="nil"/>
              <w:bottom w:val="nil"/>
              <w:right w:val="nil"/>
            </w:tcBorders>
            <w:shd w:val="clear" w:color="auto" w:fill="C0C0C0"/>
          </w:tcPr>
          <w:p>
            <w:pPr>
              <w:pStyle w:val="16"/>
              <w:spacing w:before="25" w:line="237" w:lineRule="auto"/>
              <w:ind w:left="752" w:right="90" w:hanging="685"/>
              <w:jc w:val="left"/>
              <w:rPr>
                <w:rFonts w:hint="eastAsia" w:ascii="宋体" w:hAnsi="宋体" w:eastAsia="宋体" w:cs="宋体"/>
                <w:b/>
                <w:sz w:val="18"/>
              </w:rPr>
            </w:pPr>
            <w:r>
              <w:rPr>
                <w:rFonts w:hint="eastAsia" w:ascii="宋体" w:hAnsi="宋体" w:eastAsia="宋体" w:cs="宋体"/>
                <w:b/>
                <w:color w:val="FF0000"/>
                <w:sz w:val="18"/>
              </w:rPr>
              <w:t>公司名称及交易代码</w:t>
            </w:r>
          </w:p>
        </w:tc>
        <w:tc>
          <w:tcPr>
            <w:tcW w:w="1172" w:type="dxa"/>
            <w:tcBorders>
              <w:top w:val="nil"/>
              <w:left w:val="nil"/>
              <w:bottom w:val="nil"/>
              <w:right w:val="nil"/>
            </w:tcBorders>
            <w:shd w:val="clear" w:color="auto" w:fill="C0C0C0"/>
          </w:tcPr>
          <w:p>
            <w:pPr>
              <w:pStyle w:val="16"/>
              <w:spacing w:before="25" w:line="237" w:lineRule="auto"/>
              <w:ind w:left="70" w:right="300" w:firstLine="195"/>
              <w:jc w:val="left"/>
              <w:rPr>
                <w:rFonts w:hint="eastAsia" w:ascii="宋体" w:hAnsi="宋体" w:eastAsia="宋体" w:cs="宋体"/>
                <w:b/>
                <w:sz w:val="18"/>
              </w:rPr>
            </w:pPr>
            <w:r>
              <w:rPr>
                <w:rFonts w:hint="eastAsia" w:ascii="宋体" w:hAnsi="宋体" w:eastAsia="宋体" w:cs="宋体"/>
                <w:b/>
                <w:color w:val="FF0000"/>
                <w:spacing w:val="-180"/>
                <w:sz w:val="18"/>
              </w:rPr>
              <w:t>经</w:t>
            </w:r>
            <w:r>
              <w:rPr>
                <w:rFonts w:hint="eastAsia" w:ascii="宋体" w:hAnsi="宋体" w:eastAsia="宋体" w:cs="宋体"/>
                <w:b/>
                <w:color w:val="FF0000"/>
                <w:spacing w:val="16"/>
                <w:sz w:val="18"/>
              </w:rPr>
              <w:t>济</w:t>
            </w:r>
            <w:r>
              <w:rPr>
                <w:rFonts w:hint="eastAsia" w:ascii="宋体" w:hAnsi="宋体" w:eastAsia="宋体" w:cs="宋体"/>
                <w:b/>
                <w:color w:val="FF0000"/>
                <w:spacing w:val="-90"/>
                <w:sz w:val="18"/>
              </w:rPr>
              <w:t>增加</w:t>
            </w:r>
            <w:r>
              <w:rPr>
                <w:rFonts w:hint="eastAsia" w:ascii="宋体" w:hAnsi="宋体" w:eastAsia="宋体" w:cs="宋体"/>
                <w:b/>
                <w:color w:val="FF0000"/>
                <w:spacing w:val="16"/>
                <w:w w:val="99"/>
                <w:sz w:val="18"/>
              </w:rPr>
              <w:t>值</w:t>
            </w:r>
            <w:r>
              <w:rPr>
                <w:rFonts w:hint="eastAsia" w:ascii="宋体" w:hAnsi="宋体" w:eastAsia="宋体" w:cs="宋体"/>
                <w:b/>
                <w:color w:val="FF0000"/>
                <w:spacing w:val="-66"/>
                <w:w w:val="99"/>
                <w:sz w:val="18"/>
              </w:rPr>
              <w:t>（</w:t>
            </w:r>
            <w:r>
              <w:rPr>
                <w:rFonts w:hint="eastAsia" w:ascii="宋体" w:hAnsi="宋体" w:eastAsia="宋体" w:cs="宋体"/>
                <w:b/>
                <w:color w:val="FF0000"/>
                <w:spacing w:val="-90"/>
                <w:w w:val="98"/>
                <w:sz w:val="18"/>
              </w:rPr>
              <w:t>E</w:t>
            </w:r>
            <w:r>
              <w:rPr>
                <w:rFonts w:hint="eastAsia" w:ascii="宋体" w:hAnsi="宋体" w:eastAsia="宋体" w:cs="宋体"/>
                <w:b/>
                <w:color w:val="FF0000"/>
                <w:w w:val="98"/>
                <w:sz w:val="18"/>
              </w:rPr>
              <w:t>V</w:t>
            </w:r>
            <w:r>
              <w:rPr>
                <w:rFonts w:hint="eastAsia" w:ascii="宋体" w:hAnsi="宋体" w:eastAsia="宋体" w:cs="宋体"/>
                <w:b/>
                <w:color w:val="FF0000"/>
                <w:sz w:val="18"/>
              </w:rPr>
              <w:t xml:space="preserve"> </w:t>
            </w:r>
            <w:r>
              <w:rPr>
                <w:rFonts w:hint="eastAsia" w:ascii="宋体" w:hAnsi="宋体" w:eastAsia="宋体" w:cs="宋体"/>
                <w:b/>
                <w:color w:val="FF0000"/>
                <w:w w:val="98"/>
                <w:sz w:val="18"/>
              </w:rPr>
              <w:t>A</w:t>
            </w:r>
            <w:r>
              <w:rPr>
                <w:rFonts w:hint="eastAsia" w:ascii="宋体" w:hAnsi="宋体" w:eastAsia="宋体" w:cs="宋体"/>
                <w:b/>
                <w:color w:val="FF0000"/>
                <w:spacing w:val="-67"/>
                <w:sz w:val="18"/>
              </w:rPr>
              <w:t xml:space="preserve"> </w:t>
            </w:r>
            <w:r>
              <w:rPr>
                <w:rFonts w:hint="eastAsia" w:ascii="宋体" w:hAnsi="宋体" w:eastAsia="宋体" w:cs="宋体"/>
                <w:b/>
                <w:color w:val="FF0000"/>
                <w:spacing w:val="-15"/>
                <w:w w:val="99"/>
                <w:sz w:val="18"/>
              </w:rPr>
              <w:t>，</w:t>
            </w:r>
          </w:p>
          <w:p>
            <w:pPr>
              <w:pStyle w:val="16"/>
              <w:spacing w:before="0" w:line="227" w:lineRule="exact"/>
              <w:ind w:left="103"/>
              <w:jc w:val="left"/>
              <w:rPr>
                <w:rFonts w:hint="eastAsia" w:ascii="宋体" w:hAnsi="宋体" w:eastAsia="宋体" w:cs="宋体"/>
                <w:b/>
                <w:sz w:val="18"/>
              </w:rPr>
            </w:pPr>
            <w:r>
              <w:rPr>
                <w:rFonts w:hint="eastAsia" w:ascii="宋体" w:hAnsi="宋体" w:eastAsia="宋体" w:cs="宋体"/>
                <w:b/>
                <w:color w:val="FF0000"/>
                <w:sz w:val="18"/>
              </w:rPr>
              <w:t>单位为人民</w:t>
            </w:r>
          </w:p>
          <w:p>
            <w:pPr>
              <w:pStyle w:val="16"/>
              <w:spacing w:before="0" w:line="216" w:lineRule="exact"/>
              <w:ind w:left="201"/>
              <w:jc w:val="left"/>
              <w:rPr>
                <w:rFonts w:hint="eastAsia" w:ascii="宋体" w:hAnsi="宋体" w:eastAsia="宋体" w:cs="宋体"/>
                <w:b/>
                <w:sz w:val="18"/>
              </w:rPr>
            </w:pPr>
            <w:r>
              <w:rPr>
                <w:rFonts w:hint="eastAsia" w:ascii="宋体" w:hAnsi="宋体" w:eastAsia="宋体" w:cs="宋体"/>
                <w:b/>
                <w:color w:val="FF0000"/>
                <w:sz w:val="18"/>
              </w:rPr>
              <w:t>币万元）</w:t>
            </w:r>
          </w:p>
        </w:tc>
        <w:tc>
          <w:tcPr>
            <w:tcW w:w="1172" w:type="dxa"/>
            <w:tcBorders>
              <w:top w:val="nil"/>
              <w:left w:val="nil"/>
              <w:bottom w:val="nil"/>
              <w:right w:val="nil"/>
            </w:tcBorders>
            <w:shd w:val="clear" w:color="auto" w:fill="C0C0C0"/>
          </w:tcPr>
          <w:p>
            <w:pPr>
              <w:pStyle w:val="16"/>
              <w:spacing w:before="23"/>
              <w:ind w:left="219"/>
              <w:jc w:val="left"/>
              <w:rPr>
                <w:rFonts w:hint="eastAsia" w:ascii="宋体" w:hAnsi="宋体" w:eastAsia="宋体" w:cs="宋体"/>
                <w:sz w:val="18"/>
              </w:rPr>
            </w:pPr>
            <w:r>
              <w:rPr>
                <w:rFonts w:hint="eastAsia" w:ascii="宋体" w:hAnsi="宋体" w:eastAsia="宋体" w:cs="宋体"/>
                <w:w w:val="95"/>
                <w:sz w:val="18"/>
              </w:rPr>
              <w:t>市场增加值</w:t>
            </w:r>
          </w:p>
          <w:p>
            <w:pPr>
              <w:pStyle w:val="16"/>
              <w:spacing w:before="14"/>
              <w:ind w:left="34" w:right="18"/>
              <w:jc w:val="center"/>
              <w:rPr>
                <w:rFonts w:hint="eastAsia" w:ascii="宋体" w:hAnsi="宋体" w:eastAsia="宋体" w:cs="宋体"/>
                <w:sz w:val="18"/>
              </w:rPr>
            </w:pPr>
            <w:r>
              <w:rPr>
                <w:rFonts w:hint="eastAsia" w:ascii="宋体" w:hAnsi="宋体" w:eastAsia="宋体" w:cs="宋体"/>
                <w:w w:val="95"/>
                <w:sz w:val="18"/>
              </w:rPr>
              <w:t>（</w:t>
            </w:r>
            <w:r>
              <w:rPr>
                <w:rFonts w:hint="eastAsia" w:ascii="宋体" w:hAnsi="宋体" w:eastAsia="宋体" w:cs="宋体"/>
                <w:w w:val="95"/>
                <w:sz w:val="18"/>
              </w:rPr>
              <w:t>MVA</w:t>
            </w:r>
            <w:r>
              <w:rPr>
                <w:rFonts w:hint="eastAsia" w:ascii="宋体" w:hAnsi="宋体" w:eastAsia="宋体" w:cs="宋体"/>
                <w:w w:val="95"/>
                <w:sz w:val="18"/>
              </w:rPr>
              <w:t>，单</w:t>
            </w:r>
          </w:p>
          <w:p>
            <w:pPr>
              <w:pStyle w:val="16"/>
              <w:spacing w:before="12" w:line="228" w:lineRule="exact"/>
              <w:ind w:left="36" w:right="18"/>
              <w:jc w:val="center"/>
              <w:rPr>
                <w:rFonts w:hint="eastAsia" w:ascii="宋体" w:hAnsi="宋体" w:eastAsia="宋体" w:cs="宋体"/>
                <w:sz w:val="18"/>
              </w:rPr>
            </w:pPr>
            <w:r>
              <w:rPr>
                <w:rFonts w:hint="eastAsia" w:ascii="宋体" w:hAnsi="宋体" w:eastAsia="宋体" w:cs="宋体"/>
                <w:sz w:val="18"/>
              </w:rPr>
              <w:t>位为人民币万元）</w:t>
            </w:r>
          </w:p>
        </w:tc>
        <w:tc>
          <w:tcPr>
            <w:tcW w:w="1302" w:type="dxa"/>
            <w:tcBorders>
              <w:top w:val="nil"/>
              <w:left w:val="nil"/>
              <w:bottom w:val="nil"/>
              <w:right w:val="nil"/>
            </w:tcBorders>
            <w:shd w:val="clear" w:color="auto" w:fill="C0C0C0"/>
          </w:tcPr>
          <w:p>
            <w:pPr>
              <w:pStyle w:val="16"/>
              <w:spacing w:before="25" w:line="237" w:lineRule="auto"/>
              <w:ind w:left="74" w:right="394" w:firstLine="114"/>
              <w:jc w:val="left"/>
              <w:rPr>
                <w:rFonts w:hint="eastAsia" w:ascii="宋体" w:hAnsi="宋体" w:eastAsia="宋体" w:cs="宋体"/>
                <w:sz w:val="18"/>
              </w:rPr>
            </w:pPr>
            <w:r>
              <w:rPr>
                <w:rFonts w:hint="eastAsia" w:ascii="宋体" w:hAnsi="宋体" w:eastAsia="宋体" w:cs="宋体"/>
                <w:spacing w:val="-103"/>
                <w:w w:val="95"/>
                <w:sz w:val="18"/>
              </w:rPr>
              <w:t>通流市盘场增值</w:t>
            </w:r>
            <w:r>
              <w:rPr>
                <w:rFonts w:hint="eastAsia" w:ascii="宋体" w:hAnsi="宋体" w:eastAsia="宋体" w:cs="宋体"/>
                <w:w w:val="95"/>
                <w:sz w:val="18"/>
              </w:rPr>
              <w:t>加</w:t>
            </w:r>
            <w:r>
              <w:rPr>
                <w:rFonts w:hint="eastAsia" w:ascii="宋体" w:hAnsi="宋体" w:eastAsia="宋体" w:cs="宋体"/>
                <w:sz w:val="18"/>
              </w:rPr>
              <w:t>（</w:t>
            </w:r>
            <w:r>
              <w:rPr>
                <w:rFonts w:hint="eastAsia" w:ascii="宋体" w:hAnsi="宋体" w:eastAsia="宋体" w:cs="宋体"/>
                <w:spacing w:val="-55"/>
                <w:sz w:val="18"/>
              </w:rPr>
              <w:t xml:space="preserve"> 流 </w:t>
            </w:r>
            <w:r>
              <w:rPr>
                <w:rFonts w:hint="eastAsia" w:ascii="宋体" w:hAnsi="宋体" w:eastAsia="宋体" w:cs="宋体"/>
                <w:spacing w:val="-90"/>
                <w:sz w:val="18"/>
              </w:rPr>
              <w:t xml:space="preserve">通盘 </w:t>
            </w:r>
            <w:r>
              <w:rPr>
                <w:rFonts w:hint="eastAsia" w:ascii="宋体" w:hAnsi="宋体" w:eastAsia="宋体" w:cs="宋体"/>
                <w:spacing w:val="8"/>
                <w:w w:val="95"/>
                <w:sz w:val="18"/>
              </w:rPr>
              <w:t>MVA</w:t>
            </w:r>
            <w:r>
              <w:rPr>
                <w:rFonts w:hint="eastAsia" w:ascii="宋体" w:hAnsi="宋体" w:eastAsia="宋体" w:cs="宋体"/>
                <w:spacing w:val="-72"/>
                <w:w w:val="95"/>
                <w:sz w:val="18"/>
              </w:rPr>
              <w:t>单，为位人</w:t>
            </w:r>
          </w:p>
          <w:p>
            <w:pPr>
              <w:pStyle w:val="16"/>
              <w:spacing w:before="0" w:line="215" w:lineRule="exact"/>
              <w:ind w:left="220"/>
              <w:jc w:val="left"/>
              <w:rPr>
                <w:rFonts w:hint="eastAsia" w:ascii="宋体" w:hAnsi="宋体" w:eastAsia="宋体" w:cs="宋体"/>
                <w:sz w:val="18"/>
              </w:rPr>
            </w:pPr>
            <w:r>
              <w:rPr>
                <w:rFonts w:hint="eastAsia" w:ascii="宋体" w:hAnsi="宋体" w:eastAsia="宋体" w:cs="宋体"/>
                <w:sz w:val="18"/>
              </w:rPr>
              <w:t>民币万元）</w:t>
            </w:r>
          </w:p>
        </w:tc>
        <w:tc>
          <w:tcPr>
            <w:tcW w:w="1163" w:type="dxa"/>
            <w:tcBorders>
              <w:top w:val="nil"/>
              <w:left w:val="nil"/>
              <w:bottom w:val="nil"/>
              <w:right w:val="single" w:color="000000" w:sz="18" w:space="0"/>
            </w:tcBorders>
            <w:shd w:val="clear" w:color="auto" w:fill="C0C0C0"/>
          </w:tcPr>
          <w:p>
            <w:pPr>
              <w:pStyle w:val="16"/>
              <w:spacing w:before="25" w:line="237" w:lineRule="auto"/>
              <w:ind w:left="92" w:right="214" w:firstLine="114"/>
              <w:jc w:val="left"/>
              <w:rPr>
                <w:rFonts w:hint="eastAsia" w:ascii="宋体" w:hAnsi="宋体" w:eastAsia="宋体" w:cs="宋体"/>
                <w:sz w:val="18"/>
              </w:rPr>
            </w:pPr>
            <w:r>
              <w:rPr>
                <w:rFonts w:hint="eastAsia" w:ascii="宋体" w:hAnsi="宋体" w:eastAsia="宋体" w:cs="宋体"/>
                <w:spacing w:val="-72"/>
                <w:sz w:val="18"/>
              </w:rPr>
              <w:t>来未长增价</w:t>
            </w:r>
            <w:r>
              <w:rPr>
                <w:rFonts w:hint="eastAsia" w:ascii="宋体" w:hAnsi="宋体" w:eastAsia="宋体" w:cs="宋体"/>
                <w:w w:val="99"/>
                <w:sz w:val="18"/>
              </w:rPr>
              <w:t>值</w:t>
            </w:r>
            <w:r>
              <w:rPr>
                <w:rFonts w:hint="eastAsia" w:ascii="宋体" w:hAnsi="宋体" w:eastAsia="宋体" w:cs="宋体"/>
                <w:spacing w:val="7"/>
                <w:sz w:val="18"/>
              </w:rPr>
              <w:t xml:space="preserve"> </w:t>
            </w:r>
            <w:r>
              <w:rPr>
                <w:rFonts w:hint="eastAsia" w:ascii="宋体" w:hAnsi="宋体" w:eastAsia="宋体" w:cs="宋体"/>
                <w:spacing w:val="-82"/>
                <w:w w:val="99"/>
                <w:sz w:val="18"/>
              </w:rPr>
              <w:t>（</w:t>
            </w:r>
            <w:r>
              <w:rPr>
                <w:rFonts w:hint="eastAsia" w:ascii="宋体" w:hAnsi="宋体" w:eastAsia="宋体" w:cs="宋体"/>
                <w:spacing w:val="-90"/>
                <w:w w:val="99"/>
                <w:sz w:val="18"/>
              </w:rPr>
              <w:t>G</w:t>
            </w:r>
            <w:r>
              <w:rPr>
                <w:rFonts w:hint="eastAsia" w:ascii="宋体" w:hAnsi="宋体" w:eastAsia="宋体" w:cs="宋体"/>
                <w:w w:val="99"/>
                <w:sz w:val="18"/>
              </w:rPr>
              <w:t>F</w:t>
            </w:r>
            <w:r>
              <w:rPr>
                <w:rFonts w:hint="eastAsia" w:ascii="宋体" w:hAnsi="宋体" w:eastAsia="宋体" w:cs="宋体"/>
                <w:sz w:val="18"/>
              </w:rPr>
              <w:t xml:space="preserve"> </w:t>
            </w:r>
            <w:r>
              <w:rPr>
                <w:rFonts w:hint="eastAsia" w:ascii="宋体" w:hAnsi="宋体" w:eastAsia="宋体" w:cs="宋体"/>
                <w:spacing w:val="0"/>
                <w:w w:val="99"/>
                <w:sz w:val="18"/>
              </w:rPr>
              <w:t>V</w:t>
            </w:r>
            <w:r>
              <w:rPr>
                <w:rFonts w:hint="eastAsia" w:ascii="宋体" w:hAnsi="宋体" w:eastAsia="宋体" w:cs="宋体"/>
                <w:spacing w:val="-8"/>
                <w:w w:val="99"/>
                <w:sz w:val="18"/>
              </w:rPr>
              <w:t>，</w:t>
            </w:r>
          </w:p>
          <w:p>
            <w:pPr>
              <w:pStyle w:val="16"/>
              <w:spacing w:before="0" w:line="227" w:lineRule="exact"/>
              <w:ind w:left="55"/>
              <w:jc w:val="center"/>
              <w:rPr>
                <w:rFonts w:hint="eastAsia" w:ascii="宋体" w:hAnsi="宋体" w:eastAsia="宋体" w:cs="宋体"/>
                <w:sz w:val="18"/>
              </w:rPr>
            </w:pPr>
            <w:r>
              <w:rPr>
                <w:rFonts w:hint="eastAsia" w:ascii="宋体" w:hAnsi="宋体" w:eastAsia="宋体" w:cs="宋体"/>
                <w:sz w:val="18"/>
              </w:rPr>
              <w:t>单位为人民币</w:t>
            </w:r>
          </w:p>
          <w:p>
            <w:pPr>
              <w:pStyle w:val="16"/>
              <w:spacing w:before="0" w:line="216" w:lineRule="exact"/>
              <w:ind w:left="71"/>
              <w:jc w:val="center"/>
              <w:rPr>
                <w:rFonts w:hint="eastAsia" w:ascii="宋体" w:hAnsi="宋体" w:eastAsia="宋体" w:cs="宋体"/>
                <w:sz w:val="18"/>
              </w:rPr>
            </w:pPr>
            <w:r>
              <w:rPr>
                <w:rFonts w:hint="eastAsia" w:ascii="宋体" w:hAnsi="宋体" w:eastAsia="宋体" w:cs="宋体"/>
                <w:sz w:val="18"/>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1271" w:type="dxa"/>
            <w:tcBorders>
              <w:top w:val="nil"/>
              <w:bottom w:val="single" w:color="C0C0C0" w:sz="8" w:space="0"/>
              <w:right w:val="single" w:color="C0C0C0" w:sz="8" w:space="0"/>
            </w:tcBorders>
          </w:tcPr>
          <w:p>
            <w:pPr>
              <w:pStyle w:val="16"/>
              <w:spacing w:before="84" w:line="191" w:lineRule="exact"/>
              <w:ind w:right="5"/>
              <w:jc w:val="center"/>
              <w:rPr>
                <w:rFonts w:hint="eastAsia" w:ascii="宋体" w:hAnsi="宋体" w:eastAsia="宋体" w:cs="宋体"/>
                <w:b/>
                <w:sz w:val="18"/>
              </w:rPr>
            </w:pPr>
            <w:r>
              <w:rPr>
                <w:rFonts w:hint="eastAsia" w:ascii="宋体" w:hAnsi="宋体" w:eastAsia="宋体" w:cs="宋体"/>
                <w:b/>
                <w:color w:val="FF0000"/>
                <w:w w:val="98"/>
                <w:sz w:val="18"/>
              </w:rPr>
              <w:t>1</w:t>
            </w:r>
          </w:p>
        </w:tc>
        <w:tc>
          <w:tcPr>
            <w:tcW w:w="1222" w:type="dxa"/>
            <w:tcBorders>
              <w:top w:val="nil"/>
              <w:left w:val="single" w:color="C0C0C0" w:sz="8" w:space="0"/>
              <w:bottom w:val="single" w:color="C0C0C0" w:sz="8" w:space="0"/>
              <w:right w:val="single" w:color="C0C0C0" w:sz="8" w:space="0"/>
            </w:tcBorders>
          </w:tcPr>
          <w:p>
            <w:pPr>
              <w:pStyle w:val="16"/>
              <w:spacing w:before="95" w:line="180" w:lineRule="exact"/>
              <w:ind w:right="539"/>
              <w:rPr>
                <w:rFonts w:hint="eastAsia" w:ascii="宋体" w:hAnsi="宋体" w:eastAsia="宋体" w:cs="宋体"/>
                <w:sz w:val="18"/>
              </w:rPr>
            </w:pPr>
            <w:r>
              <w:rPr>
                <w:rFonts w:hint="eastAsia" w:ascii="宋体" w:hAnsi="宋体" w:eastAsia="宋体" w:cs="宋体"/>
                <w:w w:val="99"/>
                <w:sz w:val="18"/>
              </w:rPr>
              <w:t>1</w:t>
            </w:r>
          </w:p>
        </w:tc>
        <w:tc>
          <w:tcPr>
            <w:tcW w:w="1238" w:type="dxa"/>
            <w:tcBorders>
              <w:top w:val="nil"/>
              <w:left w:val="single" w:color="C0C0C0" w:sz="8" w:space="0"/>
              <w:bottom w:val="single" w:color="C0C0C0" w:sz="8" w:space="0"/>
              <w:right w:val="single" w:color="C0C0C0" w:sz="8" w:space="0"/>
            </w:tcBorders>
          </w:tcPr>
          <w:p>
            <w:pPr>
              <w:pStyle w:val="16"/>
              <w:spacing w:before="95" w:line="180" w:lineRule="exact"/>
              <w:ind w:left="37"/>
              <w:jc w:val="center"/>
              <w:rPr>
                <w:rFonts w:hint="eastAsia" w:ascii="宋体" w:hAnsi="宋体" w:eastAsia="宋体" w:cs="宋体"/>
                <w:sz w:val="18"/>
              </w:rPr>
            </w:pPr>
            <w:r>
              <w:rPr>
                <w:rFonts w:hint="eastAsia" w:ascii="宋体" w:hAnsi="宋体" w:eastAsia="宋体" w:cs="宋体"/>
                <w:w w:val="99"/>
                <w:sz w:val="18"/>
              </w:rPr>
              <w:t>3</w:t>
            </w:r>
          </w:p>
        </w:tc>
        <w:tc>
          <w:tcPr>
            <w:tcW w:w="1238" w:type="dxa"/>
            <w:tcBorders>
              <w:top w:val="nil"/>
              <w:left w:val="single" w:color="C0C0C0" w:sz="8" w:space="0"/>
              <w:bottom w:val="single" w:color="C0C0C0" w:sz="8" w:space="0"/>
              <w:right w:val="single" w:color="C0C0C0" w:sz="8" w:space="0"/>
            </w:tcBorders>
          </w:tcPr>
          <w:p>
            <w:pPr>
              <w:pStyle w:val="16"/>
              <w:spacing w:before="95" w:line="180" w:lineRule="exact"/>
              <w:ind w:right="488"/>
              <w:rPr>
                <w:rFonts w:hint="eastAsia" w:ascii="宋体" w:hAnsi="宋体" w:eastAsia="宋体" w:cs="宋体"/>
                <w:sz w:val="18"/>
              </w:rPr>
            </w:pPr>
            <w:r>
              <w:rPr>
                <w:rFonts w:hint="eastAsia" w:ascii="宋体" w:hAnsi="宋体" w:eastAsia="宋体" w:cs="宋体"/>
                <w:w w:val="95"/>
                <w:sz w:val="18"/>
              </w:rPr>
              <w:t>25</w:t>
            </w:r>
          </w:p>
        </w:tc>
        <w:tc>
          <w:tcPr>
            <w:tcW w:w="777" w:type="dxa"/>
            <w:tcBorders>
              <w:top w:val="nil"/>
              <w:left w:val="single" w:color="C0C0C0" w:sz="8" w:space="0"/>
              <w:bottom w:val="single" w:color="C0C0C0" w:sz="8" w:space="0"/>
              <w:right w:val="nil"/>
            </w:tcBorders>
          </w:tcPr>
          <w:p>
            <w:pPr>
              <w:pStyle w:val="16"/>
              <w:spacing w:before="84" w:line="191" w:lineRule="exact"/>
              <w:ind w:right="46"/>
              <w:rPr>
                <w:rFonts w:hint="eastAsia" w:ascii="宋体" w:hAnsi="宋体" w:eastAsia="宋体" w:cs="宋体"/>
                <w:b/>
                <w:sz w:val="18"/>
              </w:rPr>
            </w:pPr>
            <w:r>
              <w:rPr>
                <w:rFonts w:hint="eastAsia" w:ascii="宋体" w:hAnsi="宋体" w:eastAsia="宋体" w:cs="宋体"/>
                <w:b/>
                <w:color w:val="FF0000"/>
                <w:sz w:val="18"/>
              </w:rPr>
              <w:t>0</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5</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3</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9</w:t>
            </w:r>
          </w:p>
        </w:tc>
        <w:tc>
          <w:tcPr>
            <w:tcW w:w="932" w:type="dxa"/>
            <w:tcBorders>
              <w:top w:val="nil"/>
              <w:left w:val="nil"/>
              <w:bottom w:val="single" w:color="C0C0C0" w:sz="8" w:space="0"/>
              <w:right w:val="single" w:color="C0C0C0" w:sz="8" w:space="0"/>
            </w:tcBorders>
          </w:tcPr>
          <w:p>
            <w:pPr>
              <w:pStyle w:val="16"/>
              <w:spacing w:before="84"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粤</w:t>
            </w:r>
            <w:r>
              <w:rPr>
                <w:rFonts w:hint="eastAsia" w:ascii="宋体" w:hAnsi="宋体" w:eastAsia="宋体" w:cs="宋体"/>
                <w:b/>
                <w:color w:val="FF0000"/>
                <w:spacing w:val="16"/>
                <w:sz w:val="18"/>
              </w:rPr>
              <w:t>电</w:t>
            </w:r>
            <w:r>
              <w:rPr>
                <w:rFonts w:hint="eastAsia" w:ascii="宋体" w:hAnsi="宋体" w:eastAsia="宋体" w:cs="宋体"/>
                <w:b/>
                <w:color w:val="FF0000"/>
                <w:spacing w:val="-90"/>
                <w:sz w:val="18"/>
              </w:rPr>
              <w:t>力Ａ</w:t>
            </w:r>
          </w:p>
        </w:tc>
        <w:tc>
          <w:tcPr>
            <w:tcW w:w="1172" w:type="dxa"/>
            <w:tcBorders>
              <w:top w:val="nil"/>
              <w:left w:val="single" w:color="C0C0C0" w:sz="8" w:space="0"/>
              <w:bottom w:val="single" w:color="C0C0C0" w:sz="8" w:space="0"/>
              <w:right w:val="single" w:color="C0C0C0" w:sz="8" w:space="0"/>
            </w:tcBorders>
          </w:tcPr>
          <w:p>
            <w:pPr>
              <w:pStyle w:val="16"/>
              <w:spacing w:before="84" w:line="191" w:lineRule="exact"/>
              <w:ind w:right="152"/>
              <w:rPr>
                <w:rFonts w:hint="eastAsia" w:ascii="宋体" w:hAnsi="宋体" w:eastAsia="宋体" w:cs="宋体"/>
                <w:b/>
                <w:sz w:val="18"/>
              </w:rPr>
            </w:pPr>
            <w:r>
              <w:rPr>
                <w:rFonts w:hint="eastAsia" w:ascii="宋体" w:hAnsi="宋体" w:eastAsia="宋体" w:cs="宋体"/>
                <w:b/>
                <w:color w:val="FF0000"/>
                <w:sz w:val="18"/>
              </w:rPr>
              <w:t>1</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5</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9</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6</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p>
        </w:tc>
        <w:tc>
          <w:tcPr>
            <w:tcW w:w="1172" w:type="dxa"/>
            <w:tcBorders>
              <w:top w:val="nil"/>
              <w:left w:val="single" w:color="C0C0C0" w:sz="8" w:space="0"/>
              <w:bottom w:val="single" w:color="C0C0C0" w:sz="8" w:space="0"/>
              <w:right w:val="single" w:color="C0C0C0" w:sz="8" w:space="0"/>
            </w:tcBorders>
          </w:tcPr>
          <w:p>
            <w:pPr>
              <w:pStyle w:val="16"/>
              <w:spacing w:before="95" w:line="180" w:lineRule="exact"/>
              <w:ind w:right="75"/>
              <w:rPr>
                <w:rFonts w:hint="eastAsia" w:ascii="宋体" w:hAnsi="宋体" w:eastAsia="宋体" w:cs="宋体"/>
                <w:sz w:val="18"/>
              </w:rPr>
            </w:pPr>
            <w:r>
              <w:rPr>
                <w:rFonts w:hint="eastAsia" w:ascii="宋体" w:hAnsi="宋体" w:eastAsia="宋体" w:cs="宋体"/>
                <w:sz w:val="18"/>
              </w:rPr>
              <w:t>2,288,202</w:t>
            </w:r>
          </w:p>
        </w:tc>
        <w:tc>
          <w:tcPr>
            <w:tcW w:w="1302" w:type="dxa"/>
            <w:tcBorders>
              <w:top w:val="nil"/>
              <w:left w:val="single" w:color="C0C0C0" w:sz="8" w:space="0"/>
              <w:bottom w:val="single" w:color="C0C0C0" w:sz="8" w:space="0"/>
              <w:right w:val="single" w:color="C0C0C0" w:sz="8" w:space="0"/>
            </w:tcBorders>
          </w:tcPr>
          <w:p>
            <w:pPr>
              <w:pStyle w:val="16"/>
              <w:spacing w:before="95" w:line="180" w:lineRule="exact"/>
              <w:ind w:right="72"/>
              <w:rPr>
                <w:rFonts w:hint="eastAsia" w:ascii="宋体" w:hAnsi="宋体" w:eastAsia="宋体" w:cs="宋体"/>
                <w:sz w:val="18"/>
              </w:rPr>
            </w:pPr>
            <w:r>
              <w:rPr>
                <w:rFonts w:hint="eastAsia" w:ascii="宋体" w:hAnsi="宋体" w:eastAsia="宋体" w:cs="宋体"/>
                <w:sz w:val="18"/>
              </w:rPr>
              <w:t>469,232</w:t>
            </w:r>
          </w:p>
        </w:tc>
        <w:tc>
          <w:tcPr>
            <w:tcW w:w="1163" w:type="dxa"/>
            <w:tcBorders>
              <w:top w:val="nil"/>
              <w:left w:val="single" w:color="C0C0C0" w:sz="8" w:space="0"/>
              <w:bottom w:val="single" w:color="C0C0C0" w:sz="8" w:space="0"/>
              <w:right w:val="single" w:color="000000" w:sz="18" w:space="0"/>
            </w:tcBorders>
          </w:tcPr>
          <w:p>
            <w:pPr>
              <w:pStyle w:val="16"/>
              <w:spacing w:before="95" w:line="180" w:lineRule="exact"/>
              <w:ind w:right="49"/>
              <w:rPr>
                <w:rFonts w:hint="eastAsia" w:ascii="宋体" w:hAnsi="宋体" w:eastAsia="宋体" w:cs="宋体"/>
                <w:sz w:val="18"/>
              </w:rPr>
            </w:pPr>
            <w:r>
              <w:rPr>
                <w:rFonts w:hint="eastAsia" w:ascii="宋体" w:hAnsi="宋体" w:eastAsia="宋体" w:cs="宋体"/>
                <w:sz w:val="18"/>
              </w:rPr>
              <w:t>1,127,929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right="5"/>
              <w:jc w:val="center"/>
              <w:rPr>
                <w:rFonts w:hint="eastAsia" w:ascii="宋体" w:hAnsi="宋体" w:eastAsia="宋体" w:cs="宋体"/>
                <w:b/>
                <w:sz w:val="18"/>
              </w:rPr>
            </w:pPr>
            <w:r>
              <w:rPr>
                <w:rFonts w:hint="eastAsia" w:ascii="宋体" w:hAnsi="宋体" w:eastAsia="宋体" w:cs="宋体"/>
                <w:b/>
                <w:color w:val="FF0000"/>
                <w:w w:val="98"/>
                <w:sz w:val="18"/>
              </w:rPr>
              <w:t>2</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12"/>
              <w:jc w:val="center"/>
              <w:rPr>
                <w:rFonts w:hint="eastAsia" w:ascii="宋体" w:hAnsi="宋体" w:eastAsia="宋体" w:cs="宋体"/>
                <w:sz w:val="18"/>
              </w:rPr>
            </w:pPr>
            <w:r>
              <w:rPr>
                <w:rFonts w:hint="eastAsia" w:ascii="宋体" w:hAnsi="宋体" w:eastAsia="宋体" w:cs="宋体"/>
                <w:w w:val="99"/>
                <w:sz w:val="18"/>
              </w:rPr>
              <w:t>-</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37"/>
              <w:jc w:val="center"/>
              <w:rPr>
                <w:rFonts w:hint="eastAsia" w:ascii="宋体" w:hAnsi="宋体" w:eastAsia="宋体" w:cs="宋体"/>
                <w:sz w:val="18"/>
              </w:rPr>
            </w:pPr>
            <w:r>
              <w:rPr>
                <w:rFonts w:hint="eastAsia" w:ascii="宋体" w:hAnsi="宋体" w:eastAsia="宋体" w:cs="宋体"/>
                <w:w w:val="99"/>
                <w:sz w:val="18"/>
              </w:rPr>
              <w:t>1</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31"/>
              <w:jc w:val="center"/>
              <w:rPr>
                <w:rFonts w:hint="eastAsia" w:ascii="宋体" w:hAnsi="宋体" w:eastAsia="宋体" w:cs="宋体"/>
                <w:sz w:val="18"/>
              </w:rPr>
            </w:pPr>
            <w:r>
              <w:rPr>
                <w:rFonts w:hint="eastAsia" w:ascii="宋体" w:hAnsi="宋体" w:eastAsia="宋体" w:cs="宋体"/>
                <w:w w:val="99"/>
                <w:sz w:val="18"/>
              </w:rPr>
              <w:t>-</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46"/>
              <w:rPr>
                <w:rFonts w:hint="eastAsia" w:ascii="宋体" w:hAnsi="宋体" w:eastAsia="宋体" w:cs="宋体"/>
                <w:b/>
                <w:sz w:val="18"/>
              </w:rPr>
            </w:pPr>
            <w:r>
              <w:rPr>
                <w:rFonts w:hint="eastAsia" w:ascii="宋体" w:hAnsi="宋体" w:eastAsia="宋体" w:cs="宋体"/>
                <w:b/>
                <w:color w:val="FF0000"/>
                <w:sz w:val="18"/>
              </w:rPr>
              <w:t>6</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1</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9</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宝</w:t>
            </w:r>
            <w:r>
              <w:rPr>
                <w:rFonts w:hint="eastAsia" w:ascii="宋体" w:hAnsi="宋体" w:eastAsia="宋体" w:cs="宋体"/>
                <w:b/>
                <w:color w:val="FF0000"/>
                <w:spacing w:val="16"/>
                <w:sz w:val="18"/>
              </w:rPr>
              <w:t>钢</w:t>
            </w:r>
            <w:r>
              <w:rPr>
                <w:rFonts w:hint="eastAsia" w:ascii="宋体" w:hAnsi="宋体" w:eastAsia="宋体" w:cs="宋体"/>
                <w:b/>
                <w:color w:val="FF0000"/>
                <w:spacing w:val="-90"/>
                <w:sz w:val="18"/>
              </w:rPr>
              <w:t>份股</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8</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3</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5</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6</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4</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4,235,744</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152,341</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3,211,505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right="5"/>
              <w:jc w:val="center"/>
              <w:rPr>
                <w:rFonts w:hint="eastAsia" w:ascii="宋体" w:hAnsi="宋体" w:eastAsia="宋体" w:cs="宋体"/>
                <w:b/>
                <w:sz w:val="18"/>
              </w:rPr>
            </w:pPr>
            <w:r>
              <w:rPr>
                <w:rFonts w:hint="eastAsia" w:ascii="宋体" w:hAnsi="宋体" w:eastAsia="宋体" w:cs="宋体"/>
                <w:b/>
                <w:color w:val="FF0000"/>
                <w:w w:val="98"/>
                <w:sz w:val="18"/>
              </w:rPr>
              <w:t>3</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12"/>
              <w:jc w:val="center"/>
              <w:rPr>
                <w:rFonts w:hint="eastAsia" w:ascii="宋体" w:hAnsi="宋体" w:eastAsia="宋体" w:cs="宋体"/>
                <w:sz w:val="18"/>
              </w:rPr>
            </w:pPr>
            <w:r>
              <w:rPr>
                <w:rFonts w:hint="eastAsia" w:ascii="宋体" w:hAnsi="宋体" w:eastAsia="宋体" w:cs="宋体"/>
                <w:w w:val="99"/>
                <w:sz w:val="18"/>
              </w:rPr>
              <w:t>-</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37"/>
              <w:jc w:val="center"/>
              <w:rPr>
                <w:rFonts w:hint="eastAsia" w:ascii="宋体" w:hAnsi="宋体" w:eastAsia="宋体" w:cs="宋体"/>
                <w:sz w:val="18"/>
              </w:rPr>
            </w:pPr>
            <w:r>
              <w:rPr>
                <w:rFonts w:hint="eastAsia" w:ascii="宋体" w:hAnsi="宋体" w:eastAsia="宋体" w:cs="宋体"/>
                <w:w w:val="99"/>
                <w:sz w:val="18"/>
              </w:rPr>
              <w:t>9</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31"/>
              <w:jc w:val="center"/>
              <w:rPr>
                <w:rFonts w:hint="eastAsia" w:ascii="宋体" w:hAnsi="宋体" w:eastAsia="宋体" w:cs="宋体"/>
                <w:sz w:val="18"/>
              </w:rPr>
            </w:pPr>
            <w:r>
              <w:rPr>
                <w:rFonts w:hint="eastAsia" w:ascii="宋体" w:hAnsi="宋体" w:eastAsia="宋体" w:cs="宋体"/>
                <w:w w:val="99"/>
                <w:sz w:val="18"/>
              </w:rPr>
              <w:t>-</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46"/>
              <w:rPr>
                <w:rFonts w:hint="eastAsia" w:ascii="宋体" w:hAnsi="宋体" w:eastAsia="宋体" w:cs="宋体"/>
                <w:b/>
                <w:sz w:val="18"/>
              </w:rPr>
            </w:pPr>
            <w:r>
              <w:rPr>
                <w:rFonts w:hint="eastAsia" w:ascii="宋体" w:hAnsi="宋体" w:eastAsia="宋体" w:cs="宋体"/>
                <w:b/>
                <w:color w:val="FF0000"/>
                <w:sz w:val="18"/>
              </w:rPr>
              <w:t>6</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1</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8</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港</w:t>
            </w:r>
            <w:r>
              <w:rPr>
                <w:rFonts w:hint="eastAsia" w:ascii="宋体" w:hAnsi="宋体" w:eastAsia="宋体" w:cs="宋体"/>
                <w:b/>
                <w:color w:val="FF0000"/>
                <w:spacing w:val="16"/>
                <w:sz w:val="18"/>
              </w:rPr>
              <w:t>上</w:t>
            </w:r>
            <w:r>
              <w:rPr>
                <w:rFonts w:hint="eastAsia" w:ascii="宋体" w:hAnsi="宋体" w:eastAsia="宋体" w:cs="宋体"/>
                <w:b/>
                <w:color w:val="FF0000"/>
                <w:spacing w:val="-90"/>
                <w:sz w:val="18"/>
              </w:rPr>
              <w:t>集箱</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7</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7</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9</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9</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9</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1,704,928</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158,739</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856,156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right="5"/>
              <w:jc w:val="center"/>
              <w:rPr>
                <w:rFonts w:hint="eastAsia" w:ascii="宋体" w:hAnsi="宋体" w:eastAsia="宋体" w:cs="宋体"/>
                <w:b/>
                <w:sz w:val="18"/>
              </w:rPr>
            </w:pPr>
            <w:r>
              <w:rPr>
                <w:rFonts w:hint="eastAsia" w:ascii="宋体" w:hAnsi="宋体" w:eastAsia="宋体" w:cs="宋体"/>
                <w:b/>
                <w:color w:val="FF0000"/>
                <w:w w:val="98"/>
                <w:sz w:val="18"/>
              </w:rPr>
              <w:t>4</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90"/>
              <w:rPr>
                <w:rFonts w:hint="eastAsia" w:ascii="宋体" w:hAnsi="宋体" w:eastAsia="宋体" w:cs="宋体"/>
                <w:sz w:val="18"/>
              </w:rPr>
            </w:pPr>
            <w:r>
              <w:rPr>
                <w:rFonts w:hint="eastAsia" w:ascii="宋体" w:hAnsi="宋体" w:eastAsia="宋体" w:cs="宋体"/>
                <w:w w:val="95"/>
                <w:sz w:val="18"/>
              </w:rPr>
              <w:t>96</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37"/>
              <w:jc w:val="center"/>
              <w:rPr>
                <w:rFonts w:hint="eastAsia" w:ascii="宋体" w:hAnsi="宋体" w:eastAsia="宋体" w:cs="宋体"/>
                <w:sz w:val="18"/>
              </w:rPr>
            </w:pPr>
            <w:r>
              <w:rPr>
                <w:rFonts w:hint="eastAsia" w:ascii="宋体" w:hAnsi="宋体" w:eastAsia="宋体" w:cs="宋体"/>
                <w:w w:val="99"/>
                <w:sz w:val="18"/>
              </w:rPr>
              <w:t>2</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537"/>
              <w:rPr>
                <w:rFonts w:hint="eastAsia" w:ascii="宋体" w:hAnsi="宋体" w:eastAsia="宋体" w:cs="宋体"/>
                <w:sz w:val="18"/>
              </w:rPr>
            </w:pPr>
            <w:r>
              <w:rPr>
                <w:rFonts w:hint="eastAsia" w:ascii="宋体" w:hAnsi="宋体" w:eastAsia="宋体" w:cs="宋体"/>
                <w:w w:val="99"/>
                <w:sz w:val="18"/>
              </w:rPr>
              <w:t>2</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46"/>
              <w:rPr>
                <w:rFonts w:hint="eastAsia" w:ascii="宋体" w:hAnsi="宋体" w:eastAsia="宋体" w:cs="宋体"/>
                <w:b/>
                <w:sz w:val="18"/>
              </w:rPr>
            </w:pPr>
            <w:r>
              <w:rPr>
                <w:rFonts w:hint="eastAsia" w:ascii="宋体" w:hAnsi="宋体" w:eastAsia="宋体" w:cs="宋体"/>
                <w:b/>
                <w:color w:val="FF0000"/>
                <w:sz w:val="18"/>
              </w:rPr>
              <w:t>6</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6</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4</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2</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申</w:t>
            </w:r>
            <w:r>
              <w:rPr>
                <w:rFonts w:hint="eastAsia" w:ascii="宋体" w:hAnsi="宋体" w:eastAsia="宋体" w:cs="宋体"/>
                <w:b/>
                <w:color w:val="FF0000"/>
                <w:spacing w:val="16"/>
                <w:sz w:val="18"/>
              </w:rPr>
              <w:t>能</w:t>
            </w:r>
            <w:r>
              <w:rPr>
                <w:rFonts w:hint="eastAsia" w:ascii="宋体" w:hAnsi="宋体" w:eastAsia="宋体" w:cs="宋体"/>
                <w:b/>
                <w:color w:val="FF0000"/>
                <w:spacing w:val="-90"/>
                <w:sz w:val="18"/>
              </w:rPr>
              <w:t>股份</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7</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6</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9</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1</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4</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2,746,155</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422,061</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1,800,127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right="5"/>
              <w:jc w:val="center"/>
              <w:rPr>
                <w:rFonts w:hint="eastAsia" w:ascii="宋体" w:hAnsi="宋体" w:eastAsia="宋体" w:cs="宋体"/>
                <w:b/>
                <w:sz w:val="18"/>
              </w:rPr>
            </w:pPr>
            <w:r>
              <w:rPr>
                <w:rFonts w:hint="eastAsia" w:ascii="宋体" w:hAnsi="宋体" w:eastAsia="宋体" w:cs="宋体"/>
                <w:b/>
                <w:color w:val="FF0000"/>
                <w:w w:val="98"/>
                <w:sz w:val="18"/>
              </w:rPr>
              <w:t>5</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90"/>
              <w:rPr>
                <w:rFonts w:hint="eastAsia" w:ascii="宋体" w:hAnsi="宋体" w:eastAsia="宋体" w:cs="宋体"/>
                <w:sz w:val="18"/>
              </w:rPr>
            </w:pPr>
            <w:r>
              <w:rPr>
                <w:rFonts w:hint="eastAsia" w:ascii="宋体" w:hAnsi="宋体" w:eastAsia="宋体" w:cs="宋体"/>
                <w:w w:val="95"/>
                <w:sz w:val="18"/>
              </w:rPr>
              <w:t>36</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457" w:right="420"/>
              <w:jc w:val="center"/>
              <w:rPr>
                <w:rFonts w:hint="eastAsia" w:ascii="宋体" w:hAnsi="宋体" w:eastAsia="宋体" w:cs="宋体"/>
                <w:sz w:val="18"/>
              </w:rPr>
            </w:pPr>
            <w:r>
              <w:rPr>
                <w:rFonts w:hint="eastAsia" w:ascii="宋体" w:hAnsi="宋体" w:eastAsia="宋体" w:cs="宋体"/>
                <w:sz w:val="18"/>
              </w:rPr>
              <w:t>57</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39"/>
              <w:rPr>
                <w:rFonts w:hint="eastAsia" w:ascii="宋体" w:hAnsi="宋体" w:eastAsia="宋体" w:cs="宋体"/>
                <w:sz w:val="18"/>
              </w:rPr>
            </w:pPr>
            <w:r>
              <w:rPr>
                <w:rFonts w:hint="eastAsia" w:ascii="宋体" w:hAnsi="宋体" w:eastAsia="宋体" w:cs="宋体"/>
                <w:sz w:val="18"/>
              </w:rPr>
              <w:t>198</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46"/>
              <w:rPr>
                <w:rFonts w:hint="eastAsia" w:ascii="宋体" w:hAnsi="宋体" w:eastAsia="宋体" w:cs="宋体"/>
                <w:b/>
                <w:sz w:val="18"/>
              </w:rPr>
            </w:pPr>
            <w:r>
              <w:rPr>
                <w:rFonts w:hint="eastAsia" w:ascii="宋体" w:hAnsi="宋体" w:eastAsia="宋体" w:cs="宋体"/>
                <w:b/>
                <w:color w:val="FF0000"/>
                <w:sz w:val="18"/>
              </w:rPr>
              <w:t>0</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9</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5</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6</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原</w:t>
            </w:r>
            <w:r>
              <w:rPr>
                <w:rFonts w:hint="eastAsia" w:ascii="宋体" w:hAnsi="宋体" w:eastAsia="宋体" w:cs="宋体"/>
                <w:b/>
                <w:color w:val="FF0000"/>
                <w:spacing w:val="16"/>
                <w:sz w:val="18"/>
              </w:rPr>
              <w:t>中</w:t>
            </w:r>
            <w:r>
              <w:rPr>
                <w:rFonts w:hint="eastAsia" w:ascii="宋体" w:hAnsi="宋体" w:eastAsia="宋体" w:cs="宋体"/>
                <w:b/>
                <w:color w:val="FF0000"/>
                <w:spacing w:val="-90"/>
                <w:sz w:val="18"/>
              </w:rPr>
              <w:t>油气</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6</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6</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8</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8</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7</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785,880</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196,470</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109,660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right="5"/>
              <w:jc w:val="center"/>
              <w:rPr>
                <w:rFonts w:hint="eastAsia" w:ascii="宋体" w:hAnsi="宋体" w:eastAsia="宋体" w:cs="宋体"/>
                <w:b/>
                <w:sz w:val="18"/>
              </w:rPr>
            </w:pPr>
            <w:r>
              <w:rPr>
                <w:rFonts w:hint="eastAsia" w:ascii="宋体" w:hAnsi="宋体" w:eastAsia="宋体" w:cs="宋体"/>
                <w:b/>
                <w:color w:val="FF0000"/>
                <w:w w:val="98"/>
                <w:sz w:val="18"/>
              </w:rPr>
              <w:t>6</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539"/>
              <w:rPr>
                <w:rFonts w:hint="eastAsia" w:ascii="宋体" w:hAnsi="宋体" w:eastAsia="宋体" w:cs="宋体"/>
                <w:sz w:val="18"/>
              </w:rPr>
            </w:pPr>
            <w:r>
              <w:rPr>
                <w:rFonts w:hint="eastAsia" w:ascii="宋体" w:hAnsi="宋体" w:eastAsia="宋体" w:cs="宋体"/>
                <w:w w:val="99"/>
                <w:sz w:val="18"/>
              </w:rPr>
              <w:t>3</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457" w:right="420"/>
              <w:jc w:val="center"/>
              <w:rPr>
                <w:rFonts w:hint="eastAsia" w:ascii="宋体" w:hAnsi="宋体" w:eastAsia="宋体" w:cs="宋体"/>
                <w:sz w:val="18"/>
              </w:rPr>
            </w:pPr>
            <w:r>
              <w:rPr>
                <w:rFonts w:hint="eastAsia" w:ascii="宋体" w:hAnsi="宋体" w:eastAsia="宋体" w:cs="宋体"/>
                <w:sz w:val="18"/>
              </w:rPr>
              <w:t>12</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537"/>
              <w:rPr>
                <w:rFonts w:hint="eastAsia" w:ascii="宋体" w:hAnsi="宋体" w:eastAsia="宋体" w:cs="宋体"/>
                <w:sz w:val="18"/>
              </w:rPr>
            </w:pPr>
            <w:r>
              <w:rPr>
                <w:rFonts w:hint="eastAsia" w:ascii="宋体" w:hAnsi="宋体" w:eastAsia="宋体" w:cs="宋体"/>
                <w:w w:val="99"/>
                <w:sz w:val="18"/>
              </w:rPr>
              <w:t>7</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63"/>
              <w:rPr>
                <w:rFonts w:hint="eastAsia" w:ascii="宋体" w:hAnsi="宋体" w:eastAsia="宋体" w:cs="宋体"/>
                <w:b/>
                <w:sz w:val="18"/>
              </w:rPr>
            </w:pPr>
            <w:r>
              <w:rPr>
                <w:rFonts w:hint="eastAsia" w:ascii="宋体" w:hAnsi="宋体" w:eastAsia="宋体" w:cs="宋体"/>
                <w:b/>
                <w:color w:val="FF0000"/>
                <w:sz w:val="18"/>
              </w:rPr>
              <w:t>0</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8</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5</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8</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73"/>
              <w:jc w:val="left"/>
              <w:rPr>
                <w:rFonts w:hint="eastAsia" w:ascii="宋体" w:hAnsi="宋体" w:eastAsia="宋体" w:cs="宋体"/>
                <w:b/>
                <w:sz w:val="18"/>
              </w:rPr>
            </w:pPr>
            <w:r>
              <w:rPr>
                <w:rFonts w:hint="eastAsia" w:ascii="宋体" w:hAnsi="宋体" w:eastAsia="宋体" w:cs="宋体"/>
                <w:b/>
                <w:color w:val="FF0000"/>
                <w:sz w:val="18"/>
              </w:rPr>
              <w:t>五粮液</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6</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4</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4</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4</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1</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1,588,102</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397,025</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858,268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right="5"/>
              <w:jc w:val="center"/>
              <w:rPr>
                <w:rFonts w:hint="eastAsia" w:ascii="宋体" w:hAnsi="宋体" w:eastAsia="宋体" w:cs="宋体"/>
                <w:b/>
                <w:sz w:val="18"/>
              </w:rPr>
            </w:pPr>
            <w:r>
              <w:rPr>
                <w:rFonts w:hint="eastAsia" w:ascii="宋体" w:hAnsi="宋体" w:eastAsia="宋体" w:cs="宋体"/>
                <w:b/>
                <w:color w:val="FF0000"/>
                <w:w w:val="98"/>
                <w:sz w:val="18"/>
              </w:rPr>
              <w:t>7</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90"/>
              <w:rPr>
                <w:rFonts w:hint="eastAsia" w:ascii="宋体" w:hAnsi="宋体" w:eastAsia="宋体" w:cs="宋体"/>
                <w:sz w:val="18"/>
              </w:rPr>
            </w:pPr>
            <w:r>
              <w:rPr>
                <w:rFonts w:hint="eastAsia" w:ascii="宋体" w:hAnsi="宋体" w:eastAsia="宋体" w:cs="宋体"/>
                <w:w w:val="95"/>
                <w:sz w:val="18"/>
              </w:rPr>
              <w:t>14</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457" w:right="420"/>
              <w:jc w:val="center"/>
              <w:rPr>
                <w:rFonts w:hint="eastAsia" w:ascii="宋体" w:hAnsi="宋体" w:eastAsia="宋体" w:cs="宋体"/>
                <w:sz w:val="18"/>
              </w:rPr>
            </w:pPr>
            <w:r>
              <w:rPr>
                <w:rFonts w:hint="eastAsia" w:ascii="宋体" w:hAnsi="宋体" w:eastAsia="宋体" w:cs="宋体"/>
                <w:sz w:val="18"/>
              </w:rPr>
              <w:t>13</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88"/>
              <w:rPr>
                <w:rFonts w:hint="eastAsia" w:ascii="宋体" w:hAnsi="宋体" w:eastAsia="宋体" w:cs="宋体"/>
                <w:sz w:val="18"/>
              </w:rPr>
            </w:pPr>
            <w:r>
              <w:rPr>
                <w:rFonts w:hint="eastAsia" w:ascii="宋体" w:hAnsi="宋体" w:eastAsia="宋体" w:cs="宋体"/>
                <w:w w:val="95"/>
                <w:sz w:val="18"/>
              </w:rPr>
              <w:t>19</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46"/>
              <w:rPr>
                <w:rFonts w:hint="eastAsia" w:ascii="宋体" w:hAnsi="宋体" w:eastAsia="宋体" w:cs="宋体"/>
                <w:b/>
                <w:sz w:val="18"/>
              </w:rPr>
            </w:pPr>
            <w:r>
              <w:rPr>
                <w:rFonts w:hint="eastAsia" w:ascii="宋体" w:hAnsi="宋体" w:eastAsia="宋体" w:cs="宋体"/>
                <w:b/>
                <w:color w:val="FF0000"/>
                <w:sz w:val="18"/>
              </w:rPr>
              <w:t>6</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9</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8</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广</w:t>
            </w:r>
            <w:r>
              <w:rPr>
                <w:rFonts w:hint="eastAsia" w:ascii="宋体" w:hAnsi="宋体" w:eastAsia="宋体" w:cs="宋体"/>
                <w:b/>
                <w:color w:val="FF0000"/>
                <w:spacing w:val="16"/>
                <w:sz w:val="18"/>
              </w:rPr>
              <w:t>州</w:t>
            </w:r>
            <w:r>
              <w:rPr>
                <w:rFonts w:hint="eastAsia" w:ascii="宋体" w:hAnsi="宋体" w:eastAsia="宋体" w:cs="宋体"/>
                <w:b/>
                <w:color w:val="FF0000"/>
                <w:spacing w:val="-90"/>
                <w:sz w:val="18"/>
              </w:rPr>
              <w:t>控股</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5</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1</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3</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6</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1,581,035</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295,308</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1,134,795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right="5"/>
              <w:jc w:val="center"/>
              <w:rPr>
                <w:rFonts w:hint="eastAsia" w:ascii="宋体" w:hAnsi="宋体" w:eastAsia="宋体" w:cs="宋体"/>
                <w:b/>
                <w:sz w:val="18"/>
              </w:rPr>
            </w:pPr>
            <w:r>
              <w:rPr>
                <w:rFonts w:hint="eastAsia" w:ascii="宋体" w:hAnsi="宋体" w:eastAsia="宋体" w:cs="宋体"/>
                <w:b/>
                <w:color w:val="FF0000"/>
                <w:w w:val="98"/>
                <w:sz w:val="18"/>
              </w:rPr>
              <w:t>8</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539"/>
              <w:rPr>
                <w:rFonts w:hint="eastAsia" w:ascii="宋体" w:hAnsi="宋体" w:eastAsia="宋体" w:cs="宋体"/>
                <w:sz w:val="18"/>
              </w:rPr>
            </w:pPr>
            <w:r>
              <w:rPr>
                <w:rFonts w:hint="eastAsia" w:ascii="宋体" w:hAnsi="宋体" w:eastAsia="宋体" w:cs="宋体"/>
                <w:w w:val="99"/>
                <w:sz w:val="18"/>
              </w:rPr>
              <w:t>2</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457" w:right="420"/>
              <w:jc w:val="center"/>
              <w:rPr>
                <w:rFonts w:hint="eastAsia" w:ascii="宋体" w:hAnsi="宋体" w:eastAsia="宋体" w:cs="宋体"/>
                <w:sz w:val="18"/>
              </w:rPr>
            </w:pPr>
            <w:r>
              <w:rPr>
                <w:rFonts w:hint="eastAsia" w:ascii="宋体" w:hAnsi="宋体" w:eastAsia="宋体" w:cs="宋体"/>
                <w:sz w:val="18"/>
              </w:rPr>
              <w:t>104</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88"/>
              <w:rPr>
                <w:rFonts w:hint="eastAsia" w:ascii="宋体" w:hAnsi="宋体" w:eastAsia="宋体" w:cs="宋体"/>
                <w:sz w:val="18"/>
              </w:rPr>
            </w:pPr>
            <w:r>
              <w:rPr>
                <w:rFonts w:hint="eastAsia" w:ascii="宋体" w:hAnsi="宋体" w:eastAsia="宋体" w:cs="宋体"/>
                <w:w w:val="95"/>
                <w:sz w:val="18"/>
              </w:rPr>
              <w:t>46</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46"/>
              <w:rPr>
                <w:rFonts w:hint="eastAsia" w:ascii="宋体" w:hAnsi="宋体" w:eastAsia="宋体" w:cs="宋体"/>
                <w:b/>
                <w:sz w:val="18"/>
              </w:rPr>
            </w:pPr>
            <w:r>
              <w:rPr>
                <w:rFonts w:hint="eastAsia" w:ascii="宋体" w:hAnsi="宋体" w:eastAsia="宋体" w:cs="宋体"/>
                <w:b/>
                <w:color w:val="FF0000"/>
                <w:sz w:val="18"/>
              </w:rPr>
              <w:t>6</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1</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郸</w:t>
            </w:r>
            <w:r>
              <w:rPr>
                <w:rFonts w:hint="eastAsia" w:ascii="宋体" w:hAnsi="宋体" w:eastAsia="宋体" w:cs="宋体"/>
                <w:b/>
                <w:color w:val="FF0000"/>
                <w:spacing w:val="16"/>
                <w:sz w:val="18"/>
              </w:rPr>
              <w:t>邯</w:t>
            </w:r>
            <w:r>
              <w:rPr>
                <w:rFonts w:hint="eastAsia" w:ascii="宋体" w:hAnsi="宋体" w:eastAsia="宋体" w:cs="宋体"/>
                <w:b/>
                <w:color w:val="FF0000"/>
                <w:spacing w:val="-90"/>
                <w:sz w:val="18"/>
              </w:rPr>
              <w:t>钢铁</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4</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9</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5</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8</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8</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587,413</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193,624</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32,102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right="5"/>
              <w:jc w:val="center"/>
              <w:rPr>
                <w:rFonts w:hint="eastAsia" w:ascii="宋体" w:hAnsi="宋体" w:eastAsia="宋体" w:cs="宋体"/>
                <w:b/>
                <w:sz w:val="18"/>
              </w:rPr>
            </w:pPr>
            <w:r>
              <w:rPr>
                <w:rFonts w:hint="eastAsia" w:ascii="宋体" w:hAnsi="宋体" w:eastAsia="宋体" w:cs="宋体"/>
                <w:b/>
                <w:color w:val="FF0000"/>
                <w:w w:val="98"/>
                <w:sz w:val="18"/>
              </w:rPr>
              <w:t>9</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539"/>
              <w:rPr>
                <w:rFonts w:hint="eastAsia" w:ascii="宋体" w:hAnsi="宋体" w:eastAsia="宋体" w:cs="宋体"/>
                <w:sz w:val="18"/>
              </w:rPr>
            </w:pPr>
            <w:r>
              <w:rPr>
                <w:rFonts w:hint="eastAsia" w:ascii="宋体" w:hAnsi="宋体" w:eastAsia="宋体" w:cs="宋体"/>
                <w:w w:val="99"/>
                <w:sz w:val="18"/>
              </w:rPr>
              <w:t>7</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457" w:right="420"/>
              <w:jc w:val="center"/>
              <w:rPr>
                <w:rFonts w:hint="eastAsia" w:ascii="宋体" w:hAnsi="宋体" w:eastAsia="宋体" w:cs="宋体"/>
                <w:sz w:val="18"/>
              </w:rPr>
            </w:pPr>
            <w:r>
              <w:rPr>
                <w:rFonts w:hint="eastAsia" w:ascii="宋体" w:hAnsi="宋体" w:eastAsia="宋体" w:cs="宋体"/>
                <w:sz w:val="18"/>
              </w:rPr>
              <w:t>24</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88"/>
              <w:rPr>
                <w:rFonts w:hint="eastAsia" w:ascii="宋体" w:hAnsi="宋体" w:eastAsia="宋体" w:cs="宋体"/>
                <w:sz w:val="18"/>
              </w:rPr>
            </w:pPr>
            <w:r>
              <w:rPr>
                <w:rFonts w:hint="eastAsia" w:ascii="宋体" w:hAnsi="宋体" w:eastAsia="宋体" w:cs="宋体"/>
                <w:w w:val="95"/>
                <w:sz w:val="18"/>
              </w:rPr>
              <w:t>11</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46"/>
              <w:rPr>
                <w:rFonts w:hint="eastAsia" w:ascii="宋体" w:hAnsi="宋体" w:eastAsia="宋体" w:cs="宋体"/>
                <w:b/>
                <w:sz w:val="18"/>
              </w:rPr>
            </w:pPr>
            <w:r>
              <w:rPr>
                <w:rFonts w:hint="eastAsia" w:ascii="宋体" w:hAnsi="宋体" w:eastAsia="宋体" w:cs="宋体"/>
                <w:b/>
                <w:color w:val="FF0000"/>
                <w:sz w:val="18"/>
              </w:rPr>
              <w:t>6</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1</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4</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上</w:t>
            </w:r>
            <w:r>
              <w:rPr>
                <w:rFonts w:hint="eastAsia" w:ascii="宋体" w:hAnsi="宋体" w:eastAsia="宋体" w:cs="宋体"/>
                <w:b/>
                <w:color w:val="FF0000"/>
                <w:spacing w:val="16"/>
                <w:sz w:val="18"/>
              </w:rPr>
              <w:t>海</w:t>
            </w:r>
            <w:r>
              <w:rPr>
                <w:rFonts w:hint="eastAsia" w:ascii="宋体" w:hAnsi="宋体" w:eastAsia="宋体" w:cs="宋体"/>
                <w:b/>
                <w:color w:val="FF0000"/>
                <w:spacing w:val="-90"/>
                <w:sz w:val="18"/>
              </w:rPr>
              <w:t>汽车</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4</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8</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7</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4</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1,238,655</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371,596</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669,944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left="492" w:right="513"/>
              <w:jc w:val="center"/>
              <w:rPr>
                <w:rFonts w:hint="eastAsia" w:ascii="宋体" w:hAnsi="宋体" w:eastAsia="宋体" w:cs="宋体"/>
                <w:b/>
                <w:sz w:val="18"/>
              </w:rPr>
            </w:pPr>
            <w:r>
              <w:rPr>
                <w:rFonts w:hint="eastAsia" w:ascii="宋体" w:hAnsi="宋体" w:eastAsia="宋体" w:cs="宋体"/>
                <w:b/>
                <w:color w:val="FF0000"/>
                <w:sz w:val="18"/>
              </w:rPr>
              <w:t>1</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90"/>
              <w:rPr>
                <w:rFonts w:hint="eastAsia" w:ascii="宋体" w:hAnsi="宋体" w:eastAsia="宋体" w:cs="宋体"/>
                <w:sz w:val="18"/>
              </w:rPr>
            </w:pPr>
            <w:r>
              <w:rPr>
                <w:rFonts w:hint="eastAsia" w:ascii="宋体" w:hAnsi="宋体" w:eastAsia="宋体" w:cs="宋体"/>
                <w:w w:val="95"/>
                <w:sz w:val="18"/>
              </w:rPr>
              <w:t>22</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457" w:right="420"/>
              <w:jc w:val="center"/>
              <w:rPr>
                <w:rFonts w:hint="eastAsia" w:ascii="宋体" w:hAnsi="宋体" w:eastAsia="宋体" w:cs="宋体"/>
                <w:sz w:val="18"/>
              </w:rPr>
            </w:pPr>
            <w:r>
              <w:rPr>
                <w:rFonts w:hint="eastAsia" w:ascii="宋体" w:hAnsi="宋体" w:eastAsia="宋体" w:cs="宋体"/>
                <w:sz w:val="18"/>
              </w:rPr>
              <w:t>51</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88"/>
              <w:rPr>
                <w:rFonts w:hint="eastAsia" w:ascii="宋体" w:hAnsi="宋体" w:eastAsia="宋体" w:cs="宋体"/>
                <w:sz w:val="18"/>
              </w:rPr>
            </w:pPr>
            <w:r>
              <w:rPr>
                <w:rFonts w:hint="eastAsia" w:ascii="宋体" w:hAnsi="宋体" w:eastAsia="宋体" w:cs="宋体"/>
                <w:w w:val="95"/>
                <w:sz w:val="18"/>
              </w:rPr>
              <w:t>45</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46"/>
              <w:rPr>
                <w:rFonts w:hint="eastAsia" w:ascii="宋体" w:hAnsi="宋体" w:eastAsia="宋体" w:cs="宋体"/>
                <w:b/>
                <w:sz w:val="18"/>
              </w:rPr>
            </w:pPr>
            <w:r>
              <w:rPr>
                <w:rFonts w:hint="eastAsia" w:ascii="宋体" w:hAnsi="宋体" w:eastAsia="宋体" w:cs="宋体"/>
                <w:b/>
                <w:color w:val="FF0000"/>
                <w:sz w:val="18"/>
              </w:rPr>
              <w:t>6</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5</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武</w:t>
            </w:r>
            <w:r>
              <w:rPr>
                <w:rFonts w:hint="eastAsia" w:ascii="宋体" w:hAnsi="宋体" w:eastAsia="宋体" w:cs="宋体"/>
                <w:b/>
                <w:color w:val="FF0000"/>
                <w:spacing w:val="16"/>
                <w:sz w:val="18"/>
              </w:rPr>
              <w:t>钢</w:t>
            </w:r>
            <w:r>
              <w:rPr>
                <w:rFonts w:hint="eastAsia" w:ascii="宋体" w:hAnsi="宋体" w:eastAsia="宋体" w:cs="宋体"/>
                <w:b/>
                <w:color w:val="FF0000"/>
                <w:spacing w:val="-90"/>
                <w:sz w:val="18"/>
              </w:rPr>
              <w:t>股份</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4</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7</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5</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4</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872,954</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133,627</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391,715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left="492" w:right="513"/>
              <w:jc w:val="center"/>
              <w:rPr>
                <w:rFonts w:hint="eastAsia" w:ascii="宋体" w:hAnsi="宋体" w:eastAsia="宋体" w:cs="宋体"/>
                <w:b/>
                <w:sz w:val="18"/>
              </w:rPr>
            </w:pPr>
            <w:r>
              <w:rPr>
                <w:rFonts w:hint="eastAsia" w:ascii="宋体" w:hAnsi="宋体" w:eastAsia="宋体" w:cs="宋体"/>
                <w:b/>
                <w:color w:val="FF0000"/>
                <w:sz w:val="18"/>
              </w:rPr>
              <w:t>1</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1</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539"/>
              <w:rPr>
                <w:rFonts w:hint="eastAsia" w:ascii="宋体" w:hAnsi="宋体" w:eastAsia="宋体" w:cs="宋体"/>
                <w:sz w:val="18"/>
              </w:rPr>
            </w:pPr>
            <w:r>
              <w:rPr>
                <w:rFonts w:hint="eastAsia" w:ascii="宋体" w:hAnsi="宋体" w:eastAsia="宋体" w:cs="宋体"/>
                <w:w w:val="99"/>
                <w:sz w:val="18"/>
              </w:rPr>
              <w:t>8</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457" w:right="420"/>
              <w:jc w:val="center"/>
              <w:rPr>
                <w:rFonts w:hint="eastAsia" w:ascii="宋体" w:hAnsi="宋体" w:eastAsia="宋体" w:cs="宋体"/>
                <w:sz w:val="18"/>
              </w:rPr>
            </w:pPr>
            <w:r>
              <w:rPr>
                <w:rFonts w:hint="eastAsia" w:ascii="宋体" w:hAnsi="宋体" w:eastAsia="宋体" w:cs="宋体"/>
                <w:sz w:val="18"/>
              </w:rPr>
              <w:t>166</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39"/>
              <w:rPr>
                <w:rFonts w:hint="eastAsia" w:ascii="宋体" w:hAnsi="宋体" w:eastAsia="宋体" w:cs="宋体"/>
                <w:sz w:val="18"/>
              </w:rPr>
            </w:pPr>
            <w:r>
              <w:rPr>
                <w:rFonts w:hint="eastAsia" w:ascii="宋体" w:hAnsi="宋体" w:eastAsia="宋体" w:cs="宋体"/>
                <w:sz w:val="18"/>
              </w:rPr>
              <w:t>474</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46"/>
              <w:rPr>
                <w:rFonts w:hint="eastAsia" w:ascii="宋体" w:hAnsi="宋体" w:eastAsia="宋体" w:cs="宋体"/>
                <w:b/>
                <w:sz w:val="18"/>
              </w:rPr>
            </w:pPr>
            <w:r>
              <w:rPr>
                <w:rFonts w:hint="eastAsia" w:ascii="宋体" w:hAnsi="宋体" w:eastAsia="宋体" w:cs="宋体"/>
                <w:b/>
                <w:color w:val="FF0000"/>
                <w:sz w:val="18"/>
              </w:rPr>
              <w:t>6</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8</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3</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5</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菱</w:t>
            </w:r>
            <w:r>
              <w:rPr>
                <w:rFonts w:hint="eastAsia" w:ascii="宋体" w:hAnsi="宋体" w:eastAsia="宋体" w:cs="宋体"/>
                <w:b/>
                <w:color w:val="FF0000"/>
                <w:spacing w:val="16"/>
                <w:sz w:val="18"/>
              </w:rPr>
              <w:t>上</w:t>
            </w:r>
            <w:r>
              <w:rPr>
                <w:rFonts w:hint="eastAsia" w:ascii="宋体" w:hAnsi="宋体" w:eastAsia="宋体" w:cs="宋体"/>
                <w:b/>
                <w:color w:val="FF0000"/>
                <w:spacing w:val="-90"/>
                <w:sz w:val="18"/>
              </w:rPr>
              <w:t>器电</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4</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3</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4</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6</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477,359</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192,471</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33,962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left="492" w:right="513"/>
              <w:jc w:val="center"/>
              <w:rPr>
                <w:rFonts w:hint="eastAsia" w:ascii="宋体" w:hAnsi="宋体" w:eastAsia="宋体" w:cs="宋体"/>
                <w:b/>
                <w:sz w:val="18"/>
              </w:rPr>
            </w:pPr>
            <w:r>
              <w:rPr>
                <w:rFonts w:hint="eastAsia" w:ascii="宋体" w:hAnsi="宋体" w:eastAsia="宋体" w:cs="宋体"/>
                <w:b/>
                <w:color w:val="FF0000"/>
                <w:sz w:val="18"/>
              </w:rPr>
              <w:t>1</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2</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90"/>
              <w:rPr>
                <w:rFonts w:hint="eastAsia" w:ascii="宋体" w:hAnsi="宋体" w:eastAsia="宋体" w:cs="宋体"/>
                <w:sz w:val="18"/>
              </w:rPr>
            </w:pPr>
            <w:r>
              <w:rPr>
                <w:rFonts w:hint="eastAsia" w:ascii="宋体" w:hAnsi="宋体" w:eastAsia="宋体" w:cs="宋体"/>
                <w:w w:val="95"/>
                <w:sz w:val="18"/>
              </w:rPr>
              <w:t>17</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457" w:right="420"/>
              <w:jc w:val="center"/>
              <w:rPr>
                <w:rFonts w:hint="eastAsia" w:ascii="宋体" w:hAnsi="宋体" w:eastAsia="宋体" w:cs="宋体"/>
                <w:sz w:val="18"/>
              </w:rPr>
            </w:pPr>
            <w:r>
              <w:rPr>
                <w:rFonts w:hint="eastAsia" w:ascii="宋体" w:hAnsi="宋体" w:eastAsia="宋体" w:cs="宋体"/>
                <w:sz w:val="18"/>
              </w:rPr>
              <w:t>11</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88"/>
              <w:rPr>
                <w:rFonts w:hint="eastAsia" w:ascii="宋体" w:hAnsi="宋体" w:eastAsia="宋体" w:cs="宋体"/>
                <w:sz w:val="18"/>
              </w:rPr>
            </w:pPr>
            <w:r>
              <w:rPr>
                <w:rFonts w:hint="eastAsia" w:ascii="宋体" w:hAnsi="宋体" w:eastAsia="宋体" w:cs="宋体"/>
                <w:w w:val="95"/>
                <w:sz w:val="18"/>
              </w:rPr>
              <w:t>15</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46"/>
              <w:rPr>
                <w:rFonts w:hint="eastAsia" w:ascii="宋体" w:hAnsi="宋体" w:eastAsia="宋体" w:cs="宋体"/>
                <w:b/>
                <w:sz w:val="18"/>
              </w:rPr>
            </w:pPr>
            <w:r>
              <w:rPr>
                <w:rFonts w:hint="eastAsia" w:ascii="宋体" w:hAnsi="宋体" w:eastAsia="宋体" w:cs="宋体"/>
                <w:b/>
                <w:color w:val="FF0000"/>
                <w:sz w:val="18"/>
              </w:rPr>
              <w:t>0</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6</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8</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2</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方</w:t>
            </w:r>
            <w:r>
              <w:rPr>
                <w:rFonts w:hint="eastAsia" w:ascii="宋体" w:hAnsi="宋体" w:eastAsia="宋体" w:cs="宋体"/>
                <w:b/>
                <w:color w:val="FF0000"/>
                <w:spacing w:val="16"/>
                <w:sz w:val="18"/>
              </w:rPr>
              <w:t>东</w:t>
            </w:r>
            <w:r>
              <w:rPr>
                <w:rFonts w:hint="eastAsia" w:ascii="宋体" w:hAnsi="宋体" w:eastAsia="宋体" w:cs="宋体"/>
                <w:b/>
                <w:color w:val="FF0000"/>
                <w:spacing w:val="-90"/>
                <w:sz w:val="18"/>
              </w:rPr>
              <w:t>子电</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4</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3</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9</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1,625,188</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1,066,009</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1,248,701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left="492" w:right="513"/>
              <w:jc w:val="center"/>
              <w:rPr>
                <w:rFonts w:hint="eastAsia" w:ascii="宋体" w:hAnsi="宋体" w:eastAsia="宋体" w:cs="宋体"/>
                <w:b/>
                <w:sz w:val="18"/>
              </w:rPr>
            </w:pPr>
            <w:r>
              <w:rPr>
                <w:rFonts w:hint="eastAsia" w:ascii="宋体" w:hAnsi="宋体" w:eastAsia="宋体" w:cs="宋体"/>
                <w:b/>
                <w:color w:val="FF0000"/>
                <w:sz w:val="18"/>
              </w:rPr>
              <w:t>1</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3</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539"/>
              <w:rPr>
                <w:rFonts w:hint="eastAsia" w:ascii="宋体" w:hAnsi="宋体" w:eastAsia="宋体" w:cs="宋体"/>
                <w:sz w:val="18"/>
              </w:rPr>
            </w:pPr>
            <w:r>
              <w:rPr>
                <w:rFonts w:hint="eastAsia" w:ascii="宋体" w:hAnsi="宋体" w:eastAsia="宋体" w:cs="宋体"/>
                <w:w w:val="99"/>
                <w:sz w:val="18"/>
              </w:rPr>
              <w:t>6</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37"/>
              <w:jc w:val="center"/>
              <w:rPr>
                <w:rFonts w:hint="eastAsia" w:ascii="宋体" w:hAnsi="宋体" w:eastAsia="宋体" w:cs="宋体"/>
                <w:sz w:val="18"/>
              </w:rPr>
            </w:pPr>
            <w:r>
              <w:rPr>
                <w:rFonts w:hint="eastAsia" w:ascii="宋体" w:hAnsi="宋体" w:eastAsia="宋体" w:cs="宋体"/>
                <w:w w:val="99"/>
                <w:sz w:val="18"/>
              </w:rPr>
              <w:t>4</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88"/>
              <w:rPr>
                <w:rFonts w:hint="eastAsia" w:ascii="宋体" w:hAnsi="宋体" w:eastAsia="宋体" w:cs="宋体"/>
                <w:sz w:val="18"/>
              </w:rPr>
            </w:pPr>
            <w:r>
              <w:rPr>
                <w:rFonts w:hint="eastAsia" w:ascii="宋体" w:hAnsi="宋体" w:eastAsia="宋体" w:cs="宋体"/>
                <w:w w:val="95"/>
                <w:sz w:val="18"/>
              </w:rPr>
              <w:t>33</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46"/>
              <w:rPr>
                <w:rFonts w:hint="eastAsia" w:ascii="宋体" w:hAnsi="宋体" w:eastAsia="宋体" w:cs="宋体"/>
                <w:b/>
                <w:sz w:val="18"/>
              </w:rPr>
            </w:pPr>
            <w:r>
              <w:rPr>
                <w:rFonts w:hint="eastAsia" w:ascii="宋体" w:hAnsi="宋体" w:eastAsia="宋体" w:cs="宋体"/>
                <w:b/>
                <w:color w:val="FF0000"/>
                <w:sz w:val="18"/>
              </w:rPr>
              <w:t>0</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9</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5</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9</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钢</w:t>
            </w:r>
            <w:r>
              <w:rPr>
                <w:rFonts w:hint="eastAsia" w:ascii="宋体" w:hAnsi="宋体" w:eastAsia="宋体" w:cs="宋体"/>
                <w:b/>
                <w:color w:val="FF0000"/>
                <w:spacing w:val="16"/>
                <w:sz w:val="18"/>
              </w:rPr>
              <w:t>首</w:t>
            </w:r>
            <w:r>
              <w:rPr>
                <w:rFonts w:hint="eastAsia" w:ascii="宋体" w:hAnsi="宋体" w:eastAsia="宋体" w:cs="宋体"/>
                <w:b/>
                <w:color w:val="FF0000"/>
                <w:spacing w:val="-90"/>
                <w:sz w:val="18"/>
              </w:rPr>
              <w:t>份股</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3</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7</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6</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9</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7</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2,086,076</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316,072</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1,626,829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left="492" w:right="513"/>
              <w:jc w:val="center"/>
              <w:rPr>
                <w:rFonts w:hint="eastAsia" w:ascii="宋体" w:hAnsi="宋体" w:eastAsia="宋体" w:cs="宋体"/>
                <w:b/>
                <w:sz w:val="18"/>
              </w:rPr>
            </w:pPr>
            <w:r>
              <w:rPr>
                <w:rFonts w:hint="eastAsia" w:ascii="宋体" w:hAnsi="宋体" w:eastAsia="宋体" w:cs="宋体"/>
                <w:b/>
                <w:color w:val="FF0000"/>
                <w:sz w:val="18"/>
              </w:rPr>
              <w:t>1</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4</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41"/>
              <w:rPr>
                <w:rFonts w:hint="eastAsia" w:ascii="宋体" w:hAnsi="宋体" w:eastAsia="宋体" w:cs="宋体"/>
                <w:sz w:val="18"/>
              </w:rPr>
            </w:pPr>
            <w:r>
              <w:rPr>
                <w:rFonts w:hint="eastAsia" w:ascii="宋体" w:hAnsi="宋体" w:eastAsia="宋体" w:cs="宋体"/>
                <w:sz w:val="18"/>
              </w:rPr>
              <w:t>272</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37"/>
              <w:jc w:val="center"/>
              <w:rPr>
                <w:rFonts w:hint="eastAsia" w:ascii="宋体" w:hAnsi="宋体" w:eastAsia="宋体" w:cs="宋体"/>
                <w:sz w:val="18"/>
              </w:rPr>
            </w:pPr>
            <w:r>
              <w:rPr>
                <w:rFonts w:hint="eastAsia" w:ascii="宋体" w:hAnsi="宋体" w:eastAsia="宋体" w:cs="宋体"/>
                <w:w w:val="99"/>
                <w:sz w:val="18"/>
              </w:rPr>
              <w:t>8</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39"/>
              <w:rPr>
                <w:rFonts w:hint="eastAsia" w:ascii="宋体" w:hAnsi="宋体" w:eastAsia="宋体" w:cs="宋体"/>
                <w:sz w:val="18"/>
              </w:rPr>
            </w:pPr>
            <w:r>
              <w:rPr>
                <w:rFonts w:hint="eastAsia" w:ascii="宋体" w:hAnsi="宋体" w:eastAsia="宋体" w:cs="宋体"/>
                <w:sz w:val="18"/>
              </w:rPr>
              <w:t>185</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46"/>
              <w:rPr>
                <w:rFonts w:hint="eastAsia" w:ascii="宋体" w:hAnsi="宋体" w:eastAsia="宋体" w:cs="宋体"/>
                <w:b/>
                <w:sz w:val="18"/>
              </w:rPr>
            </w:pPr>
            <w:r>
              <w:rPr>
                <w:rFonts w:hint="eastAsia" w:ascii="宋体" w:hAnsi="宋体" w:eastAsia="宋体" w:cs="宋体"/>
                <w:b/>
                <w:color w:val="FF0000"/>
                <w:sz w:val="18"/>
              </w:rPr>
              <w:t>0</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5</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5</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7</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广</w:t>
            </w:r>
            <w:r>
              <w:rPr>
                <w:rFonts w:hint="eastAsia" w:ascii="宋体" w:hAnsi="宋体" w:eastAsia="宋体" w:cs="宋体"/>
                <w:b/>
                <w:color w:val="FF0000"/>
                <w:spacing w:val="16"/>
                <w:sz w:val="18"/>
              </w:rPr>
              <w:t>银</w:t>
            </w:r>
            <w:r>
              <w:rPr>
                <w:rFonts w:hint="eastAsia" w:ascii="宋体" w:hAnsi="宋体" w:eastAsia="宋体" w:cs="宋体"/>
                <w:b/>
                <w:color w:val="FF0000"/>
                <w:spacing w:val="-90"/>
                <w:sz w:val="18"/>
              </w:rPr>
              <w:t>夏Ａ</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3</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6</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5</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8</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1</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1,781,262</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989,081</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1,196,975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left="492" w:right="513"/>
              <w:jc w:val="center"/>
              <w:rPr>
                <w:rFonts w:hint="eastAsia" w:ascii="宋体" w:hAnsi="宋体" w:eastAsia="宋体" w:cs="宋体"/>
                <w:b/>
                <w:sz w:val="18"/>
              </w:rPr>
            </w:pPr>
            <w:r>
              <w:rPr>
                <w:rFonts w:hint="eastAsia" w:ascii="宋体" w:hAnsi="宋体" w:eastAsia="宋体" w:cs="宋体"/>
                <w:b/>
                <w:color w:val="FF0000"/>
                <w:sz w:val="18"/>
              </w:rPr>
              <w:t>1</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5</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90"/>
              <w:rPr>
                <w:rFonts w:hint="eastAsia" w:ascii="宋体" w:hAnsi="宋体" w:eastAsia="宋体" w:cs="宋体"/>
                <w:sz w:val="18"/>
              </w:rPr>
            </w:pPr>
            <w:r>
              <w:rPr>
                <w:rFonts w:hint="eastAsia" w:ascii="宋体" w:hAnsi="宋体" w:eastAsia="宋体" w:cs="宋体"/>
                <w:w w:val="95"/>
                <w:sz w:val="18"/>
              </w:rPr>
              <w:t>79</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457" w:right="420"/>
              <w:jc w:val="center"/>
              <w:rPr>
                <w:rFonts w:hint="eastAsia" w:ascii="宋体" w:hAnsi="宋体" w:eastAsia="宋体" w:cs="宋体"/>
                <w:sz w:val="18"/>
              </w:rPr>
            </w:pPr>
            <w:r>
              <w:rPr>
                <w:rFonts w:hint="eastAsia" w:ascii="宋体" w:hAnsi="宋体" w:eastAsia="宋体" w:cs="宋体"/>
                <w:sz w:val="18"/>
              </w:rPr>
              <w:t>39</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39"/>
              <w:rPr>
                <w:rFonts w:hint="eastAsia" w:ascii="宋体" w:hAnsi="宋体" w:eastAsia="宋体" w:cs="宋体"/>
                <w:sz w:val="18"/>
              </w:rPr>
            </w:pPr>
            <w:r>
              <w:rPr>
                <w:rFonts w:hint="eastAsia" w:ascii="宋体" w:hAnsi="宋体" w:eastAsia="宋体" w:cs="宋体"/>
                <w:sz w:val="18"/>
              </w:rPr>
              <w:t>101</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46"/>
              <w:rPr>
                <w:rFonts w:hint="eastAsia" w:ascii="宋体" w:hAnsi="宋体" w:eastAsia="宋体" w:cs="宋体"/>
                <w:b/>
                <w:sz w:val="18"/>
              </w:rPr>
            </w:pPr>
            <w:r>
              <w:rPr>
                <w:rFonts w:hint="eastAsia" w:ascii="宋体" w:hAnsi="宋体" w:eastAsia="宋体" w:cs="宋体"/>
                <w:b/>
                <w:color w:val="FF0000"/>
                <w:sz w:val="18"/>
              </w:rPr>
              <w:t>6</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2</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7</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彩</w:t>
            </w:r>
            <w:r>
              <w:rPr>
                <w:rFonts w:hint="eastAsia" w:ascii="宋体" w:hAnsi="宋体" w:eastAsia="宋体" w:cs="宋体"/>
                <w:b/>
                <w:color w:val="FF0000"/>
                <w:spacing w:val="16"/>
                <w:sz w:val="18"/>
              </w:rPr>
              <w:t>安</w:t>
            </w:r>
            <w:r>
              <w:rPr>
                <w:rFonts w:hint="eastAsia" w:ascii="宋体" w:hAnsi="宋体" w:eastAsia="宋体" w:cs="宋体"/>
                <w:b/>
                <w:color w:val="FF0000"/>
                <w:spacing w:val="-90"/>
                <w:sz w:val="18"/>
              </w:rPr>
              <w:t>科高</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3</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6</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1</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2</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7</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1,009,645</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413,037</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651,752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left="492" w:right="513"/>
              <w:jc w:val="center"/>
              <w:rPr>
                <w:rFonts w:hint="eastAsia" w:ascii="宋体" w:hAnsi="宋体" w:eastAsia="宋体" w:cs="宋体"/>
                <w:b/>
                <w:sz w:val="18"/>
              </w:rPr>
            </w:pPr>
            <w:r>
              <w:rPr>
                <w:rFonts w:hint="eastAsia" w:ascii="宋体" w:hAnsi="宋体" w:eastAsia="宋体" w:cs="宋体"/>
                <w:b/>
                <w:color w:val="FF0000"/>
                <w:sz w:val="18"/>
              </w:rPr>
              <w:t>1</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6</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90"/>
              <w:rPr>
                <w:rFonts w:hint="eastAsia" w:ascii="宋体" w:hAnsi="宋体" w:eastAsia="宋体" w:cs="宋体"/>
                <w:sz w:val="18"/>
              </w:rPr>
            </w:pPr>
            <w:r>
              <w:rPr>
                <w:rFonts w:hint="eastAsia" w:ascii="宋体" w:hAnsi="宋体" w:eastAsia="宋体" w:cs="宋体"/>
                <w:w w:val="95"/>
                <w:sz w:val="18"/>
              </w:rPr>
              <w:t>48</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457" w:right="420"/>
              <w:jc w:val="center"/>
              <w:rPr>
                <w:rFonts w:hint="eastAsia" w:ascii="宋体" w:hAnsi="宋体" w:eastAsia="宋体" w:cs="宋体"/>
                <w:sz w:val="18"/>
              </w:rPr>
            </w:pPr>
            <w:r>
              <w:rPr>
                <w:rFonts w:hint="eastAsia" w:ascii="宋体" w:hAnsi="宋体" w:eastAsia="宋体" w:cs="宋体"/>
                <w:sz w:val="18"/>
              </w:rPr>
              <w:t>85</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39"/>
              <w:rPr>
                <w:rFonts w:hint="eastAsia" w:ascii="宋体" w:hAnsi="宋体" w:eastAsia="宋体" w:cs="宋体"/>
                <w:sz w:val="18"/>
              </w:rPr>
            </w:pPr>
            <w:r>
              <w:rPr>
                <w:rFonts w:hint="eastAsia" w:ascii="宋体" w:hAnsi="宋体" w:eastAsia="宋体" w:cs="宋体"/>
                <w:sz w:val="18"/>
              </w:rPr>
              <w:t>129</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46"/>
              <w:rPr>
                <w:rFonts w:hint="eastAsia" w:ascii="宋体" w:hAnsi="宋体" w:eastAsia="宋体" w:cs="宋体"/>
                <w:b/>
                <w:sz w:val="18"/>
              </w:rPr>
            </w:pPr>
            <w:r>
              <w:rPr>
                <w:rFonts w:hint="eastAsia" w:ascii="宋体" w:hAnsi="宋体" w:eastAsia="宋体" w:cs="宋体"/>
                <w:b/>
                <w:color w:val="FF0000"/>
                <w:sz w:val="18"/>
              </w:rPr>
              <w:t>6</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2</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5</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东</w:t>
            </w:r>
            <w:r>
              <w:rPr>
                <w:rFonts w:hint="eastAsia" w:ascii="宋体" w:hAnsi="宋体" w:eastAsia="宋体" w:cs="宋体"/>
                <w:b/>
                <w:color w:val="FF0000"/>
                <w:spacing w:val="16"/>
                <w:sz w:val="18"/>
              </w:rPr>
              <w:t>山</w:t>
            </w:r>
            <w:r>
              <w:rPr>
                <w:rFonts w:hint="eastAsia" w:ascii="宋体" w:hAnsi="宋体" w:eastAsia="宋体" w:cs="宋体"/>
                <w:b/>
                <w:color w:val="FF0000"/>
                <w:spacing w:val="-90"/>
                <w:sz w:val="18"/>
              </w:rPr>
              <w:t>业铝</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3</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3</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8</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1</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7</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663,438</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189,554</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278,287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left="492" w:right="513"/>
              <w:jc w:val="center"/>
              <w:rPr>
                <w:rFonts w:hint="eastAsia" w:ascii="宋体" w:hAnsi="宋体" w:eastAsia="宋体" w:cs="宋体"/>
                <w:b/>
                <w:sz w:val="18"/>
              </w:rPr>
            </w:pPr>
            <w:r>
              <w:rPr>
                <w:rFonts w:hint="eastAsia" w:ascii="宋体" w:hAnsi="宋体" w:eastAsia="宋体" w:cs="宋体"/>
                <w:b/>
                <w:color w:val="FF0000"/>
                <w:sz w:val="18"/>
              </w:rPr>
              <w:t>1</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7</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539"/>
              <w:rPr>
                <w:rFonts w:hint="eastAsia" w:ascii="宋体" w:hAnsi="宋体" w:eastAsia="宋体" w:cs="宋体"/>
                <w:sz w:val="18"/>
              </w:rPr>
            </w:pPr>
            <w:r>
              <w:rPr>
                <w:rFonts w:hint="eastAsia" w:ascii="宋体" w:hAnsi="宋体" w:eastAsia="宋体" w:cs="宋体"/>
                <w:w w:val="99"/>
                <w:sz w:val="18"/>
              </w:rPr>
              <w:t>9</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457" w:right="420"/>
              <w:jc w:val="center"/>
              <w:rPr>
                <w:rFonts w:hint="eastAsia" w:ascii="宋体" w:hAnsi="宋体" w:eastAsia="宋体" w:cs="宋体"/>
                <w:sz w:val="18"/>
              </w:rPr>
            </w:pPr>
            <w:r>
              <w:rPr>
                <w:rFonts w:hint="eastAsia" w:ascii="宋体" w:hAnsi="宋体" w:eastAsia="宋体" w:cs="宋体"/>
                <w:sz w:val="18"/>
              </w:rPr>
              <w:t>45</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88"/>
              <w:rPr>
                <w:rFonts w:hint="eastAsia" w:ascii="宋体" w:hAnsi="宋体" w:eastAsia="宋体" w:cs="宋体"/>
                <w:sz w:val="18"/>
              </w:rPr>
            </w:pPr>
            <w:r>
              <w:rPr>
                <w:rFonts w:hint="eastAsia" w:ascii="宋体" w:hAnsi="宋体" w:eastAsia="宋体" w:cs="宋体"/>
                <w:w w:val="95"/>
                <w:sz w:val="18"/>
              </w:rPr>
              <w:t>13</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46"/>
              <w:rPr>
                <w:rFonts w:hint="eastAsia" w:ascii="宋体" w:hAnsi="宋体" w:eastAsia="宋体" w:cs="宋体"/>
                <w:b/>
                <w:sz w:val="18"/>
              </w:rPr>
            </w:pPr>
            <w:r>
              <w:rPr>
                <w:rFonts w:hint="eastAsia" w:ascii="宋体" w:hAnsi="宋体" w:eastAsia="宋体" w:cs="宋体"/>
                <w:b/>
                <w:color w:val="FF0000"/>
                <w:sz w:val="18"/>
              </w:rPr>
              <w:t>6</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9</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上</w:t>
            </w:r>
            <w:r>
              <w:rPr>
                <w:rFonts w:hint="eastAsia" w:ascii="宋体" w:hAnsi="宋体" w:eastAsia="宋体" w:cs="宋体"/>
                <w:b/>
                <w:color w:val="FF0000"/>
                <w:spacing w:val="16"/>
                <w:sz w:val="18"/>
              </w:rPr>
              <w:t>海</w:t>
            </w:r>
            <w:r>
              <w:rPr>
                <w:rFonts w:hint="eastAsia" w:ascii="宋体" w:hAnsi="宋体" w:eastAsia="宋体" w:cs="宋体"/>
                <w:b/>
                <w:color w:val="FF0000"/>
                <w:spacing w:val="-90"/>
                <w:sz w:val="18"/>
              </w:rPr>
              <w:t>场机</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3</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2</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6</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3</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1</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918,271</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319,965</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510,523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left="492" w:right="513"/>
              <w:jc w:val="center"/>
              <w:rPr>
                <w:rFonts w:hint="eastAsia" w:ascii="宋体" w:hAnsi="宋体" w:eastAsia="宋体" w:cs="宋体"/>
                <w:b/>
                <w:sz w:val="18"/>
              </w:rPr>
            </w:pPr>
            <w:r>
              <w:rPr>
                <w:rFonts w:hint="eastAsia" w:ascii="宋体" w:hAnsi="宋体" w:eastAsia="宋体" w:cs="宋体"/>
                <w:b/>
                <w:color w:val="FF0000"/>
                <w:sz w:val="18"/>
              </w:rPr>
              <w:t>1</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8</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41"/>
              <w:rPr>
                <w:rFonts w:hint="eastAsia" w:ascii="宋体" w:hAnsi="宋体" w:eastAsia="宋体" w:cs="宋体"/>
                <w:sz w:val="18"/>
              </w:rPr>
            </w:pPr>
            <w:r>
              <w:rPr>
                <w:rFonts w:hint="eastAsia" w:ascii="宋体" w:hAnsi="宋体" w:eastAsia="宋体" w:cs="宋体"/>
                <w:sz w:val="18"/>
              </w:rPr>
              <w:t>350</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457" w:right="420"/>
              <w:jc w:val="center"/>
              <w:rPr>
                <w:rFonts w:hint="eastAsia" w:ascii="宋体" w:hAnsi="宋体" w:eastAsia="宋体" w:cs="宋体"/>
                <w:sz w:val="18"/>
              </w:rPr>
            </w:pPr>
            <w:r>
              <w:rPr>
                <w:rFonts w:hint="eastAsia" w:ascii="宋体" w:hAnsi="宋体" w:eastAsia="宋体" w:cs="宋体"/>
                <w:sz w:val="18"/>
              </w:rPr>
              <w:t>60</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39"/>
              <w:rPr>
                <w:rFonts w:hint="eastAsia" w:ascii="宋体" w:hAnsi="宋体" w:eastAsia="宋体" w:cs="宋体"/>
                <w:sz w:val="18"/>
              </w:rPr>
            </w:pPr>
            <w:r>
              <w:rPr>
                <w:rFonts w:hint="eastAsia" w:ascii="宋体" w:hAnsi="宋体" w:eastAsia="宋体" w:cs="宋体"/>
                <w:sz w:val="18"/>
              </w:rPr>
              <w:t>140</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46"/>
              <w:rPr>
                <w:rFonts w:hint="eastAsia" w:ascii="宋体" w:hAnsi="宋体" w:eastAsia="宋体" w:cs="宋体"/>
                <w:b/>
                <w:sz w:val="18"/>
              </w:rPr>
            </w:pPr>
            <w:r>
              <w:rPr>
                <w:rFonts w:hint="eastAsia" w:ascii="宋体" w:hAnsi="宋体" w:eastAsia="宋体" w:cs="宋体"/>
                <w:b/>
                <w:color w:val="FF0000"/>
                <w:sz w:val="18"/>
              </w:rPr>
              <w:t>0</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8</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1</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7</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辽</w:t>
            </w:r>
            <w:r>
              <w:rPr>
                <w:rFonts w:hint="eastAsia" w:ascii="宋体" w:hAnsi="宋体" w:eastAsia="宋体" w:cs="宋体"/>
                <w:b/>
                <w:color w:val="FF0000"/>
                <w:spacing w:val="16"/>
                <w:sz w:val="18"/>
              </w:rPr>
              <w:t>河</w:t>
            </w:r>
            <w:r>
              <w:rPr>
                <w:rFonts w:hint="eastAsia" w:ascii="宋体" w:hAnsi="宋体" w:eastAsia="宋体" w:cs="宋体"/>
                <w:b/>
                <w:color w:val="FF0000"/>
                <w:spacing w:val="-90"/>
                <w:sz w:val="18"/>
              </w:rPr>
              <w:t>田油</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3</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1</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7</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6</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7</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776,847</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141,245</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468,198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1271" w:type="dxa"/>
            <w:tcBorders>
              <w:top w:val="single" w:color="C0C0C0" w:sz="8" w:space="0"/>
              <w:bottom w:val="single" w:color="C0C0C0" w:sz="8" w:space="0"/>
              <w:right w:val="single" w:color="C0C0C0" w:sz="8" w:space="0"/>
            </w:tcBorders>
          </w:tcPr>
          <w:p>
            <w:pPr>
              <w:pStyle w:val="16"/>
              <w:spacing w:before="95" w:line="191" w:lineRule="exact"/>
              <w:ind w:left="492" w:right="513"/>
              <w:jc w:val="center"/>
              <w:rPr>
                <w:rFonts w:hint="eastAsia" w:ascii="宋体" w:hAnsi="宋体" w:eastAsia="宋体" w:cs="宋体"/>
                <w:b/>
                <w:sz w:val="18"/>
              </w:rPr>
            </w:pPr>
            <w:r>
              <w:rPr>
                <w:rFonts w:hint="eastAsia" w:ascii="宋体" w:hAnsi="宋体" w:eastAsia="宋体" w:cs="宋体"/>
                <w:b/>
                <w:color w:val="FF0000"/>
                <w:sz w:val="18"/>
              </w:rPr>
              <w:t>1</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9</w:t>
            </w:r>
          </w:p>
        </w:tc>
        <w:tc>
          <w:tcPr>
            <w:tcW w:w="122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90"/>
              <w:rPr>
                <w:rFonts w:hint="eastAsia" w:ascii="宋体" w:hAnsi="宋体" w:eastAsia="宋体" w:cs="宋体"/>
                <w:sz w:val="18"/>
              </w:rPr>
            </w:pPr>
            <w:r>
              <w:rPr>
                <w:rFonts w:hint="eastAsia" w:ascii="宋体" w:hAnsi="宋体" w:eastAsia="宋体" w:cs="宋体"/>
                <w:w w:val="95"/>
                <w:sz w:val="18"/>
              </w:rPr>
              <w:t>37</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left="457" w:right="420"/>
              <w:jc w:val="center"/>
              <w:rPr>
                <w:rFonts w:hint="eastAsia" w:ascii="宋体" w:hAnsi="宋体" w:eastAsia="宋体" w:cs="宋体"/>
                <w:sz w:val="18"/>
              </w:rPr>
            </w:pPr>
            <w:r>
              <w:rPr>
                <w:rFonts w:hint="eastAsia" w:ascii="宋体" w:hAnsi="宋体" w:eastAsia="宋体" w:cs="宋体"/>
                <w:sz w:val="18"/>
              </w:rPr>
              <w:t>200</w:t>
            </w:r>
          </w:p>
        </w:tc>
        <w:tc>
          <w:tcPr>
            <w:tcW w:w="1238"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439"/>
              <w:rPr>
                <w:rFonts w:hint="eastAsia" w:ascii="宋体" w:hAnsi="宋体" w:eastAsia="宋体" w:cs="宋体"/>
                <w:sz w:val="18"/>
              </w:rPr>
            </w:pPr>
            <w:r>
              <w:rPr>
                <w:rFonts w:hint="eastAsia" w:ascii="宋体" w:hAnsi="宋体" w:eastAsia="宋体" w:cs="宋体"/>
                <w:sz w:val="18"/>
              </w:rPr>
              <w:t>116</w:t>
            </w:r>
          </w:p>
        </w:tc>
        <w:tc>
          <w:tcPr>
            <w:tcW w:w="777" w:type="dxa"/>
            <w:tcBorders>
              <w:top w:val="single" w:color="C0C0C0" w:sz="8" w:space="0"/>
              <w:left w:val="single" w:color="C0C0C0" w:sz="8" w:space="0"/>
              <w:bottom w:val="single" w:color="C0C0C0" w:sz="8" w:space="0"/>
              <w:right w:val="nil"/>
            </w:tcBorders>
          </w:tcPr>
          <w:p>
            <w:pPr>
              <w:pStyle w:val="16"/>
              <w:spacing w:before="95" w:line="191" w:lineRule="exact"/>
              <w:ind w:right="46"/>
              <w:rPr>
                <w:rFonts w:hint="eastAsia" w:ascii="宋体" w:hAnsi="宋体" w:eastAsia="宋体" w:cs="宋体"/>
                <w:b/>
                <w:sz w:val="18"/>
              </w:rPr>
            </w:pPr>
            <w:r>
              <w:rPr>
                <w:rFonts w:hint="eastAsia" w:ascii="宋体" w:hAnsi="宋体" w:eastAsia="宋体" w:cs="宋体"/>
                <w:b/>
                <w:color w:val="FF0000"/>
                <w:sz w:val="18"/>
              </w:rPr>
              <w:t>0</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5</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2</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7</w:t>
            </w:r>
          </w:p>
        </w:tc>
        <w:tc>
          <w:tcPr>
            <w:tcW w:w="932" w:type="dxa"/>
            <w:tcBorders>
              <w:top w:val="single" w:color="C0C0C0" w:sz="8" w:space="0"/>
              <w:left w:val="nil"/>
              <w:bottom w:val="single" w:color="C0C0C0" w:sz="8" w:space="0"/>
              <w:right w:val="single" w:color="C0C0C0" w:sz="8" w:space="0"/>
            </w:tcBorders>
          </w:tcPr>
          <w:p>
            <w:pPr>
              <w:pStyle w:val="16"/>
              <w:spacing w:before="95" w:line="191"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粤</w:t>
            </w:r>
            <w:r>
              <w:rPr>
                <w:rFonts w:hint="eastAsia" w:ascii="宋体" w:hAnsi="宋体" w:eastAsia="宋体" w:cs="宋体"/>
                <w:b/>
                <w:color w:val="FF0000"/>
                <w:spacing w:val="16"/>
                <w:sz w:val="18"/>
              </w:rPr>
              <w:t>美</w:t>
            </w:r>
            <w:r>
              <w:rPr>
                <w:rFonts w:hint="eastAsia" w:ascii="宋体" w:hAnsi="宋体" w:eastAsia="宋体" w:cs="宋体"/>
                <w:b/>
                <w:color w:val="FF0000"/>
                <w:spacing w:val="-90"/>
                <w:sz w:val="18"/>
              </w:rPr>
              <w:t>的Ａ</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95" w:line="191" w:lineRule="exact"/>
              <w:ind w:right="152"/>
              <w:rPr>
                <w:rFonts w:hint="eastAsia" w:ascii="宋体" w:hAnsi="宋体" w:eastAsia="宋体" w:cs="宋体"/>
                <w:b/>
                <w:sz w:val="18"/>
              </w:rPr>
            </w:pPr>
            <w:r>
              <w:rPr>
                <w:rFonts w:hint="eastAsia" w:ascii="宋体" w:hAnsi="宋体" w:eastAsia="宋体" w:cs="宋体"/>
                <w:b/>
                <w:color w:val="FF0000"/>
                <w:sz w:val="18"/>
              </w:rPr>
              <w:t>3</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1</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1</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7</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9</w:t>
            </w:r>
          </w:p>
        </w:tc>
        <w:tc>
          <w:tcPr>
            <w:tcW w:w="117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5"/>
              <w:rPr>
                <w:rFonts w:hint="eastAsia" w:ascii="宋体" w:hAnsi="宋体" w:eastAsia="宋体" w:cs="宋体"/>
                <w:sz w:val="18"/>
              </w:rPr>
            </w:pPr>
            <w:r>
              <w:rPr>
                <w:rFonts w:hint="eastAsia" w:ascii="宋体" w:hAnsi="宋体" w:eastAsia="宋体" w:cs="宋体"/>
                <w:sz w:val="18"/>
              </w:rPr>
              <w:t>445,136</w:t>
            </w:r>
          </w:p>
        </w:tc>
        <w:tc>
          <w:tcPr>
            <w:tcW w:w="1302" w:type="dxa"/>
            <w:tcBorders>
              <w:top w:val="single" w:color="C0C0C0" w:sz="8" w:space="0"/>
              <w:left w:val="single" w:color="C0C0C0" w:sz="8" w:space="0"/>
              <w:bottom w:val="single" w:color="C0C0C0" w:sz="8" w:space="0"/>
              <w:right w:val="single" w:color="C0C0C0" w:sz="8" w:space="0"/>
            </w:tcBorders>
          </w:tcPr>
          <w:p>
            <w:pPr>
              <w:pStyle w:val="16"/>
              <w:spacing w:before="106" w:line="180" w:lineRule="exact"/>
              <w:ind w:right="72"/>
              <w:rPr>
                <w:rFonts w:hint="eastAsia" w:ascii="宋体" w:hAnsi="宋体" w:eastAsia="宋体" w:cs="宋体"/>
                <w:sz w:val="18"/>
              </w:rPr>
            </w:pPr>
            <w:r>
              <w:rPr>
                <w:rFonts w:hint="eastAsia" w:ascii="宋体" w:hAnsi="宋体" w:eastAsia="宋体" w:cs="宋体"/>
                <w:sz w:val="18"/>
              </w:rPr>
              <w:t>267,650</w:t>
            </w:r>
          </w:p>
        </w:tc>
        <w:tc>
          <w:tcPr>
            <w:tcW w:w="1163" w:type="dxa"/>
            <w:tcBorders>
              <w:top w:val="single" w:color="C0C0C0" w:sz="8" w:space="0"/>
              <w:left w:val="single" w:color="C0C0C0" w:sz="8" w:space="0"/>
              <w:bottom w:val="single" w:color="C0C0C0" w:sz="8" w:space="0"/>
              <w:right w:val="single" w:color="000000" w:sz="18" w:space="0"/>
            </w:tcBorders>
          </w:tcPr>
          <w:p>
            <w:pPr>
              <w:pStyle w:val="16"/>
              <w:spacing w:before="106" w:line="180" w:lineRule="exact"/>
              <w:ind w:right="49"/>
              <w:rPr>
                <w:rFonts w:hint="eastAsia" w:ascii="宋体" w:hAnsi="宋体" w:eastAsia="宋体" w:cs="宋体"/>
                <w:sz w:val="18"/>
              </w:rPr>
            </w:pPr>
            <w:r>
              <w:rPr>
                <w:rFonts w:hint="eastAsia" w:ascii="宋体" w:hAnsi="宋体" w:eastAsia="宋体" w:cs="宋体"/>
                <w:sz w:val="18"/>
              </w:rPr>
              <w:t>94,380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1" w:hRule="atLeast"/>
        </w:trPr>
        <w:tc>
          <w:tcPr>
            <w:tcW w:w="1271" w:type="dxa"/>
            <w:tcBorders>
              <w:top w:val="single" w:color="C0C0C0" w:sz="8" w:space="0"/>
              <w:bottom w:val="single" w:color="000000" w:sz="18" w:space="0"/>
              <w:right w:val="single" w:color="C0C0C0" w:sz="8" w:space="0"/>
            </w:tcBorders>
          </w:tcPr>
          <w:p>
            <w:pPr>
              <w:pStyle w:val="16"/>
              <w:spacing w:before="95" w:line="186" w:lineRule="exact"/>
              <w:ind w:left="492" w:right="513"/>
              <w:jc w:val="center"/>
              <w:rPr>
                <w:rFonts w:hint="eastAsia" w:ascii="宋体" w:hAnsi="宋体" w:eastAsia="宋体" w:cs="宋体"/>
                <w:b/>
                <w:sz w:val="18"/>
              </w:rPr>
            </w:pPr>
            <w:r>
              <w:rPr>
                <w:rFonts w:hint="eastAsia" w:ascii="宋体" w:hAnsi="宋体" w:eastAsia="宋体" w:cs="宋体"/>
                <w:b/>
                <w:color w:val="FF0000"/>
                <w:sz w:val="18"/>
              </w:rPr>
              <w:t>2</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p>
        </w:tc>
        <w:tc>
          <w:tcPr>
            <w:tcW w:w="1222" w:type="dxa"/>
            <w:tcBorders>
              <w:top w:val="single" w:color="C0C0C0" w:sz="8" w:space="0"/>
              <w:left w:val="single" w:color="C0C0C0" w:sz="8" w:space="0"/>
              <w:bottom w:val="single" w:color="000000" w:sz="18" w:space="0"/>
              <w:right w:val="single" w:color="C0C0C0" w:sz="8" w:space="0"/>
            </w:tcBorders>
          </w:tcPr>
          <w:p>
            <w:pPr>
              <w:pStyle w:val="16"/>
              <w:spacing w:before="106" w:line="175" w:lineRule="exact"/>
              <w:ind w:right="539"/>
              <w:rPr>
                <w:rFonts w:hint="eastAsia" w:ascii="宋体" w:hAnsi="宋体" w:eastAsia="宋体" w:cs="宋体"/>
                <w:sz w:val="18"/>
              </w:rPr>
            </w:pPr>
            <w:r>
              <w:rPr>
                <w:rFonts w:hint="eastAsia" w:ascii="宋体" w:hAnsi="宋体" w:eastAsia="宋体" w:cs="宋体"/>
                <w:w w:val="99"/>
                <w:sz w:val="18"/>
              </w:rPr>
              <w:t>4</w:t>
            </w:r>
          </w:p>
        </w:tc>
        <w:tc>
          <w:tcPr>
            <w:tcW w:w="1238" w:type="dxa"/>
            <w:tcBorders>
              <w:top w:val="single" w:color="C0C0C0" w:sz="8" w:space="0"/>
              <w:left w:val="single" w:color="C0C0C0" w:sz="8" w:space="0"/>
              <w:bottom w:val="single" w:color="000000" w:sz="18" w:space="0"/>
              <w:right w:val="single" w:color="C0C0C0" w:sz="8" w:space="0"/>
            </w:tcBorders>
          </w:tcPr>
          <w:p>
            <w:pPr>
              <w:pStyle w:val="16"/>
              <w:spacing w:before="106" w:line="175" w:lineRule="exact"/>
              <w:ind w:left="457" w:right="420"/>
              <w:jc w:val="center"/>
              <w:rPr>
                <w:rFonts w:hint="eastAsia" w:ascii="宋体" w:hAnsi="宋体" w:eastAsia="宋体" w:cs="宋体"/>
                <w:sz w:val="18"/>
              </w:rPr>
            </w:pPr>
            <w:r>
              <w:rPr>
                <w:rFonts w:hint="eastAsia" w:ascii="宋体" w:hAnsi="宋体" w:eastAsia="宋体" w:cs="宋体"/>
                <w:sz w:val="18"/>
              </w:rPr>
              <w:t>134</w:t>
            </w:r>
          </w:p>
        </w:tc>
        <w:tc>
          <w:tcPr>
            <w:tcW w:w="1238" w:type="dxa"/>
            <w:tcBorders>
              <w:top w:val="single" w:color="C0C0C0" w:sz="8" w:space="0"/>
              <w:left w:val="single" w:color="C0C0C0" w:sz="8" w:space="0"/>
              <w:bottom w:val="single" w:color="000000" w:sz="18" w:space="0"/>
              <w:right w:val="single" w:color="C0C0C0" w:sz="8" w:space="0"/>
            </w:tcBorders>
          </w:tcPr>
          <w:p>
            <w:pPr>
              <w:pStyle w:val="16"/>
              <w:spacing w:before="106" w:line="175" w:lineRule="exact"/>
              <w:ind w:right="488"/>
              <w:rPr>
                <w:rFonts w:hint="eastAsia" w:ascii="宋体" w:hAnsi="宋体" w:eastAsia="宋体" w:cs="宋体"/>
                <w:sz w:val="18"/>
              </w:rPr>
            </w:pPr>
            <w:r>
              <w:rPr>
                <w:rFonts w:hint="eastAsia" w:ascii="宋体" w:hAnsi="宋体" w:eastAsia="宋体" w:cs="宋体"/>
                <w:w w:val="95"/>
                <w:sz w:val="18"/>
              </w:rPr>
              <w:t>74</w:t>
            </w:r>
          </w:p>
        </w:tc>
        <w:tc>
          <w:tcPr>
            <w:tcW w:w="777" w:type="dxa"/>
            <w:tcBorders>
              <w:top w:val="single" w:color="C0C0C0" w:sz="8" w:space="0"/>
              <w:left w:val="single" w:color="C0C0C0" w:sz="8" w:space="0"/>
              <w:bottom w:val="single" w:color="000000" w:sz="18" w:space="0"/>
              <w:right w:val="nil"/>
            </w:tcBorders>
          </w:tcPr>
          <w:p>
            <w:pPr>
              <w:pStyle w:val="16"/>
              <w:spacing w:before="95" w:line="186" w:lineRule="exact"/>
              <w:ind w:right="46"/>
              <w:rPr>
                <w:rFonts w:hint="eastAsia" w:ascii="宋体" w:hAnsi="宋体" w:eastAsia="宋体" w:cs="宋体"/>
                <w:b/>
                <w:sz w:val="18"/>
              </w:rPr>
            </w:pPr>
            <w:r>
              <w:rPr>
                <w:rFonts w:hint="eastAsia" w:ascii="宋体" w:hAnsi="宋体" w:eastAsia="宋体" w:cs="宋体"/>
                <w:b/>
                <w:color w:val="FF0000"/>
                <w:sz w:val="18"/>
              </w:rPr>
              <w:t>6</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7</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9</w:t>
            </w:r>
          </w:p>
        </w:tc>
        <w:tc>
          <w:tcPr>
            <w:tcW w:w="932" w:type="dxa"/>
            <w:tcBorders>
              <w:top w:val="single" w:color="C0C0C0" w:sz="8" w:space="0"/>
              <w:left w:val="nil"/>
              <w:bottom w:val="single" w:color="000000" w:sz="18" w:space="0"/>
              <w:right w:val="single" w:color="C0C0C0" w:sz="8" w:space="0"/>
            </w:tcBorders>
          </w:tcPr>
          <w:p>
            <w:pPr>
              <w:pStyle w:val="16"/>
              <w:spacing w:before="95" w:line="186" w:lineRule="exact"/>
              <w:ind w:left="89"/>
              <w:jc w:val="left"/>
              <w:rPr>
                <w:rFonts w:hint="eastAsia" w:ascii="宋体" w:hAnsi="宋体" w:eastAsia="宋体" w:cs="宋体"/>
                <w:b/>
                <w:sz w:val="18"/>
              </w:rPr>
            </w:pPr>
            <w:r>
              <w:rPr>
                <w:rFonts w:hint="eastAsia" w:ascii="宋体" w:hAnsi="宋体" w:eastAsia="宋体" w:cs="宋体"/>
                <w:b/>
                <w:color w:val="FF0000"/>
                <w:spacing w:val="-180"/>
                <w:sz w:val="18"/>
              </w:rPr>
              <w:t>田</w:t>
            </w:r>
            <w:r>
              <w:rPr>
                <w:rFonts w:hint="eastAsia" w:ascii="宋体" w:hAnsi="宋体" w:eastAsia="宋体" w:cs="宋体"/>
                <w:b/>
                <w:color w:val="FF0000"/>
                <w:spacing w:val="16"/>
                <w:sz w:val="18"/>
              </w:rPr>
              <w:t>蓝</w:t>
            </w:r>
            <w:r>
              <w:rPr>
                <w:rFonts w:hint="eastAsia" w:ascii="宋体" w:hAnsi="宋体" w:eastAsia="宋体" w:cs="宋体"/>
                <w:b/>
                <w:color w:val="FF0000"/>
                <w:spacing w:val="-90"/>
                <w:sz w:val="18"/>
              </w:rPr>
              <w:t>份股</w:t>
            </w:r>
          </w:p>
        </w:tc>
        <w:tc>
          <w:tcPr>
            <w:tcW w:w="1172" w:type="dxa"/>
            <w:tcBorders>
              <w:top w:val="single" w:color="C0C0C0" w:sz="8" w:space="0"/>
              <w:left w:val="single" w:color="C0C0C0" w:sz="8" w:space="0"/>
              <w:bottom w:val="single" w:color="000000" w:sz="18" w:space="0"/>
              <w:right w:val="single" w:color="C0C0C0" w:sz="8" w:space="0"/>
            </w:tcBorders>
          </w:tcPr>
          <w:p>
            <w:pPr>
              <w:pStyle w:val="16"/>
              <w:spacing w:before="95" w:line="186" w:lineRule="exact"/>
              <w:ind w:right="152"/>
              <w:rPr>
                <w:rFonts w:hint="eastAsia" w:ascii="宋体" w:hAnsi="宋体" w:eastAsia="宋体" w:cs="宋体"/>
                <w:b/>
                <w:sz w:val="18"/>
              </w:rPr>
            </w:pPr>
            <w:r>
              <w:rPr>
                <w:rFonts w:hint="eastAsia" w:ascii="宋体" w:hAnsi="宋体" w:eastAsia="宋体" w:cs="宋体"/>
                <w:b/>
                <w:color w:val="FF0000"/>
                <w:sz w:val="18"/>
              </w:rPr>
              <w:t>3</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0</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2</w:t>
            </w:r>
            <w:r>
              <w:rPr>
                <w:rFonts w:hint="eastAsia" w:ascii="宋体" w:hAnsi="宋体" w:eastAsia="宋体" w:cs="宋体"/>
                <w:b/>
                <w:color w:val="FF0000"/>
                <w:spacing w:val="-69"/>
                <w:sz w:val="18"/>
              </w:rPr>
              <w:t xml:space="preserve"> </w:t>
            </w:r>
            <w:r>
              <w:rPr>
                <w:rFonts w:hint="eastAsia" w:ascii="宋体" w:hAnsi="宋体" w:eastAsia="宋体" w:cs="宋体"/>
                <w:b/>
                <w:color w:val="FF0000"/>
                <w:sz w:val="18"/>
              </w:rPr>
              <w:t>8</w:t>
            </w:r>
            <w:r>
              <w:rPr>
                <w:rFonts w:hint="eastAsia" w:ascii="宋体" w:hAnsi="宋体" w:eastAsia="宋体" w:cs="宋体"/>
                <w:b/>
                <w:color w:val="FF0000"/>
                <w:spacing w:val="-68"/>
                <w:sz w:val="18"/>
              </w:rPr>
              <w:t xml:space="preserve"> </w:t>
            </w:r>
            <w:r>
              <w:rPr>
                <w:rFonts w:hint="eastAsia" w:ascii="宋体" w:hAnsi="宋体" w:eastAsia="宋体" w:cs="宋体"/>
                <w:b/>
                <w:color w:val="FF0000"/>
                <w:sz w:val="18"/>
              </w:rPr>
              <w:t>3</w:t>
            </w:r>
          </w:p>
        </w:tc>
        <w:tc>
          <w:tcPr>
            <w:tcW w:w="1172" w:type="dxa"/>
            <w:tcBorders>
              <w:top w:val="single" w:color="C0C0C0" w:sz="8" w:space="0"/>
              <w:left w:val="single" w:color="C0C0C0" w:sz="8" w:space="0"/>
              <w:bottom w:val="single" w:color="000000" w:sz="18" w:space="0"/>
              <w:right w:val="single" w:color="C0C0C0" w:sz="8" w:space="0"/>
            </w:tcBorders>
          </w:tcPr>
          <w:p>
            <w:pPr>
              <w:pStyle w:val="16"/>
              <w:spacing w:before="106" w:line="175" w:lineRule="exact"/>
              <w:ind w:right="75"/>
              <w:rPr>
                <w:rFonts w:hint="eastAsia" w:ascii="宋体" w:hAnsi="宋体" w:eastAsia="宋体" w:cs="宋体"/>
                <w:sz w:val="18"/>
              </w:rPr>
            </w:pPr>
            <w:r>
              <w:rPr>
                <w:rFonts w:hint="eastAsia" w:ascii="宋体" w:hAnsi="宋体" w:eastAsia="宋体" w:cs="宋体"/>
                <w:sz w:val="18"/>
              </w:rPr>
              <w:t>533,584</w:t>
            </w:r>
          </w:p>
        </w:tc>
        <w:tc>
          <w:tcPr>
            <w:tcW w:w="1302" w:type="dxa"/>
            <w:tcBorders>
              <w:top w:val="single" w:color="C0C0C0" w:sz="8" w:space="0"/>
              <w:left w:val="single" w:color="C0C0C0" w:sz="8" w:space="0"/>
              <w:bottom w:val="single" w:color="000000" w:sz="18" w:space="0"/>
              <w:right w:val="single" w:color="C0C0C0" w:sz="8" w:space="0"/>
            </w:tcBorders>
          </w:tcPr>
          <w:p>
            <w:pPr>
              <w:pStyle w:val="16"/>
              <w:spacing w:before="106" w:line="175" w:lineRule="exact"/>
              <w:ind w:right="72"/>
              <w:rPr>
                <w:rFonts w:hint="eastAsia" w:ascii="宋体" w:hAnsi="宋体" w:eastAsia="宋体" w:cs="宋体"/>
                <w:sz w:val="18"/>
              </w:rPr>
            </w:pPr>
            <w:r>
              <w:rPr>
                <w:rFonts w:hint="eastAsia" w:ascii="宋体" w:hAnsi="宋体" w:eastAsia="宋体" w:cs="宋体"/>
                <w:sz w:val="18"/>
              </w:rPr>
              <w:t>238,956</w:t>
            </w:r>
          </w:p>
        </w:tc>
        <w:tc>
          <w:tcPr>
            <w:tcW w:w="1163" w:type="dxa"/>
            <w:tcBorders>
              <w:top w:val="single" w:color="C0C0C0" w:sz="8" w:space="0"/>
              <w:left w:val="single" w:color="C0C0C0" w:sz="8" w:space="0"/>
              <w:bottom w:val="single" w:color="000000" w:sz="18" w:space="0"/>
              <w:right w:val="single" w:color="000000" w:sz="18" w:space="0"/>
            </w:tcBorders>
          </w:tcPr>
          <w:p>
            <w:pPr>
              <w:pStyle w:val="16"/>
              <w:spacing w:before="106" w:line="175" w:lineRule="exact"/>
              <w:ind w:right="49"/>
              <w:rPr>
                <w:rFonts w:hint="eastAsia" w:ascii="宋体" w:hAnsi="宋体" w:eastAsia="宋体" w:cs="宋体"/>
                <w:sz w:val="18"/>
              </w:rPr>
            </w:pPr>
            <w:r>
              <w:rPr>
                <w:rFonts w:hint="eastAsia" w:ascii="宋体" w:hAnsi="宋体" w:eastAsia="宋体" w:cs="宋体"/>
                <w:sz w:val="18"/>
              </w:rPr>
              <w:t>187,786</w:t>
            </w:r>
          </w:p>
        </w:tc>
      </w:tr>
    </w:tbl>
    <w:p>
      <w:pPr>
        <w:spacing w:after="0" w:line="175" w:lineRule="exact"/>
        <w:rPr>
          <w:rFonts w:hint="eastAsia" w:ascii="宋体" w:hAnsi="宋体" w:eastAsia="宋体" w:cs="宋体"/>
          <w:sz w:val="18"/>
        </w:rPr>
        <w:sectPr>
          <w:pgSz w:w="14400" w:h="10800" w:orient="landscape"/>
          <w:pgMar w:top="240" w:right="0" w:bottom="400" w:left="0" w:header="0" w:footer="218" w:gutter="0"/>
        </w:sectPr>
      </w:pPr>
    </w:p>
    <w:p>
      <w:pPr>
        <w:spacing w:line="240" w:lineRule="auto"/>
        <w:ind w:left="232" w:right="0" w:firstLine="0"/>
        <w:rPr>
          <w:rFonts w:hint="eastAsia" w:ascii="宋体" w:hAnsi="宋体" w:eastAsia="宋体" w:cs="宋体"/>
          <w:sz w:val="20"/>
        </w:rPr>
      </w:pPr>
      <w:r>
        <w:rPr>
          <w:rFonts w:hint="eastAsia" w:ascii="宋体" w:hAnsi="宋体" w:eastAsia="宋体" w:cs="宋体"/>
          <w:sz w:val="20"/>
        </w:rPr>
        <w:pict>
          <v:group id="_x0000_s1325" o:spid="_x0000_s1325" o:spt="203" style="height:42.75pt;width:612.75pt;" coordsize="12255,855">
            <o:lock v:ext="edit"/>
            <v:shape id="_x0000_s1326" o:spid="_x0000_s1326" style="position:absolute;left:0;top:0;height:855;width:12255;" fillcolor="#000000" filled="t" stroked="f" coordsize="12255,855" path="m12255,855l0,855,0,0,12255,0,12255,8,15,8,8,15,15,15,15,840,8,840,15,848,12255,848,12255,855xm15,15l8,15,15,8,15,15xm12240,15l15,15,15,8,12240,8,12240,15xm12240,848l12240,8,12248,15,12255,15,12255,840,12248,840,12240,848xm12255,15l12248,15,12240,8,12255,8,12255,15xm15,848l8,840,15,840,15,848xm12240,848l15,848,15,840,12240,840,12240,848xm12255,848l12240,848,12248,840,12255,840,12255,848xe">
              <v:path arrowok="t"/>
              <v:fill on="t" focussize="0,0"/>
              <v:stroke on="f"/>
              <v:imagedata o:title=""/>
              <o:lock v:ext="edit"/>
            </v:shape>
            <v:shape id="_x0000_s1327" o:spid="_x0000_s1327" o:spt="202" type="#_x0000_t202" style="position:absolute;left:0;top:0;height:855;width:12255;" filled="f" stroked="f" coordsize="21600,21600">
              <v:path/>
              <v:fill on="f" focussize="0,0"/>
              <v:stroke on="f" joinstyle="miter"/>
              <v:imagedata o:title=""/>
              <o:lock v:ext="edit"/>
              <v:textbox inset="0mm,0mm,0mm,0mm">
                <w:txbxContent>
                  <w:p>
                    <w:pPr>
                      <w:spacing w:before="0" w:line="775" w:lineRule="exact"/>
                      <w:ind w:left="151" w:right="0" w:firstLine="0"/>
                      <w:jc w:val="left"/>
                      <w:rPr>
                        <w:rFonts w:hint="eastAsia" w:ascii="Microsoft JhengHei" w:eastAsia="Microsoft JhengHei"/>
                        <w:b/>
                        <w:sz w:val="48"/>
                      </w:rPr>
                    </w:pPr>
                    <w:r>
                      <w:rPr>
                        <w:rFonts w:hint="eastAsia" w:ascii="Microsoft JhengHei" w:eastAsia="Microsoft JhengHei"/>
                        <w:b/>
                        <w:sz w:val="48"/>
                      </w:rPr>
                      <w:t>湘火炬经济增加值（</w:t>
                    </w:r>
                    <w:r>
                      <w:rPr>
                        <w:rFonts w:ascii="Times New Roman" w:eastAsia="Times New Roman"/>
                        <w:b/>
                        <w:sz w:val="48"/>
                      </w:rPr>
                      <w:t>EVA</w:t>
                    </w:r>
                    <w:r>
                      <w:rPr>
                        <w:rFonts w:hint="eastAsia" w:ascii="Microsoft JhengHei" w:eastAsia="Microsoft JhengHei"/>
                        <w:b/>
                        <w:sz w:val="48"/>
                      </w:rPr>
                      <w:t>）同业比较</w:t>
                    </w:r>
                  </w:p>
                </w:txbxContent>
              </v:textbox>
            </v:shape>
            <w10:wrap type="none"/>
            <w10:anchorlock/>
          </v:group>
        </w:pict>
      </w: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1" w:after="1" w:line="240" w:lineRule="auto"/>
        <w:rPr>
          <w:rFonts w:hint="eastAsia" w:ascii="宋体" w:hAnsi="宋体" w:eastAsia="宋体" w:cs="宋体"/>
          <w:sz w:val="26"/>
        </w:rPr>
      </w:pPr>
    </w:p>
    <w:tbl>
      <w:tblPr>
        <w:tblStyle w:val="12"/>
        <w:tblW w:w="0" w:type="auto"/>
        <w:tblInd w:w="1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97"/>
        <w:gridCol w:w="1458"/>
        <w:gridCol w:w="1497"/>
        <w:gridCol w:w="1536"/>
        <w:gridCol w:w="1064"/>
        <w:gridCol w:w="1230"/>
        <w:gridCol w:w="1400"/>
        <w:gridCol w:w="1400"/>
        <w:gridCol w:w="1517"/>
        <w:gridCol w:w="13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0" w:hRule="atLeast"/>
        </w:trPr>
        <w:tc>
          <w:tcPr>
            <w:tcW w:w="1497" w:type="dxa"/>
            <w:tcBorders>
              <w:bottom w:val="single" w:color="000000" w:sz="18" w:space="0"/>
              <w:right w:val="nil"/>
            </w:tcBorders>
            <w:shd w:val="clear" w:color="auto" w:fill="C0C0C0"/>
          </w:tcPr>
          <w:p>
            <w:pPr>
              <w:pStyle w:val="16"/>
              <w:spacing w:before="22" w:line="242" w:lineRule="auto"/>
              <w:ind w:left="126" w:right="134"/>
              <w:jc w:val="center"/>
              <w:rPr>
                <w:rFonts w:hint="eastAsia" w:ascii="宋体" w:hAnsi="宋体" w:eastAsia="宋体" w:cs="宋体"/>
                <w:b/>
                <w:sz w:val="21"/>
              </w:rPr>
            </w:pPr>
            <w:r>
              <w:rPr>
                <w:rFonts w:hint="eastAsia" w:ascii="宋体" w:hAnsi="宋体" w:eastAsia="宋体" w:cs="宋体"/>
                <w:b/>
                <w:color w:val="FF0000"/>
                <w:sz w:val="21"/>
              </w:rPr>
              <w:t>2</w:t>
            </w:r>
            <w:r>
              <w:rPr>
                <w:rFonts w:hint="eastAsia" w:ascii="宋体" w:hAnsi="宋体" w:eastAsia="宋体" w:cs="宋体"/>
                <w:b/>
                <w:color w:val="FF0000"/>
                <w:spacing w:val="-74"/>
                <w:sz w:val="21"/>
              </w:rPr>
              <w:t xml:space="preserve"> </w:t>
            </w:r>
            <w:r>
              <w:rPr>
                <w:rFonts w:hint="eastAsia" w:ascii="宋体" w:hAnsi="宋体" w:eastAsia="宋体" w:cs="宋体"/>
                <w:b/>
                <w:color w:val="FF0000"/>
                <w:sz w:val="21"/>
              </w:rPr>
              <w:t>0</w:t>
            </w:r>
            <w:r>
              <w:rPr>
                <w:rFonts w:hint="eastAsia" w:ascii="宋体" w:hAnsi="宋体" w:eastAsia="宋体" w:cs="宋体"/>
                <w:b/>
                <w:color w:val="FF0000"/>
                <w:spacing w:val="-74"/>
                <w:sz w:val="21"/>
              </w:rPr>
              <w:t xml:space="preserve"> </w:t>
            </w:r>
            <w:r>
              <w:rPr>
                <w:rFonts w:hint="eastAsia" w:ascii="宋体" w:hAnsi="宋体" w:eastAsia="宋体" w:cs="宋体"/>
                <w:b/>
                <w:color w:val="FF0000"/>
                <w:sz w:val="21"/>
              </w:rPr>
              <w:t>0</w:t>
            </w:r>
            <w:r>
              <w:rPr>
                <w:rFonts w:hint="eastAsia" w:ascii="宋体" w:hAnsi="宋体" w:eastAsia="宋体" w:cs="宋体"/>
                <w:b/>
                <w:color w:val="FF0000"/>
                <w:spacing w:val="-74"/>
                <w:sz w:val="21"/>
              </w:rPr>
              <w:t xml:space="preserve"> </w:t>
            </w:r>
            <w:r>
              <w:rPr>
                <w:rFonts w:hint="eastAsia" w:ascii="宋体" w:hAnsi="宋体" w:eastAsia="宋体" w:cs="宋体"/>
                <w:b/>
                <w:color w:val="FF0000"/>
                <w:sz w:val="21"/>
              </w:rPr>
              <w:t>0</w:t>
            </w:r>
            <w:r>
              <w:rPr>
                <w:rFonts w:hint="eastAsia" w:ascii="宋体" w:hAnsi="宋体" w:eastAsia="宋体" w:cs="宋体"/>
                <w:b/>
                <w:color w:val="FF0000"/>
                <w:spacing w:val="-14"/>
                <w:sz w:val="21"/>
              </w:rPr>
              <w:t xml:space="preserve"> 年经济</w:t>
            </w:r>
            <w:r>
              <w:rPr>
                <w:rFonts w:hint="eastAsia" w:ascii="宋体" w:hAnsi="宋体" w:eastAsia="宋体" w:cs="宋体"/>
                <w:b/>
                <w:color w:val="FF0000"/>
                <w:spacing w:val="12"/>
                <w:sz w:val="21"/>
              </w:rPr>
              <w:t>增加值</w:t>
            </w:r>
          </w:p>
          <w:p>
            <w:pPr>
              <w:pStyle w:val="16"/>
              <w:spacing w:before="0" w:line="268" w:lineRule="exact"/>
              <w:ind w:left="54" w:right="81"/>
              <w:jc w:val="center"/>
              <w:rPr>
                <w:rFonts w:hint="eastAsia" w:ascii="宋体" w:hAnsi="宋体" w:eastAsia="宋体" w:cs="宋体"/>
                <w:b/>
                <w:sz w:val="21"/>
              </w:rPr>
            </w:pPr>
            <w:r>
              <w:rPr>
                <w:rFonts w:hint="eastAsia" w:ascii="宋体" w:hAnsi="宋体" w:eastAsia="宋体" w:cs="宋体"/>
                <w:b/>
                <w:color w:val="FF0000"/>
                <w:sz w:val="21"/>
              </w:rPr>
              <w:t>（</w:t>
            </w:r>
            <w:r>
              <w:rPr>
                <w:rFonts w:hint="eastAsia" w:ascii="宋体" w:hAnsi="宋体" w:eastAsia="宋体" w:cs="宋体"/>
                <w:b/>
                <w:color w:val="FF0000"/>
                <w:spacing w:val="-86"/>
                <w:sz w:val="21"/>
              </w:rPr>
              <w:t xml:space="preserve"> </w:t>
            </w:r>
            <w:r>
              <w:rPr>
                <w:rFonts w:hint="eastAsia" w:ascii="宋体" w:hAnsi="宋体" w:eastAsia="宋体" w:cs="宋体"/>
                <w:b/>
                <w:color w:val="FF0000"/>
                <w:sz w:val="21"/>
              </w:rPr>
              <w:t>E</w:t>
            </w:r>
            <w:r>
              <w:rPr>
                <w:rFonts w:hint="eastAsia" w:ascii="宋体" w:hAnsi="宋体" w:eastAsia="宋体" w:cs="宋体"/>
                <w:b/>
                <w:color w:val="FF0000"/>
                <w:spacing w:val="-75"/>
                <w:sz w:val="21"/>
              </w:rPr>
              <w:t xml:space="preserve"> </w:t>
            </w:r>
            <w:r>
              <w:rPr>
                <w:rFonts w:hint="eastAsia" w:ascii="宋体" w:hAnsi="宋体" w:eastAsia="宋体" w:cs="宋体"/>
                <w:b/>
                <w:color w:val="FF0000"/>
                <w:sz w:val="21"/>
              </w:rPr>
              <w:t>V</w:t>
            </w:r>
            <w:r>
              <w:rPr>
                <w:rFonts w:hint="eastAsia" w:ascii="宋体" w:hAnsi="宋体" w:eastAsia="宋体" w:cs="宋体"/>
                <w:b/>
                <w:color w:val="FF0000"/>
                <w:spacing w:val="-74"/>
                <w:sz w:val="21"/>
              </w:rPr>
              <w:t xml:space="preserve"> </w:t>
            </w:r>
            <w:r>
              <w:rPr>
                <w:rFonts w:hint="eastAsia" w:ascii="宋体" w:hAnsi="宋体" w:eastAsia="宋体" w:cs="宋体"/>
                <w:b/>
                <w:color w:val="FF0000"/>
                <w:sz w:val="21"/>
              </w:rPr>
              <w:t>A</w:t>
            </w:r>
            <w:r>
              <w:rPr>
                <w:rFonts w:hint="eastAsia" w:ascii="宋体" w:hAnsi="宋体" w:eastAsia="宋体" w:cs="宋体"/>
                <w:b/>
                <w:color w:val="FF0000"/>
                <w:spacing w:val="-75"/>
                <w:sz w:val="21"/>
              </w:rPr>
              <w:t xml:space="preserve"> </w:t>
            </w:r>
            <w:r>
              <w:rPr>
                <w:rFonts w:hint="eastAsia" w:ascii="宋体" w:hAnsi="宋体" w:eastAsia="宋体" w:cs="宋体"/>
                <w:b/>
                <w:color w:val="FF0000"/>
                <w:sz w:val="21"/>
              </w:rPr>
              <w:t>）</w:t>
            </w:r>
            <w:r>
              <w:rPr>
                <w:rFonts w:hint="eastAsia" w:ascii="宋体" w:hAnsi="宋体" w:eastAsia="宋体" w:cs="宋体"/>
                <w:b/>
                <w:color w:val="FF0000"/>
                <w:spacing w:val="-23"/>
                <w:sz w:val="21"/>
              </w:rPr>
              <w:t xml:space="preserve"> 排名</w:t>
            </w:r>
          </w:p>
        </w:tc>
        <w:tc>
          <w:tcPr>
            <w:tcW w:w="1458" w:type="dxa"/>
            <w:tcBorders>
              <w:left w:val="nil"/>
              <w:bottom w:val="single" w:color="000000" w:sz="18" w:space="0"/>
              <w:right w:val="nil"/>
            </w:tcBorders>
            <w:shd w:val="clear" w:color="auto" w:fill="C0C0C0"/>
          </w:tcPr>
          <w:p>
            <w:pPr>
              <w:pStyle w:val="16"/>
              <w:spacing w:before="22" w:line="259" w:lineRule="auto"/>
              <w:ind w:left="78" w:right="55"/>
              <w:jc w:val="center"/>
              <w:rPr>
                <w:rFonts w:hint="eastAsia" w:ascii="宋体" w:hAnsi="宋体" w:eastAsia="宋体" w:cs="宋体"/>
                <w:sz w:val="21"/>
              </w:rPr>
            </w:pPr>
            <w:r>
              <w:rPr>
                <w:rFonts w:hint="eastAsia" w:ascii="宋体" w:hAnsi="宋体" w:eastAsia="宋体" w:cs="宋体"/>
                <w:sz w:val="21"/>
              </w:rPr>
              <w:t>1999</w:t>
            </w:r>
            <w:r>
              <w:rPr>
                <w:rFonts w:hint="eastAsia" w:ascii="宋体" w:hAnsi="宋体" w:eastAsia="宋体" w:cs="宋体"/>
                <w:sz w:val="21"/>
              </w:rPr>
              <w:t>年经济增加值（</w:t>
            </w:r>
            <w:r>
              <w:rPr>
                <w:rFonts w:hint="eastAsia" w:ascii="宋体" w:hAnsi="宋体" w:eastAsia="宋体" w:cs="宋体"/>
                <w:sz w:val="21"/>
              </w:rPr>
              <w:t>EVA</w:t>
            </w:r>
            <w:r>
              <w:rPr>
                <w:rFonts w:hint="eastAsia" w:ascii="宋体" w:hAnsi="宋体" w:eastAsia="宋体" w:cs="宋体"/>
                <w:sz w:val="21"/>
              </w:rPr>
              <w:t>） 排名</w:t>
            </w:r>
          </w:p>
        </w:tc>
        <w:tc>
          <w:tcPr>
            <w:tcW w:w="1497" w:type="dxa"/>
            <w:tcBorders>
              <w:left w:val="nil"/>
              <w:bottom w:val="single" w:color="000000" w:sz="18" w:space="0"/>
              <w:right w:val="nil"/>
            </w:tcBorders>
            <w:shd w:val="clear" w:color="auto" w:fill="C0C0C0"/>
          </w:tcPr>
          <w:p>
            <w:pPr>
              <w:pStyle w:val="16"/>
              <w:spacing w:before="22" w:line="259" w:lineRule="auto"/>
              <w:ind w:left="97" w:right="74" w:hanging="1"/>
              <w:jc w:val="center"/>
              <w:rPr>
                <w:rFonts w:hint="eastAsia" w:ascii="宋体" w:hAnsi="宋体" w:eastAsia="宋体" w:cs="宋体"/>
                <w:sz w:val="21"/>
              </w:rPr>
            </w:pPr>
            <w:r>
              <w:rPr>
                <w:rFonts w:hint="eastAsia" w:ascii="宋体" w:hAnsi="宋体" w:eastAsia="宋体" w:cs="宋体"/>
                <w:sz w:val="21"/>
              </w:rPr>
              <w:t>2000</w:t>
            </w:r>
            <w:r>
              <w:rPr>
                <w:rFonts w:hint="eastAsia" w:ascii="宋体" w:hAnsi="宋体" w:eastAsia="宋体" w:cs="宋体"/>
                <w:sz w:val="21"/>
              </w:rPr>
              <w:t>年市场增加值（</w:t>
            </w:r>
            <w:r>
              <w:rPr>
                <w:rFonts w:hint="eastAsia" w:ascii="宋体" w:hAnsi="宋体" w:eastAsia="宋体" w:cs="宋体"/>
                <w:sz w:val="21"/>
              </w:rPr>
              <w:t>MVA</w:t>
            </w:r>
            <w:r>
              <w:rPr>
                <w:rFonts w:hint="eastAsia" w:ascii="宋体" w:hAnsi="宋体" w:eastAsia="宋体" w:cs="宋体"/>
                <w:sz w:val="21"/>
              </w:rPr>
              <w:t>） 排名</w:t>
            </w:r>
          </w:p>
        </w:tc>
        <w:tc>
          <w:tcPr>
            <w:tcW w:w="1536" w:type="dxa"/>
            <w:tcBorders>
              <w:left w:val="nil"/>
              <w:bottom w:val="single" w:color="000000" w:sz="18" w:space="0"/>
              <w:right w:val="nil"/>
            </w:tcBorders>
            <w:shd w:val="clear" w:color="auto" w:fill="C0C0C0"/>
          </w:tcPr>
          <w:p>
            <w:pPr>
              <w:pStyle w:val="16"/>
              <w:spacing w:before="22" w:line="259" w:lineRule="auto"/>
              <w:ind w:left="117" w:right="94" w:hanging="1"/>
              <w:jc w:val="center"/>
              <w:rPr>
                <w:rFonts w:hint="eastAsia" w:ascii="宋体" w:hAnsi="宋体" w:eastAsia="宋体" w:cs="宋体"/>
                <w:sz w:val="21"/>
              </w:rPr>
            </w:pPr>
            <w:r>
              <w:rPr>
                <w:rFonts w:hint="eastAsia" w:ascii="宋体" w:hAnsi="宋体" w:eastAsia="宋体" w:cs="宋体"/>
                <w:sz w:val="21"/>
              </w:rPr>
              <w:t>1999</w:t>
            </w:r>
            <w:r>
              <w:rPr>
                <w:rFonts w:hint="eastAsia" w:ascii="宋体" w:hAnsi="宋体" w:eastAsia="宋体" w:cs="宋体"/>
                <w:sz w:val="21"/>
              </w:rPr>
              <w:t>年市场增加值（</w:t>
            </w:r>
            <w:r>
              <w:rPr>
                <w:rFonts w:hint="eastAsia" w:ascii="宋体" w:hAnsi="宋体" w:eastAsia="宋体" w:cs="宋体"/>
                <w:sz w:val="21"/>
              </w:rPr>
              <w:t>MVA</w:t>
            </w:r>
            <w:r>
              <w:rPr>
                <w:rFonts w:hint="eastAsia" w:ascii="宋体" w:hAnsi="宋体" w:eastAsia="宋体" w:cs="宋体"/>
                <w:sz w:val="21"/>
              </w:rPr>
              <w:t>） 排名</w:t>
            </w:r>
          </w:p>
        </w:tc>
        <w:tc>
          <w:tcPr>
            <w:tcW w:w="2294" w:type="dxa"/>
            <w:gridSpan w:val="2"/>
            <w:tcBorders>
              <w:left w:val="nil"/>
              <w:bottom w:val="single" w:color="000000" w:sz="18" w:space="0"/>
              <w:right w:val="nil"/>
            </w:tcBorders>
            <w:shd w:val="clear" w:color="auto" w:fill="C0C0C0"/>
          </w:tcPr>
          <w:p>
            <w:pPr>
              <w:pStyle w:val="16"/>
              <w:spacing w:before="22"/>
              <w:ind w:left="98"/>
              <w:jc w:val="left"/>
              <w:rPr>
                <w:rFonts w:hint="eastAsia" w:ascii="宋体" w:hAnsi="宋体" w:eastAsia="宋体" w:cs="宋体"/>
                <w:b/>
                <w:sz w:val="21"/>
              </w:rPr>
            </w:pPr>
            <w:r>
              <w:rPr>
                <w:rFonts w:hint="eastAsia" w:ascii="宋体" w:hAnsi="宋体" w:eastAsia="宋体" w:cs="宋体"/>
                <w:b/>
                <w:color w:val="FF0000"/>
                <w:sz w:val="21"/>
              </w:rPr>
              <w:t>公司名称及交易代码</w:t>
            </w:r>
          </w:p>
        </w:tc>
        <w:tc>
          <w:tcPr>
            <w:tcW w:w="1400" w:type="dxa"/>
            <w:tcBorders>
              <w:left w:val="nil"/>
              <w:bottom w:val="single" w:color="000000" w:sz="18" w:space="0"/>
              <w:right w:val="nil"/>
            </w:tcBorders>
            <w:shd w:val="clear" w:color="auto" w:fill="C0C0C0"/>
          </w:tcPr>
          <w:p>
            <w:pPr>
              <w:pStyle w:val="16"/>
              <w:spacing w:before="22"/>
              <w:ind w:left="196"/>
              <w:jc w:val="left"/>
              <w:rPr>
                <w:rFonts w:hint="eastAsia" w:ascii="宋体" w:hAnsi="宋体" w:eastAsia="宋体" w:cs="宋体"/>
                <w:b/>
                <w:sz w:val="21"/>
              </w:rPr>
            </w:pPr>
            <w:r>
              <w:rPr>
                <w:rFonts w:hint="eastAsia" w:ascii="宋体" w:hAnsi="宋体" w:eastAsia="宋体" w:cs="宋体"/>
                <w:b/>
                <w:color w:val="FF0000"/>
                <w:sz w:val="21"/>
              </w:rPr>
              <w:t>经济增加值</w:t>
            </w:r>
          </w:p>
          <w:p>
            <w:pPr>
              <w:pStyle w:val="16"/>
              <w:spacing w:before="1" w:line="270" w:lineRule="atLeast"/>
              <w:ind w:left="137" w:right="113" w:hanging="20"/>
              <w:jc w:val="center"/>
              <w:rPr>
                <w:rFonts w:hint="eastAsia" w:ascii="宋体" w:hAnsi="宋体" w:eastAsia="宋体" w:cs="宋体"/>
                <w:b/>
                <w:sz w:val="21"/>
              </w:rPr>
            </w:pPr>
            <w:r>
              <w:rPr>
                <w:rFonts w:hint="eastAsia" w:ascii="宋体" w:hAnsi="宋体" w:eastAsia="宋体" w:cs="宋体"/>
                <w:b/>
                <w:color w:val="FF0000"/>
                <w:sz w:val="21"/>
              </w:rPr>
              <w:t>（</w:t>
            </w:r>
            <w:r>
              <w:rPr>
                <w:rFonts w:hint="eastAsia" w:ascii="宋体" w:hAnsi="宋体" w:eastAsia="宋体" w:cs="宋体"/>
                <w:b/>
                <w:color w:val="FF0000"/>
                <w:spacing w:val="-86"/>
                <w:sz w:val="21"/>
              </w:rPr>
              <w:t xml:space="preserve"> </w:t>
            </w:r>
            <w:r>
              <w:rPr>
                <w:rFonts w:hint="eastAsia" w:ascii="宋体" w:hAnsi="宋体" w:eastAsia="宋体" w:cs="宋体"/>
                <w:b/>
                <w:color w:val="FF0000"/>
                <w:sz w:val="21"/>
              </w:rPr>
              <w:t>E</w:t>
            </w:r>
            <w:r>
              <w:rPr>
                <w:rFonts w:hint="eastAsia" w:ascii="宋体" w:hAnsi="宋体" w:eastAsia="宋体" w:cs="宋体"/>
                <w:b/>
                <w:color w:val="FF0000"/>
                <w:spacing w:val="-75"/>
                <w:sz w:val="21"/>
              </w:rPr>
              <w:t xml:space="preserve"> </w:t>
            </w:r>
            <w:r>
              <w:rPr>
                <w:rFonts w:hint="eastAsia" w:ascii="宋体" w:hAnsi="宋体" w:eastAsia="宋体" w:cs="宋体"/>
                <w:b/>
                <w:color w:val="FF0000"/>
                <w:sz w:val="21"/>
              </w:rPr>
              <w:t>V</w:t>
            </w:r>
            <w:r>
              <w:rPr>
                <w:rFonts w:hint="eastAsia" w:ascii="宋体" w:hAnsi="宋体" w:eastAsia="宋体" w:cs="宋体"/>
                <w:b/>
                <w:color w:val="FF0000"/>
                <w:spacing w:val="-75"/>
                <w:sz w:val="21"/>
              </w:rPr>
              <w:t xml:space="preserve"> </w:t>
            </w:r>
            <w:r>
              <w:rPr>
                <w:rFonts w:hint="eastAsia" w:ascii="宋体" w:hAnsi="宋体" w:eastAsia="宋体" w:cs="宋体"/>
                <w:b/>
                <w:color w:val="FF0000"/>
                <w:sz w:val="21"/>
              </w:rPr>
              <w:t>A</w:t>
            </w:r>
            <w:r>
              <w:rPr>
                <w:rFonts w:hint="eastAsia" w:ascii="宋体" w:hAnsi="宋体" w:eastAsia="宋体" w:cs="宋体"/>
                <w:b/>
                <w:color w:val="FF0000"/>
                <w:spacing w:val="-41"/>
                <w:sz w:val="21"/>
              </w:rPr>
              <w:t xml:space="preserve"> ， 单</w:t>
            </w:r>
            <w:r>
              <w:rPr>
                <w:rFonts w:hint="eastAsia" w:ascii="宋体" w:hAnsi="宋体" w:eastAsia="宋体" w:cs="宋体"/>
                <w:b/>
                <w:color w:val="FF0000"/>
                <w:spacing w:val="12"/>
                <w:sz w:val="21"/>
              </w:rPr>
              <w:t>位为人民币</w:t>
            </w:r>
            <w:r>
              <w:rPr>
                <w:rFonts w:hint="eastAsia" w:ascii="宋体" w:hAnsi="宋体" w:eastAsia="宋体" w:cs="宋体"/>
                <w:b/>
                <w:color w:val="FF0000"/>
                <w:spacing w:val="19"/>
                <w:sz w:val="21"/>
              </w:rPr>
              <w:t>万元</w:t>
            </w:r>
            <w:r>
              <w:rPr>
                <w:rFonts w:hint="eastAsia" w:ascii="宋体" w:hAnsi="宋体" w:eastAsia="宋体" w:cs="宋体"/>
                <w:b/>
                <w:color w:val="FF0000"/>
                <w:sz w:val="21"/>
              </w:rPr>
              <w:t>）</w:t>
            </w:r>
          </w:p>
        </w:tc>
        <w:tc>
          <w:tcPr>
            <w:tcW w:w="1400" w:type="dxa"/>
            <w:tcBorders>
              <w:left w:val="nil"/>
              <w:bottom w:val="single" w:color="000000" w:sz="18" w:space="0"/>
              <w:right w:val="nil"/>
            </w:tcBorders>
            <w:shd w:val="clear" w:color="auto" w:fill="C0C0C0"/>
          </w:tcPr>
          <w:p>
            <w:pPr>
              <w:pStyle w:val="16"/>
              <w:spacing w:before="22"/>
              <w:ind w:left="254"/>
              <w:jc w:val="left"/>
              <w:rPr>
                <w:rFonts w:hint="eastAsia" w:ascii="宋体" w:hAnsi="宋体" w:eastAsia="宋体" w:cs="宋体"/>
                <w:sz w:val="21"/>
              </w:rPr>
            </w:pPr>
            <w:r>
              <w:rPr>
                <w:rFonts w:hint="eastAsia" w:ascii="宋体" w:hAnsi="宋体" w:eastAsia="宋体" w:cs="宋体"/>
                <w:sz w:val="21"/>
              </w:rPr>
              <w:t>市场增加值</w:t>
            </w:r>
          </w:p>
          <w:p>
            <w:pPr>
              <w:pStyle w:val="16"/>
              <w:spacing w:before="21"/>
              <w:ind w:left="57" w:right="54"/>
              <w:jc w:val="center"/>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z w:val="21"/>
              </w:rPr>
              <w:t>MVA</w:t>
            </w:r>
            <w:r>
              <w:rPr>
                <w:rFonts w:hint="eastAsia" w:ascii="宋体" w:hAnsi="宋体" w:eastAsia="宋体" w:cs="宋体"/>
                <w:sz w:val="21"/>
              </w:rPr>
              <w:t>，单</w:t>
            </w:r>
          </w:p>
          <w:p>
            <w:pPr>
              <w:pStyle w:val="16"/>
              <w:spacing w:before="21" w:line="270" w:lineRule="atLeast"/>
              <w:ind w:left="60" w:right="54"/>
              <w:jc w:val="center"/>
              <w:rPr>
                <w:rFonts w:hint="eastAsia" w:ascii="宋体" w:hAnsi="宋体" w:eastAsia="宋体" w:cs="宋体"/>
                <w:sz w:val="21"/>
              </w:rPr>
            </w:pPr>
            <w:r>
              <w:rPr>
                <w:rFonts w:hint="eastAsia" w:ascii="宋体" w:hAnsi="宋体" w:eastAsia="宋体" w:cs="宋体"/>
                <w:sz w:val="21"/>
              </w:rPr>
              <w:t>位为人民币万元）</w:t>
            </w:r>
          </w:p>
        </w:tc>
        <w:tc>
          <w:tcPr>
            <w:tcW w:w="1517" w:type="dxa"/>
            <w:tcBorders>
              <w:left w:val="nil"/>
              <w:bottom w:val="single" w:color="000000" w:sz="18" w:space="0"/>
              <w:right w:val="nil"/>
            </w:tcBorders>
            <w:shd w:val="clear" w:color="auto" w:fill="C0C0C0"/>
          </w:tcPr>
          <w:p>
            <w:pPr>
              <w:pStyle w:val="16"/>
              <w:spacing w:before="21" w:line="270" w:lineRule="atLeast"/>
              <w:ind w:left="60" w:right="35" w:firstLine="136"/>
              <w:jc w:val="center"/>
              <w:rPr>
                <w:rFonts w:hint="eastAsia" w:ascii="宋体" w:hAnsi="宋体" w:eastAsia="宋体" w:cs="宋体"/>
                <w:sz w:val="21"/>
              </w:rPr>
            </w:pPr>
            <w:r>
              <w:rPr>
                <w:rFonts w:hint="eastAsia" w:ascii="宋体" w:hAnsi="宋体" w:eastAsia="宋体" w:cs="宋体"/>
                <w:sz w:val="21"/>
              </w:rPr>
              <w:t>流通盘市场增加值 （流通盘MVA，单位为人民币万元）</w:t>
            </w:r>
          </w:p>
        </w:tc>
        <w:tc>
          <w:tcPr>
            <w:tcW w:w="1391" w:type="dxa"/>
            <w:tcBorders>
              <w:left w:val="nil"/>
              <w:bottom w:val="single" w:color="000000" w:sz="18" w:space="0"/>
              <w:right w:val="single" w:color="000000" w:sz="18" w:space="0"/>
            </w:tcBorders>
            <w:shd w:val="clear" w:color="auto" w:fill="C0C0C0"/>
          </w:tcPr>
          <w:p>
            <w:pPr>
              <w:pStyle w:val="16"/>
              <w:tabs>
                <w:tab w:val="left" w:pos="506"/>
              </w:tabs>
              <w:spacing w:before="21" w:line="270" w:lineRule="atLeast"/>
              <w:ind w:left="59" w:right="23" w:firstLine="136"/>
              <w:jc w:val="center"/>
              <w:rPr>
                <w:rFonts w:hint="eastAsia" w:ascii="宋体" w:hAnsi="宋体" w:eastAsia="宋体" w:cs="宋体"/>
                <w:sz w:val="21"/>
              </w:rPr>
            </w:pPr>
            <w:r>
              <w:rPr>
                <w:rFonts w:hint="eastAsia" w:ascii="宋体" w:hAnsi="宋体" w:eastAsia="宋体" w:cs="宋体"/>
                <w:sz w:val="21"/>
              </w:rPr>
              <w:t>未来增长价 值</w:t>
            </w:r>
            <w:r>
              <w:rPr>
                <w:rFonts w:hint="eastAsia" w:ascii="宋体" w:hAnsi="宋体" w:eastAsia="宋体" w:cs="宋体"/>
                <w:sz w:val="21"/>
              </w:rPr>
              <w:tab/>
            </w:r>
            <w:r>
              <w:rPr>
                <w:rFonts w:hint="eastAsia" w:ascii="宋体" w:hAnsi="宋体" w:eastAsia="宋体" w:cs="宋体"/>
                <w:spacing w:val="5"/>
                <w:sz w:val="21"/>
              </w:rPr>
              <w:t xml:space="preserve">（FGV， </w:t>
            </w:r>
            <w:r>
              <w:rPr>
                <w:rFonts w:hint="eastAsia" w:ascii="宋体" w:hAnsi="宋体" w:eastAsia="宋体" w:cs="宋体"/>
                <w:sz w:val="21"/>
              </w:rPr>
              <w:t>单位为人民</w:t>
            </w:r>
            <w:r>
              <w:rPr>
                <w:rFonts w:hint="eastAsia" w:ascii="宋体" w:hAnsi="宋体" w:eastAsia="宋体" w:cs="宋体"/>
                <w:spacing w:val="-17"/>
                <w:sz w:val="21"/>
              </w:rPr>
              <w:t>币</w:t>
            </w:r>
            <w:r>
              <w:rPr>
                <w:rFonts w:hint="eastAsia" w:ascii="宋体" w:hAnsi="宋体" w:eastAsia="宋体" w:cs="宋体"/>
                <w:sz w:val="21"/>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3" w:hRule="atLeast"/>
        </w:trPr>
        <w:tc>
          <w:tcPr>
            <w:tcW w:w="1497" w:type="dxa"/>
            <w:tcBorders>
              <w:top w:val="single" w:color="000000" w:sz="18" w:space="0"/>
              <w:bottom w:val="nil"/>
              <w:right w:val="single" w:color="C0C0C0" w:sz="8" w:space="0"/>
            </w:tcBorders>
          </w:tcPr>
          <w:p>
            <w:pPr>
              <w:pStyle w:val="16"/>
              <w:spacing w:before="74" w:line="229" w:lineRule="exact"/>
              <w:ind w:left="519" w:right="526"/>
              <w:jc w:val="center"/>
              <w:rPr>
                <w:rFonts w:hint="eastAsia" w:ascii="宋体" w:hAnsi="宋体" w:eastAsia="宋体" w:cs="宋体"/>
                <w:b/>
                <w:sz w:val="21"/>
              </w:rPr>
            </w:pPr>
            <w:r>
              <w:rPr>
                <w:rFonts w:hint="eastAsia" w:ascii="宋体" w:hAnsi="宋体" w:eastAsia="宋体" w:cs="宋体"/>
                <w:b/>
                <w:color w:val="FF0000"/>
                <w:sz w:val="21"/>
              </w:rPr>
              <w:t>2</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3</w:t>
            </w:r>
          </w:p>
        </w:tc>
        <w:tc>
          <w:tcPr>
            <w:tcW w:w="1458" w:type="dxa"/>
            <w:tcBorders>
              <w:top w:val="single" w:color="000000" w:sz="18" w:space="0"/>
              <w:left w:val="single" w:color="C0C0C0" w:sz="8" w:space="0"/>
              <w:bottom w:val="nil"/>
              <w:right w:val="single" w:color="C0C0C0" w:sz="8" w:space="0"/>
            </w:tcBorders>
          </w:tcPr>
          <w:p>
            <w:pPr>
              <w:pStyle w:val="16"/>
              <w:spacing w:before="87" w:line="216" w:lineRule="exact"/>
              <w:ind w:left="534" w:right="512"/>
              <w:jc w:val="center"/>
              <w:rPr>
                <w:rFonts w:hint="eastAsia" w:ascii="宋体" w:hAnsi="宋体" w:eastAsia="宋体" w:cs="宋体"/>
                <w:sz w:val="21"/>
              </w:rPr>
            </w:pPr>
            <w:r>
              <w:rPr>
                <w:rFonts w:hint="eastAsia" w:ascii="宋体" w:hAnsi="宋体" w:eastAsia="宋体" w:cs="宋体"/>
                <w:sz w:val="21"/>
              </w:rPr>
              <w:t>46</w:t>
            </w:r>
          </w:p>
        </w:tc>
        <w:tc>
          <w:tcPr>
            <w:tcW w:w="1497" w:type="dxa"/>
            <w:tcBorders>
              <w:top w:val="single" w:color="000000" w:sz="18" w:space="0"/>
              <w:left w:val="single" w:color="C0C0C0" w:sz="8" w:space="0"/>
              <w:bottom w:val="nil"/>
              <w:right w:val="single" w:color="C0C0C0" w:sz="8" w:space="0"/>
            </w:tcBorders>
          </w:tcPr>
          <w:p>
            <w:pPr>
              <w:pStyle w:val="16"/>
              <w:spacing w:before="87" w:line="216" w:lineRule="exact"/>
              <w:ind w:right="548"/>
              <w:rPr>
                <w:rFonts w:hint="eastAsia" w:ascii="宋体" w:hAnsi="宋体" w:eastAsia="宋体" w:cs="宋体"/>
                <w:sz w:val="21"/>
              </w:rPr>
            </w:pPr>
            <w:r>
              <w:rPr>
                <w:rFonts w:hint="eastAsia" w:ascii="宋体" w:hAnsi="宋体" w:eastAsia="宋体" w:cs="宋体"/>
                <w:sz w:val="21"/>
              </w:rPr>
              <w:t>172</w:t>
            </w:r>
          </w:p>
        </w:tc>
        <w:tc>
          <w:tcPr>
            <w:tcW w:w="1536" w:type="dxa"/>
            <w:tcBorders>
              <w:top w:val="single" w:color="000000" w:sz="18" w:space="0"/>
              <w:left w:val="single" w:color="C0C0C0" w:sz="8" w:space="0"/>
              <w:bottom w:val="nil"/>
              <w:right w:val="single" w:color="C0C0C0" w:sz="8" w:space="0"/>
            </w:tcBorders>
          </w:tcPr>
          <w:p>
            <w:pPr>
              <w:pStyle w:val="16"/>
              <w:spacing w:before="87" w:line="216" w:lineRule="exact"/>
              <w:ind w:left="593"/>
              <w:jc w:val="left"/>
              <w:rPr>
                <w:rFonts w:hint="eastAsia" w:ascii="宋体" w:hAnsi="宋体" w:eastAsia="宋体" w:cs="宋体"/>
                <w:sz w:val="21"/>
              </w:rPr>
            </w:pPr>
            <w:r>
              <w:rPr>
                <w:rFonts w:hint="eastAsia" w:ascii="宋体" w:hAnsi="宋体" w:eastAsia="宋体" w:cs="宋体"/>
                <w:sz w:val="21"/>
              </w:rPr>
              <w:t>111</w:t>
            </w:r>
          </w:p>
        </w:tc>
        <w:tc>
          <w:tcPr>
            <w:tcW w:w="1064" w:type="dxa"/>
            <w:tcBorders>
              <w:top w:val="single" w:color="000000" w:sz="18" w:space="0"/>
              <w:left w:val="single" w:color="C0C0C0" w:sz="8" w:space="0"/>
              <w:bottom w:val="nil"/>
              <w:right w:val="nil"/>
            </w:tcBorders>
          </w:tcPr>
          <w:p>
            <w:pPr>
              <w:pStyle w:val="16"/>
              <w:spacing w:before="74" w:line="229" w:lineRule="exact"/>
              <w:ind w:right="59"/>
              <w:rPr>
                <w:rFonts w:hint="eastAsia" w:ascii="宋体" w:hAnsi="宋体" w:eastAsia="宋体" w:cs="宋体"/>
                <w:b/>
                <w:sz w:val="21"/>
              </w:rPr>
            </w:pPr>
            <w:r>
              <w:rPr>
                <w:rFonts w:hint="eastAsia" w:ascii="宋体" w:hAnsi="宋体" w:eastAsia="宋体" w:cs="宋体"/>
                <w:b/>
                <w:color w:val="FF0000"/>
                <w:sz w:val="21"/>
              </w:rPr>
              <w:t>6</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0</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0</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6</w:t>
            </w:r>
            <w:r>
              <w:rPr>
                <w:rFonts w:hint="eastAsia" w:ascii="宋体" w:hAnsi="宋体" w:eastAsia="宋体" w:cs="宋体"/>
                <w:b/>
                <w:color w:val="FF0000"/>
                <w:spacing w:val="-75"/>
                <w:sz w:val="21"/>
              </w:rPr>
              <w:t xml:space="preserve"> </w:t>
            </w:r>
            <w:r>
              <w:rPr>
                <w:rFonts w:hint="eastAsia" w:ascii="宋体" w:hAnsi="宋体" w:eastAsia="宋体" w:cs="宋体"/>
                <w:b/>
                <w:color w:val="FF0000"/>
                <w:sz w:val="21"/>
              </w:rPr>
              <w:t>5</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3</w:t>
            </w:r>
          </w:p>
        </w:tc>
        <w:tc>
          <w:tcPr>
            <w:tcW w:w="1230" w:type="dxa"/>
            <w:tcBorders>
              <w:top w:val="single" w:color="000000" w:sz="18" w:space="0"/>
              <w:left w:val="nil"/>
              <w:bottom w:val="nil"/>
              <w:right w:val="single" w:color="C0C0C0" w:sz="8" w:space="0"/>
            </w:tcBorders>
          </w:tcPr>
          <w:p>
            <w:pPr>
              <w:pStyle w:val="16"/>
              <w:spacing w:before="74" w:line="229" w:lineRule="exact"/>
              <w:ind w:left="103"/>
              <w:jc w:val="left"/>
              <w:rPr>
                <w:rFonts w:hint="eastAsia" w:ascii="宋体" w:hAnsi="宋体" w:eastAsia="宋体" w:cs="宋体"/>
                <w:b/>
                <w:sz w:val="21"/>
              </w:rPr>
            </w:pPr>
            <w:r>
              <w:rPr>
                <w:rFonts w:hint="eastAsia" w:ascii="宋体" w:hAnsi="宋体" w:eastAsia="宋体" w:cs="宋体"/>
                <w:b/>
                <w:color w:val="FF0000"/>
                <w:sz w:val="21"/>
              </w:rPr>
              <w:t>华晨集团</w:t>
            </w:r>
          </w:p>
        </w:tc>
        <w:tc>
          <w:tcPr>
            <w:tcW w:w="1400" w:type="dxa"/>
            <w:tcBorders>
              <w:top w:val="single" w:color="000000" w:sz="18" w:space="0"/>
              <w:left w:val="single" w:color="C0C0C0" w:sz="8" w:space="0"/>
              <w:bottom w:val="nil"/>
              <w:right w:val="single" w:color="C0C0C0" w:sz="8" w:space="0"/>
            </w:tcBorders>
          </w:tcPr>
          <w:p>
            <w:pPr>
              <w:pStyle w:val="16"/>
              <w:spacing w:before="74" w:line="229" w:lineRule="exact"/>
              <w:ind w:left="400"/>
              <w:jc w:val="left"/>
              <w:rPr>
                <w:rFonts w:hint="eastAsia" w:ascii="宋体" w:hAnsi="宋体" w:eastAsia="宋体" w:cs="宋体"/>
                <w:b/>
                <w:sz w:val="21"/>
              </w:rPr>
            </w:pPr>
            <w:r>
              <w:rPr>
                <w:rFonts w:hint="eastAsia" w:ascii="宋体" w:hAnsi="宋体" w:eastAsia="宋体" w:cs="宋体"/>
                <w:b/>
                <w:color w:val="FF0000"/>
                <w:sz w:val="21"/>
              </w:rPr>
              <w:t>2</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9</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2</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2</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1</w:t>
            </w:r>
          </w:p>
        </w:tc>
        <w:tc>
          <w:tcPr>
            <w:tcW w:w="1400" w:type="dxa"/>
            <w:tcBorders>
              <w:top w:val="single" w:color="000000" w:sz="18" w:space="0"/>
              <w:left w:val="single" w:color="C0C0C0" w:sz="8" w:space="0"/>
              <w:bottom w:val="nil"/>
              <w:right w:val="single" w:color="C0C0C0" w:sz="8" w:space="0"/>
            </w:tcBorders>
          </w:tcPr>
          <w:p>
            <w:pPr>
              <w:pStyle w:val="16"/>
              <w:spacing w:before="87" w:line="216" w:lineRule="exact"/>
              <w:ind w:right="100"/>
              <w:rPr>
                <w:rFonts w:hint="eastAsia" w:ascii="宋体" w:hAnsi="宋体" w:eastAsia="宋体" w:cs="宋体"/>
                <w:sz w:val="21"/>
              </w:rPr>
            </w:pPr>
            <w:r>
              <w:rPr>
                <w:rFonts w:hint="eastAsia" w:ascii="宋体" w:hAnsi="宋体" w:eastAsia="宋体" w:cs="宋体"/>
                <w:sz w:val="21"/>
              </w:rPr>
              <w:t>470,866</w:t>
            </w:r>
          </w:p>
        </w:tc>
        <w:tc>
          <w:tcPr>
            <w:tcW w:w="1517" w:type="dxa"/>
            <w:tcBorders>
              <w:top w:val="single" w:color="000000" w:sz="18" w:space="0"/>
              <w:left w:val="single" w:color="C0C0C0" w:sz="8" w:space="0"/>
              <w:bottom w:val="nil"/>
              <w:right w:val="single" w:color="C0C0C0" w:sz="8" w:space="0"/>
            </w:tcBorders>
          </w:tcPr>
          <w:p>
            <w:pPr>
              <w:pStyle w:val="16"/>
              <w:spacing w:before="87" w:line="216" w:lineRule="exact"/>
              <w:ind w:right="101"/>
              <w:rPr>
                <w:rFonts w:hint="eastAsia" w:ascii="宋体" w:hAnsi="宋体" w:eastAsia="宋体" w:cs="宋体"/>
                <w:sz w:val="21"/>
              </w:rPr>
            </w:pPr>
            <w:r>
              <w:rPr>
                <w:rFonts w:hint="eastAsia" w:ascii="宋体" w:hAnsi="宋体" w:eastAsia="宋体" w:cs="宋体"/>
                <w:sz w:val="21"/>
              </w:rPr>
              <w:t>470,866</w:t>
            </w:r>
          </w:p>
        </w:tc>
        <w:tc>
          <w:tcPr>
            <w:tcW w:w="1391" w:type="dxa"/>
            <w:tcBorders>
              <w:top w:val="single" w:color="000000" w:sz="18" w:space="0"/>
              <w:left w:val="single" w:color="C0C0C0" w:sz="8" w:space="0"/>
              <w:bottom w:val="nil"/>
              <w:right w:val="single" w:color="000000" w:sz="18" w:space="0"/>
            </w:tcBorders>
          </w:tcPr>
          <w:p>
            <w:pPr>
              <w:pStyle w:val="16"/>
              <w:spacing w:before="87" w:line="216" w:lineRule="exact"/>
              <w:ind w:right="79"/>
              <w:rPr>
                <w:rFonts w:hint="eastAsia" w:ascii="宋体" w:hAnsi="宋体" w:eastAsia="宋体" w:cs="宋体"/>
                <w:sz w:val="21"/>
              </w:rPr>
            </w:pPr>
            <w:r>
              <w:rPr>
                <w:rFonts w:hint="eastAsia" w:ascii="宋体" w:hAnsi="宋体" w:eastAsia="宋体" w:cs="宋体"/>
                <w:sz w:val="21"/>
              </w:rPr>
              <w:t>92,414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6" w:hRule="atLeast"/>
        </w:trPr>
        <w:tc>
          <w:tcPr>
            <w:tcW w:w="1497" w:type="dxa"/>
            <w:tcBorders>
              <w:top w:val="nil"/>
              <w:bottom w:val="nil"/>
              <w:right w:val="nil"/>
            </w:tcBorders>
            <w:shd w:val="clear" w:color="auto" w:fill="C0C0C0"/>
          </w:tcPr>
          <w:p>
            <w:pPr>
              <w:pStyle w:val="16"/>
              <w:spacing w:before="138" w:line="248" w:lineRule="exact"/>
              <w:ind w:left="117" w:right="134"/>
              <w:jc w:val="center"/>
              <w:rPr>
                <w:rFonts w:hint="eastAsia" w:ascii="宋体" w:hAnsi="宋体" w:eastAsia="宋体" w:cs="宋体"/>
                <w:b/>
                <w:sz w:val="21"/>
              </w:rPr>
            </w:pPr>
            <w:r>
              <w:rPr>
                <w:rFonts w:hint="eastAsia" w:ascii="宋体" w:hAnsi="宋体" w:eastAsia="宋体" w:cs="宋体"/>
                <w:b/>
                <w:color w:val="FF0000"/>
                <w:sz w:val="21"/>
              </w:rPr>
              <w:t>9</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1</w:t>
            </w:r>
          </w:p>
        </w:tc>
        <w:tc>
          <w:tcPr>
            <w:tcW w:w="1458" w:type="dxa"/>
            <w:tcBorders>
              <w:top w:val="nil"/>
              <w:left w:val="nil"/>
              <w:bottom w:val="nil"/>
              <w:right w:val="nil"/>
            </w:tcBorders>
            <w:shd w:val="clear" w:color="auto" w:fill="C0C0C0"/>
          </w:tcPr>
          <w:p>
            <w:pPr>
              <w:pStyle w:val="16"/>
              <w:spacing w:before="151" w:line="235" w:lineRule="exact"/>
              <w:ind w:left="77" w:right="55"/>
              <w:jc w:val="center"/>
              <w:rPr>
                <w:rFonts w:hint="eastAsia" w:ascii="宋体" w:hAnsi="宋体" w:eastAsia="宋体" w:cs="宋体"/>
                <w:sz w:val="21"/>
              </w:rPr>
            </w:pPr>
            <w:r>
              <w:rPr>
                <w:rFonts w:hint="eastAsia" w:ascii="宋体" w:hAnsi="宋体" w:eastAsia="宋体" w:cs="宋体"/>
                <w:sz w:val="21"/>
              </w:rPr>
              <w:t>198</w:t>
            </w:r>
          </w:p>
        </w:tc>
        <w:tc>
          <w:tcPr>
            <w:tcW w:w="1497" w:type="dxa"/>
            <w:tcBorders>
              <w:top w:val="nil"/>
              <w:left w:val="nil"/>
              <w:bottom w:val="nil"/>
              <w:right w:val="nil"/>
            </w:tcBorders>
            <w:shd w:val="clear" w:color="auto" w:fill="C0C0C0"/>
          </w:tcPr>
          <w:p>
            <w:pPr>
              <w:pStyle w:val="16"/>
              <w:spacing w:before="151" w:line="235" w:lineRule="exact"/>
              <w:ind w:left="623" w:right="600"/>
              <w:jc w:val="center"/>
              <w:rPr>
                <w:rFonts w:hint="eastAsia" w:ascii="宋体" w:hAnsi="宋体" w:eastAsia="宋体" w:cs="宋体"/>
                <w:sz w:val="21"/>
              </w:rPr>
            </w:pPr>
            <w:r>
              <w:rPr>
                <w:rFonts w:hint="eastAsia" w:ascii="宋体" w:hAnsi="宋体" w:eastAsia="宋体" w:cs="宋体"/>
                <w:sz w:val="21"/>
              </w:rPr>
              <w:t>73</w:t>
            </w:r>
          </w:p>
        </w:tc>
        <w:tc>
          <w:tcPr>
            <w:tcW w:w="1536" w:type="dxa"/>
            <w:tcBorders>
              <w:top w:val="nil"/>
              <w:left w:val="nil"/>
              <w:bottom w:val="nil"/>
              <w:right w:val="nil"/>
            </w:tcBorders>
            <w:shd w:val="clear" w:color="auto" w:fill="C0C0C0"/>
          </w:tcPr>
          <w:p>
            <w:pPr>
              <w:pStyle w:val="16"/>
              <w:spacing w:before="151" w:line="235" w:lineRule="exact"/>
              <w:ind w:left="662"/>
              <w:jc w:val="left"/>
              <w:rPr>
                <w:rFonts w:hint="eastAsia" w:ascii="宋体" w:hAnsi="宋体" w:eastAsia="宋体" w:cs="宋体"/>
                <w:sz w:val="21"/>
              </w:rPr>
            </w:pPr>
            <w:r>
              <w:rPr>
                <w:rFonts w:hint="eastAsia" w:ascii="宋体" w:hAnsi="宋体" w:eastAsia="宋体" w:cs="宋体"/>
                <w:sz w:val="21"/>
              </w:rPr>
              <w:t>52</w:t>
            </w:r>
          </w:p>
        </w:tc>
        <w:tc>
          <w:tcPr>
            <w:tcW w:w="1064" w:type="dxa"/>
            <w:tcBorders>
              <w:top w:val="nil"/>
              <w:left w:val="nil"/>
              <w:bottom w:val="nil"/>
              <w:right w:val="nil"/>
            </w:tcBorders>
            <w:shd w:val="clear" w:color="auto" w:fill="C0C0C0"/>
          </w:tcPr>
          <w:p>
            <w:pPr>
              <w:pStyle w:val="16"/>
              <w:spacing w:before="138" w:line="248" w:lineRule="exact"/>
              <w:ind w:right="59"/>
              <w:rPr>
                <w:rFonts w:hint="eastAsia" w:ascii="宋体" w:hAnsi="宋体" w:eastAsia="宋体" w:cs="宋体"/>
                <w:b/>
                <w:sz w:val="21"/>
              </w:rPr>
            </w:pPr>
            <w:r>
              <w:rPr>
                <w:rFonts w:hint="eastAsia" w:ascii="宋体" w:hAnsi="宋体" w:eastAsia="宋体" w:cs="宋体"/>
                <w:b/>
                <w:color w:val="FF0000"/>
                <w:sz w:val="21"/>
              </w:rPr>
              <w:t>0</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5</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4</w:t>
            </w:r>
            <w:r>
              <w:rPr>
                <w:rFonts w:hint="eastAsia" w:ascii="宋体" w:hAnsi="宋体" w:eastAsia="宋体" w:cs="宋体"/>
                <w:b/>
                <w:color w:val="FF0000"/>
                <w:spacing w:val="-75"/>
                <w:sz w:val="21"/>
              </w:rPr>
              <w:t xml:space="preserve"> </w:t>
            </w:r>
            <w:r>
              <w:rPr>
                <w:rFonts w:hint="eastAsia" w:ascii="宋体" w:hAnsi="宋体" w:eastAsia="宋体" w:cs="宋体"/>
                <w:b/>
                <w:color w:val="FF0000"/>
                <w:sz w:val="21"/>
              </w:rPr>
              <w:t>9</w:t>
            </w:r>
          </w:p>
        </w:tc>
        <w:tc>
          <w:tcPr>
            <w:tcW w:w="1230" w:type="dxa"/>
            <w:tcBorders>
              <w:top w:val="nil"/>
              <w:left w:val="nil"/>
              <w:bottom w:val="nil"/>
              <w:right w:val="nil"/>
            </w:tcBorders>
            <w:shd w:val="clear" w:color="auto" w:fill="C0C0C0"/>
          </w:tcPr>
          <w:p>
            <w:pPr>
              <w:pStyle w:val="16"/>
              <w:spacing w:before="138" w:line="248" w:lineRule="exact"/>
              <w:ind w:left="103"/>
              <w:jc w:val="left"/>
              <w:rPr>
                <w:rFonts w:hint="eastAsia" w:ascii="宋体" w:hAnsi="宋体" w:eastAsia="宋体" w:cs="宋体"/>
                <w:b/>
                <w:sz w:val="21"/>
              </w:rPr>
            </w:pPr>
            <w:r>
              <w:rPr>
                <w:rFonts w:hint="eastAsia" w:ascii="宋体" w:hAnsi="宋体" w:eastAsia="宋体" w:cs="宋体"/>
                <w:b/>
                <w:color w:val="FF0000"/>
                <w:sz w:val="21"/>
              </w:rPr>
              <w:t>湘火炬Ａ</w:t>
            </w:r>
          </w:p>
        </w:tc>
        <w:tc>
          <w:tcPr>
            <w:tcW w:w="1400" w:type="dxa"/>
            <w:tcBorders>
              <w:top w:val="nil"/>
              <w:left w:val="nil"/>
              <w:bottom w:val="nil"/>
              <w:right w:val="nil"/>
            </w:tcBorders>
            <w:shd w:val="clear" w:color="auto" w:fill="C0C0C0"/>
          </w:tcPr>
          <w:p>
            <w:pPr>
              <w:pStyle w:val="16"/>
              <w:spacing w:before="138" w:line="248" w:lineRule="exact"/>
              <w:ind w:left="546"/>
              <w:jc w:val="left"/>
              <w:rPr>
                <w:rFonts w:hint="eastAsia" w:ascii="宋体" w:hAnsi="宋体" w:eastAsia="宋体" w:cs="宋体"/>
                <w:b/>
                <w:sz w:val="21"/>
              </w:rPr>
            </w:pPr>
            <w:r>
              <w:rPr>
                <w:rFonts w:hint="eastAsia" w:ascii="宋体" w:hAnsi="宋体" w:eastAsia="宋体" w:cs="宋体"/>
                <w:b/>
                <w:color w:val="FF0000"/>
                <w:sz w:val="21"/>
              </w:rPr>
              <w:t>9</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2</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3</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8</w:t>
            </w:r>
          </w:p>
        </w:tc>
        <w:tc>
          <w:tcPr>
            <w:tcW w:w="1400" w:type="dxa"/>
            <w:tcBorders>
              <w:top w:val="nil"/>
              <w:left w:val="nil"/>
              <w:bottom w:val="nil"/>
              <w:right w:val="nil"/>
            </w:tcBorders>
            <w:shd w:val="clear" w:color="auto" w:fill="C0C0C0"/>
          </w:tcPr>
          <w:p>
            <w:pPr>
              <w:pStyle w:val="16"/>
              <w:spacing w:before="151" w:line="235" w:lineRule="exact"/>
              <w:ind w:right="110"/>
              <w:rPr>
                <w:rFonts w:hint="eastAsia" w:ascii="宋体" w:hAnsi="宋体" w:eastAsia="宋体" w:cs="宋体"/>
                <w:sz w:val="21"/>
              </w:rPr>
            </w:pPr>
            <w:r>
              <w:rPr>
                <w:rFonts w:hint="eastAsia" w:ascii="宋体" w:hAnsi="宋体" w:eastAsia="宋体" w:cs="宋体"/>
                <w:sz w:val="21"/>
              </w:rPr>
              <w:t>706,456</w:t>
            </w:r>
          </w:p>
        </w:tc>
        <w:tc>
          <w:tcPr>
            <w:tcW w:w="1517" w:type="dxa"/>
            <w:tcBorders>
              <w:top w:val="nil"/>
              <w:left w:val="nil"/>
              <w:bottom w:val="nil"/>
              <w:right w:val="nil"/>
            </w:tcBorders>
            <w:shd w:val="clear" w:color="auto" w:fill="C0C0C0"/>
          </w:tcPr>
          <w:p>
            <w:pPr>
              <w:pStyle w:val="16"/>
              <w:spacing w:before="151" w:line="235" w:lineRule="exact"/>
              <w:ind w:right="111"/>
              <w:rPr>
                <w:rFonts w:hint="eastAsia" w:ascii="宋体" w:hAnsi="宋体" w:eastAsia="宋体" w:cs="宋体"/>
                <w:sz w:val="21"/>
              </w:rPr>
            </w:pPr>
            <w:r>
              <w:rPr>
                <w:rFonts w:hint="eastAsia" w:ascii="宋体" w:hAnsi="宋体" w:eastAsia="宋体" w:cs="宋体"/>
                <w:sz w:val="21"/>
              </w:rPr>
              <w:t>451,668</w:t>
            </w:r>
          </w:p>
        </w:tc>
        <w:tc>
          <w:tcPr>
            <w:tcW w:w="1391" w:type="dxa"/>
            <w:tcBorders>
              <w:top w:val="nil"/>
              <w:left w:val="nil"/>
              <w:bottom w:val="nil"/>
              <w:right w:val="single" w:color="000000" w:sz="18" w:space="0"/>
            </w:tcBorders>
            <w:shd w:val="clear" w:color="auto" w:fill="C0C0C0"/>
          </w:tcPr>
          <w:p>
            <w:pPr>
              <w:pStyle w:val="16"/>
              <w:spacing w:before="151" w:line="235" w:lineRule="exact"/>
              <w:ind w:right="79"/>
              <w:rPr>
                <w:rFonts w:hint="eastAsia" w:ascii="宋体" w:hAnsi="宋体" w:eastAsia="宋体" w:cs="宋体"/>
                <w:sz w:val="21"/>
              </w:rPr>
            </w:pPr>
            <w:r>
              <w:rPr>
                <w:rFonts w:hint="eastAsia" w:ascii="宋体" w:hAnsi="宋体" w:eastAsia="宋体" w:cs="宋体"/>
                <w:sz w:val="21"/>
              </w:rPr>
              <w:t>558,394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7" w:hRule="atLeast"/>
        </w:trPr>
        <w:tc>
          <w:tcPr>
            <w:tcW w:w="1497" w:type="dxa"/>
            <w:tcBorders>
              <w:top w:val="nil"/>
              <w:bottom w:val="single" w:color="C0C0C0" w:sz="8" w:space="0"/>
              <w:right w:val="single" w:color="C0C0C0" w:sz="8" w:space="0"/>
            </w:tcBorders>
          </w:tcPr>
          <w:p>
            <w:pPr>
              <w:pStyle w:val="16"/>
              <w:spacing w:before="119" w:line="228" w:lineRule="exact"/>
              <w:ind w:left="535" w:right="526"/>
              <w:jc w:val="center"/>
              <w:rPr>
                <w:rFonts w:hint="eastAsia" w:ascii="宋体" w:hAnsi="宋体" w:eastAsia="宋体" w:cs="宋体"/>
                <w:b/>
                <w:sz w:val="21"/>
              </w:rPr>
            </w:pPr>
            <w:r>
              <w:rPr>
                <w:rFonts w:hint="eastAsia" w:ascii="宋体" w:hAnsi="宋体" w:eastAsia="宋体" w:cs="宋体"/>
                <w:b/>
                <w:color w:val="FF0000"/>
                <w:sz w:val="21"/>
              </w:rPr>
              <w:t>1</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1</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5</w:t>
            </w:r>
          </w:p>
        </w:tc>
        <w:tc>
          <w:tcPr>
            <w:tcW w:w="1458" w:type="dxa"/>
            <w:tcBorders>
              <w:top w:val="nil"/>
              <w:left w:val="single" w:color="C0C0C0" w:sz="8" w:space="0"/>
              <w:bottom w:val="single" w:color="C0C0C0" w:sz="8" w:space="0"/>
              <w:right w:val="single" w:color="C0C0C0" w:sz="8" w:space="0"/>
            </w:tcBorders>
          </w:tcPr>
          <w:p>
            <w:pPr>
              <w:pStyle w:val="16"/>
              <w:spacing w:before="132" w:line="215" w:lineRule="exact"/>
              <w:ind w:left="534" w:right="512"/>
              <w:jc w:val="center"/>
              <w:rPr>
                <w:rFonts w:hint="eastAsia" w:ascii="宋体" w:hAnsi="宋体" w:eastAsia="宋体" w:cs="宋体"/>
                <w:sz w:val="21"/>
              </w:rPr>
            </w:pPr>
            <w:r>
              <w:rPr>
                <w:rFonts w:hint="eastAsia" w:ascii="宋体" w:hAnsi="宋体" w:eastAsia="宋体" w:cs="宋体"/>
                <w:sz w:val="21"/>
              </w:rPr>
              <w:t>105</w:t>
            </w:r>
          </w:p>
        </w:tc>
        <w:tc>
          <w:tcPr>
            <w:tcW w:w="1497" w:type="dxa"/>
            <w:tcBorders>
              <w:top w:val="nil"/>
              <w:left w:val="single" w:color="C0C0C0" w:sz="8" w:space="0"/>
              <w:bottom w:val="single" w:color="C0C0C0" w:sz="8" w:space="0"/>
              <w:right w:val="single" w:color="C0C0C0" w:sz="8" w:space="0"/>
            </w:tcBorders>
          </w:tcPr>
          <w:p>
            <w:pPr>
              <w:pStyle w:val="16"/>
              <w:spacing w:before="132" w:line="215" w:lineRule="exact"/>
              <w:ind w:right="548"/>
              <w:rPr>
                <w:rFonts w:hint="eastAsia" w:ascii="宋体" w:hAnsi="宋体" w:eastAsia="宋体" w:cs="宋体"/>
                <w:sz w:val="21"/>
              </w:rPr>
            </w:pPr>
            <w:r>
              <w:rPr>
                <w:rFonts w:hint="eastAsia" w:ascii="宋体" w:hAnsi="宋体" w:eastAsia="宋体" w:cs="宋体"/>
                <w:sz w:val="21"/>
              </w:rPr>
              <w:t>577</w:t>
            </w:r>
          </w:p>
        </w:tc>
        <w:tc>
          <w:tcPr>
            <w:tcW w:w="1536" w:type="dxa"/>
            <w:tcBorders>
              <w:top w:val="nil"/>
              <w:left w:val="single" w:color="C0C0C0" w:sz="8" w:space="0"/>
              <w:bottom w:val="single" w:color="C0C0C0" w:sz="8" w:space="0"/>
              <w:right w:val="single" w:color="C0C0C0" w:sz="8" w:space="0"/>
            </w:tcBorders>
          </w:tcPr>
          <w:p>
            <w:pPr>
              <w:pStyle w:val="16"/>
              <w:spacing w:before="132" w:line="215" w:lineRule="exact"/>
              <w:ind w:left="593"/>
              <w:jc w:val="left"/>
              <w:rPr>
                <w:rFonts w:hint="eastAsia" w:ascii="宋体" w:hAnsi="宋体" w:eastAsia="宋体" w:cs="宋体"/>
                <w:sz w:val="21"/>
              </w:rPr>
            </w:pPr>
            <w:r>
              <w:rPr>
                <w:rFonts w:hint="eastAsia" w:ascii="宋体" w:hAnsi="宋体" w:eastAsia="宋体" w:cs="宋体"/>
                <w:sz w:val="21"/>
              </w:rPr>
              <w:t>463</w:t>
            </w:r>
          </w:p>
        </w:tc>
        <w:tc>
          <w:tcPr>
            <w:tcW w:w="1064" w:type="dxa"/>
            <w:tcBorders>
              <w:top w:val="nil"/>
              <w:left w:val="single" w:color="C0C0C0" w:sz="8" w:space="0"/>
              <w:bottom w:val="single" w:color="C0C0C0" w:sz="8" w:space="0"/>
              <w:right w:val="nil"/>
            </w:tcBorders>
          </w:tcPr>
          <w:p>
            <w:pPr>
              <w:pStyle w:val="16"/>
              <w:spacing w:before="119" w:line="228" w:lineRule="exact"/>
              <w:ind w:right="59"/>
              <w:rPr>
                <w:rFonts w:hint="eastAsia" w:ascii="宋体" w:hAnsi="宋体" w:eastAsia="宋体" w:cs="宋体"/>
                <w:b/>
                <w:sz w:val="21"/>
              </w:rPr>
            </w:pPr>
            <w:r>
              <w:rPr>
                <w:rFonts w:hint="eastAsia" w:ascii="宋体" w:hAnsi="宋体" w:eastAsia="宋体" w:cs="宋体"/>
                <w:b/>
                <w:color w:val="FF0000"/>
                <w:sz w:val="21"/>
              </w:rPr>
              <w:t>6</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0</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0</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7</w:t>
            </w:r>
            <w:r>
              <w:rPr>
                <w:rFonts w:hint="eastAsia" w:ascii="宋体" w:hAnsi="宋体" w:eastAsia="宋体" w:cs="宋体"/>
                <w:b/>
                <w:color w:val="FF0000"/>
                <w:spacing w:val="-75"/>
                <w:sz w:val="21"/>
              </w:rPr>
              <w:t xml:space="preserve"> </w:t>
            </w:r>
            <w:r>
              <w:rPr>
                <w:rFonts w:hint="eastAsia" w:ascii="宋体" w:hAnsi="宋体" w:eastAsia="宋体" w:cs="宋体"/>
                <w:b/>
                <w:color w:val="FF0000"/>
                <w:sz w:val="21"/>
              </w:rPr>
              <w:t>4</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2</w:t>
            </w:r>
          </w:p>
        </w:tc>
        <w:tc>
          <w:tcPr>
            <w:tcW w:w="1230" w:type="dxa"/>
            <w:tcBorders>
              <w:top w:val="nil"/>
              <w:left w:val="nil"/>
              <w:bottom w:val="single" w:color="C0C0C0" w:sz="8" w:space="0"/>
              <w:right w:val="single" w:color="C0C0C0" w:sz="8" w:space="0"/>
            </w:tcBorders>
          </w:tcPr>
          <w:p>
            <w:pPr>
              <w:pStyle w:val="16"/>
              <w:spacing w:before="119" w:line="228" w:lineRule="exact"/>
              <w:ind w:left="103"/>
              <w:jc w:val="left"/>
              <w:rPr>
                <w:rFonts w:hint="eastAsia" w:ascii="宋体" w:hAnsi="宋体" w:eastAsia="宋体" w:cs="宋体"/>
                <w:b/>
                <w:sz w:val="21"/>
              </w:rPr>
            </w:pPr>
            <w:r>
              <w:rPr>
                <w:rFonts w:hint="eastAsia" w:ascii="宋体" w:hAnsi="宋体" w:eastAsia="宋体" w:cs="宋体"/>
                <w:b/>
                <w:color w:val="FF0000"/>
                <w:sz w:val="21"/>
              </w:rPr>
              <w:t>一汽四环</w:t>
            </w:r>
          </w:p>
        </w:tc>
        <w:tc>
          <w:tcPr>
            <w:tcW w:w="1400" w:type="dxa"/>
            <w:tcBorders>
              <w:top w:val="nil"/>
              <w:left w:val="single" w:color="C0C0C0" w:sz="8" w:space="0"/>
              <w:bottom w:val="single" w:color="C0C0C0" w:sz="8" w:space="0"/>
              <w:right w:val="single" w:color="C0C0C0" w:sz="8" w:space="0"/>
            </w:tcBorders>
          </w:tcPr>
          <w:p>
            <w:pPr>
              <w:pStyle w:val="16"/>
              <w:spacing w:before="119" w:line="228" w:lineRule="exact"/>
              <w:ind w:left="536"/>
              <w:jc w:val="left"/>
              <w:rPr>
                <w:rFonts w:hint="eastAsia" w:ascii="宋体" w:hAnsi="宋体" w:eastAsia="宋体" w:cs="宋体"/>
                <w:b/>
                <w:sz w:val="21"/>
              </w:rPr>
            </w:pPr>
            <w:r>
              <w:rPr>
                <w:rFonts w:hint="eastAsia" w:ascii="宋体" w:hAnsi="宋体" w:eastAsia="宋体" w:cs="宋体"/>
                <w:b/>
                <w:color w:val="FF0000"/>
                <w:sz w:val="21"/>
              </w:rPr>
              <w:t>7</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2</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0</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4</w:t>
            </w:r>
          </w:p>
        </w:tc>
        <w:tc>
          <w:tcPr>
            <w:tcW w:w="1400" w:type="dxa"/>
            <w:tcBorders>
              <w:top w:val="nil"/>
              <w:left w:val="single" w:color="C0C0C0" w:sz="8" w:space="0"/>
              <w:bottom w:val="single" w:color="C0C0C0" w:sz="8" w:space="0"/>
              <w:right w:val="single" w:color="C0C0C0" w:sz="8" w:space="0"/>
            </w:tcBorders>
          </w:tcPr>
          <w:p>
            <w:pPr>
              <w:pStyle w:val="16"/>
              <w:spacing w:before="132" w:line="215" w:lineRule="exact"/>
              <w:ind w:right="100"/>
              <w:rPr>
                <w:rFonts w:hint="eastAsia" w:ascii="宋体" w:hAnsi="宋体" w:eastAsia="宋体" w:cs="宋体"/>
                <w:sz w:val="21"/>
              </w:rPr>
            </w:pPr>
            <w:r>
              <w:rPr>
                <w:rFonts w:hint="eastAsia" w:ascii="宋体" w:hAnsi="宋体" w:eastAsia="宋体" w:cs="宋体"/>
                <w:sz w:val="21"/>
              </w:rPr>
              <w:t>256,325</w:t>
            </w:r>
          </w:p>
        </w:tc>
        <w:tc>
          <w:tcPr>
            <w:tcW w:w="1517" w:type="dxa"/>
            <w:tcBorders>
              <w:top w:val="nil"/>
              <w:left w:val="single" w:color="C0C0C0" w:sz="8" w:space="0"/>
              <w:bottom w:val="single" w:color="C0C0C0" w:sz="8" w:space="0"/>
              <w:right w:val="single" w:color="C0C0C0" w:sz="8" w:space="0"/>
            </w:tcBorders>
          </w:tcPr>
          <w:p>
            <w:pPr>
              <w:pStyle w:val="16"/>
              <w:spacing w:before="132" w:line="215" w:lineRule="exact"/>
              <w:ind w:right="101"/>
              <w:rPr>
                <w:rFonts w:hint="eastAsia" w:ascii="宋体" w:hAnsi="宋体" w:eastAsia="宋体" w:cs="宋体"/>
                <w:sz w:val="21"/>
              </w:rPr>
            </w:pPr>
            <w:r>
              <w:rPr>
                <w:rFonts w:hint="eastAsia" w:ascii="宋体" w:hAnsi="宋体" w:eastAsia="宋体" w:cs="宋体"/>
                <w:sz w:val="21"/>
              </w:rPr>
              <w:t>125,051</w:t>
            </w:r>
          </w:p>
        </w:tc>
        <w:tc>
          <w:tcPr>
            <w:tcW w:w="1391" w:type="dxa"/>
            <w:tcBorders>
              <w:top w:val="nil"/>
              <w:left w:val="single" w:color="C0C0C0" w:sz="8" w:space="0"/>
              <w:bottom w:val="single" w:color="C0C0C0" w:sz="8" w:space="0"/>
              <w:right w:val="single" w:color="000000" w:sz="18" w:space="0"/>
            </w:tcBorders>
          </w:tcPr>
          <w:p>
            <w:pPr>
              <w:pStyle w:val="16"/>
              <w:spacing w:before="132" w:line="215" w:lineRule="exact"/>
              <w:ind w:right="79"/>
              <w:rPr>
                <w:rFonts w:hint="eastAsia" w:ascii="宋体" w:hAnsi="宋体" w:eastAsia="宋体" w:cs="宋体"/>
                <w:sz w:val="21"/>
              </w:rPr>
            </w:pPr>
            <w:r>
              <w:rPr>
                <w:rFonts w:hint="eastAsia" w:ascii="宋体" w:hAnsi="宋体" w:eastAsia="宋体" w:cs="宋体"/>
                <w:sz w:val="21"/>
              </w:rPr>
              <w:t>180,407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7" w:hRule="atLeast"/>
        </w:trPr>
        <w:tc>
          <w:tcPr>
            <w:tcW w:w="1497" w:type="dxa"/>
            <w:tcBorders>
              <w:top w:val="single" w:color="C0C0C0" w:sz="8" w:space="0"/>
              <w:bottom w:val="single" w:color="C0C0C0" w:sz="8" w:space="0"/>
              <w:right w:val="single" w:color="C0C0C0" w:sz="8" w:space="0"/>
            </w:tcBorders>
          </w:tcPr>
          <w:p>
            <w:pPr>
              <w:pStyle w:val="16"/>
              <w:spacing w:before="119" w:line="228" w:lineRule="exact"/>
              <w:ind w:left="535" w:right="526"/>
              <w:jc w:val="center"/>
              <w:rPr>
                <w:rFonts w:hint="eastAsia" w:ascii="宋体" w:hAnsi="宋体" w:eastAsia="宋体" w:cs="宋体"/>
                <w:b/>
                <w:sz w:val="21"/>
              </w:rPr>
            </w:pPr>
            <w:r>
              <w:rPr>
                <w:rFonts w:hint="eastAsia" w:ascii="宋体" w:hAnsi="宋体" w:eastAsia="宋体" w:cs="宋体"/>
                <w:b/>
                <w:color w:val="FF0000"/>
                <w:sz w:val="21"/>
              </w:rPr>
              <w:t>1</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6</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6</w:t>
            </w:r>
          </w:p>
        </w:tc>
        <w:tc>
          <w:tcPr>
            <w:tcW w:w="1458" w:type="dxa"/>
            <w:tcBorders>
              <w:top w:val="single" w:color="C0C0C0" w:sz="8" w:space="0"/>
              <w:left w:val="single" w:color="C0C0C0" w:sz="8" w:space="0"/>
              <w:bottom w:val="single" w:color="C0C0C0" w:sz="8" w:space="0"/>
              <w:right w:val="single" w:color="C0C0C0" w:sz="8" w:space="0"/>
            </w:tcBorders>
          </w:tcPr>
          <w:p>
            <w:pPr>
              <w:pStyle w:val="16"/>
              <w:spacing w:before="132" w:line="215" w:lineRule="exact"/>
              <w:ind w:left="534" w:right="512"/>
              <w:jc w:val="center"/>
              <w:rPr>
                <w:rFonts w:hint="eastAsia" w:ascii="宋体" w:hAnsi="宋体" w:eastAsia="宋体" w:cs="宋体"/>
                <w:sz w:val="21"/>
              </w:rPr>
            </w:pPr>
            <w:r>
              <w:rPr>
                <w:rFonts w:hint="eastAsia" w:ascii="宋体" w:hAnsi="宋体" w:eastAsia="宋体" w:cs="宋体"/>
                <w:sz w:val="21"/>
              </w:rPr>
              <w:t>155</w:t>
            </w:r>
          </w:p>
        </w:tc>
        <w:tc>
          <w:tcPr>
            <w:tcW w:w="1497" w:type="dxa"/>
            <w:tcBorders>
              <w:top w:val="single" w:color="C0C0C0" w:sz="8" w:space="0"/>
              <w:left w:val="single" w:color="C0C0C0" w:sz="8" w:space="0"/>
              <w:bottom w:val="single" w:color="C0C0C0" w:sz="8" w:space="0"/>
              <w:right w:val="single" w:color="C0C0C0" w:sz="8" w:space="0"/>
            </w:tcBorders>
          </w:tcPr>
          <w:p>
            <w:pPr>
              <w:pStyle w:val="16"/>
              <w:spacing w:before="132" w:line="215" w:lineRule="exact"/>
              <w:ind w:right="548"/>
              <w:rPr>
                <w:rFonts w:hint="eastAsia" w:ascii="宋体" w:hAnsi="宋体" w:eastAsia="宋体" w:cs="宋体"/>
                <w:sz w:val="21"/>
              </w:rPr>
            </w:pPr>
            <w:r>
              <w:rPr>
                <w:rFonts w:hint="eastAsia" w:ascii="宋体" w:hAnsi="宋体" w:eastAsia="宋体" w:cs="宋体"/>
                <w:sz w:val="21"/>
              </w:rPr>
              <w:t>326</w:t>
            </w:r>
          </w:p>
        </w:tc>
        <w:tc>
          <w:tcPr>
            <w:tcW w:w="1536" w:type="dxa"/>
            <w:tcBorders>
              <w:top w:val="single" w:color="C0C0C0" w:sz="8" w:space="0"/>
              <w:left w:val="single" w:color="C0C0C0" w:sz="8" w:space="0"/>
              <w:bottom w:val="single" w:color="C0C0C0" w:sz="8" w:space="0"/>
              <w:right w:val="single" w:color="C0C0C0" w:sz="8" w:space="0"/>
            </w:tcBorders>
          </w:tcPr>
          <w:p>
            <w:pPr>
              <w:pStyle w:val="16"/>
              <w:spacing w:before="132" w:line="215" w:lineRule="exact"/>
              <w:ind w:left="593"/>
              <w:jc w:val="left"/>
              <w:rPr>
                <w:rFonts w:hint="eastAsia" w:ascii="宋体" w:hAnsi="宋体" w:eastAsia="宋体" w:cs="宋体"/>
                <w:sz w:val="21"/>
              </w:rPr>
            </w:pPr>
            <w:r>
              <w:rPr>
                <w:rFonts w:hint="eastAsia" w:ascii="宋体" w:hAnsi="宋体" w:eastAsia="宋体" w:cs="宋体"/>
                <w:sz w:val="21"/>
              </w:rPr>
              <w:t>353</w:t>
            </w:r>
          </w:p>
        </w:tc>
        <w:tc>
          <w:tcPr>
            <w:tcW w:w="1064" w:type="dxa"/>
            <w:tcBorders>
              <w:top w:val="single" w:color="C0C0C0" w:sz="8" w:space="0"/>
              <w:left w:val="single" w:color="C0C0C0" w:sz="8" w:space="0"/>
              <w:bottom w:val="single" w:color="C0C0C0" w:sz="8" w:space="0"/>
              <w:right w:val="nil"/>
            </w:tcBorders>
          </w:tcPr>
          <w:p>
            <w:pPr>
              <w:pStyle w:val="16"/>
              <w:spacing w:before="119" w:line="228" w:lineRule="exact"/>
              <w:ind w:right="59"/>
              <w:rPr>
                <w:rFonts w:hint="eastAsia" w:ascii="宋体" w:hAnsi="宋体" w:eastAsia="宋体" w:cs="宋体"/>
                <w:b/>
                <w:sz w:val="21"/>
              </w:rPr>
            </w:pPr>
            <w:r>
              <w:rPr>
                <w:rFonts w:hint="eastAsia" w:ascii="宋体" w:hAnsi="宋体" w:eastAsia="宋体" w:cs="宋体"/>
                <w:b/>
                <w:color w:val="FF0000"/>
                <w:sz w:val="21"/>
              </w:rPr>
              <w:t>0</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5</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5</w:t>
            </w:r>
            <w:r>
              <w:rPr>
                <w:rFonts w:hint="eastAsia" w:ascii="宋体" w:hAnsi="宋体" w:eastAsia="宋体" w:cs="宋体"/>
                <w:b/>
                <w:color w:val="FF0000"/>
                <w:spacing w:val="-75"/>
                <w:sz w:val="21"/>
              </w:rPr>
              <w:t xml:space="preserve"> </w:t>
            </w:r>
            <w:r>
              <w:rPr>
                <w:rFonts w:hint="eastAsia" w:ascii="宋体" w:hAnsi="宋体" w:eastAsia="宋体" w:cs="宋体"/>
                <w:b/>
                <w:color w:val="FF0000"/>
                <w:sz w:val="21"/>
              </w:rPr>
              <w:t>9</w:t>
            </w:r>
          </w:p>
        </w:tc>
        <w:tc>
          <w:tcPr>
            <w:tcW w:w="1230" w:type="dxa"/>
            <w:tcBorders>
              <w:top w:val="single" w:color="C0C0C0" w:sz="8" w:space="0"/>
              <w:left w:val="nil"/>
              <w:bottom w:val="single" w:color="C0C0C0" w:sz="8" w:space="0"/>
              <w:right w:val="single" w:color="C0C0C0" w:sz="8" w:space="0"/>
            </w:tcBorders>
          </w:tcPr>
          <w:p>
            <w:pPr>
              <w:pStyle w:val="16"/>
              <w:spacing w:before="119" w:line="228" w:lineRule="exact"/>
              <w:ind w:left="103"/>
              <w:jc w:val="left"/>
              <w:rPr>
                <w:rFonts w:hint="eastAsia" w:ascii="宋体" w:hAnsi="宋体" w:eastAsia="宋体" w:cs="宋体"/>
                <w:b/>
                <w:sz w:val="21"/>
              </w:rPr>
            </w:pPr>
            <w:r>
              <w:rPr>
                <w:rFonts w:hint="eastAsia" w:ascii="宋体" w:hAnsi="宋体" w:eastAsia="宋体" w:cs="宋体"/>
                <w:b/>
                <w:color w:val="FF0000"/>
                <w:sz w:val="21"/>
              </w:rPr>
              <w:t>万向钱潮</w:t>
            </w:r>
          </w:p>
        </w:tc>
        <w:tc>
          <w:tcPr>
            <w:tcW w:w="1400" w:type="dxa"/>
            <w:tcBorders>
              <w:top w:val="single" w:color="C0C0C0" w:sz="8" w:space="0"/>
              <w:left w:val="single" w:color="C0C0C0" w:sz="8" w:space="0"/>
              <w:bottom w:val="single" w:color="C0C0C0" w:sz="8" w:space="0"/>
              <w:right w:val="single" w:color="C0C0C0" w:sz="8" w:space="0"/>
            </w:tcBorders>
          </w:tcPr>
          <w:p>
            <w:pPr>
              <w:pStyle w:val="16"/>
              <w:spacing w:before="119" w:line="228" w:lineRule="exact"/>
              <w:ind w:left="536"/>
              <w:jc w:val="left"/>
              <w:rPr>
                <w:rFonts w:hint="eastAsia" w:ascii="宋体" w:hAnsi="宋体" w:eastAsia="宋体" w:cs="宋体"/>
                <w:b/>
                <w:sz w:val="21"/>
              </w:rPr>
            </w:pPr>
            <w:r>
              <w:rPr>
                <w:rFonts w:hint="eastAsia" w:ascii="宋体" w:hAnsi="宋体" w:eastAsia="宋体" w:cs="宋体"/>
                <w:b/>
                <w:color w:val="FF0000"/>
                <w:sz w:val="21"/>
              </w:rPr>
              <w:t>5</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4</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2</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1</w:t>
            </w:r>
          </w:p>
        </w:tc>
        <w:tc>
          <w:tcPr>
            <w:tcW w:w="1400" w:type="dxa"/>
            <w:tcBorders>
              <w:top w:val="single" w:color="C0C0C0" w:sz="8" w:space="0"/>
              <w:left w:val="single" w:color="C0C0C0" w:sz="8" w:space="0"/>
              <w:bottom w:val="single" w:color="C0C0C0" w:sz="8" w:space="0"/>
              <w:right w:val="single" w:color="C0C0C0" w:sz="8" w:space="0"/>
            </w:tcBorders>
          </w:tcPr>
          <w:p>
            <w:pPr>
              <w:pStyle w:val="16"/>
              <w:spacing w:before="132" w:line="215" w:lineRule="exact"/>
              <w:ind w:right="100"/>
              <w:rPr>
                <w:rFonts w:hint="eastAsia" w:ascii="宋体" w:hAnsi="宋体" w:eastAsia="宋体" w:cs="宋体"/>
                <w:sz w:val="21"/>
              </w:rPr>
            </w:pPr>
            <w:r>
              <w:rPr>
                <w:rFonts w:hint="eastAsia" w:ascii="宋体" w:hAnsi="宋体" w:eastAsia="宋体" w:cs="宋体"/>
                <w:sz w:val="21"/>
              </w:rPr>
              <w:t>353,649</w:t>
            </w:r>
          </w:p>
        </w:tc>
        <w:tc>
          <w:tcPr>
            <w:tcW w:w="1517" w:type="dxa"/>
            <w:tcBorders>
              <w:top w:val="single" w:color="C0C0C0" w:sz="8" w:space="0"/>
              <w:left w:val="single" w:color="C0C0C0" w:sz="8" w:space="0"/>
              <w:bottom w:val="single" w:color="C0C0C0" w:sz="8" w:space="0"/>
              <w:right w:val="single" w:color="C0C0C0" w:sz="8" w:space="0"/>
            </w:tcBorders>
          </w:tcPr>
          <w:p>
            <w:pPr>
              <w:pStyle w:val="16"/>
              <w:spacing w:before="132" w:line="215" w:lineRule="exact"/>
              <w:ind w:right="101"/>
              <w:rPr>
                <w:rFonts w:hint="eastAsia" w:ascii="宋体" w:hAnsi="宋体" w:eastAsia="宋体" w:cs="宋体"/>
                <w:sz w:val="21"/>
              </w:rPr>
            </w:pPr>
            <w:r>
              <w:rPr>
                <w:rFonts w:hint="eastAsia" w:ascii="宋体" w:hAnsi="宋体" w:eastAsia="宋体" w:cs="宋体"/>
                <w:sz w:val="21"/>
              </w:rPr>
              <w:t>110,439</w:t>
            </w:r>
          </w:p>
        </w:tc>
        <w:tc>
          <w:tcPr>
            <w:tcW w:w="1391" w:type="dxa"/>
            <w:tcBorders>
              <w:top w:val="single" w:color="C0C0C0" w:sz="8" w:space="0"/>
              <w:left w:val="single" w:color="C0C0C0" w:sz="8" w:space="0"/>
              <w:bottom w:val="single" w:color="C0C0C0" w:sz="8" w:space="0"/>
              <w:right w:val="single" w:color="000000" w:sz="18" w:space="0"/>
            </w:tcBorders>
          </w:tcPr>
          <w:p>
            <w:pPr>
              <w:pStyle w:val="16"/>
              <w:spacing w:before="132" w:line="215" w:lineRule="exact"/>
              <w:ind w:right="79"/>
              <w:rPr>
                <w:rFonts w:hint="eastAsia" w:ascii="宋体" w:hAnsi="宋体" w:eastAsia="宋体" w:cs="宋体"/>
                <w:sz w:val="21"/>
              </w:rPr>
            </w:pPr>
            <w:r>
              <w:rPr>
                <w:rFonts w:hint="eastAsia" w:ascii="宋体" w:hAnsi="宋体" w:eastAsia="宋体" w:cs="宋体"/>
                <w:sz w:val="21"/>
              </w:rPr>
              <w:t>295,881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7" w:hRule="atLeast"/>
        </w:trPr>
        <w:tc>
          <w:tcPr>
            <w:tcW w:w="1497" w:type="dxa"/>
            <w:tcBorders>
              <w:top w:val="single" w:color="C0C0C0" w:sz="8" w:space="0"/>
              <w:bottom w:val="single" w:color="C0C0C0" w:sz="8" w:space="0"/>
              <w:right w:val="single" w:color="C0C0C0" w:sz="8" w:space="0"/>
            </w:tcBorders>
          </w:tcPr>
          <w:p>
            <w:pPr>
              <w:pStyle w:val="16"/>
              <w:spacing w:before="119" w:line="228" w:lineRule="exact"/>
              <w:ind w:left="535" w:right="526"/>
              <w:jc w:val="center"/>
              <w:rPr>
                <w:rFonts w:hint="eastAsia" w:ascii="宋体" w:hAnsi="宋体" w:eastAsia="宋体" w:cs="宋体"/>
                <w:b/>
                <w:sz w:val="21"/>
              </w:rPr>
            </w:pPr>
            <w:r>
              <w:rPr>
                <w:rFonts w:hint="eastAsia" w:ascii="宋体" w:hAnsi="宋体" w:eastAsia="宋体" w:cs="宋体"/>
                <w:b/>
                <w:color w:val="FF0000"/>
                <w:sz w:val="21"/>
              </w:rPr>
              <w:t>5</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4</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0</w:t>
            </w:r>
          </w:p>
        </w:tc>
        <w:tc>
          <w:tcPr>
            <w:tcW w:w="1458" w:type="dxa"/>
            <w:tcBorders>
              <w:top w:val="single" w:color="C0C0C0" w:sz="8" w:space="0"/>
              <w:left w:val="single" w:color="C0C0C0" w:sz="8" w:space="0"/>
              <w:bottom w:val="single" w:color="C0C0C0" w:sz="8" w:space="0"/>
              <w:right w:val="single" w:color="C0C0C0" w:sz="8" w:space="0"/>
            </w:tcBorders>
          </w:tcPr>
          <w:p>
            <w:pPr>
              <w:pStyle w:val="16"/>
              <w:spacing w:before="132" w:line="215" w:lineRule="exact"/>
              <w:ind w:left="534" w:right="512"/>
              <w:jc w:val="center"/>
              <w:rPr>
                <w:rFonts w:hint="eastAsia" w:ascii="宋体" w:hAnsi="宋体" w:eastAsia="宋体" w:cs="宋体"/>
                <w:sz w:val="21"/>
              </w:rPr>
            </w:pPr>
            <w:r>
              <w:rPr>
                <w:rFonts w:hint="eastAsia" w:ascii="宋体" w:hAnsi="宋体" w:eastAsia="宋体" w:cs="宋体"/>
                <w:sz w:val="21"/>
              </w:rPr>
              <w:t>493</w:t>
            </w:r>
          </w:p>
        </w:tc>
        <w:tc>
          <w:tcPr>
            <w:tcW w:w="1497" w:type="dxa"/>
            <w:tcBorders>
              <w:top w:val="single" w:color="C0C0C0" w:sz="8" w:space="0"/>
              <w:left w:val="single" w:color="C0C0C0" w:sz="8" w:space="0"/>
              <w:bottom w:val="single" w:color="C0C0C0" w:sz="8" w:space="0"/>
              <w:right w:val="single" w:color="C0C0C0" w:sz="8" w:space="0"/>
            </w:tcBorders>
          </w:tcPr>
          <w:p>
            <w:pPr>
              <w:pStyle w:val="16"/>
              <w:spacing w:before="132" w:line="215" w:lineRule="exact"/>
              <w:ind w:right="490"/>
              <w:rPr>
                <w:rFonts w:hint="eastAsia" w:ascii="宋体" w:hAnsi="宋体" w:eastAsia="宋体" w:cs="宋体"/>
                <w:sz w:val="21"/>
              </w:rPr>
            </w:pPr>
            <w:r>
              <w:rPr>
                <w:rFonts w:hint="eastAsia" w:ascii="宋体" w:hAnsi="宋体" w:eastAsia="宋体" w:cs="宋体"/>
                <w:sz w:val="21"/>
              </w:rPr>
              <w:t>1038</w:t>
            </w:r>
          </w:p>
        </w:tc>
        <w:tc>
          <w:tcPr>
            <w:tcW w:w="1536" w:type="dxa"/>
            <w:tcBorders>
              <w:top w:val="single" w:color="C0C0C0" w:sz="8" w:space="0"/>
              <w:left w:val="single" w:color="C0C0C0" w:sz="8" w:space="0"/>
              <w:bottom w:val="single" w:color="C0C0C0" w:sz="8" w:space="0"/>
              <w:right w:val="single" w:color="C0C0C0" w:sz="8" w:space="0"/>
            </w:tcBorders>
          </w:tcPr>
          <w:p>
            <w:pPr>
              <w:pStyle w:val="16"/>
              <w:spacing w:before="132" w:line="215" w:lineRule="exact"/>
              <w:ind w:left="593"/>
              <w:jc w:val="left"/>
              <w:rPr>
                <w:rFonts w:hint="eastAsia" w:ascii="宋体" w:hAnsi="宋体" w:eastAsia="宋体" w:cs="宋体"/>
                <w:sz w:val="21"/>
              </w:rPr>
            </w:pPr>
            <w:r>
              <w:rPr>
                <w:rFonts w:hint="eastAsia" w:ascii="宋体" w:hAnsi="宋体" w:eastAsia="宋体" w:cs="宋体"/>
                <w:sz w:val="21"/>
              </w:rPr>
              <w:t>504</w:t>
            </w:r>
          </w:p>
        </w:tc>
        <w:tc>
          <w:tcPr>
            <w:tcW w:w="1064" w:type="dxa"/>
            <w:tcBorders>
              <w:top w:val="single" w:color="C0C0C0" w:sz="8" w:space="0"/>
              <w:left w:val="single" w:color="C0C0C0" w:sz="8" w:space="0"/>
              <w:bottom w:val="single" w:color="C0C0C0" w:sz="8" w:space="0"/>
              <w:right w:val="nil"/>
            </w:tcBorders>
          </w:tcPr>
          <w:p>
            <w:pPr>
              <w:pStyle w:val="16"/>
              <w:spacing w:before="119" w:line="228" w:lineRule="exact"/>
              <w:ind w:right="59"/>
              <w:rPr>
                <w:rFonts w:hint="eastAsia" w:ascii="宋体" w:hAnsi="宋体" w:eastAsia="宋体" w:cs="宋体"/>
                <w:b/>
                <w:sz w:val="21"/>
              </w:rPr>
            </w:pPr>
            <w:r>
              <w:rPr>
                <w:rFonts w:hint="eastAsia" w:ascii="宋体" w:hAnsi="宋体" w:eastAsia="宋体" w:cs="宋体"/>
                <w:b/>
                <w:color w:val="FF0000"/>
                <w:sz w:val="21"/>
              </w:rPr>
              <w:t>0</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7</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6</w:t>
            </w:r>
            <w:r>
              <w:rPr>
                <w:rFonts w:hint="eastAsia" w:ascii="宋体" w:hAnsi="宋体" w:eastAsia="宋体" w:cs="宋体"/>
                <w:b/>
                <w:color w:val="FF0000"/>
                <w:spacing w:val="-75"/>
                <w:sz w:val="21"/>
              </w:rPr>
              <w:t xml:space="preserve"> </w:t>
            </w:r>
            <w:r>
              <w:rPr>
                <w:rFonts w:hint="eastAsia" w:ascii="宋体" w:hAnsi="宋体" w:eastAsia="宋体" w:cs="宋体"/>
                <w:b/>
                <w:color w:val="FF0000"/>
                <w:sz w:val="21"/>
              </w:rPr>
              <w:t>0</w:t>
            </w:r>
          </w:p>
        </w:tc>
        <w:tc>
          <w:tcPr>
            <w:tcW w:w="1230" w:type="dxa"/>
            <w:tcBorders>
              <w:top w:val="single" w:color="C0C0C0" w:sz="8" w:space="0"/>
              <w:left w:val="nil"/>
              <w:bottom w:val="single" w:color="C0C0C0" w:sz="8" w:space="0"/>
              <w:right w:val="single" w:color="C0C0C0" w:sz="8" w:space="0"/>
            </w:tcBorders>
          </w:tcPr>
          <w:p>
            <w:pPr>
              <w:pStyle w:val="16"/>
              <w:spacing w:before="119" w:line="228" w:lineRule="exact"/>
              <w:ind w:left="103"/>
              <w:jc w:val="left"/>
              <w:rPr>
                <w:rFonts w:hint="eastAsia" w:ascii="宋体" w:hAnsi="宋体" w:eastAsia="宋体" w:cs="宋体"/>
                <w:b/>
                <w:sz w:val="21"/>
              </w:rPr>
            </w:pPr>
            <w:r>
              <w:rPr>
                <w:rFonts w:hint="eastAsia" w:ascii="宋体" w:hAnsi="宋体" w:eastAsia="宋体" w:cs="宋体"/>
                <w:b/>
                <w:color w:val="FF0000"/>
                <w:sz w:val="21"/>
              </w:rPr>
              <w:t>湖北车桥</w:t>
            </w:r>
          </w:p>
        </w:tc>
        <w:tc>
          <w:tcPr>
            <w:tcW w:w="1400" w:type="dxa"/>
            <w:tcBorders>
              <w:top w:val="single" w:color="C0C0C0" w:sz="8" w:space="0"/>
              <w:left w:val="single" w:color="C0C0C0" w:sz="8" w:space="0"/>
              <w:bottom w:val="single" w:color="C0C0C0" w:sz="8" w:space="0"/>
              <w:right w:val="single" w:color="C0C0C0" w:sz="8" w:space="0"/>
            </w:tcBorders>
          </w:tcPr>
          <w:p>
            <w:pPr>
              <w:pStyle w:val="16"/>
              <w:spacing w:before="119" w:line="228" w:lineRule="exact"/>
              <w:ind w:left="808"/>
              <w:jc w:val="left"/>
              <w:rPr>
                <w:rFonts w:hint="eastAsia" w:ascii="宋体" w:hAnsi="宋体" w:eastAsia="宋体" w:cs="宋体"/>
                <w:b/>
                <w:sz w:val="21"/>
              </w:rPr>
            </w:pPr>
            <w:r>
              <w:rPr>
                <w:rFonts w:hint="eastAsia" w:ascii="宋体" w:hAnsi="宋体" w:eastAsia="宋体" w:cs="宋体"/>
                <w:b/>
                <w:color w:val="FF0000"/>
                <w:sz w:val="21"/>
              </w:rPr>
              <w:t>4</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4</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7</w:t>
            </w:r>
          </w:p>
        </w:tc>
        <w:tc>
          <w:tcPr>
            <w:tcW w:w="1400" w:type="dxa"/>
            <w:tcBorders>
              <w:top w:val="single" w:color="C0C0C0" w:sz="8" w:space="0"/>
              <w:left w:val="single" w:color="C0C0C0" w:sz="8" w:space="0"/>
              <w:bottom w:val="single" w:color="C0C0C0" w:sz="8" w:space="0"/>
              <w:right w:val="single" w:color="C0C0C0" w:sz="8" w:space="0"/>
            </w:tcBorders>
          </w:tcPr>
          <w:p>
            <w:pPr>
              <w:pStyle w:val="16"/>
              <w:spacing w:before="132" w:line="215" w:lineRule="exact"/>
              <w:ind w:right="100"/>
              <w:rPr>
                <w:rFonts w:hint="eastAsia" w:ascii="宋体" w:hAnsi="宋体" w:eastAsia="宋体" w:cs="宋体"/>
                <w:sz w:val="21"/>
              </w:rPr>
            </w:pPr>
            <w:r>
              <w:rPr>
                <w:rFonts w:hint="eastAsia" w:ascii="宋体" w:hAnsi="宋体" w:eastAsia="宋体" w:cs="宋体"/>
                <w:sz w:val="21"/>
              </w:rPr>
              <w:t>117,158</w:t>
            </w:r>
          </w:p>
        </w:tc>
        <w:tc>
          <w:tcPr>
            <w:tcW w:w="1517" w:type="dxa"/>
            <w:tcBorders>
              <w:top w:val="single" w:color="C0C0C0" w:sz="8" w:space="0"/>
              <w:left w:val="single" w:color="C0C0C0" w:sz="8" w:space="0"/>
              <w:bottom w:val="single" w:color="C0C0C0" w:sz="8" w:space="0"/>
              <w:right w:val="single" w:color="C0C0C0" w:sz="8" w:space="0"/>
            </w:tcBorders>
          </w:tcPr>
          <w:p>
            <w:pPr>
              <w:pStyle w:val="16"/>
              <w:spacing w:before="132" w:line="215" w:lineRule="exact"/>
              <w:ind w:right="101"/>
              <w:rPr>
                <w:rFonts w:hint="eastAsia" w:ascii="宋体" w:hAnsi="宋体" w:eastAsia="宋体" w:cs="宋体"/>
                <w:sz w:val="21"/>
              </w:rPr>
            </w:pPr>
            <w:r>
              <w:rPr>
                <w:rFonts w:hint="eastAsia" w:ascii="宋体" w:hAnsi="宋体" w:eastAsia="宋体" w:cs="宋体"/>
                <w:sz w:val="21"/>
              </w:rPr>
              <w:t>55,506</w:t>
            </w:r>
          </w:p>
        </w:tc>
        <w:tc>
          <w:tcPr>
            <w:tcW w:w="1391" w:type="dxa"/>
            <w:tcBorders>
              <w:top w:val="single" w:color="C0C0C0" w:sz="8" w:space="0"/>
              <w:left w:val="single" w:color="C0C0C0" w:sz="8" w:space="0"/>
              <w:bottom w:val="single" w:color="C0C0C0" w:sz="8" w:space="0"/>
              <w:right w:val="single" w:color="000000" w:sz="18" w:space="0"/>
            </w:tcBorders>
          </w:tcPr>
          <w:p>
            <w:pPr>
              <w:pStyle w:val="16"/>
              <w:spacing w:before="132" w:line="215" w:lineRule="exact"/>
              <w:ind w:right="79"/>
              <w:rPr>
                <w:rFonts w:hint="eastAsia" w:ascii="宋体" w:hAnsi="宋体" w:eastAsia="宋体" w:cs="宋体"/>
                <w:sz w:val="21"/>
              </w:rPr>
            </w:pPr>
            <w:r>
              <w:rPr>
                <w:rFonts w:hint="eastAsia" w:ascii="宋体" w:hAnsi="宋体" w:eastAsia="宋体" w:cs="宋体"/>
                <w:sz w:val="21"/>
              </w:rPr>
              <w:t>112,007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1497" w:type="dxa"/>
            <w:tcBorders>
              <w:top w:val="single" w:color="C0C0C0" w:sz="8" w:space="0"/>
              <w:bottom w:val="single" w:color="000000" w:sz="18" w:space="0"/>
              <w:right w:val="single" w:color="C0C0C0" w:sz="8" w:space="0"/>
            </w:tcBorders>
          </w:tcPr>
          <w:p>
            <w:pPr>
              <w:pStyle w:val="16"/>
              <w:spacing w:before="119" w:line="226" w:lineRule="exact"/>
              <w:ind w:left="535" w:right="526"/>
              <w:jc w:val="center"/>
              <w:rPr>
                <w:rFonts w:hint="eastAsia" w:ascii="宋体" w:hAnsi="宋体" w:eastAsia="宋体" w:cs="宋体"/>
                <w:b/>
                <w:sz w:val="21"/>
              </w:rPr>
            </w:pPr>
            <w:r>
              <w:rPr>
                <w:rFonts w:hint="eastAsia" w:ascii="宋体" w:hAnsi="宋体" w:eastAsia="宋体" w:cs="宋体"/>
                <w:b/>
                <w:color w:val="FF0000"/>
                <w:sz w:val="21"/>
              </w:rPr>
              <w:t>6</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6</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7</w:t>
            </w:r>
          </w:p>
        </w:tc>
        <w:tc>
          <w:tcPr>
            <w:tcW w:w="1458" w:type="dxa"/>
            <w:tcBorders>
              <w:top w:val="single" w:color="C0C0C0" w:sz="8" w:space="0"/>
              <w:left w:val="single" w:color="C0C0C0" w:sz="8" w:space="0"/>
              <w:bottom w:val="single" w:color="000000" w:sz="18" w:space="0"/>
              <w:right w:val="single" w:color="C0C0C0" w:sz="8" w:space="0"/>
            </w:tcBorders>
          </w:tcPr>
          <w:p>
            <w:pPr>
              <w:pStyle w:val="16"/>
              <w:spacing w:before="132" w:line="213" w:lineRule="exact"/>
              <w:ind w:left="534" w:right="512"/>
              <w:jc w:val="center"/>
              <w:rPr>
                <w:rFonts w:hint="eastAsia" w:ascii="宋体" w:hAnsi="宋体" w:eastAsia="宋体" w:cs="宋体"/>
                <w:sz w:val="21"/>
              </w:rPr>
            </w:pPr>
            <w:r>
              <w:rPr>
                <w:rFonts w:hint="eastAsia" w:ascii="宋体" w:hAnsi="宋体" w:eastAsia="宋体" w:cs="宋体"/>
                <w:sz w:val="21"/>
              </w:rPr>
              <w:t>252</w:t>
            </w:r>
          </w:p>
        </w:tc>
        <w:tc>
          <w:tcPr>
            <w:tcW w:w="1497" w:type="dxa"/>
            <w:tcBorders>
              <w:top w:val="single" w:color="C0C0C0" w:sz="8" w:space="0"/>
              <w:left w:val="single" w:color="C0C0C0" w:sz="8" w:space="0"/>
              <w:bottom w:val="single" w:color="000000" w:sz="18" w:space="0"/>
              <w:right w:val="single" w:color="C0C0C0" w:sz="8" w:space="0"/>
            </w:tcBorders>
          </w:tcPr>
          <w:p>
            <w:pPr>
              <w:pStyle w:val="16"/>
              <w:spacing w:before="132" w:line="213" w:lineRule="exact"/>
              <w:ind w:right="548"/>
              <w:rPr>
                <w:rFonts w:hint="eastAsia" w:ascii="宋体" w:hAnsi="宋体" w:eastAsia="宋体" w:cs="宋体"/>
                <w:sz w:val="21"/>
              </w:rPr>
            </w:pPr>
            <w:r>
              <w:rPr>
                <w:rFonts w:hint="eastAsia" w:ascii="宋体" w:hAnsi="宋体" w:eastAsia="宋体" w:cs="宋体"/>
                <w:sz w:val="21"/>
              </w:rPr>
              <w:t>863</w:t>
            </w:r>
          </w:p>
        </w:tc>
        <w:tc>
          <w:tcPr>
            <w:tcW w:w="1536" w:type="dxa"/>
            <w:tcBorders>
              <w:top w:val="single" w:color="C0C0C0" w:sz="8" w:space="0"/>
              <w:left w:val="single" w:color="C0C0C0" w:sz="8" w:space="0"/>
              <w:bottom w:val="single" w:color="000000" w:sz="18" w:space="0"/>
              <w:right w:val="single" w:color="C0C0C0" w:sz="8" w:space="0"/>
            </w:tcBorders>
          </w:tcPr>
          <w:p>
            <w:pPr>
              <w:pStyle w:val="16"/>
              <w:spacing w:before="132" w:line="213" w:lineRule="exact"/>
              <w:ind w:left="593"/>
              <w:jc w:val="left"/>
              <w:rPr>
                <w:rFonts w:hint="eastAsia" w:ascii="宋体" w:hAnsi="宋体" w:eastAsia="宋体" w:cs="宋体"/>
                <w:sz w:val="21"/>
              </w:rPr>
            </w:pPr>
            <w:r>
              <w:rPr>
                <w:rFonts w:hint="eastAsia" w:ascii="宋体" w:hAnsi="宋体" w:eastAsia="宋体" w:cs="宋体"/>
                <w:sz w:val="21"/>
              </w:rPr>
              <w:t>513</w:t>
            </w:r>
          </w:p>
        </w:tc>
        <w:tc>
          <w:tcPr>
            <w:tcW w:w="1064" w:type="dxa"/>
            <w:tcBorders>
              <w:top w:val="single" w:color="C0C0C0" w:sz="8" w:space="0"/>
              <w:left w:val="single" w:color="C0C0C0" w:sz="8" w:space="0"/>
              <w:bottom w:val="single" w:color="000000" w:sz="18" w:space="0"/>
              <w:right w:val="nil"/>
            </w:tcBorders>
          </w:tcPr>
          <w:p>
            <w:pPr>
              <w:pStyle w:val="16"/>
              <w:spacing w:before="119" w:line="226" w:lineRule="exact"/>
              <w:ind w:right="79"/>
              <w:rPr>
                <w:rFonts w:hint="eastAsia" w:ascii="宋体" w:hAnsi="宋体" w:eastAsia="宋体" w:cs="宋体"/>
                <w:b/>
                <w:sz w:val="21"/>
              </w:rPr>
            </w:pPr>
            <w:r>
              <w:rPr>
                <w:rFonts w:hint="eastAsia" w:ascii="宋体" w:hAnsi="宋体" w:eastAsia="宋体" w:cs="宋体"/>
                <w:b/>
                <w:color w:val="FF0000"/>
                <w:sz w:val="21"/>
              </w:rPr>
              <w:t>6</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0</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0</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1</w:t>
            </w:r>
            <w:r>
              <w:rPr>
                <w:rFonts w:hint="eastAsia" w:ascii="宋体" w:hAnsi="宋体" w:eastAsia="宋体" w:cs="宋体"/>
                <w:b/>
                <w:color w:val="FF0000"/>
                <w:spacing w:val="-75"/>
                <w:sz w:val="21"/>
              </w:rPr>
              <w:t xml:space="preserve"> </w:t>
            </w:r>
            <w:r>
              <w:rPr>
                <w:rFonts w:hint="eastAsia" w:ascii="宋体" w:hAnsi="宋体" w:eastAsia="宋体" w:cs="宋体"/>
                <w:b/>
                <w:color w:val="FF0000"/>
                <w:sz w:val="21"/>
              </w:rPr>
              <w:t>4</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8</w:t>
            </w:r>
          </w:p>
        </w:tc>
        <w:tc>
          <w:tcPr>
            <w:tcW w:w="1230" w:type="dxa"/>
            <w:tcBorders>
              <w:top w:val="single" w:color="C0C0C0" w:sz="8" w:space="0"/>
              <w:left w:val="nil"/>
              <w:bottom w:val="single" w:color="000000" w:sz="18" w:space="0"/>
              <w:right w:val="single" w:color="C0C0C0" w:sz="8" w:space="0"/>
            </w:tcBorders>
          </w:tcPr>
          <w:p>
            <w:pPr>
              <w:pStyle w:val="16"/>
              <w:spacing w:before="119" w:line="226" w:lineRule="exact"/>
              <w:ind w:left="84"/>
              <w:jc w:val="left"/>
              <w:rPr>
                <w:rFonts w:hint="eastAsia" w:ascii="宋体" w:hAnsi="宋体" w:eastAsia="宋体" w:cs="宋体"/>
                <w:b/>
                <w:sz w:val="21"/>
              </w:rPr>
            </w:pPr>
            <w:r>
              <w:rPr>
                <w:rFonts w:hint="eastAsia" w:ascii="宋体" w:hAnsi="宋体" w:eastAsia="宋体" w:cs="宋体"/>
                <w:b/>
                <w:color w:val="FF0000"/>
                <w:sz w:val="21"/>
              </w:rPr>
              <w:t>离 合 器</w:t>
            </w:r>
          </w:p>
        </w:tc>
        <w:tc>
          <w:tcPr>
            <w:tcW w:w="1400" w:type="dxa"/>
            <w:tcBorders>
              <w:top w:val="single" w:color="C0C0C0" w:sz="8" w:space="0"/>
              <w:left w:val="single" w:color="C0C0C0" w:sz="8" w:space="0"/>
              <w:bottom w:val="single" w:color="000000" w:sz="18" w:space="0"/>
              <w:right w:val="single" w:color="C0C0C0" w:sz="8" w:space="0"/>
            </w:tcBorders>
          </w:tcPr>
          <w:p>
            <w:pPr>
              <w:pStyle w:val="16"/>
              <w:spacing w:before="119" w:line="226" w:lineRule="exact"/>
              <w:ind w:left="672"/>
              <w:jc w:val="left"/>
              <w:rPr>
                <w:rFonts w:hint="eastAsia" w:ascii="宋体" w:hAnsi="宋体" w:eastAsia="宋体" w:cs="宋体"/>
                <w:b/>
                <w:sz w:val="21"/>
              </w:rPr>
            </w:pPr>
            <w:r>
              <w:rPr>
                <w:rFonts w:hint="eastAsia" w:ascii="宋体" w:hAnsi="宋体" w:eastAsia="宋体" w:cs="宋体"/>
                <w:b/>
                <w:color w:val="FF0000"/>
                <w:sz w:val="21"/>
              </w:rPr>
              <w:t>(</w:t>
            </w:r>
            <w:r>
              <w:rPr>
                <w:rFonts w:hint="eastAsia" w:ascii="宋体" w:hAnsi="宋体" w:eastAsia="宋体" w:cs="宋体"/>
                <w:b/>
                <w:color w:val="FF0000"/>
                <w:spacing w:val="-77"/>
                <w:sz w:val="21"/>
              </w:rPr>
              <w:t xml:space="preserve"> </w:t>
            </w:r>
            <w:r>
              <w:rPr>
                <w:rFonts w:hint="eastAsia" w:ascii="宋体" w:hAnsi="宋体" w:eastAsia="宋体" w:cs="宋体"/>
                <w:b/>
                <w:color w:val="FF0000"/>
                <w:sz w:val="21"/>
              </w:rPr>
              <w:t>5</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7</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5</w:t>
            </w:r>
            <w:r>
              <w:rPr>
                <w:rFonts w:hint="eastAsia" w:ascii="宋体" w:hAnsi="宋体" w:eastAsia="宋体" w:cs="宋体"/>
                <w:b/>
                <w:color w:val="FF0000"/>
                <w:spacing w:val="-76"/>
                <w:sz w:val="21"/>
              </w:rPr>
              <w:t xml:space="preserve"> </w:t>
            </w:r>
            <w:r>
              <w:rPr>
                <w:rFonts w:hint="eastAsia" w:ascii="宋体" w:hAnsi="宋体" w:eastAsia="宋体" w:cs="宋体"/>
                <w:b/>
                <w:color w:val="FF0000"/>
                <w:sz w:val="21"/>
              </w:rPr>
              <w:t>)</w:t>
            </w:r>
          </w:p>
        </w:tc>
        <w:tc>
          <w:tcPr>
            <w:tcW w:w="1400" w:type="dxa"/>
            <w:tcBorders>
              <w:top w:val="single" w:color="C0C0C0" w:sz="8" w:space="0"/>
              <w:left w:val="single" w:color="C0C0C0" w:sz="8" w:space="0"/>
              <w:bottom w:val="single" w:color="000000" w:sz="18" w:space="0"/>
              <w:right w:val="single" w:color="C0C0C0" w:sz="8" w:space="0"/>
            </w:tcBorders>
          </w:tcPr>
          <w:p>
            <w:pPr>
              <w:pStyle w:val="16"/>
              <w:spacing w:before="132" w:line="213" w:lineRule="exact"/>
              <w:ind w:right="100"/>
              <w:rPr>
                <w:rFonts w:hint="eastAsia" w:ascii="宋体" w:hAnsi="宋体" w:eastAsia="宋体" w:cs="宋体"/>
                <w:sz w:val="21"/>
              </w:rPr>
            </w:pPr>
            <w:r>
              <w:rPr>
                <w:rFonts w:hint="eastAsia" w:ascii="宋体" w:hAnsi="宋体" w:eastAsia="宋体" w:cs="宋体"/>
                <w:sz w:val="21"/>
              </w:rPr>
              <w:t>178,484</w:t>
            </w:r>
          </w:p>
        </w:tc>
        <w:tc>
          <w:tcPr>
            <w:tcW w:w="1517" w:type="dxa"/>
            <w:tcBorders>
              <w:top w:val="single" w:color="C0C0C0" w:sz="8" w:space="0"/>
              <w:left w:val="single" w:color="C0C0C0" w:sz="8" w:space="0"/>
              <w:bottom w:val="single" w:color="000000" w:sz="18" w:space="0"/>
              <w:right w:val="single" w:color="C0C0C0" w:sz="8" w:space="0"/>
            </w:tcBorders>
          </w:tcPr>
          <w:p>
            <w:pPr>
              <w:pStyle w:val="16"/>
              <w:spacing w:before="132" w:line="213" w:lineRule="exact"/>
              <w:ind w:right="101"/>
              <w:rPr>
                <w:rFonts w:hint="eastAsia" w:ascii="宋体" w:hAnsi="宋体" w:eastAsia="宋体" w:cs="宋体"/>
                <w:sz w:val="21"/>
              </w:rPr>
            </w:pPr>
            <w:r>
              <w:rPr>
                <w:rFonts w:hint="eastAsia" w:ascii="宋体" w:hAnsi="宋体" w:eastAsia="宋体" w:cs="宋体"/>
                <w:sz w:val="21"/>
              </w:rPr>
              <w:t>47,704</w:t>
            </w:r>
          </w:p>
        </w:tc>
        <w:tc>
          <w:tcPr>
            <w:tcW w:w="1391" w:type="dxa"/>
            <w:tcBorders>
              <w:top w:val="single" w:color="C0C0C0" w:sz="8" w:space="0"/>
              <w:left w:val="single" w:color="C0C0C0" w:sz="8" w:space="0"/>
              <w:bottom w:val="single" w:color="000000" w:sz="18" w:space="0"/>
              <w:right w:val="single" w:color="000000" w:sz="18" w:space="0"/>
            </w:tcBorders>
          </w:tcPr>
          <w:p>
            <w:pPr>
              <w:pStyle w:val="16"/>
              <w:spacing w:before="132" w:line="213" w:lineRule="exact"/>
              <w:ind w:right="79"/>
              <w:rPr>
                <w:rFonts w:hint="eastAsia" w:ascii="宋体" w:hAnsi="宋体" w:eastAsia="宋体" w:cs="宋体"/>
                <w:sz w:val="21"/>
              </w:rPr>
            </w:pPr>
            <w:r>
              <w:rPr>
                <w:rFonts w:hint="eastAsia" w:ascii="宋体" w:hAnsi="宋体" w:eastAsia="宋体" w:cs="宋体"/>
                <w:sz w:val="21"/>
              </w:rPr>
              <w:t>185,741</w:t>
            </w:r>
          </w:p>
        </w:tc>
      </w:tr>
    </w:tbl>
    <w:p>
      <w:pPr>
        <w:spacing w:after="0" w:line="213" w:lineRule="exact"/>
        <w:rPr>
          <w:rFonts w:hint="eastAsia" w:ascii="宋体" w:hAnsi="宋体" w:eastAsia="宋体" w:cs="宋体"/>
          <w:sz w:val="21"/>
        </w:rPr>
        <w:sectPr>
          <w:pgSz w:w="14400" w:h="10800" w:orient="landscape"/>
          <w:pgMar w:top="480" w:right="0" w:bottom="400" w:left="0" w:header="0" w:footer="218" w:gutter="0"/>
        </w:sectPr>
      </w:pPr>
    </w:p>
    <w:p>
      <w:pPr>
        <w:spacing w:line="240" w:lineRule="auto"/>
        <w:ind w:left="232" w:right="0" w:firstLine="0"/>
        <w:rPr>
          <w:rFonts w:hint="eastAsia" w:ascii="宋体" w:hAnsi="宋体" w:eastAsia="宋体" w:cs="宋体"/>
          <w:sz w:val="20"/>
        </w:rPr>
      </w:pPr>
      <w:r>
        <w:rPr>
          <w:rFonts w:hint="eastAsia" w:ascii="宋体" w:hAnsi="宋体" w:eastAsia="宋体" w:cs="宋体"/>
          <w:sz w:val="20"/>
        </w:rPr>
        <w:pict>
          <v:group id="_x0000_s1328" o:spid="_x0000_s1328" o:spt="203" style="height:42.75pt;width:612.75pt;" coordsize="12255,855">
            <o:lock v:ext="edit"/>
            <v:shape id="_x0000_s1329" o:spid="_x0000_s1329" style="position:absolute;left:0;top:0;height:855;width:12255;" fillcolor="#000000" filled="t" stroked="f" coordsize="12255,855" path="m12255,855l0,855,0,0,12255,0,12255,8,15,8,8,15,15,15,15,840,8,840,15,848,12255,848,12255,855xm15,15l8,15,15,8,15,15xm12240,15l15,15,15,8,12240,8,12240,15xm12240,848l12240,8,12248,15,12255,15,12255,840,12248,840,12240,848xm12255,15l12248,15,12240,8,12255,8,12255,15xm15,848l8,840,15,840,15,848xm12240,848l15,848,15,840,12240,840,12240,848xm12255,848l12240,848,12248,840,12255,840,12255,848xe">
              <v:path arrowok="t"/>
              <v:fill on="t" focussize="0,0"/>
              <v:stroke on="f"/>
              <v:imagedata o:title=""/>
              <o:lock v:ext="edit"/>
            </v:shape>
            <v:shape id="_x0000_s1330" o:spid="_x0000_s1330" o:spt="202" type="#_x0000_t202" style="position:absolute;left:0;top:0;height:855;width:12255;" filled="f" stroked="f" coordsize="21600,21600">
              <v:path/>
              <v:fill on="f" focussize="0,0"/>
              <v:stroke on="f" joinstyle="miter"/>
              <v:imagedata o:title=""/>
              <o:lock v:ext="edit"/>
              <v:textbox inset="0mm,0mm,0mm,0mm">
                <w:txbxContent>
                  <w:p>
                    <w:pPr>
                      <w:spacing w:before="0" w:line="775" w:lineRule="exact"/>
                      <w:ind w:left="151" w:right="0" w:firstLine="0"/>
                      <w:jc w:val="left"/>
                      <w:rPr>
                        <w:rFonts w:hint="eastAsia" w:ascii="Microsoft JhengHei" w:eastAsia="Microsoft JhengHei"/>
                        <w:b/>
                        <w:sz w:val="48"/>
                      </w:rPr>
                    </w:pPr>
                    <w:r>
                      <w:rPr>
                        <w:rFonts w:hint="eastAsia" w:ascii="Microsoft JhengHei" w:eastAsia="Microsoft JhengHei"/>
                        <w:b/>
                        <w:sz w:val="48"/>
                      </w:rPr>
                      <w:t>湘火炬历年</w:t>
                    </w:r>
                    <w:r>
                      <w:rPr>
                        <w:rFonts w:ascii="Times New Roman" w:eastAsia="Times New Roman"/>
                        <w:b/>
                        <w:sz w:val="48"/>
                      </w:rPr>
                      <w:t>EVA</w:t>
                    </w:r>
                    <w:r>
                      <w:rPr>
                        <w:rFonts w:hint="eastAsia" w:ascii="Microsoft JhengHei" w:eastAsia="Microsoft JhengHei"/>
                        <w:b/>
                        <w:sz w:val="48"/>
                      </w:rPr>
                      <w:t>指标变化一览表</w:t>
                    </w:r>
                  </w:p>
                </w:txbxContent>
              </v:textbox>
            </v:shape>
            <w10:wrap type="none"/>
            <w10:anchorlock/>
          </v:group>
        </w:pict>
      </w: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0" w:after="1" w:line="240" w:lineRule="auto"/>
        <w:rPr>
          <w:rFonts w:hint="eastAsia" w:ascii="宋体" w:hAnsi="宋体" w:eastAsia="宋体" w:cs="宋体"/>
          <w:sz w:val="19"/>
        </w:rPr>
      </w:pPr>
    </w:p>
    <w:tbl>
      <w:tblPr>
        <w:tblStyle w:val="12"/>
        <w:tblW w:w="0" w:type="auto"/>
        <w:tblInd w:w="5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454"/>
        <w:gridCol w:w="1087"/>
        <w:gridCol w:w="1537"/>
        <w:gridCol w:w="1087"/>
        <w:gridCol w:w="1507"/>
        <w:gridCol w:w="1649"/>
        <w:gridCol w:w="1544"/>
        <w:gridCol w:w="14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3454" w:type="dxa"/>
            <w:vMerge w:val="restart"/>
            <w:tcBorders>
              <w:bottom w:val="single" w:color="000000" w:sz="12" w:space="0"/>
              <w:right w:val="single" w:color="000000" w:sz="12" w:space="0"/>
            </w:tcBorders>
          </w:tcPr>
          <w:p>
            <w:pPr>
              <w:pStyle w:val="16"/>
              <w:spacing w:before="148"/>
              <w:ind w:left="1470" w:right="1441"/>
              <w:jc w:val="center"/>
              <w:rPr>
                <w:rFonts w:hint="eastAsia" w:ascii="宋体" w:hAnsi="宋体" w:eastAsia="宋体" w:cs="宋体"/>
                <w:sz w:val="24"/>
              </w:rPr>
            </w:pPr>
            <w:r>
              <w:rPr>
                <w:rFonts w:hint="eastAsia" w:ascii="宋体" w:hAnsi="宋体" w:eastAsia="宋体" w:cs="宋体"/>
                <w:sz w:val="24"/>
              </w:rPr>
              <w:t>项目</w:t>
            </w:r>
          </w:p>
        </w:tc>
        <w:tc>
          <w:tcPr>
            <w:tcW w:w="2624" w:type="dxa"/>
            <w:gridSpan w:val="2"/>
            <w:tcBorders>
              <w:left w:val="single" w:color="000000" w:sz="12" w:space="0"/>
              <w:right w:val="single" w:color="000000" w:sz="12" w:space="0"/>
            </w:tcBorders>
          </w:tcPr>
          <w:p>
            <w:pPr>
              <w:pStyle w:val="16"/>
              <w:spacing w:before="14" w:line="227" w:lineRule="exact"/>
              <w:ind w:left="1005" w:right="978"/>
              <w:jc w:val="center"/>
              <w:rPr>
                <w:rFonts w:hint="eastAsia" w:ascii="宋体" w:hAnsi="宋体" w:eastAsia="宋体" w:cs="宋体"/>
                <w:sz w:val="24"/>
              </w:rPr>
            </w:pPr>
            <w:r>
              <w:rPr>
                <w:rFonts w:hint="eastAsia" w:ascii="宋体" w:hAnsi="宋体" w:eastAsia="宋体" w:cs="宋体"/>
                <w:w w:val="95"/>
                <w:sz w:val="24"/>
              </w:rPr>
              <w:t>2000</w:t>
            </w:r>
            <w:r>
              <w:rPr>
                <w:rFonts w:hint="eastAsia" w:ascii="宋体" w:hAnsi="宋体" w:eastAsia="宋体" w:cs="宋体"/>
                <w:w w:val="95"/>
                <w:sz w:val="24"/>
                <w:vertAlign w:val="subscript"/>
              </w:rPr>
              <w:t>年</w:t>
            </w:r>
          </w:p>
        </w:tc>
        <w:tc>
          <w:tcPr>
            <w:tcW w:w="2594" w:type="dxa"/>
            <w:gridSpan w:val="2"/>
            <w:tcBorders>
              <w:left w:val="single" w:color="000000" w:sz="12" w:space="0"/>
              <w:right w:val="single" w:color="000000" w:sz="12" w:space="0"/>
            </w:tcBorders>
          </w:tcPr>
          <w:p>
            <w:pPr>
              <w:pStyle w:val="16"/>
              <w:spacing w:before="14" w:line="227" w:lineRule="exact"/>
              <w:ind w:left="989" w:right="965"/>
              <w:jc w:val="center"/>
              <w:rPr>
                <w:rFonts w:hint="eastAsia" w:ascii="宋体" w:hAnsi="宋体" w:eastAsia="宋体" w:cs="宋体"/>
                <w:sz w:val="24"/>
              </w:rPr>
            </w:pPr>
            <w:r>
              <w:rPr>
                <w:rFonts w:hint="eastAsia" w:ascii="宋体" w:hAnsi="宋体" w:eastAsia="宋体" w:cs="宋体"/>
                <w:w w:val="95"/>
                <w:sz w:val="24"/>
              </w:rPr>
              <w:t>1999</w:t>
            </w:r>
            <w:r>
              <w:rPr>
                <w:rFonts w:hint="eastAsia" w:ascii="宋体" w:hAnsi="宋体" w:eastAsia="宋体" w:cs="宋体"/>
                <w:w w:val="95"/>
                <w:sz w:val="24"/>
                <w:vertAlign w:val="subscript"/>
              </w:rPr>
              <w:t>年</w:t>
            </w:r>
          </w:p>
        </w:tc>
        <w:tc>
          <w:tcPr>
            <w:tcW w:w="1649" w:type="dxa"/>
            <w:tcBorders>
              <w:left w:val="single" w:color="000000" w:sz="12" w:space="0"/>
              <w:right w:val="single" w:color="000000" w:sz="12" w:space="0"/>
            </w:tcBorders>
          </w:tcPr>
          <w:p>
            <w:pPr>
              <w:pStyle w:val="16"/>
              <w:spacing w:before="14" w:line="227" w:lineRule="exact"/>
              <w:ind w:left="498"/>
              <w:jc w:val="left"/>
              <w:rPr>
                <w:rFonts w:hint="eastAsia" w:ascii="宋体" w:hAnsi="宋体" w:eastAsia="宋体" w:cs="宋体"/>
                <w:sz w:val="24"/>
              </w:rPr>
            </w:pPr>
            <w:r>
              <w:rPr>
                <w:rFonts w:hint="eastAsia" w:ascii="宋体" w:hAnsi="宋体" w:eastAsia="宋体" w:cs="宋体"/>
                <w:w w:val="95"/>
                <w:sz w:val="24"/>
              </w:rPr>
              <w:t>1998</w:t>
            </w:r>
            <w:r>
              <w:rPr>
                <w:rFonts w:hint="eastAsia" w:ascii="宋体" w:hAnsi="宋体" w:eastAsia="宋体" w:cs="宋体"/>
                <w:w w:val="95"/>
                <w:sz w:val="24"/>
                <w:vertAlign w:val="subscript"/>
              </w:rPr>
              <w:t>年</w:t>
            </w:r>
          </w:p>
        </w:tc>
        <w:tc>
          <w:tcPr>
            <w:tcW w:w="1544" w:type="dxa"/>
            <w:tcBorders>
              <w:left w:val="single" w:color="000000" w:sz="12" w:space="0"/>
              <w:right w:val="single" w:color="000000" w:sz="12" w:space="0"/>
            </w:tcBorders>
          </w:tcPr>
          <w:p>
            <w:pPr>
              <w:pStyle w:val="16"/>
              <w:spacing w:before="14" w:line="227" w:lineRule="exact"/>
              <w:ind w:left="437"/>
              <w:jc w:val="left"/>
              <w:rPr>
                <w:rFonts w:hint="eastAsia" w:ascii="宋体" w:hAnsi="宋体" w:eastAsia="宋体" w:cs="宋体"/>
                <w:sz w:val="24"/>
              </w:rPr>
            </w:pPr>
            <w:r>
              <w:rPr>
                <w:rFonts w:hint="eastAsia" w:ascii="宋体" w:hAnsi="宋体" w:eastAsia="宋体" w:cs="宋体"/>
                <w:w w:val="95"/>
                <w:sz w:val="24"/>
              </w:rPr>
              <w:t>1997</w:t>
            </w:r>
            <w:r>
              <w:rPr>
                <w:rFonts w:hint="eastAsia" w:ascii="宋体" w:hAnsi="宋体" w:eastAsia="宋体" w:cs="宋体"/>
                <w:w w:val="95"/>
                <w:sz w:val="24"/>
                <w:vertAlign w:val="subscript"/>
              </w:rPr>
              <w:t>年</w:t>
            </w:r>
          </w:p>
        </w:tc>
        <w:tc>
          <w:tcPr>
            <w:tcW w:w="1469" w:type="dxa"/>
            <w:tcBorders>
              <w:left w:val="single" w:color="000000" w:sz="12" w:space="0"/>
              <w:right w:val="single" w:color="000000" w:sz="12" w:space="0"/>
            </w:tcBorders>
          </w:tcPr>
          <w:p>
            <w:pPr>
              <w:pStyle w:val="16"/>
              <w:spacing w:before="14" w:line="227" w:lineRule="exact"/>
              <w:ind w:left="407"/>
              <w:jc w:val="left"/>
              <w:rPr>
                <w:rFonts w:hint="eastAsia" w:ascii="宋体" w:hAnsi="宋体" w:eastAsia="宋体" w:cs="宋体"/>
                <w:sz w:val="24"/>
              </w:rPr>
            </w:pPr>
            <w:r>
              <w:rPr>
                <w:rFonts w:hint="eastAsia" w:ascii="宋体" w:hAnsi="宋体" w:eastAsia="宋体" w:cs="宋体"/>
                <w:w w:val="95"/>
                <w:sz w:val="24"/>
              </w:rPr>
              <w:t>1996</w:t>
            </w:r>
            <w:r>
              <w:rPr>
                <w:rFonts w:hint="eastAsia" w:ascii="宋体" w:hAnsi="宋体" w:eastAsia="宋体" w:cs="宋体"/>
                <w:w w:val="95"/>
                <w:sz w:val="24"/>
                <w:vertAlign w:val="subscript"/>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 w:hRule="atLeast"/>
        </w:trPr>
        <w:tc>
          <w:tcPr>
            <w:tcW w:w="3454" w:type="dxa"/>
            <w:vMerge w:val="continue"/>
            <w:tcBorders>
              <w:top w:val="nil"/>
              <w:bottom w:val="single" w:color="000000" w:sz="12" w:space="0"/>
              <w:right w:val="single" w:color="000000" w:sz="12" w:space="0"/>
            </w:tcBorders>
          </w:tcPr>
          <w:p>
            <w:pPr>
              <w:rPr>
                <w:rFonts w:hint="eastAsia" w:ascii="宋体" w:hAnsi="宋体" w:eastAsia="宋体" w:cs="宋体"/>
                <w:sz w:val="2"/>
                <w:szCs w:val="2"/>
              </w:rPr>
            </w:pPr>
          </w:p>
        </w:tc>
        <w:tc>
          <w:tcPr>
            <w:tcW w:w="1087" w:type="dxa"/>
            <w:tcBorders>
              <w:left w:val="single" w:color="000000" w:sz="12" w:space="0"/>
              <w:bottom w:val="single" w:color="000000" w:sz="12" w:space="0"/>
            </w:tcBorders>
          </w:tcPr>
          <w:p>
            <w:pPr>
              <w:pStyle w:val="16"/>
              <w:spacing w:before="6" w:line="235" w:lineRule="exact"/>
              <w:ind w:left="307"/>
              <w:jc w:val="left"/>
              <w:rPr>
                <w:rFonts w:hint="eastAsia" w:ascii="宋体" w:hAnsi="宋体" w:eastAsia="宋体" w:cs="宋体"/>
                <w:sz w:val="24"/>
              </w:rPr>
            </w:pPr>
            <w:r>
              <w:rPr>
                <w:rFonts w:hint="eastAsia" w:ascii="宋体" w:hAnsi="宋体" w:eastAsia="宋体" w:cs="宋体"/>
                <w:sz w:val="24"/>
              </w:rPr>
              <w:t>排名</w:t>
            </w:r>
          </w:p>
        </w:tc>
        <w:tc>
          <w:tcPr>
            <w:tcW w:w="1537" w:type="dxa"/>
            <w:tcBorders>
              <w:bottom w:val="single" w:color="000000" w:sz="12" w:space="0"/>
              <w:right w:val="single" w:color="000000" w:sz="12" w:space="0"/>
            </w:tcBorders>
          </w:tcPr>
          <w:p>
            <w:pPr>
              <w:pStyle w:val="16"/>
              <w:spacing w:before="6" w:line="235" w:lineRule="exact"/>
              <w:ind w:left="531"/>
              <w:jc w:val="left"/>
              <w:rPr>
                <w:rFonts w:hint="eastAsia" w:ascii="宋体" w:hAnsi="宋体" w:eastAsia="宋体" w:cs="宋体"/>
                <w:sz w:val="24"/>
              </w:rPr>
            </w:pPr>
            <w:r>
              <w:rPr>
                <w:rFonts w:hint="eastAsia" w:ascii="宋体" w:hAnsi="宋体" w:eastAsia="宋体" w:cs="宋体"/>
                <w:sz w:val="24"/>
              </w:rPr>
              <w:t>数值</w:t>
            </w:r>
          </w:p>
        </w:tc>
        <w:tc>
          <w:tcPr>
            <w:tcW w:w="1087" w:type="dxa"/>
            <w:tcBorders>
              <w:left w:val="single" w:color="000000" w:sz="12" w:space="0"/>
              <w:bottom w:val="single" w:color="000000" w:sz="12" w:space="0"/>
            </w:tcBorders>
          </w:tcPr>
          <w:p>
            <w:pPr>
              <w:pStyle w:val="16"/>
              <w:spacing w:before="6" w:line="235" w:lineRule="exact"/>
              <w:ind w:left="305"/>
              <w:jc w:val="left"/>
              <w:rPr>
                <w:rFonts w:hint="eastAsia" w:ascii="宋体" w:hAnsi="宋体" w:eastAsia="宋体" w:cs="宋体"/>
                <w:sz w:val="24"/>
              </w:rPr>
            </w:pPr>
            <w:r>
              <w:rPr>
                <w:rFonts w:hint="eastAsia" w:ascii="宋体" w:hAnsi="宋体" w:eastAsia="宋体" w:cs="宋体"/>
                <w:sz w:val="24"/>
              </w:rPr>
              <w:t>排名</w:t>
            </w:r>
          </w:p>
        </w:tc>
        <w:tc>
          <w:tcPr>
            <w:tcW w:w="1507" w:type="dxa"/>
            <w:tcBorders>
              <w:bottom w:val="single" w:color="000000" w:sz="12" w:space="0"/>
              <w:right w:val="single" w:color="000000" w:sz="12" w:space="0"/>
            </w:tcBorders>
          </w:tcPr>
          <w:p>
            <w:pPr>
              <w:pStyle w:val="16"/>
              <w:spacing w:before="6" w:line="235" w:lineRule="exact"/>
              <w:ind w:left="514"/>
              <w:jc w:val="left"/>
              <w:rPr>
                <w:rFonts w:hint="eastAsia" w:ascii="宋体" w:hAnsi="宋体" w:eastAsia="宋体" w:cs="宋体"/>
                <w:sz w:val="24"/>
              </w:rPr>
            </w:pPr>
            <w:r>
              <w:rPr>
                <w:rFonts w:hint="eastAsia" w:ascii="宋体" w:hAnsi="宋体" w:eastAsia="宋体" w:cs="宋体"/>
                <w:sz w:val="24"/>
              </w:rPr>
              <w:t>数值</w:t>
            </w:r>
          </w:p>
        </w:tc>
        <w:tc>
          <w:tcPr>
            <w:tcW w:w="1649" w:type="dxa"/>
            <w:tcBorders>
              <w:left w:val="single" w:color="000000" w:sz="12" w:space="0"/>
              <w:bottom w:val="single" w:color="000000" w:sz="12" w:space="0"/>
              <w:right w:val="single" w:color="000000" w:sz="12" w:space="0"/>
            </w:tcBorders>
          </w:tcPr>
          <w:p>
            <w:pPr>
              <w:pStyle w:val="16"/>
              <w:spacing w:before="6" w:line="235" w:lineRule="exact"/>
              <w:ind w:left="567" w:right="531"/>
              <w:jc w:val="center"/>
              <w:rPr>
                <w:rFonts w:hint="eastAsia" w:ascii="宋体" w:hAnsi="宋体" w:eastAsia="宋体" w:cs="宋体"/>
                <w:sz w:val="24"/>
              </w:rPr>
            </w:pPr>
            <w:r>
              <w:rPr>
                <w:rFonts w:hint="eastAsia" w:ascii="宋体" w:hAnsi="宋体" w:eastAsia="宋体" w:cs="宋体"/>
                <w:sz w:val="24"/>
              </w:rPr>
              <w:t>数值</w:t>
            </w:r>
          </w:p>
        </w:tc>
        <w:tc>
          <w:tcPr>
            <w:tcW w:w="1544" w:type="dxa"/>
            <w:tcBorders>
              <w:left w:val="single" w:color="000000" w:sz="12" w:space="0"/>
              <w:bottom w:val="single" w:color="000000" w:sz="12" w:space="0"/>
              <w:right w:val="single" w:color="000000" w:sz="12" w:space="0"/>
            </w:tcBorders>
          </w:tcPr>
          <w:p>
            <w:pPr>
              <w:pStyle w:val="16"/>
              <w:spacing w:before="6" w:line="235" w:lineRule="exact"/>
              <w:ind w:left="507" w:right="487"/>
              <w:jc w:val="center"/>
              <w:rPr>
                <w:rFonts w:hint="eastAsia" w:ascii="宋体" w:hAnsi="宋体" w:eastAsia="宋体" w:cs="宋体"/>
                <w:sz w:val="24"/>
              </w:rPr>
            </w:pPr>
            <w:r>
              <w:rPr>
                <w:rFonts w:hint="eastAsia" w:ascii="宋体" w:hAnsi="宋体" w:eastAsia="宋体" w:cs="宋体"/>
                <w:sz w:val="24"/>
              </w:rPr>
              <w:t>数值</w:t>
            </w:r>
          </w:p>
        </w:tc>
        <w:tc>
          <w:tcPr>
            <w:tcW w:w="1469" w:type="dxa"/>
            <w:tcBorders>
              <w:left w:val="single" w:color="000000" w:sz="12" w:space="0"/>
              <w:bottom w:val="single" w:color="000000" w:sz="12" w:space="0"/>
              <w:right w:val="single" w:color="000000" w:sz="12" w:space="0"/>
            </w:tcBorders>
          </w:tcPr>
          <w:p>
            <w:pPr>
              <w:pStyle w:val="16"/>
              <w:spacing w:before="6" w:line="235" w:lineRule="exact"/>
              <w:ind w:left="497"/>
              <w:jc w:val="left"/>
              <w:rPr>
                <w:rFonts w:hint="eastAsia" w:ascii="宋体" w:hAnsi="宋体" w:eastAsia="宋体" w:cs="宋体"/>
                <w:sz w:val="24"/>
              </w:rPr>
            </w:pPr>
            <w:r>
              <w:rPr>
                <w:rFonts w:hint="eastAsia" w:ascii="宋体" w:hAnsi="宋体" w:eastAsia="宋体" w:cs="宋体"/>
                <w:sz w:val="24"/>
              </w:rPr>
              <w:t>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3454" w:type="dxa"/>
            <w:tcBorders>
              <w:top w:val="single" w:color="000000" w:sz="12" w:space="0"/>
              <w:bottom w:val="single" w:color="C0C0C0" w:sz="6" w:space="0"/>
              <w:right w:val="single" w:color="000000" w:sz="12" w:space="0"/>
            </w:tcBorders>
          </w:tcPr>
          <w:p>
            <w:pPr>
              <w:pStyle w:val="16"/>
              <w:spacing w:before="14" w:line="250" w:lineRule="exact"/>
              <w:ind w:left="37"/>
              <w:jc w:val="left"/>
              <w:rPr>
                <w:rFonts w:hint="eastAsia" w:ascii="宋体" w:hAnsi="宋体" w:eastAsia="宋体" w:cs="宋体"/>
                <w:sz w:val="18"/>
              </w:rPr>
            </w:pPr>
            <w:r>
              <w:rPr>
                <w:rFonts w:hint="eastAsia" w:ascii="宋体" w:hAnsi="宋体" w:eastAsia="宋体" w:cs="宋体"/>
                <w:sz w:val="24"/>
              </w:rPr>
              <w:t>经济增加值</w:t>
            </w:r>
            <w:r>
              <w:rPr>
                <w:rFonts w:hint="eastAsia" w:ascii="宋体" w:hAnsi="宋体" w:eastAsia="宋体" w:cs="宋体"/>
                <w:sz w:val="18"/>
              </w:rPr>
              <w:t>(</w:t>
            </w:r>
            <w:r>
              <w:rPr>
                <w:rFonts w:hint="eastAsia" w:ascii="宋体" w:hAnsi="宋体" w:eastAsia="宋体" w:cs="宋体"/>
                <w:sz w:val="18"/>
              </w:rPr>
              <w:t>万元</w:t>
            </w:r>
            <w:r>
              <w:rPr>
                <w:rFonts w:hint="eastAsia" w:ascii="宋体" w:hAnsi="宋体" w:eastAsia="宋体" w:cs="宋体"/>
                <w:sz w:val="18"/>
              </w:rPr>
              <w:t>)</w:t>
            </w:r>
          </w:p>
        </w:tc>
        <w:tc>
          <w:tcPr>
            <w:tcW w:w="1087" w:type="dxa"/>
            <w:tcBorders>
              <w:top w:val="single" w:color="000000" w:sz="12" w:space="0"/>
              <w:left w:val="single" w:color="000000" w:sz="12" w:space="0"/>
              <w:bottom w:val="single" w:color="C0C0C0" w:sz="6" w:space="0"/>
              <w:right w:val="single" w:color="C0C0C0" w:sz="6" w:space="0"/>
            </w:tcBorders>
          </w:tcPr>
          <w:p>
            <w:pPr>
              <w:pStyle w:val="16"/>
              <w:spacing w:before="14" w:line="250" w:lineRule="exact"/>
              <w:ind w:right="141"/>
              <w:rPr>
                <w:rFonts w:hint="eastAsia" w:ascii="宋体" w:hAnsi="宋体" w:eastAsia="宋体" w:cs="宋体"/>
                <w:sz w:val="24"/>
              </w:rPr>
            </w:pPr>
            <w:r>
              <w:rPr>
                <w:rFonts w:hint="eastAsia" w:ascii="宋体" w:hAnsi="宋体" w:eastAsia="宋体" w:cs="宋体"/>
                <w:w w:val="95"/>
                <w:sz w:val="24"/>
              </w:rPr>
              <w:t>91</w:t>
            </w:r>
          </w:p>
        </w:tc>
        <w:tc>
          <w:tcPr>
            <w:tcW w:w="1537" w:type="dxa"/>
            <w:tcBorders>
              <w:top w:val="single" w:color="000000" w:sz="12" w:space="0"/>
              <w:left w:val="single" w:color="C0C0C0" w:sz="6" w:space="0"/>
              <w:bottom w:val="single" w:color="C0C0C0" w:sz="6" w:space="0"/>
              <w:right w:val="single" w:color="000000" w:sz="12" w:space="0"/>
            </w:tcBorders>
          </w:tcPr>
          <w:p>
            <w:pPr>
              <w:pStyle w:val="16"/>
              <w:spacing w:before="14" w:line="250" w:lineRule="exact"/>
              <w:ind w:right="127"/>
              <w:rPr>
                <w:rFonts w:hint="eastAsia" w:ascii="宋体" w:hAnsi="宋体" w:eastAsia="宋体" w:cs="宋体"/>
                <w:sz w:val="24"/>
              </w:rPr>
            </w:pPr>
            <w:r>
              <w:rPr>
                <w:rFonts w:hint="eastAsia" w:ascii="宋体" w:hAnsi="宋体" w:eastAsia="宋体" w:cs="宋体"/>
                <w:w w:val="95"/>
                <w:sz w:val="24"/>
              </w:rPr>
              <w:t>9,237.71</w:t>
            </w:r>
          </w:p>
        </w:tc>
        <w:tc>
          <w:tcPr>
            <w:tcW w:w="1087" w:type="dxa"/>
            <w:tcBorders>
              <w:top w:val="single" w:color="000000" w:sz="12" w:space="0"/>
              <w:left w:val="single" w:color="000000" w:sz="12" w:space="0"/>
              <w:bottom w:val="single" w:color="C0C0C0" w:sz="6" w:space="0"/>
              <w:right w:val="single" w:color="C0C0C0" w:sz="6" w:space="0"/>
            </w:tcBorders>
          </w:tcPr>
          <w:p>
            <w:pPr>
              <w:pStyle w:val="16"/>
              <w:spacing w:before="14" w:line="250" w:lineRule="exact"/>
              <w:ind w:right="142"/>
              <w:rPr>
                <w:rFonts w:hint="eastAsia" w:ascii="宋体" w:hAnsi="宋体" w:eastAsia="宋体" w:cs="宋体"/>
                <w:sz w:val="24"/>
              </w:rPr>
            </w:pPr>
            <w:r>
              <w:rPr>
                <w:rFonts w:hint="eastAsia" w:ascii="宋体" w:hAnsi="宋体" w:eastAsia="宋体" w:cs="宋体"/>
                <w:w w:val="95"/>
                <w:sz w:val="24"/>
              </w:rPr>
              <w:t>198</w:t>
            </w:r>
          </w:p>
        </w:tc>
        <w:tc>
          <w:tcPr>
            <w:tcW w:w="1507" w:type="dxa"/>
            <w:tcBorders>
              <w:top w:val="single" w:color="000000" w:sz="12" w:space="0"/>
              <w:left w:val="single" w:color="C0C0C0" w:sz="6"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3,721.00</w:t>
            </w:r>
          </w:p>
        </w:tc>
        <w:tc>
          <w:tcPr>
            <w:tcW w:w="1649" w:type="dxa"/>
            <w:tcBorders>
              <w:top w:val="single" w:color="000000" w:sz="12" w:space="0"/>
              <w:left w:val="single" w:color="000000" w:sz="12"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3,641.09</w:t>
            </w:r>
          </w:p>
        </w:tc>
        <w:tc>
          <w:tcPr>
            <w:tcW w:w="1544" w:type="dxa"/>
            <w:tcBorders>
              <w:top w:val="single" w:color="000000" w:sz="12"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-163.37</w:t>
            </w:r>
          </w:p>
        </w:tc>
        <w:tc>
          <w:tcPr>
            <w:tcW w:w="1469" w:type="dxa"/>
            <w:tcBorders>
              <w:top w:val="single" w:color="000000" w:sz="12" w:space="0"/>
              <w:left w:val="single" w:color="000000" w:sz="12" w:space="0"/>
              <w:bottom w:val="single" w:color="C0C0C0" w:sz="6" w:space="0"/>
              <w:right w:val="single" w:color="000000" w:sz="12" w:space="0"/>
            </w:tcBorders>
          </w:tcPr>
          <w:p>
            <w:pPr>
              <w:pStyle w:val="16"/>
              <w:spacing w:before="14" w:line="250" w:lineRule="exact"/>
              <w:ind w:right="131"/>
              <w:rPr>
                <w:rFonts w:hint="eastAsia" w:ascii="宋体" w:hAnsi="宋体" w:eastAsia="宋体" w:cs="宋体"/>
                <w:sz w:val="24"/>
              </w:rPr>
            </w:pPr>
            <w:r>
              <w:rPr>
                <w:rFonts w:hint="eastAsia" w:ascii="宋体" w:hAnsi="宋体" w:eastAsia="宋体" w:cs="宋体"/>
                <w:w w:val="95"/>
                <w:sz w:val="24"/>
              </w:rPr>
              <w:t>-2,656.89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3454" w:type="dxa"/>
            <w:tcBorders>
              <w:top w:val="single" w:color="C0C0C0" w:sz="6" w:space="0"/>
              <w:bottom w:val="single" w:color="C0C0C0" w:sz="6" w:space="0"/>
              <w:right w:val="single" w:color="000000" w:sz="12" w:space="0"/>
            </w:tcBorders>
          </w:tcPr>
          <w:p>
            <w:pPr>
              <w:pStyle w:val="16"/>
              <w:spacing w:before="14" w:line="250" w:lineRule="exact"/>
              <w:ind w:left="37"/>
              <w:jc w:val="left"/>
              <w:rPr>
                <w:rFonts w:hint="eastAsia" w:ascii="宋体" w:hAnsi="宋体" w:eastAsia="宋体" w:cs="宋体"/>
                <w:sz w:val="18"/>
              </w:rPr>
            </w:pPr>
            <w:r>
              <w:rPr>
                <w:rFonts w:hint="eastAsia" w:ascii="宋体" w:hAnsi="宋体" w:eastAsia="宋体" w:cs="宋体"/>
                <w:sz w:val="24"/>
              </w:rPr>
              <w:t>经济增加值变化</w:t>
            </w:r>
            <w:r>
              <w:rPr>
                <w:rFonts w:hint="eastAsia" w:ascii="宋体" w:hAnsi="宋体" w:eastAsia="宋体" w:cs="宋体"/>
                <w:sz w:val="18"/>
              </w:rPr>
              <w:t>(</w:t>
            </w:r>
            <w:r>
              <w:rPr>
                <w:rFonts w:hint="eastAsia" w:ascii="宋体" w:hAnsi="宋体" w:eastAsia="宋体" w:cs="宋体"/>
                <w:sz w:val="18"/>
              </w:rPr>
              <w:t>万元</w:t>
            </w:r>
            <w:r>
              <w:rPr>
                <w:rFonts w:hint="eastAsia" w:ascii="宋体" w:hAnsi="宋体" w:eastAsia="宋体" w:cs="宋体"/>
                <w:sz w:val="18"/>
              </w:rPr>
              <w:t>)</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right="141"/>
              <w:rPr>
                <w:rFonts w:hint="eastAsia" w:ascii="宋体" w:hAnsi="宋体" w:eastAsia="宋体" w:cs="宋体"/>
                <w:sz w:val="24"/>
              </w:rPr>
            </w:pPr>
            <w:r>
              <w:rPr>
                <w:rFonts w:hint="eastAsia" w:ascii="宋体" w:hAnsi="宋体" w:eastAsia="宋体" w:cs="宋体"/>
                <w:w w:val="95"/>
                <w:sz w:val="24"/>
              </w:rPr>
              <w:t>90</w:t>
            </w:r>
          </w:p>
        </w:tc>
        <w:tc>
          <w:tcPr>
            <w:tcW w:w="153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7"/>
              <w:rPr>
                <w:rFonts w:hint="eastAsia" w:ascii="宋体" w:hAnsi="宋体" w:eastAsia="宋体" w:cs="宋体"/>
                <w:sz w:val="24"/>
              </w:rPr>
            </w:pPr>
            <w:r>
              <w:rPr>
                <w:rFonts w:hint="eastAsia" w:ascii="宋体" w:hAnsi="宋体" w:eastAsia="宋体" w:cs="宋体"/>
                <w:w w:val="95"/>
                <w:sz w:val="24"/>
              </w:rPr>
              <w:t>5,516.71</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right="142"/>
              <w:rPr>
                <w:rFonts w:hint="eastAsia" w:ascii="宋体" w:hAnsi="宋体" w:eastAsia="宋体" w:cs="宋体"/>
                <w:sz w:val="24"/>
              </w:rPr>
            </w:pPr>
            <w:r>
              <w:rPr>
                <w:rFonts w:hint="eastAsia" w:ascii="宋体" w:hAnsi="宋体" w:eastAsia="宋体" w:cs="宋体"/>
                <w:w w:val="95"/>
                <w:sz w:val="24"/>
              </w:rPr>
              <w:t>424</w:t>
            </w:r>
          </w:p>
        </w:tc>
        <w:tc>
          <w:tcPr>
            <w:tcW w:w="150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79.91</w:t>
            </w:r>
          </w:p>
        </w:tc>
        <w:tc>
          <w:tcPr>
            <w:tcW w:w="164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3,804.46</w:t>
            </w:r>
          </w:p>
        </w:tc>
        <w:tc>
          <w:tcPr>
            <w:tcW w:w="1544"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2,493.53</w:t>
            </w:r>
          </w:p>
        </w:tc>
        <w:tc>
          <w:tcPr>
            <w:tcW w:w="146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left="34"/>
              <w:jc w:val="center"/>
              <w:rPr>
                <w:rFonts w:hint="eastAsia" w:ascii="宋体" w:hAnsi="宋体" w:eastAsia="宋体" w:cs="宋体"/>
                <w:sz w:val="24"/>
              </w:rPr>
            </w:pPr>
            <w:r>
              <w:rPr>
                <w:rFonts w:hint="eastAsia" w:ascii="宋体" w:hAnsi="宋体" w:eastAsia="宋体" w:cs="宋体"/>
                <w:w w:val="99"/>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3454" w:type="dxa"/>
            <w:tcBorders>
              <w:top w:val="single" w:color="C0C0C0" w:sz="6" w:space="0"/>
              <w:bottom w:val="single" w:color="C0C0C0" w:sz="6" w:space="0"/>
              <w:right w:val="single" w:color="000000" w:sz="12" w:space="0"/>
            </w:tcBorders>
          </w:tcPr>
          <w:p>
            <w:pPr>
              <w:pStyle w:val="16"/>
              <w:spacing w:before="14" w:line="250" w:lineRule="exact"/>
              <w:ind w:left="37"/>
              <w:jc w:val="left"/>
              <w:rPr>
                <w:rFonts w:hint="eastAsia" w:ascii="宋体" w:hAnsi="宋体" w:eastAsia="宋体" w:cs="宋体"/>
                <w:sz w:val="18"/>
              </w:rPr>
            </w:pPr>
            <w:r>
              <w:rPr>
                <w:rFonts w:hint="eastAsia" w:ascii="宋体" w:hAnsi="宋体" w:eastAsia="宋体" w:cs="宋体"/>
                <w:sz w:val="24"/>
              </w:rPr>
              <w:t>流通盘市场增加值</w:t>
            </w:r>
            <w:r>
              <w:rPr>
                <w:rFonts w:hint="eastAsia" w:ascii="宋体" w:hAnsi="宋体" w:eastAsia="宋体" w:cs="宋体"/>
                <w:sz w:val="18"/>
              </w:rPr>
              <w:t>(</w:t>
            </w:r>
            <w:r>
              <w:rPr>
                <w:rFonts w:hint="eastAsia" w:ascii="宋体" w:hAnsi="宋体" w:eastAsia="宋体" w:cs="宋体"/>
                <w:sz w:val="18"/>
              </w:rPr>
              <w:t>万元</w:t>
            </w:r>
            <w:r>
              <w:rPr>
                <w:rFonts w:hint="eastAsia" w:ascii="宋体" w:hAnsi="宋体" w:eastAsia="宋体" w:cs="宋体"/>
                <w:sz w:val="18"/>
              </w:rPr>
              <w:t>)</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right="141"/>
              <w:rPr>
                <w:rFonts w:hint="eastAsia" w:ascii="宋体" w:hAnsi="宋体" w:eastAsia="宋体" w:cs="宋体"/>
                <w:sz w:val="24"/>
              </w:rPr>
            </w:pPr>
            <w:r>
              <w:rPr>
                <w:rFonts w:hint="eastAsia" w:ascii="宋体" w:hAnsi="宋体" w:eastAsia="宋体" w:cs="宋体"/>
                <w:w w:val="95"/>
                <w:sz w:val="24"/>
              </w:rPr>
              <w:t>12</w:t>
            </w:r>
          </w:p>
        </w:tc>
        <w:tc>
          <w:tcPr>
            <w:tcW w:w="153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7"/>
              <w:rPr>
                <w:rFonts w:hint="eastAsia" w:ascii="宋体" w:hAnsi="宋体" w:eastAsia="宋体" w:cs="宋体"/>
                <w:sz w:val="24"/>
              </w:rPr>
            </w:pPr>
            <w:r>
              <w:rPr>
                <w:rFonts w:hint="eastAsia" w:ascii="宋体" w:hAnsi="宋体" w:eastAsia="宋体" w:cs="宋体"/>
                <w:w w:val="95"/>
                <w:sz w:val="24"/>
              </w:rPr>
              <w:t>451,668.40</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right="142"/>
              <w:rPr>
                <w:rFonts w:hint="eastAsia" w:ascii="宋体" w:hAnsi="宋体" w:eastAsia="宋体" w:cs="宋体"/>
                <w:sz w:val="24"/>
              </w:rPr>
            </w:pPr>
            <w:r>
              <w:rPr>
                <w:rFonts w:hint="eastAsia" w:ascii="宋体" w:hAnsi="宋体" w:eastAsia="宋体" w:cs="宋体"/>
                <w:w w:val="95"/>
                <w:sz w:val="24"/>
              </w:rPr>
              <w:t>12</w:t>
            </w:r>
          </w:p>
        </w:tc>
        <w:tc>
          <w:tcPr>
            <w:tcW w:w="150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272,580.73</w:t>
            </w:r>
          </w:p>
        </w:tc>
        <w:tc>
          <w:tcPr>
            <w:tcW w:w="164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100,486.04</w:t>
            </w:r>
          </w:p>
        </w:tc>
        <w:tc>
          <w:tcPr>
            <w:tcW w:w="1544"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32,310.22</w:t>
            </w:r>
          </w:p>
        </w:tc>
        <w:tc>
          <w:tcPr>
            <w:tcW w:w="146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1"/>
              <w:rPr>
                <w:rFonts w:hint="eastAsia" w:ascii="宋体" w:hAnsi="宋体" w:eastAsia="宋体" w:cs="宋体"/>
                <w:sz w:val="24"/>
              </w:rPr>
            </w:pPr>
            <w:r>
              <w:rPr>
                <w:rFonts w:hint="eastAsia" w:ascii="宋体" w:hAnsi="宋体" w:eastAsia="宋体" w:cs="宋体"/>
                <w:w w:val="95"/>
                <w:sz w:val="24"/>
              </w:rPr>
              <w:t>14,668.99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3454" w:type="dxa"/>
            <w:tcBorders>
              <w:top w:val="single" w:color="C0C0C0" w:sz="6" w:space="0"/>
              <w:bottom w:val="single" w:color="C0C0C0" w:sz="6" w:space="0"/>
              <w:right w:val="single" w:color="000000" w:sz="12" w:space="0"/>
            </w:tcBorders>
          </w:tcPr>
          <w:p>
            <w:pPr>
              <w:pStyle w:val="16"/>
              <w:spacing w:before="14" w:line="250" w:lineRule="exact"/>
              <w:ind w:left="37"/>
              <w:jc w:val="left"/>
              <w:rPr>
                <w:rFonts w:hint="eastAsia" w:ascii="宋体" w:hAnsi="宋体" w:eastAsia="宋体" w:cs="宋体"/>
                <w:sz w:val="18"/>
              </w:rPr>
            </w:pPr>
            <w:r>
              <w:rPr>
                <w:rFonts w:hint="eastAsia" w:ascii="宋体" w:hAnsi="宋体" w:eastAsia="宋体" w:cs="宋体"/>
                <w:sz w:val="24"/>
              </w:rPr>
              <w:t>流通盘市场增加值变化</w:t>
            </w:r>
            <w:r>
              <w:rPr>
                <w:rFonts w:hint="eastAsia" w:ascii="宋体" w:hAnsi="宋体" w:eastAsia="宋体" w:cs="宋体"/>
                <w:sz w:val="18"/>
              </w:rPr>
              <w:t>(</w:t>
            </w:r>
            <w:r>
              <w:rPr>
                <w:rFonts w:hint="eastAsia" w:ascii="宋体" w:hAnsi="宋体" w:eastAsia="宋体" w:cs="宋体"/>
                <w:sz w:val="18"/>
              </w:rPr>
              <w:t>万元</w:t>
            </w:r>
            <w:r>
              <w:rPr>
                <w:rFonts w:hint="eastAsia" w:ascii="宋体" w:hAnsi="宋体" w:eastAsia="宋体" w:cs="宋体"/>
                <w:sz w:val="18"/>
              </w:rPr>
              <w:t>)</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right="141"/>
              <w:rPr>
                <w:rFonts w:hint="eastAsia" w:ascii="宋体" w:hAnsi="宋体" w:eastAsia="宋体" w:cs="宋体"/>
                <w:sz w:val="24"/>
              </w:rPr>
            </w:pPr>
            <w:r>
              <w:rPr>
                <w:rFonts w:hint="eastAsia" w:ascii="宋体" w:hAnsi="宋体" w:eastAsia="宋体" w:cs="宋体"/>
                <w:w w:val="95"/>
                <w:sz w:val="24"/>
              </w:rPr>
              <w:t>31</w:t>
            </w:r>
          </w:p>
        </w:tc>
        <w:tc>
          <w:tcPr>
            <w:tcW w:w="153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7"/>
              <w:rPr>
                <w:rFonts w:hint="eastAsia" w:ascii="宋体" w:hAnsi="宋体" w:eastAsia="宋体" w:cs="宋体"/>
                <w:sz w:val="24"/>
              </w:rPr>
            </w:pPr>
            <w:r>
              <w:rPr>
                <w:rFonts w:hint="eastAsia" w:ascii="宋体" w:hAnsi="宋体" w:eastAsia="宋体" w:cs="宋体"/>
                <w:w w:val="95"/>
                <w:sz w:val="24"/>
              </w:rPr>
              <w:t>179,087.68</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right="142"/>
              <w:rPr>
                <w:rFonts w:hint="eastAsia" w:ascii="宋体" w:hAnsi="宋体" w:eastAsia="宋体" w:cs="宋体"/>
                <w:sz w:val="24"/>
              </w:rPr>
            </w:pPr>
            <w:r>
              <w:rPr>
                <w:rFonts w:hint="eastAsia" w:ascii="宋体" w:hAnsi="宋体" w:eastAsia="宋体" w:cs="宋体"/>
                <w:w w:val="99"/>
                <w:sz w:val="24"/>
              </w:rPr>
              <w:t>6</w:t>
            </w:r>
          </w:p>
        </w:tc>
        <w:tc>
          <w:tcPr>
            <w:tcW w:w="150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172,094.69</w:t>
            </w:r>
          </w:p>
        </w:tc>
        <w:tc>
          <w:tcPr>
            <w:tcW w:w="164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68,175.82</w:t>
            </w:r>
          </w:p>
        </w:tc>
        <w:tc>
          <w:tcPr>
            <w:tcW w:w="1544"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17,641.23</w:t>
            </w:r>
          </w:p>
        </w:tc>
        <w:tc>
          <w:tcPr>
            <w:tcW w:w="146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left="34"/>
              <w:jc w:val="center"/>
              <w:rPr>
                <w:rFonts w:hint="eastAsia" w:ascii="宋体" w:hAnsi="宋体" w:eastAsia="宋体" w:cs="宋体"/>
                <w:sz w:val="24"/>
              </w:rPr>
            </w:pPr>
            <w:r>
              <w:rPr>
                <w:rFonts w:hint="eastAsia" w:ascii="宋体" w:hAnsi="宋体" w:eastAsia="宋体" w:cs="宋体"/>
                <w:w w:val="99"/>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3454" w:type="dxa"/>
            <w:tcBorders>
              <w:top w:val="single" w:color="C0C0C0" w:sz="6" w:space="0"/>
              <w:bottom w:val="single" w:color="C0C0C0" w:sz="6" w:space="0"/>
              <w:right w:val="single" w:color="000000" w:sz="12" w:space="0"/>
            </w:tcBorders>
          </w:tcPr>
          <w:p>
            <w:pPr>
              <w:pStyle w:val="16"/>
              <w:spacing w:before="14" w:line="250" w:lineRule="exact"/>
              <w:ind w:left="37"/>
              <w:jc w:val="left"/>
              <w:rPr>
                <w:rFonts w:hint="eastAsia" w:ascii="宋体" w:hAnsi="宋体" w:eastAsia="宋体" w:cs="宋体"/>
                <w:sz w:val="18"/>
              </w:rPr>
            </w:pPr>
            <w:r>
              <w:rPr>
                <w:rFonts w:hint="eastAsia" w:ascii="宋体" w:hAnsi="宋体" w:eastAsia="宋体" w:cs="宋体"/>
                <w:sz w:val="24"/>
              </w:rPr>
              <w:t>市场增加值</w:t>
            </w:r>
            <w:r>
              <w:rPr>
                <w:rFonts w:hint="eastAsia" w:ascii="宋体" w:hAnsi="宋体" w:eastAsia="宋体" w:cs="宋体"/>
                <w:sz w:val="18"/>
              </w:rPr>
              <w:t>(</w:t>
            </w:r>
            <w:r>
              <w:rPr>
                <w:rFonts w:hint="eastAsia" w:ascii="宋体" w:hAnsi="宋体" w:eastAsia="宋体" w:cs="宋体"/>
                <w:sz w:val="18"/>
              </w:rPr>
              <w:t>万元</w:t>
            </w:r>
            <w:r>
              <w:rPr>
                <w:rFonts w:hint="eastAsia" w:ascii="宋体" w:hAnsi="宋体" w:eastAsia="宋体" w:cs="宋体"/>
                <w:sz w:val="18"/>
              </w:rPr>
              <w:t>)</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right="141"/>
              <w:rPr>
                <w:rFonts w:hint="eastAsia" w:ascii="宋体" w:hAnsi="宋体" w:eastAsia="宋体" w:cs="宋体"/>
                <w:sz w:val="24"/>
              </w:rPr>
            </w:pPr>
            <w:r>
              <w:rPr>
                <w:rFonts w:hint="eastAsia" w:ascii="宋体" w:hAnsi="宋体" w:eastAsia="宋体" w:cs="宋体"/>
                <w:w w:val="95"/>
                <w:sz w:val="24"/>
              </w:rPr>
              <w:t>73</w:t>
            </w:r>
          </w:p>
        </w:tc>
        <w:tc>
          <w:tcPr>
            <w:tcW w:w="153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7"/>
              <w:rPr>
                <w:rFonts w:hint="eastAsia" w:ascii="宋体" w:hAnsi="宋体" w:eastAsia="宋体" w:cs="宋体"/>
                <w:sz w:val="24"/>
              </w:rPr>
            </w:pPr>
            <w:r>
              <w:rPr>
                <w:rFonts w:hint="eastAsia" w:ascii="宋体" w:hAnsi="宋体" w:eastAsia="宋体" w:cs="宋体"/>
                <w:w w:val="95"/>
                <w:sz w:val="24"/>
              </w:rPr>
              <w:t>706,455.71</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right="142"/>
              <w:rPr>
                <w:rFonts w:hint="eastAsia" w:ascii="宋体" w:hAnsi="宋体" w:eastAsia="宋体" w:cs="宋体"/>
                <w:sz w:val="24"/>
              </w:rPr>
            </w:pPr>
            <w:r>
              <w:rPr>
                <w:rFonts w:hint="eastAsia" w:ascii="宋体" w:hAnsi="宋体" w:eastAsia="宋体" w:cs="宋体"/>
                <w:w w:val="95"/>
                <w:sz w:val="24"/>
              </w:rPr>
              <w:t>52</w:t>
            </w:r>
          </w:p>
        </w:tc>
        <w:tc>
          <w:tcPr>
            <w:tcW w:w="150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472,473.26</w:t>
            </w:r>
          </w:p>
        </w:tc>
        <w:tc>
          <w:tcPr>
            <w:tcW w:w="164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174,175.80</w:t>
            </w:r>
          </w:p>
        </w:tc>
        <w:tc>
          <w:tcPr>
            <w:tcW w:w="1544"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56,004.38</w:t>
            </w:r>
          </w:p>
        </w:tc>
        <w:tc>
          <w:tcPr>
            <w:tcW w:w="146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1"/>
              <w:rPr>
                <w:rFonts w:hint="eastAsia" w:ascii="宋体" w:hAnsi="宋体" w:eastAsia="宋体" w:cs="宋体"/>
                <w:sz w:val="24"/>
              </w:rPr>
            </w:pPr>
            <w:r>
              <w:rPr>
                <w:rFonts w:hint="eastAsia" w:ascii="宋体" w:hAnsi="宋体" w:eastAsia="宋体" w:cs="宋体"/>
                <w:w w:val="95"/>
                <w:sz w:val="24"/>
              </w:rPr>
              <w:t>25,426.25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3454" w:type="dxa"/>
            <w:tcBorders>
              <w:top w:val="single" w:color="C0C0C0" w:sz="6" w:space="0"/>
              <w:bottom w:val="single" w:color="C0C0C0" w:sz="6" w:space="0"/>
              <w:right w:val="single" w:color="000000" w:sz="12" w:space="0"/>
            </w:tcBorders>
          </w:tcPr>
          <w:p>
            <w:pPr>
              <w:pStyle w:val="16"/>
              <w:spacing w:before="14" w:line="250" w:lineRule="exact"/>
              <w:ind w:left="37"/>
              <w:jc w:val="left"/>
              <w:rPr>
                <w:rFonts w:hint="eastAsia" w:ascii="宋体" w:hAnsi="宋体" w:eastAsia="宋体" w:cs="宋体"/>
                <w:sz w:val="18"/>
              </w:rPr>
            </w:pPr>
            <w:r>
              <w:rPr>
                <w:rFonts w:hint="eastAsia" w:ascii="宋体" w:hAnsi="宋体" w:eastAsia="宋体" w:cs="宋体"/>
                <w:sz w:val="24"/>
              </w:rPr>
              <w:t>市场增加值变化</w:t>
            </w:r>
            <w:r>
              <w:rPr>
                <w:rFonts w:hint="eastAsia" w:ascii="宋体" w:hAnsi="宋体" w:eastAsia="宋体" w:cs="宋体"/>
                <w:sz w:val="18"/>
              </w:rPr>
              <w:t>(</w:t>
            </w:r>
            <w:r>
              <w:rPr>
                <w:rFonts w:hint="eastAsia" w:ascii="宋体" w:hAnsi="宋体" w:eastAsia="宋体" w:cs="宋体"/>
                <w:sz w:val="18"/>
              </w:rPr>
              <w:t>万元</w:t>
            </w:r>
            <w:r>
              <w:rPr>
                <w:rFonts w:hint="eastAsia" w:ascii="宋体" w:hAnsi="宋体" w:eastAsia="宋体" w:cs="宋体"/>
                <w:sz w:val="18"/>
              </w:rPr>
              <w:t>)</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right="141"/>
              <w:rPr>
                <w:rFonts w:hint="eastAsia" w:ascii="宋体" w:hAnsi="宋体" w:eastAsia="宋体" w:cs="宋体"/>
                <w:sz w:val="24"/>
              </w:rPr>
            </w:pPr>
            <w:r>
              <w:rPr>
                <w:rFonts w:hint="eastAsia" w:ascii="宋体" w:hAnsi="宋体" w:eastAsia="宋体" w:cs="宋体"/>
                <w:w w:val="95"/>
                <w:sz w:val="24"/>
              </w:rPr>
              <w:t>155</w:t>
            </w:r>
          </w:p>
        </w:tc>
        <w:tc>
          <w:tcPr>
            <w:tcW w:w="153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7"/>
              <w:rPr>
                <w:rFonts w:hint="eastAsia" w:ascii="宋体" w:hAnsi="宋体" w:eastAsia="宋体" w:cs="宋体"/>
                <w:sz w:val="24"/>
              </w:rPr>
            </w:pPr>
            <w:r>
              <w:rPr>
                <w:rFonts w:hint="eastAsia" w:ascii="宋体" w:hAnsi="宋体" w:eastAsia="宋体" w:cs="宋体"/>
                <w:w w:val="95"/>
                <w:sz w:val="24"/>
              </w:rPr>
              <w:t>233,982.45</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right="142"/>
              <w:rPr>
                <w:rFonts w:hint="eastAsia" w:ascii="宋体" w:hAnsi="宋体" w:eastAsia="宋体" w:cs="宋体"/>
                <w:sz w:val="24"/>
              </w:rPr>
            </w:pPr>
            <w:r>
              <w:rPr>
                <w:rFonts w:hint="eastAsia" w:ascii="宋体" w:hAnsi="宋体" w:eastAsia="宋体" w:cs="宋体"/>
                <w:w w:val="95"/>
                <w:sz w:val="24"/>
              </w:rPr>
              <w:t>25</w:t>
            </w:r>
          </w:p>
        </w:tc>
        <w:tc>
          <w:tcPr>
            <w:tcW w:w="150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298,297.46</w:t>
            </w:r>
          </w:p>
        </w:tc>
        <w:tc>
          <w:tcPr>
            <w:tcW w:w="164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118,171.41</w:t>
            </w:r>
          </w:p>
        </w:tc>
        <w:tc>
          <w:tcPr>
            <w:tcW w:w="1544"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30,578.14</w:t>
            </w:r>
          </w:p>
        </w:tc>
        <w:tc>
          <w:tcPr>
            <w:tcW w:w="146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left="34"/>
              <w:jc w:val="center"/>
              <w:rPr>
                <w:rFonts w:hint="eastAsia" w:ascii="宋体" w:hAnsi="宋体" w:eastAsia="宋体" w:cs="宋体"/>
                <w:sz w:val="24"/>
              </w:rPr>
            </w:pPr>
            <w:r>
              <w:rPr>
                <w:rFonts w:hint="eastAsia" w:ascii="宋体" w:hAnsi="宋体" w:eastAsia="宋体" w:cs="宋体"/>
                <w:w w:val="99"/>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3454" w:type="dxa"/>
            <w:tcBorders>
              <w:top w:val="single" w:color="C0C0C0" w:sz="6" w:space="0"/>
              <w:bottom w:val="single" w:color="C0C0C0" w:sz="6" w:space="0"/>
              <w:right w:val="single" w:color="000000" w:sz="12" w:space="0"/>
            </w:tcBorders>
          </w:tcPr>
          <w:p>
            <w:pPr>
              <w:pStyle w:val="16"/>
              <w:spacing w:before="14" w:line="250" w:lineRule="exact"/>
              <w:ind w:left="37"/>
              <w:jc w:val="left"/>
              <w:rPr>
                <w:rFonts w:hint="eastAsia" w:ascii="宋体" w:hAnsi="宋体" w:eastAsia="宋体" w:cs="宋体"/>
                <w:sz w:val="18"/>
              </w:rPr>
            </w:pPr>
            <w:r>
              <w:rPr>
                <w:rFonts w:hint="eastAsia" w:ascii="宋体" w:hAnsi="宋体" w:eastAsia="宋体" w:cs="宋体"/>
                <w:sz w:val="24"/>
              </w:rPr>
              <w:t>市值</w:t>
            </w:r>
            <w:r>
              <w:rPr>
                <w:rFonts w:hint="eastAsia" w:ascii="宋体" w:hAnsi="宋体" w:eastAsia="宋体" w:cs="宋体"/>
                <w:sz w:val="18"/>
              </w:rPr>
              <w:t>(</w:t>
            </w:r>
            <w:r>
              <w:rPr>
                <w:rFonts w:hint="eastAsia" w:ascii="宋体" w:hAnsi="宋体" w:eastAsia="宋体" w:cs="宋体"/>
                <w:sz w:val="18"/>
              </w:rPr>
              <w:t>万元</w:t>
            </w:r>
            <w:r>
              <w:rPr>
                <w:rFonts w:hint="eastAsia" w:ascii="宋体" w:hAnsi="宋体" w:eastAsia="宋体" w:cs="宋体"/>
                <w:sz w:val="18"/>
              </w:rPr>
              <w:t>)</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right="141"/>
              <w:rPr>
                <w:rFonts w:hint="eastAsia" w:ascii="宋体" w:hAnsi="宋体" w:eastAsia="宋体" w:cs="宋体"/>
                <w:sz w:val="24"/>
              </w:rPr>
            </w:pPr>
            <w:r>
              <w:rPr>
                <w:rFonts w:hint="eastAsia" w:ascii="宋体" w:hAnsi="宋体" w:eastAsia="宋体" w:cs="宋体"/>
                <w:w w:val="95"/>
                <w:sz w:val="24"/>
              </w:rPr>
              <w:t>107</w:t>
            </w:r>
          </w:p>
        </w:tc>
        <w:tc>
          <w:tcPr>
            <w:tcW w:w="153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7"/>
              <w:rPr>
                <w:rFonts w:hint="eastAsia" w:ascii="宋体" w:hAnsi="宋体" w:eastAsia="宋体" w:cs="宋体"/>
                <w:sz w:val="24"/>
              </w:rPr>
            </w:pPr>
            <w:r>
              <w:rPr>
                <w:rFonts w:hint="eastAsia" w:ascii="宋体" w:hAnsi="宋体" w:eastAsia="宋体" w:cs="宋体"/>
                <w:w w:val="95"/>
                <w:sz w:val="24"/>
              </w:rPr>
              <w:t>768,552.28</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right="142"/>
              <w:rPr>
                <w:rFonts w:hint="eastAsia" w:ascii="宋体" w:hAnsi="宋体" w:eastAsia="宋体" w:cs="宋体"/>
                <w:sz w:val="24"/>
              </w:rPr>
            </w:pPr>
            <w:r>
              <w:rPr>
                <w:rFonts w:hint="eastAsia" w:ascii="宋体" w:hAnsi="宋体" w:eastAsia="宋体" w:cs="宋体"/>
                <w:w w:val="95"/>
                <w:sz w:val="24"/>
              </w:rPr>
              <w:t>91</w:t>
            </w:r>
          </w:p>
        </w:tc>
        <w:tc>
          <w:tcPr>
            <w:tcW w:w="150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542,297.69</w:t>
            </w:r>
          </w:p>
        </w:tc>
        <w:tc>
          <w:tcPr>
            <w:tcW w:w="164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213,730.60</w:t>
            </w:r>
          </w:p>
        </w:tc>
        <w:tc>
          <w:tcPr>
            <w:tcW w:w="1544"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83,899.09</w:t>
            </w:r>
          </w:p>
        </w:tc>
        <w:tc>
          <w:tcPr>
            <w:tcW w:w="146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1"/>
              <w:rPr>
                <w:rFonts w:hint="eastAsia" w:ascii="宋体" w:hAnsi="宋体" w:eastAsia="宋体" w:cs="宋体"/>
                <w:sz w:val="24"/>
              </w:rPr>
            </w:pPr>
            <w:r>
              <w:rPr>
                <w:rFonts w:hint="eastAsia" w:ascii="宋体" w:hAnsi="宋体" w:eastAsia="宋体" w:cs="宋体"/>
                <w:w w:val="95"/>
                <w:sz w:val="24"/>
              </w:rPr>
              <w:t>48,432.89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3454" w:type="dxa"/>
            <w:tcBorders>
              <w:top w:val="single" w:color="C0C0C0" w:sz="6" w:space="0"/>
              <w:bottom w:val="single" w:color="C0C0C0" w:sz="6" w:space="0"/>
              <w:right w:val="single" w:color="000000" w:sz="12" w:space="0"/>
            </w:tcBorders>
          </w:tcPr>
          <w:p>
            <w:pPr>
              <w:pStyle w:val="16"/>
              <w:spacing w:before="14" w:line="250" w:lineRule="exact"/>
              <w:ind w:left="37"/>
              <w:jc w:val="left"/>
              <w:rPr>
                <w:rFonts w:hint="eastAsia" w:ascii="宋体" w:hAnsi="宋体" w:eastAsia="宋体" w:cs="宋体"/>
                <w:sz w:val="18"/>
              </w:rPr>
            </w:pPr>
            <w:r>
              <w:rPr>
                <w:rFonts w:hint="eastAsia" w:ascii="宋体" w:hAnsi="宋体" w:eastAsia="宋体" w:cs="宋体"/>
                <w:sz w:val="24"/>
              </w:rPr>
              <w:t>税后净经营利润</w:t>
            </w:r>
            <w:r>
              <w:rPr>
                <w:rFonts w:hint="eastAsia" w:ascii="宋体" w:hAnsi="宋体" w:eastAsia="宋体" w:cs="宋体"/>
                <w:sz w:val="18"/>
              </w:rPr>
              <w:t>(</w:t>
            </w:r>
            <w:r>
              <w:rPr>
                <w:rFonts w:hint="eastAsia" w:ascii="宋体" w:hAnsi="宋体" w:eastAsia="宋体" w:cs="宋体"/>
                <w:sz w:val="18"/>
              </w:rPr>
              <w:t>万元</w:t>
            </w:r>
            <w:r>
              <w:rPr>
                <w:rFonts w:hint="eastAsia" w:ascii="宋体" w:hAnsi="宋体" w:eastAsia="宋体" w:cs="宋体"/>
                <w:sz w:val="18"/>
              </w:rPr>
              <w:t>)</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right="141"/>
              <w:rPr>
                <w:rFonts w:hint="eastAsia" w:ascii="宋体" w:hAnsi="宋体" w:eastAsia="宋体" w:cs="宋体"/>
                <w:sz w:val="24"/>
              </w:rPr>
            </w:pPr>
            <w:r>
              <w:rPr>
                <w:rFonts w:hint="eastAsia" w:ascii="宋体" w:hAnsi="宋体" w:eastAsia="宋体" w:cs="宋体"/>
                <w:w w:val="95"/>
                <w:sz w:val="24"/>
              </w:rPr>
              <w:t>190</w:t>
            </w:r>
          </w:p>
        </w:tc>
        <w:tc>
          <w:tcPr>
            <w:tcW w:w="153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7"/>
              <w:rPr>
                <w:rFonts w:hint="eastAsia" w:ascii="宋体" w:hAnsi="宋体" w:eastAsia="宋体" w:cs="宋体"/>
                <w:sz w:val="24"/>
              </w:rPr>
            </w:pPr>
            <w:r>
              <w:rPr>
                <w:rFonts w:hint="eastAsia" w:ascii="宋体" w:hAnsi="宋体" w:eastAsia="宋体" w:cs="宋体"/>
                <w:w w:val="95"/>
                <w:sz w:val="24"/>
              </w:rPr>
              <w:t>13,594.11</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right="142"/>
              <w:rPr>
                <w:rFonts w:hint="eastAsia" w:ascii="宋体" w:hAnsi="宋体" w:eastAsia="宋体" w:cs="宋体"/>
                <w:sz w:val="24"/>
              </w:rPr>
            </w:pPr>
            <w:r>
              <w:rPr>
                <w:rFonts w:hint="eastAsia" w:ascii="宋体" w:hAnsi="宋体" w:eastAsia="宋体" w:cs="宋体"/>
                <w:w w:val="95"/>
                <w:sz w:val="24"/>
              </w:rPr>
              <w:t>313</w:t>
            </w:r>
          </w:p>
        </w:tc>
        <w:tc>
          <w:tcPr>
            <w:tcW w:w="150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7,256.26</w:t>
            </w:r>
          </w:p>
        </w:tc>
        <w:tc>
          <w:tcPr>
            <w:tcW w:w="164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7,045.36</w:t>
            </w:r>
          </w:p>
        </w:tc>
        <w:tc>
          <w:tcPr>
            <w:tcW w:w="1544"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2,755.65</w:t>
            </w:r>
          </w:p>
        </w:tc>
        <w:tc>
          <w:tcPr>
            <w:tcW w:w="146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1"/>
              <w:rPr>
                <w:rFonts w:hint="eastAsia" w:ascii="宋体" w:hAnsi="宋体" w:eastAsia="宋体" w:cs="宋体"/>
                <w:sz w:val="24"/>
              </w:rPr>
            </w:pPr>
            <w:r>
              <w:rPr>
                <w:rFonts w:hint="eastAsia" w:ascii="宋体" w:hAnsi="宋体" w:eastAsia="宋体" w:cs="宋体"/>
                <w:w w:val="95"/>
                <w:sz w:val="24"/>
              </w:rPr>
              <w:t>303.60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3454" w:type="dxa"/>
            <w:tcBorders>
              <w:top w:val="single" w:color="C0C0C0" w:sz="6" w:space="0"/>
              <w:bottom w:val="single" w:color="C0C0C0" w:sz="6" w:space="0"/>
              <w:right w:val="single" w:color="000000" w:sz="12" w:space="0"/>
            </w:tcBorders>
          </w:tcPr>
          <w:p>
            <w:pPr>
              <w:pStyle w:val="16"/>
              <w:spacing w:before="14" w:line="250" w:lineRule="exact"/>
              <w:ind w:left="37"/>
              <w:jc w:val="left"/>
              <w:rPr>
                <w:rFonts w:hint="eastAsia" w:ascii="宋体" w:hAnsi="宋体" w:eastAsia="宋体" w:cs="宋体"/>
                <w:sz w:val="18"/>
              </w:rPr>
            </w:pPr>
            <w:r>
              <w:rPr>
                <w:rFonts w:hint="eastAsia" w:ascii="宋体" w:hAnsi="宋体" w:eastAsia="宋体" w:cs="宋体"/>
                <w:sz w:val="24"/>
              </w:rPr>
              <w:t>资本</w:t>
            </w:r>
            <w:r>
              <w:rPr>
                <w:rFonts w:hint="eastAsia" w:ascii="宋体" w:hAnsi="宋体" w:eastAsia="宋体" w:cs="宋体"/>
                <w:sz w:val="18"/>
              </w:rPr>
              <w:t>(</w:t>
            </w:r>
            <w:r>
              <w:rPr>
                <w:rFonts w:hint="eastAsia" w:ascii="宋体" w:hAnsi="宋体" w:eastAsia="宋体" w:cs="宋体"/>
                <w:sz w:val="18"/>
              </w:rPr>
              <w:t>万元</w:t>
            </w:r>
            <w:r>
              <w:rPr>
                <w:rFonts w:hint="eastAsia" w:ascii="宋体" w:hAnsi="宋体" w:eastAsia="宋体" w:cs="宋体"/>
                <w:sz w:val="18"/>
              </w:rPr>
              <w:t>)</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right="141"/>
              <w:rPr>
                <w:rFonts w:hint="eastAsia" w:ascii="宋体" w:hAnsi="宋体" w:eastAsia="宋体" w:cs="宋体"/>
                <w:sz w:val="24"/>
              </w:rPr>
            </w:pPr>
            <w:r>
              <w:rPr>
                <w:rFonts w:hint="eastAsia" w:ascii="宋体" w:hAnsi="宋体" w:eastAsia="宋体" w:cs="宋体"/>
                <w:w w:val="95"/>
                <w:sz w:val="24"/>
              </w:rPr>
              <w:t>563</w:t>
            </w:r>
          </w:p>
        </w:tc>
        <w:tc>
          <w:tcPr>
            <w:tcW w:w="153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7"/>
              <w:rPr>
                <w:rFonts w:hint="eastAsia" w:ascii="宋体" w:hAnsi="宋体" w:eastAsia="宋体" w:cs="宋体"/>
                <w:sz w:val="24"/>
              </w:rPr>
            </w:pPr>
            <w:r>
              <w:rPr>
                <w:rFonts w:hint="eastAsia" w:ascii="宋体" w:hAnsi="宋体" w:eastAsia="宋体" w:cs="宋体"/>
                <w:w w:val="95"/>
                <w:sz w:val="24"/>
              </w:rPr>
              <w:t>62,096.58</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right="142"/>
              <w:rPr>
                <w:rFonts w:hint="eastAsia" w:ascii="宋体" w:hAnsi="宋体" w:eastAsia="宋体" w:cs="宋体"/>
                <w:sz w:val="24"/>
              </w:rPr>
            </w:pPr>
            <w:r>
              <w:rPr>
                <w:rFonts w:hint="eastAsia" w:ascii="宋体" w:hAnsi="宋体" w:eastAsia="宋体" w:cs="宋体"/>
                <w:w w:val="95"/>
                <w:sz w:val="24"/>
              </w:rPr>
              <w:t>418</w:t>
            </w:r>
          </w:p>
        </w:tc>
        <w:tc>
          <w:tcPr>
            <w:tcW w:w="150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69,824.43</w:t>
            </w:r>
          </w:p>
        </w:tc>
        <w:tc>
          <w:tcPr>
            <w:tcW w:w="164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39,554.80</w:t>
            </w:r>
          </w:p>
        </w:tc>
        <w:tc>
          <w:tcPr>
            <w:tcW w:w="1544"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27,894.70</w:t>
            </w:r>
          </w:p>
        </w:tc>
        <w:tc>
          <w:tcPr>
            <w:tcW w:w="146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1"/>
              <w:rPr>
                <w:rFonts w:hint="eastAsia" w:ascii="宋体" w:hAnsi="宋体" w:eastAsia="宋体" w:cs="宋体"/>
                <w:sz w:val="24"/>
              </w:rPr>
            </w:pPr>
            <w:r>
              <w:rPr>
                <w:rFonts w:hint="eastAsia" w:ascii="宋体" w:hAnsi="宋体" w:eastAsia="宋体" w:cs="宋体"/>
                <w:w w:val="95"/>
                <w:sz w:val="24"/>
              </w:rPr>
              <w:t>23,006.65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3454" w:type="dxa"/>
            <w:tcBorders>
              <w:top w:val="single" w:color="C0C0C0" w:sz="6" w:space="0"/>
              <w:bottom w:val="single" w:color="C0C0C0" w:sz="6" w:space="0"/>
              <w:right w:val="single" w:color="000000" w:sz="12" w:space="0"/>
            </w:tcBorders>
          </w:tcPr>
          <w:p>
            <w:pPr>
              <w:pStyle w:val="16"/>
              <w:spacing w:before="14" w:line="250" w:lineRule="exact"/>
              <w:ind w:left="37"/>
              <w:jc w:val="left"/>
              <w:rPr>
                <w:rFonts w:hint="eastAsia" w:ascii="宋体" w:hAnsi="宋体" w:eastAsia="宋体" w:cs="宋体"/>
                <w:sz w:val="18"/>
              </w:rPr>
            </w:pPr>
            <w:r>
              <w:rPr>
                <w:rFonts w:hint="eastAsia" w:ascii="宋体" w:hAnsi="宋体" w:eastAsia="宋体" w:cs="宋体"/>
                <w:sz w:val="24"/>
              </w:rPr>
              <w:t>资本回报率</w:t>
            </w:r>
            <w:r>
              <w:rPr>
                <w:rFonts w:hint="eastAsia" w:ascii="宋体" w:hAnsi="宋体" w:eastAsia="宋体" w:cs="宋体"/>
                <w:sz w:val="18"/>
              </w:rPr>
              <w:t>(</w:t>
            </w:r>
            <w:r>
              <w:rPr>
                <w:rFonts w:hint="eastAsia" w:ascii="宋体" w:hAnsi="宋体" w:eastAsia="宋体" w:cs="宋体"/>
                <w:sz w:val="18"/>
              </w:rPr>
              <w:t>％</w:t>
            </w:r>
            <w:r>
              <w:rPr>
                <w:rFonts w:hint="eastAsia" w:ascii="宋体" w:hAnsi="宋体" w:eastAsia="宋体" w:cs="宋体"/>
                <w:sz w:val="18"/>
              </w:rPr>
              <w:t>)</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left="29"/>
              <w:jc w:val="center"/>
              <w:rPr>
                <w:rFonts w:hint="eastAsia" w:ascii="宋体" w:hAnsi="宋体" w:eastAsia="宋体" w:cs="宋体"/>
                <w:sz w:val="24"/>
              </w:rPr>
            </w:pPr>
            <w:r>
              <w:rPr>
                <w:rFonts w:hint="eastAsia" w:ascii="宋体" w:hAnsi="宋体" w:eastAsia="宋体" w:cs="宋体"/>
                <w:w w:val="99"/>
                <w:sz w:val="24"/>
              </w:rPr>
              <w:t>-</w:t>
            </w:r>
          </w:p>
        </w:tc>
        <w:tc>
          <w:tcPr>
            <w:tcW w:w="153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7"/>
              <w:rPr>
                <w:rFonts w:hint="eastAsia" w:ascii="宋体" w:hAnsi="宋体" w:eastAsia="宋体" w:cs="宋体"/>
                <w:sz w:val="24"/>
              </w:rPr>
            </w:pPr>
            <w:r>
              <w:rPr>
                <w:rFonts w:hint="eastAsia" w:ascii="宋体" w:hAnsi="宋体" w:eastAsia="宋体" w:cs="宋体"/>
                <w:w w:val="95"/>
                <w:sz w:val="24"/>
              </w:rPr>
              <w:t>0.19</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left="25"/>
              <w:jc w:val="center"/>
              <w:rPr>
                <w:rFonts w:hint="eastAsia" w:ascii="宋体" w:hAnsi="宋体" w:eastAsia="宋体" w:cs="宋体"/>
                <w:sz w:val="24"/>
              </w:rPr>
            </w:pPr>
            <w:r>
              <w:rPr>
                <w:rFonts w:hint="eastAsia" w:ascii="宋体" w:hAnsi="宋体" w:eastAsia="宋体" w:cs="宋体"/>
                <w:w w:val="99"/>
                <w:sz w:val="24"/>
              </w:rPr>
              <w:t>-</w:t>
            </w:r>
          </w:p>
        </w:tc>
        <w:tc>
          <w:tcPr>
            <w:tcW w:w="150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0.13</w:t>
            </w:r>
          </w:p>
        </w:tc>
        <w:tc>
          <w:tcPr>
            <w:tcW w:w="164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0.21</w:t>
            </w:r>
          </w:p>
        </w:tc>
        <w:tc>
          <w:tcPr>
            <w:tcW w:w="1544"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0.12</w:t>
            </w:r>
          </w:p>
        </w:tc>
        <w:tc>
          <w:tcPr>
            <w:tcW w:w="146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3454" w:type="dxa"/>
            <w:tcBorders>
              <w:top w:val="single" w:color="C0C0C0" w:sz="6" w:space="0"/>
              <w:bottom w:val="single" w:color="C0C0C0" w:sz="6" w:space="0"/>
              <w:right w:val="single" w:color="000000" w:sz="12" w:space="0"/>
            </w:tcBorders>
          </w:tcPr>
          <w:p>
            <w:pPr>
              <w:pStyle w:val="16"/>
              <w:spacing w:before="14" w:line="250" w:lineRule="exact"/>
              <w:ind w:left="37"/>
              <w:jc w:val="left"/>
              <w:rPr>
                <w:rFonts w:hint="eastAsia" w:ascii="宋体" w:hAnsi="宋体" w:eastAsia="宋体" w:cs="宋体"/>
                <w:sz w:val="18"/>
              </w:rPr>
            </w:pPr>
            <w:r>
              <w:rPr>
                <w:rFonts w:hint="eastAsia" w:ascii="宋体" w:hAnsi="宋体" w:eastAsia="宋体" w:cs="宋体"/>
                <w:sz w:val="24"/>
              </w:rPr>
              <w:t>资本成本率</w:t>
            </w:r>
            <w:r>
              <w:rPr>
                <w:rFonts w:hint="eastAsia" w:ascii="宋体" w:hAnsi="宋体" w:eastAsia="宋体" w:cs="宋体"/>
                <w:sz w:val="18"/>
              </w:rPr>
              <w:t>(</w:t>
            </w:r>
            <w:r>
              <w:rPr>
                <w:rFonts w:hint="eastAsia" w:ascii="宋体" w:hAnsi="宋体" w:eastAsia="宋体" w:cs="宋体"/>
                <w:sz w:val="18"/>
              </w:rPr>
              <w:t>％</w:t>
            </w:r>
            <w:r>
              <w:rPr>
                <w:rFonts w:hint="eastAsia" w:ascii="宋体" w:hAnsi="宋体" w:eastAsia="宋体" w:cs="宋体"/>
                <w:sz w:val="18"/>
              </w:rPr>
              <w:t>)</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left="29"/>
              <w:jc w:val="center"/>
              <w:rPr>
                <w:rFonts w:hint="eastAsia" w:ascii="宋体" w:hAnsi="宋体" w:eastAsia="宋体" w:cs="宋体"/>
                <w:sz w:val="24"/>
              </w:rPr>
            </w:pPr>
            <w:r>
              <w:rPr>
                <w:rFonts w:hint="eastAsia" w:ascii="宋体" w:hAnsi="宋体" w:eastAsia="宋体" w:cs="宋体"/>
                <w:w w:val="99"/>
                <w:sz w:val="24"/>
              </w:rPr>
              <w:t>-</w:t>
            </w:r>
          </w:p>
        </w:tc>
        <w:tc>
          <w:tcPr>
            <w:tcW w:w="153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7"/>
              <w:rPr>
                <w:rFonts w:hint="eastAsia" w:ascii="宋体" w:hAnsi="宋体" w:eastAsia="宋体" w:cs="宋体"/>
                <w:sz w:val="24"/>
              </w:rPr>
            </w:pPr>
            <w:r>
              <w:rPr>
                <w:rFonts w:hint="eastAsia" w:ascii="宋体" w:hAnsi="宋体" w:eastAsia="宋体" w:cs="宋体"/>
                <w:w w:val="95"/>
                <w:sz w:val="24"/>
              </w:rPr>
              <w:t>0.06</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left="25"/>
              <w:jc w:val="center"/>
              <w:rPr>
                <w:rFonts w:hint="eastAsia" w:ascii="宋体" w:hAnsi="宋体" w:eastAsia="宋体" w:cs="宋体"/>
                <w:sz w:val="24"/>
              </w:rPr>
            </w:pPr>
            <w:r>
              <w:rPr>
                <w:rFonts w:hint="eastAsia" w:ascii="宋体" w:hAnsi="宋体" w:eastAsia="宋体" w:cs="宋体"/>
                <w:w w:val="99"/>
                <w:sz w:val="24"/>
              </w:rPr>
              <w:t>-</w:t>
            </w:r>
          </w:p>
        </w:tc>
        <w:tc>
          <w:tcPr>
            <w:tcW w:w="150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0.06</w:t>
            </w:r>
          </w:p>
        </w:tc>
        <w:tc>
          <w:tcPr>
            <w:tcW w:w="164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0.10</w:t>
            </w:r>
          </w:p>
        </w:tc>
        <w:tc>
          <w:tcPr>
            <w:tcW w:w="1544"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0.13</w:t>
            </w:r>
          </w:p>
        </w:tc>
        <w:tc>
          <w:tcPr>
            <w:tcW w:w="146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3454" w:type="dxa"/>
            <w:tcBorders>
              <w:top w:val="single" w:color="C0C0C0" w:sz="6" w:space="0"/>
              <w:bottom w:val="single" w:color="C0C0C0" w:sz="6" w:space="0"/>
              <w:right w:val="single" w:color="000000" w:sz="12" w:space="0"/>
            </w:tcBorders>
          </w:tcPr>
          <w:p>
            <w:pPr>
              <w:pStyle w:val="16"/>
              <w:spacing w:before="14" w:line="250" w:lineRule="exact"/>
              <w:ind w:left="37"/>
              <w:jc w:val="left"/>
              <w:rPr>
                <w:rFonts w:hint="eastAsia" w:ascii="宋体" w:hAnsi="宋体" w:eastAsia="宋体" w:cs="宋体"/>
                <w:sz w:val="18"/>
              </w:rPr>
            </w:pPr>
            <w:r>
              <w:rPr>
                <w:rFonts w:hint="eastAsia" w:ascii="宋体" w:hAnsi="宋体" w:eastAsia="宋体" w:cs="宋体"/>
                <w:sz w:val="24"/>
              </w:rPr>
              <w:t>未来增加价值</w:t>
            </w:r>
            <w:r>
              <w:rPr>
                <w:rFonts w:hint="eastAsia" w:ascii="宋体" w:hAnsi="宋体" w:eastAsia="宋体" w:cs="宋体"/>
                <w:sz w:val="18"/>
              </w:rPr>
              <w:t>(</w:t>
            </w:r>
            <w:r>
              <w:rPr>
                <w:rFonts w:hint="eastAsia" w:ascii="宋体" w:hAnsi="宋体" w:eastAsia="宋体" w:cs="宋体"/>
                <w:sz w:val="18"/>
              </w:rPr>
              <w:t>万元</w:t>
            </w:r>
            <w:r>
              <w:rPr>
                <w:rFonts w:hint="eastAsia" w:ascii="宋体" w:hAnsi="宋体" w:eastAsia="宋体" w:cs="宋体"/>
                <w:sz w:val="18"/>
              </w:rPr>
              <w:t>)</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left="29"/>
              <w:jc w:val="center"/>
              <w:rPr>
                <w:rFonts w:hint="eastAsia" w:ascii="宋体" w:hAnsi="宋体" w:eastAsia="宋体" w:cs="宋体"/>
                <w:sz w:val="24"/>
              </w:rPr>
            </w:pPr>
            <w:r>
              <w:rPr>
                <w:rFonts w:hint="eastAsia" w:ascii="宋体" w:hAnsi="宋体" w:eastAsia="宋体" w:cs="宋体"/>
                <w:w w:val="99"/>
                <w:sz w:val="24"/>
              </w:rPr>
              <w:t>-</w:t>
            </w:r>
          </w:p>
        </w:tc>
        <w:tc>
          <w:tcPr>
            <w:tcW w:w="153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7"/>
              <w:rPr>
                <w:rFonts w:hint="eastAsia" w:ascii="宋体" w:hAnsi="宋体" w:eastAsia="宋体" w:cs="宋体"/>
                <w:sz w:val="24"/>
              </w:rPr>
            </w:pPr>
            <w:r>
              <w:rPr>
                <w:rFonts w:hint="eastAsia" w:ascii="宋体" w:hAnsi="宋体" w:eastAsia="宋体" w:cs="宋体"/>
                <w:w w:val="95"/>
                <w:sz w:val="24"/>
              </w:rPr>
              <w:t>558,393.65</w:t>
            </w:r>
          </w:p>
        </w:tc>
        <w:tc>
          <w:tcPr>
            <w:tcW w:w="1087" w:type="dxa"/>
            <w:tcBorders>
              <w:top w:val="single" w:color="C0C0C0" w:sz="6" w:space="0"/>
              <w:left w:val="single" w:color="000000" w:sz="12" w:space="0"/>
              <w:bottom w:val="single" w:color="C0C0C0" w:sz="6" w:space="0"/>
              <w:right w:val="single" w:color="C0C0C0" w:sz="6" w:space="0"/>
            </w:tcBorders>
          </w:tcPr>
          <w:p>
            <w:pPr>
              <w:pStyle w:val="16"/>
              <w:spacing w:before="14" w:line="250" w:lineRule="exact"/>
              <w:ind w:left="25"/>
              <w:jc w:val="center"/>
              <w:rPr>
                <w:rFonts w:hint="eastAsia" w:ascii="宋体" w:hAnsi="宋体" w:eastAsia="宋体" w:cs="宋体"/>
                <w:sz w:val="24"/>
              </w:rPr>
            </w:pPr>
            <w:r>
              <w:rPr>
                <w:rFonts w:hint="eastAsia" w:ascii="宋体" w:hAnsi="宋体" w:eastAsia="宋体" w:cs="宋体"/>
                <w:w w:val="99"/>
                <w:sz w:val="24"/>
              </w:rPr>
              <w:t>-</w:t>
            </w:r>
          </w:p>
        </w:tc>
        <w:tc>
          <w:tcPr>
            <w:tcW w:w="1507" w:type="dxa"/>
            <w:tcBorders>
              <w:top w:val="single" w:color="C0C0C0" w:sz="6" w:space="0"/>
              <w:left w:val="single" w:color="C0C0C0" w:sz="6" w:space="0"/>
              <w:bottom w:val="single" w:color="C0C0C0" w:sz="6"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414,910.26</w:t>
            </w:r>
          </w:p>
        </w:tc>
        <w:tc>
          <w:tcPr>
            <w:tcW w:w="164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right="130"/>
              <w:rPr>
                <w:rFonts w:hint="eastAsia" w:ascii="宋体" w:hAnsi="宋体" w:eastAsia="宋体" w:cs="宋体"/>
                <w:sz w:val="24"/>
              </w:rPr>
            </w:pPr>
            <w:r>
              <w:rPr>
                <w:rFonts w:hint="eastAsia" w:ascii="宋体" w:hAnsi="宋体" w:eastAsia="宋体" w:cs="宋体"/>
                <w:w w:val="95"/>
                <w:sz w:val="24"/>
              </w:rPr>
              <w:t>138,104.99</w:t>
            </w:r>
          </w:p>
        </w:tc>
        <w:tc>
          <w:tcPr>
            <w:tcW w:w="1544"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left="20"/>
              <w:jc w:val="center"/>
              <w:rPr>
                <w:rFonts w:hint="eastAsia" w:ascii="宋体" w:hAnsi="宋体" w:eastAsia="宋体" w:cs="宋体"/>
                <w:sz w:val="24"/>
              </w:rPr>
            </w:pPr>
            <w:r>
              <w:rPr>
                <w:rFonts w:hint="eastAsia" w:ascii="宋体" w:hAnsi="宋体" w:eastAsia="宋体" w:cs="宋体"/>
                <w:w w:val="99"/>
                <w:sz w:val="24"/>
              </w:rPr>
              <w:t>-</w:t>
            </w:r>
          </w:p>
        </w:tc>
        <w:tc>
          <w:tcPr>
            <w:tcW w:w="1469" w:type="dxa"/>
            <w:tcBorders>
              <w:top w:val="single" w:color="C0C0C0" w:sz="6" w:space="0"/>
              <w:left w:val="single" w:color="000000" w:sz="12" w:space="0"/>
              <w:bottom w:val="single" w:color="C0C0C0" w:sz="6" w:space="0"/>
              <w:right w:val="single" w:color="000000" w:sz="12" w:space="0"/>
            </w:tcBorders>
          </w:tcPr>
          <w:p>
            <w:pPr>
              <w:pStyle w:val="16"/>
              <w:spacing w:before="14" w:line="250" w:lineRule="exact"/>
              <w:ind w:left="34"/>
              <w:jc w:val="center"/>
              <w:rPr>
                <w:rFonts w:hint="eastAsia" w:ascii="宋体" w:hAnsi="宋体" w:eastAsia="宋体" w:cs="宋体"/>
                <w:sz w:val="24"/>
              </w:rPr>
            </w:pPr>
            <w:r>
              <w:rPr>
                <w:rFonts w:hint="eastAsia" w:ascii="宋体" w:hAnsi="宋体" w:eastAsia="宋体" w:cs="宋体"/>
                <w:w w:val="99"/>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 w:hRule="atLeast"/>
        </w:trPr>
        <w:tc>
          <w:tcPr>
            <w:tcW w:w="3454" w:type="dxa"/>
            <w:tcBorders>
              <w:top w:val="single" w:color="C0C0C0" w:sz="6" w:space="0"/>
              <w:bottom w:val="single" w:color="000000" w:sz="12" w:space="0"/>
              <w:right w:val="single" w:color="000000" w:sz="12" w:space="0"/>
            </w:tcBorders>
          </w:tcPr>
          <w:p>
            <w:pPr>
              <w:pStyle w:val="16"/>
              <w:spacing w:before="14" w:line="250" w:lineRule="exact"/>
              <w:ind w:left="37"/>
              <w:jc w:val="left"/>
              <w:rPr>
                <w:rFonts w:hint="eastAsia" w:ascii="宋体" w:hAnsi="宋体" w:eastAsia="宋体" w:cs="宋体"/>
                <w:sz w:val="18"/>
              </w:rPr>
            </w:pPr>
            <w:r>
              <w:rPr>
                <w:rFonts w:hint="eastAsia" w:ascii="宋体" w:hAnsi="宋体" w:eastAsia="宋体" w:cs="宋体"/>
                <w:sz w:val="24"/>
              </w:rPr>
              <w:t>未来增加价值百分比总市值</w:t>
            </w:r>
            <w:r>
              <w:rPr>
                <w:rFonts w:hint="eastAsia" w:ascii="宋体" w:hAnsi="宋体" w:eastAsia="宋体" w:cs="宋体"/>
                <w:sz w:val="18"/>
              </w:rPr>
              <w:t>(</w:t>
            </w:r>
            <w:r>
              <w:rPr>
                <w:rFonts w:hint="eastAsia" w:ascii="宋体" w:hAnsi="宋体" w:eastAsia="宋体" w:cs="宋体"/>
                <w:sz w:val="18"/>
              </w:rPr>
              <w:t>％</w:t>
            </w:r>
            <w:r>
              <w:rPr>
                <w:rFonts w:hint="eastAsia" w:ascii="宋体" w:hAnsi="宋体" w:eastAsia="宋体" w:cs="宋体"/>
                <w:sz w:val="18"/>
              </w:rPr>
              <w:t>)</w:t>
            </w:r>
          </w:p>
        </w:tc>
        <w:tc>
          <w:tcPr>
            <w:tcW w:w="1087" w:type="dxa"/>
            <w:tcBorders>
              <w:top w:val="single" w:color="C0C0C0" w:sz="6" w:space="0"/>
              <w:left w:val="single" w:color="000000" w:sz="12" w:space="0"/>
              <w:bottom w:val="single" w:color="000000" w:sz="12" w:space="0"/>
              <w:right w:val="single" w:color="C0C0C0" w:sz="6" w:space="0"/>
            </w:tcBorders>
          </w:tcPr>
          <w:p>
            <w:pPr>
              <w:pStyle w:val="16"/>
              <w:spacing w:before="14" w:line="250" w:lineRule="exact"/>
              <w:ind w:left="29"/>
              <w:jc w:val="center"/>
              <w:rPr>
                <w:rFonts w:hint="eastAsia" w:ascii="宋体" w:hAnsi="宋体" w:eastAsia="宋体" w:cs="宋体"/>
                <w:sz w:val="24"/>
              </w:rPr>
            </w:pPr>
            <w:r>
              <w:rPr>
                <w:rFonts w:hint="eastAsia" w:ascii="宋体" w:hAnsi="宋体" w:eastAsia="宋体" w:cs="宋体"/>
                <w:w w:val="99"/>
                <w:sz w:val="24"/>
              </w:rPr>
              <w:t>-</w:t>
            </w:r>
          </w:p>
        </w:tc>
        <w:tc>
          <w:tcPr>
            <w:tcW w:w="1537" w:type="dxa"/>
            <w:tcBorders>
              <w:top w:val="single" w:color="C0C0C0" w:sz="6" w:space="0"/>
              <w:left w:val="single" w:color="C0C0C0" w:sz="6" w:space="0"/>
              <w:bottom w:val="single" w:color="000000" w:sz="12" w:space="0"/>
              <w:right w:val="single" w:color="000000" w:sz="12" w:space="0"/>
            </w:tcBorders>
          </w:tcPr>
          <w:p>
            <w:pPr>
              <w:pStyle w:val="16"/>
              <w:spacing w:before="14" w:line="250" w:lineRule="exact"/>
              <w:ind w:right="127"/>
              <w:rPr>
                <w:rFonts w:hint="eastAsia" w:ascii="宋体" w:hAnsi="宋体" w:eastAsia="宋体" w:cs="宋体"/>
                <w:sz w:val="24"/>
              </w:rPr>
            </w:pPr>
            <w:r>
              <w:rPr>
                <w:rFonts w:hint="eastAsia" w:ascii="宋体" w:hAnsi="宋体" w:eastAsia="宋体" w:cs="宋体"/>
                <w:w w:val="95"/>
                <w:sz w:val="24"/>
              </w:rPr>
              <w:t>0.73</w:t>
            </w:r>
          </w:p>
        </w:tc>
        <w:tc>
          <w:tcPr>
            <w:tcW w:w="1087" w:type="dxa"/>
            <w:tcBorders>
              <w:top w:val="single" w:color="C0C0C0" w:sz="6" w:space="0"/>
              <w:left w:val="single" w:color="000000" w:sz="12" w:space="0"/>
              <w:bottom w:val="single" w:color="000000" w:sz="12" w:space="0"/>
              <w:right w:val="single" w:color="C0C0C0" w:sz="6" w:space="0"/>
            </w:tcBorders>
          </w:tcPr>
          <w:p>
            <w:pPr>
              <w:pStyle w:val="16"/>
              <w:spacing w:before="14" w:line="250" w:lineRule="exact"/>
              <w:ind w:left="25"/>
              <w:jc w:val="center"/>
              <w:rPr>
                <w:rFonts w:hint="eastAsia" w:ascii="宋体" w:hAnsi="宋体" w:eastAsia="宋体" w:cs="宋体"/>
                <w:sz w:val="24"/>
              </w:rPr>
            </w:pPr>
            <w:r>
              <w:rPr>
                <w:rFonts w:hint="eastAsia" w:ascii="宋体" w:hAnsi="宋体" w:eastAsia="宋体" w:cs="宋体"/>
                <w:w w:val="99"/>
                <w:sz w:val="24"/>
              </w:rPr>
              <w:t>-</w:t>
            </w:r>
          </w:p>
        </w:tc>
        <w:tc>
          <w:tcPr>
            <w:tcW w:w="1507" w:type="dxa"/>
            <w:tcBorders>
              <w:top w:val="single" w:color="C0C0C0" w:sz="6" w:space="0"/>
              <w:left w:val="single" w:color="C0C0C0" w:sz="6" w:space="0"/>
              <w:bottom w:val="single" w:color="000000" w:sz="12"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0.77</w:t>
            </w:r>
          </w:p>
        </w:tc>
        <w:tc>
          <w:tcPr>
            <w:tcW w:w="1649" w:type="dxa"/>
            <w:tcBorders>
              <w:top w:val="single" w:color="C0C0C0" w:sz="6" w:space="0"/>
              <w:left w:val="single" w:color="000000" w:sz="12" w:space="0"/>
              <w:bottom w:val="single" w:color="000000" w:sz="12" w:space="0"/>
              <w:right w:val="single" w:color="000000" w:sz="12" w:space="0"/>
            </w:tcBorders>
          </w:tcPr>
          <w:p>
            <w:pPr>
              <w:pStyle w:val="16"/>
              <w:spacing w:before="14" w:line="250" w:lineRule="exact"/>
              <w:ind w:right="129"/>
              <w:rPr>
                <w:rFonts w:hint="eastAsia" w:ascii="宋体" w:hAnsi="宋体" w:eastAsia="宋体" w:cs="宋体"/>
                <w:sz w:val="24"/>
              </w:rPr>
            </w:pPr>
            <w:r>
              <w:rPr>
                <w:rFonts w:hint="eastAsia" w:ascii="宋体" w:hAnsi="宋体" w:eastAsia="宋体" w:cs="宋体"/>
                <w:w w:val="95"/>
                <w:sz w:val="24"/>
              </w:rPr>
              <w:t>0.65</w:t>
            </w:r>
          </w:p>
        </w:tc>
        <w:tc>
          <w:tcPr>
            <w:tcW w:w="1544" w:type="dxa"/>
            <w:tcBorders>
              <w:top w:val="single" w:color="C0C0C0" w:sz="6" w:space="0"/>
              <w:left w:val="single" w:color="000000" w:sz="12" w:space="0"/>
              <w:bottom w:val="single" w:color="000000" w:sz="12" w:space="0"/>
              <w:right w:val="single" w:color="000000" w:sz="12" w:space="0"/>
            </w:tcBorders>
          </w:tcPr>
          <w:p>
            <w:pPr>
              <w:pStyle w:val="16"/>
              <w:spacing w:before="14" w:line="250" w:lineRule="exact"/>
              <w:ind w:left="20"/>
              <w:jc w:val="center"/>
              <w:rPr>
                <w:rFonts w:hint="eastAsia" w:ascii="宋体" w:hAnsi="宋体" w:eastAsia="宋体" w:cs="宋体"/>
                <w:sz w:val="24"/>
              </w:rPr>
            </w:pPr>
            <w:r>
              <w:rPr>
                <w:rFonts w:hint="eastAsia" w:ascii="宋体" w:hAnsi="宋体" w:eastAsia="宋体" w:cs="宋体"/>
                <w:w w:val="99"/>
                <w:sz w:val="24"/>
              </w:rPr>
              <w:t>-</w:t>
            </w:r>
          </w:p>
        </w:tc>
        <w:tc>
          <w:tcPr>
            <w:tcW w:w="1469" w:type="dxa"/>
            <w:tcBorders>
              <w:top w:val="single" w:color="C0C0C0" w:sz="6" w:space="0"/>
              <w:left w:val="single" w:color="000000" w:sz="12" w:space="0"/>
              <w:bottom w:val="single" w:color="000000" w:sz="12" w:space="0"/>
              <w:right w:val="single" w:color="000000" w:sz="12" w:space="0"/>
            </w:tcBorders>
          </w:tcPr>
          <w:p>
            <w:pPr>
              <w:pStyle w:val="16"/>
              <w:spacing w:before="14" w:line="250" w:lineRule="exact"/>
              <w:ind w:left="34"/>
              <w:jc w:val="center"/>
              <w:rPr>
                <w:rFonts w:hint="eastAsia" w:ascii="宋体" w:hAnsi="宋体" w:eastAsia="宋体" w:cs="宋体"/>
                <w:sz w:val="24"/>
              </w:rPr>
            </w:pPr>
            <w:r>
              <w:rPr>
                <w:rFonts w:hint="eastAsia" w:ascii="宋体" w:hAnsi="宋体" w:eastAsia="宋体" w:cs="宋体"/>
                <w:w w:val="99"/>
                <w:sz w:val="24"/>
              </w:rPr>
              <w:t>-</w:t>
            </w:r>
          </w:p>
        </w:tc>
      </w:tr>
    </w:tbl>
    <w:p>
      <w:pPr>
        <w:spacing w:after="0" w:line="250" w:lineRule="exact"/>
        <w:jc w:val="center"/>
        <w:rPr>
          <w:rFonts w:hint="eastAsia" w:ascii="宋体" w:hAnsi="宋体" w:eastAsia="宋体" w:cs="宋体"/>
          <w:sz w:val="24"/>
        </w:rPr>
        <w:sectPr>
          <w:pgSz w:w="14400" w:h="10800" w:orient="landscape"/>
          <w:pgMar w:top="480" w:right="0" w:bottom="400" w:left="0" w:header="0" w:footer="218" w:gutter="0"/>
        </w:sectPr>
      </w:pPr>
    </w:p>
    <w:p>
      <w:pPr>
        <w:spacing w:line="240" w:lineRule="auto"/>
        <w:ind w:left="232" w:right="0" w:firstLine="0"/>
        <w:rPr>
          <w:rFonts w:hint="eastAsia" w:ascii="宋体" w:hAnsi="宋体" w:eastAsia="宋体" w:cs="宋体"/>
          <w:sz w:val="20"/>
        </w:rPr>
      </w:pPr>
      <w:r>
        <w:rPr>
          <w:rFonts w:hint="eastAsia" w:ascii="宋体" w:hAnsi="宋体" w:eastAsia="宋体" w:cs="宋体"/>
          <w:sz w:val="20"/>
        </w:rPr>
        <w:pict>
          <v:group id="_x0000_s1331" o:spid="_x0000_s1331" o:spt="203" style="height:42.75pt;width:612.75pt;" coordsize="12255,855">
            <o:lock v:ext="edit"/>
            <v:shape id="_x0000_s1332" o:spid="_x0000_s1332" style="position:absolute;left:0;top:0;height:855;width:12255;" fillcolor="#000000" filled="t" stroked="f" coordsize="12255,855" path="m12255,855l0,855,0,0,12255,0,12255,8,15,8,8,15,15,15,15,840,8,840,15,848,12255,848,12255,855xm15,15l8,15,15,8,15,15xm12240,15l15,15,15,8,12240,8,12240,15xm12240,848l12240,8,12248,15,12255,15,12255,840,12248,840,12240,848xm12255,15l12248,15,12240,8,12255,8,12255,15xm15,848l8,840,15,840,15,848xm12240,848l15,848,15,840,12240,840,12240,848xm12255,848l12240,848,12248,840,12255,840,12255,848xe">
              <v:path arrowok="t"/>
              <v:fill on="t" focussize="0,0"/>
              <v:stroke on="f"/>
              <v:imagedata o:title=""/>
              <o:lock v:ext="edit"/>
            </v:shape>
            <v:shape id="_x0000_s1333" o:spid="_x0000_s1333" o:spt="202" type="#_x0000_t202" style="position:absolute;left:0;top:0;height:855;width:12255;" filled="f" stroked="f" coordsize="21600,21600">
              <v:path/>
              <v:fill on="f" focussize="0,0"/>
              <v:stroke on="f" joinstyle="miter"/>
              <v:imagedata o:title=""/>
              <o:lock v:ext="edit"/>
              <v:textbox inset="0mm,0mm,0mm,0mm">
                <w:txbxContent>
                  <w:p>
                    <w:pPr>
                      <w:spacing w:before="0" w:line="752" w:lineRule="exact"/>
                      <w:ind w:left="151" w:right="0" w:firstLine="0"/>
                      <w:jc w:val="left"/>
                      <w:rPr>
                        <w:rFonts w:hint="eastAsia" w:ascii="华文楷体" w:eastAsia="华文楷体"/>
                        <w:b/>
                        <w:sz w:val="48"/>
                      </w:rPr>
                    </w:pPr>
                    <w:r>
                      <w:rPr>
                        <w:rFonts w:hint="eastAsia" w:ascii="华文楷体" w:eastAsia="华文楷体"/>
                        <w:b/>
                        <w:color w:val="000066"/>
                        <w:sz w:val="48"/>
                      </w:rPr>
                      <w:t>计算方法详细说明</w:t>
                    </w:r>
                  </w:p>
                </w:txbxContent>
              </v:textbox>
            </v:shape>
            <w10:wrap type="none"/>
            <w10:anchorlock/>
          </v:group>
        </w:pict>
      </w: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pStyle w:val="10"/>
        <w:spacing w:before="223"/>
        <w:rPr>
          <w:rFonts w:hint="eastAsia" w:ascii="宋体" w:hAnsi="宋体" w:eastAsia="宋体" w:cs="宋体"/>
        </w:rPr>
      </w:pPr>
      <w:r>
        <w:rPr>
          <w:rFonts w:hint="eastAsia" w:ascii="宋体" w:hAnsi="宋体" w:eastAsia="宋体" w:cs="宋体"/>
        </w:rPr>
        <w:t>会计调整</w:t>
      </w:r>
    </w:p>
    <w:p>
      <w:pPr>
        <w:spacing w:before="162" w:line="225" w:lineRule="auto"/>
        <w:ind w:left="1404" w:right="1582" w:hanging="540"/>
        <w:jc w:val="both"/>
        <w:rPr>
          <w:rFonts w:hint="eastAsia" w:ascii="宋体" w:hAnsi="宋体" w:eastAsia="宋体" w:cs="宋体"/>
          <w:sz w:val="28"/>
        </w:rPr>
      </w:pPr>
      <w:r>
        <w:rPr>
          <w:rFonts w:hint="eastAsia" w:ascii="宋体" w:hAnsi="宋体" w:eastAsia="宋体" w:cs="宋体"/>
          <w:sz w:val="28"/>
        </w:rPr>
        <w:t>----</w:t>
      </w:r>
      <w:r>
        <w:rPr>
          <w:rFonts w:hint="eastAsia" w:ascii="宋体" w:hAnsi="宋体" w:eastAsia="宋体" w:cs="宋体"/>
          <w:sz w:val="28"/>
        </w:rPr>
        <w:t>税后净营业利润</w:t>
      </w:r>
      <w:r>
        <w:rPr>
          <w:rFonts w:hint="eastAsia" w:ascii="宋体" w:hAnsi="宋体" w:eastAsia="宋体" w:cs="宋体"/>
          <w:sz w:val="28"/>
        </w:rPr>
        <w:t>=</w:t>
      </w:r>
      <w:r>
        <w:rPr>
          <w:rFonts w:hint="eastAsia" w:ascii="宋体" w:hAnsi="宋体" w:eastAsia="宋体" w:cs="宋体"/>
          <w:sz w:val="28"/>
        </w:rPr>
        <w:t>主营业务收入－销售折扣和折让－营业税金及附加－主营业务成本＋其它业务利润＋当年计提或冲销的坏账准备－管理费用－销售费用＋长期应付款，其它长期负债和住房公积金所隐含的利息＋投资收益－</w:t>
      </w:r>
      <w:r>
        <w:rPr>
          <w:rFonts w:hint="eastAsia" w:ascii="宋体" w:hAnsi="宋体" w:eastAsia="宋体" w:cs="宋体"/>
          <w:sz w:val="28"/>
        </w:rPr>
        <w:t>EVA</w:t>
      </w:r>
      <w:r>
        <w:rPr>
          <w:rFonts w:hint="eastAsia" w:ascii="宋体" w:hAnsi="宋体" w:eastAsia="宋体" w:cs="宋体"/>
          <w:sz w:val="28"/>
        </w:rPr>
        <w:t>税收调整</w:t>
      </w:r>
    </w:p>
    <w:p>
      <w:pPr>
        <w:spacing w:before="165" w:line="225" w:lineRule="auto"/>
        <w:ind w:left="1404" w:right="1582" w:hanging="540"/>
        <w:jc w:val="both"/>
        <w:rPr>
          <w:rFonts w:hint="eastAsia" w:ascii="宋体" w:hAnsi="宋体" w:eastAsia="宋体" w:cs="宋体"/>
          <w:sz w:val="28"/>
        </w:rPr>
      </w:pPr>
      <w:r>
        <w:rPr>
          <w:rFonts w:hint="eastAsia" w:ascii="宋体" w:hAnsi="宋体" w:eastAsia="宋体" w:cs="宋体"/>
          <w:spacing w:val="3"/>
          <w:sz w:val="28"/>
        </w:rPr>
        <w:t>----EVA</w:t>
      </w:r>
      <w:r>
        <w:rPr>
          <w:rFonts w:hint="eastAsia" w:ascii="宋体" w:hAnsi="宋体" w:eastAsia="宋体" w:cs="宋体"/>
          <w:spacing w:val="3"/>
          <w:sz w:val="28"/>
        </w:rPr>
        <w:t>税收调整</w:t>
      </w:r>
      <w:r>
        <w:rPr>
          <w:rFonts w:hint="eastAsia" w:ascii="宋体" w:hAnsi="宋体" w:eastAsia="宋体" w:cs="宋体"/>
          <w:spacing w:val="3"/>
          <w:sz w:val="28"/>
        </w:rPr>
        <w:t>=</w:t>
      </w:r>
      <w:r>
        <w:rPr>
          <w:rFonts w:hint="eastAsia" w:ascii="宋体" w:hAnsi="宋体" w:eastAsia="宋体" w:cs="宋体"/>
          <w:spacing w:val="3"/>
          <w:sz w:val="28"/>
        </w:rPr>
        <w:t>利润表上的所得税＋税率</w:t>
      </w:r>
      <w:r>
        <w:rPr>
          <w:rFonts w:hint="eastAsia" w:ascii="宋体" w:hAnsi="宋体" w:eastAsia="宋体" w:cs="宋体"/>
          <w:spacing w:val="4"/>
          <w:sz w:val="28"/>
        </w:rPr>
        <w:t>×（</w:t>
      </w:r>
      <w:r>
        <w:rPr>
          <w:rFonts w:hint="eastAsia" w:ascii="宋体" w:hAnsi="宋体" w:eastAsia="宋体" w:cs="宋体"/>
          <w:spacing w:val="3"/>
          <w:sz w:val="28"/>
        </w:rPr>
        <w:t>财务费用＋长期应付款，其它长期负债和住房公</w:t>
      </w:r>
      <w:r>
        <w:rPr>
          <w:rFonts w:hint="eastAsia" w:ascii="宋体" w:hAnsi="宋体" w:eastAsia="宋体" w:cs="宋体"/>
          <w:sz w:val="28"/>
        </w:rPr>
        <w:t>积金所隐含的利息＋营业外支出－营业外收入－补贴收入）</w:t>
      </w:r>
      <w:r>
        <w:rPr>
          <w:rFonts w:hint="eastAsia" w:ascii="宋体" w:hAnsi="宋体" w:eastAsia="宋体" w:cs="宋体"/>
          <w:spacing w:val="-22"/>
          <w:sz w:val="28"/>
        </w:rPr>
        <w:t xml:space="preserve"> 税率 </w:t>
      </w:r>
      <w:r>
        <w:rPr>
          <w:rFonts w:hint="eastAsia" w:ascii="宋体" w:hAnsi="宋体" w:eastAsia="宋体" w:cs="宋体"/>
          <w:spacing w:val="14"/>
          <w:sz w:val="28"/>
        </w:rPr>
        <w:t xml:space="preserve">= </w:t>
      </w:r>
      <w:r>
        <w:rPr>
          <w:rFonts w:hint="eastAsia" w:ascii="宋体" w:hAnsi="宋体" w:eastAsia="宋体" w:cs="宋体"/>
          <w:sz w:val="28"/>
        </w:rPr>
        <w:t xml:space="preserve">0.33 </w:t>
      </w:r>
      <w:r>
        <w:rPr>
          <w:rFonts w:hint="eastAsia" w:ascii="宋体" w:hAnsi="宋体" w:eastAsia="宋体" w:cs="宋体"/>
          <w:sz w:val="28"/>
        </w:rPr>
        <w:t>（从</w:t>
      </w:r>
      <w:r>
        <w:rPr>
          <w:rFonts w:hint="eastAsia" w:ascii="宋体" w:hAnsi="宋体" w:eastAsia="宋体" w:cs="宋体"/>
          <w:sz w:val="28"/>
        </w:rPr>
        <w:t>1998</w:t>
      </w:r>
      <w:r>
        <w:rPr>
          <w:rFonts w:hint="eastAsia" w:ascii="宋体" w:hAnsi="宋体" w:eastAsia="宋体" w:cs="宋体"/>
          <w:sz w:val="28"/>
        </w:rPr>
        <w:t>年，</w:t>
      </w:r>
      <w:r>
        <w:rPr>
          <w:rFonts w:hint="eastAsia" w:ascii="宋体" w:hAnsi="宋体" w:eastAsia="宋体" w:cs="宋体"/>
          <w:sz w:val="28"/>
        </w:rPr>
        <w:t>1999</w:t>
      </w:r>
      <w:r>
        <w:rPr>
          <w:rFonts w:hint="eastAsia" w:ascii="宋体" w:hAnsi="宋体" w:eastAsia="宋体" w:cs="宋体"/>
          <w:spacing w:val="-13"/>
          <w:sz w:val="28"/>
        </w:rPr>
        <w:t>年</w:t>
      </w:r>
      <w:r>
        <w:rPr>
          <w:rFonts w:hint="eastAsia" w:ascii="宋体" w:hAnsi="宋体" w:eastAsia="宋体" w:cs="宋体"/>
          <w:sz w:val="28"/>
        </w:rPr>
        <w:t>和</w:t>
      </w:r>
      <w:r>
        <w:rPr>
          <w:rFonts w:hint="eastAsia" w:ascii="宋体" w:hAnsi="宋体" w:eastAsia="宋体" w:cs="宋体"/>
          <w:sz w:val="28"/>
        </w:rPr>
        <w:t>2000</w:t>
      </w:r>
      <w:r>
        <w:rPr>
          <w:rFonts w:hint="eastAsia" w:ascii="宋体" w:hAnsi="宋体" w:eastAsia="宋体" w:cs="宋体"/>
          <w:sz w:val="28"/>
        </w:rPr>
        <w:t>年）</w:t>
      </w:r>
    </w:p>
    <w:p>
      <w:pPr>
        <w:spacing w:before="147"/>
        <w:ind w:left="864" w:right="0" w:firstLine="0"/>
        <w:jc w:val="left"/>
        <w:rPr>
          <w:rFonts w:hint="eastAsia" w:ascii="宋体" w:hAnsi="宋体" w:eastAsia="宋体" w:cs="宋体"/>
          <w:b/>
          <w:sz w:val="28"/>
        </w:rPr>
      </w:pPr>
      <w:r>
        <w:rPr>
          <w:rFonts w:hint="eastAsia" w:ascii="宋体" w:hAnsi="宋体" w:eastAsia="宋体" w:cs="宋体"/>
          <w:b/>
          <w:sz w:val="28"/>
        </w:rPr>
        <w:t>资本的调整</w:t>
      </w:r>
    </w:p>
    <w:p>
      <w:pPr>
        <w:spacing w:before="145"/>
        <w:ind w:left="864" w:right="0" w:firstLine="0"/>
        <w:jc w:val="left"/>
        <w:rPr>
          <w:rFonts w:hint="eastAsia" w:ascii="宋体" w:hAnsi="宋体" w:eastAsia="宋体" w:cs="宋体"/>
          <w:sz w:val="28"/>
        </w:rPr>
      </w:pPr>
      <w:r>
        <w:rPr>
          <w:rFonts w:hint="eastAsia" w:ascii="宋体" w:hAnsi="宋体" w:eastAsia="宋体" w:cs="宋体"/>
          <w:sz w:val="28"/>
        </w:rPr>
        <w:t>债务资本</w:t>
      </w:r>
      <w:r>
        <w:rPr>
          <w:rFonts w:hint="eastAsia" w:ascii="宋体" w:hAnsi="宋体" w:eastAsia="宋体" w:cs="宋体"/>
          <w:sz w:val="28"/>
        </w:rPr>
        <w:t>=</w:t>
      </w:r>
      <w:r>
        <w:rPr>
          <w:rFonts w:hint="eastAsia" w:ascii="宋体" w:hAnsi="宋体" w:eastAsia="宋体" w:cs="宋体"/>
          <w:sz w:val="28"/>
        </w:rPr>
        <w:t>短期借款＋一年内到期长期借款＋长期负债合计</w:t>
      </w:r>
    </w:p>
    <w:p>
      <w:pPr>
        <w:spacing w:before="162" w:line="225" w:lineRule="auto"/>
        <w:ind w:left="1404" w:right="1582" w:hanging="540"/>
        <w:jc w:val="left"/>
        <w:rPr>
          <w:rFonts w:hint="eastAsia" w:ascii="宋体" w:hAnsi="宋体" w:eastAsia="宋体" w:cs="宋体"/>
          <w:sz w:val="28"/>
        </w:rPr>
      </w:pPr>
      <w:r>
        <w:rPr>
          <w:rFonts w:hint="eastAsia" w:ascii="宋体" w:hAnsi="宋体" w:eastAsia="宋体" w:cs="宋体"/>
          <w:sz w:val="28"/>
        </w:rPr>
        <w:t>股本资本</w:t>
      </w:r>
      <w:r>
        <w:rPr>
          <w:rFonts w:hint="eastAsia" w:ascii="宋体" w:hAnsi="宋体" w:eastAsia="宋体" w:cs="宋体"/>
          <w:sz w:val="28"/>
        </w:rPr>
        <w:t>=</w:t>
      </w:r>
      <w:r>
        <w:rPr>
          <w:rFonts w:hint="eastAsia" w:ascii="宋体" w:hAnsi="宋体" w:eastAsia="宋体" w:cs="宋体"/>
          <w:sz w:val="28"/>
        </w:rPr>
        <w:t>股东权益合计＋少数股东权益＋坏账准备＋存货跌价准备＋累计税后营业外支出－累计税后营业外收入－累计税后补贴收入</w:t>
      </w:r>
    </w:p>
    <w:p>
      <w:pPr>
        <w:spacing w:before="149" w:line="336" w:lineRule="auto"/>
        <w:ind w:left="864" w:right="5241" w:firstLine="0"/>
        <w:jc w:val="left"/>
        <w:rPr>
          <w:rFonts w:hint="eastAsia" w:ascii="宋体" w:hAnsi="宋体" w:eastAsia="宋体" w:cs="宋体"/>
          <w:b/>
          <w:sz w:val="28"/>
        </w:rPr>
      </w:pPr>
      <w:r>
        <w:rPr>
          <w:rFonts w:hint="eastAsia" w:ascii="宋体" w:hAnsi="宋体" w:eastAsia="宋体" w:cs="宋体"/>
          <w:sz w:val="28"/>
        </w:rPr>
        <w:t>计算</w:t>
      </w:r>
      <w:r>
        <w:rPr>
          <w:rFonts w:hint="eastAsia" w:ascii="宋体" w:hAnsi="宋体" w:eastAsia="宋体" w:cs="宋体"/>
          <w:sz w:val="28"/>
        </w:rPr>
        <w:t>EVA</w:t>
      </w:r>
      <w:r>
        <w:rPr>
          <w:rFonts w:hint="eastAsia" w:ascii="宋体" w:hAnsi="宋体" w:eastAsia="宋体" w:cs="宋体"/>
          <w:sz w:val="28"/>
        </w:rPr>
        <w:t>的资本</w:t>
      </w:r>
      <w:r>
        <w:rPr>
          <w:rFonts w:hint="eastAsia" w:ascii="宋体" w:hAnsi="宋体" w:eastAsia="宋体" w:cs="宋体"/>
          <w:sz w:val="28"/>
        </w:rPr>
        <w:t>=</w:t>
      </w:r>
      <w:r>
        <w:rPr>
          <w:rFonts w:hint="eastAsia" w:ascii="宋体" w:hAnsi="宋体" w:eastAsia="宋体" w:cs="宋体"/>
          <w:sz w:val="28"/>
        </w:rPr>
        <w:t>债务资本＋股本资本－在建工程－现金和银行存款</w:t>
      </w:r>
      <w:r>
        <w:rPr>
          <w:rFonts w:hint="eastAsia" w:ascii="宋体" w:hAnsi="宋体" w:eastAsia="宋体" w:cs="宋体"/>
          <w:b/>
          <w:sz w:val="28"/>
        </w:rPr>
        <w:t>资本成本率计算</w:t>
      </w:r>
    </w:p>
    <w:p>
      <w:pPr>
        <w:spacing w:before="4" w:line="347" w:lineRule="exact"/>
        <w:ind w:left="864" w:right="0" w:firstLine="0"/>
        <w:jc w:val="left"/>
        <w:rPr>
          <w:rFonts w:hint="eastAsia" w:ascii="宋体" w:hAnsi="宋体" w:eastAsia="宋体" w:cs="宋体"/>
          <w:sz w:val="28"/>
        </w:rPr>
      </w:pPr>
      <w:r>
        <w:rPr>
          <w:rFonts w:hint="eastAsia" w:ascii="宋体" w:hAnsi="宋体" w:eastAsia="宋体" w:cs="宋体"/>
          <w:sz w:val="28"/>
        </w:rPr>
        <w:t>加权平均资本成本率</w:t>
      </w:r>
      <w:r>
        <w:rPr>
          <w:rFonts w:hint="eastAsia" w:ascii="宋体" w:hAnsi="宋体" w:eastAsia="宋体" w:cs="宋体"/>
          <w:sz w:val="28"/>
        </w:rPr>
        <w:t>=</w:t>
      </w:r>
      <w:r>
        <w:rPr>
          <w:rFonts w:hint="eastAsia" w:ascii="宋体" w:hAnsi="宋体" w:eastAsia="宋体" w:cs="宋体"/>
          <w:sz w:val="28"/>
        </w:rPr>
        <w:t>债务资本成本率×（债务资本</w:t>
      </w:r>
      <w:r>
        <w:rPr>
          <w:rFonts w:hint="eastAsia" w:ascii="宋体" w:hAnsi="宋体" w:eastAsia="宋体" w:cs="宋体"/>
          <w:sz w:val="28"/>
        </w:rPr>
        <w:t>/</w:t>
      </w:r>
      <w:r>
        <w:rPr>
          <w:rFonts w:hint="eastAsia" w:ascii="宋体" w:hAnsi="宋体" w:eastAsia="宋体" w:cs="宋体"/>
          <w:sz w:val="28"/>
        </w:rPr>
        <w:t>总市值）×（</w:t>
      </w:r>
      <w:r>
        <w:rPr>
          <w:rFonts w:hint="eastAsia" w:ascii="宋体" w:hAnsi="宋体" w:eastAsia="宋体" w:cs="宋体"/>
          <w:sz w:val="28"/>
        </w:rPr>
        <w:t>1</w:t>
      </w:r>
      <w:r>
        <w:rPr>
          <w:rFonts w:hint="eastAsia" w:ascii="宋体" w:hAnsi="宋体" w:eastAsia="宋体" w:cs="宋体"/>
          <w:sz w:val="28"/>
        </w:rPr>
        <w:t>－税率）＋股本资本成本率×</w:t>
      </w:r>
    </w:p>
    <w:p>
      <w:pPr>
        <w:spacing w:before="0" w:line="347" w:lineRule="exact"/>
        <w:ind w:left="1404" w:right="0" w:firstLine="0"/>
        <w:jc w:val="left"/>
        <w:rPr>
          <w:rFonts w:hint="eastAsia" w:ascii="宋体" w:hAnsi="宋体" w:eastAsia="宋体" w:cs="宋体"/>
          <w:sz w:val="28"/>
        </w:rPr>
      </w:pPr>
      <w:r>
        <w:rPr>
          <w:rFonts w:hint="eastAsia" w:ascii="宋体" w:hAnsi="宋体" w:eastAsia="宋体" w:cs="宋体"/>
          <w:sz w:val="28"/>
        </w:rPr>
        <w:t>（股本资本</w:t>
      </w:r>
      <w:r>
        <w:rPr>
          <w:rFonts w:hint="eastAsia" w:ascii="宋体" w:hAnsi="宋体" w:eastAsia="宋体" w:cs="宋体"/>
          <w:sz w:val="28"/>
        </w:rPr>
        <w:t>/</w:t>
      </w:r>
      <w:r>
        <w:rPr>
          <w:rFonts w:hint="eastAsia" w:ascii="宋体" w:hAnsi="宋体" w:eastAsia="宋体" w:cs="宋体"/>
          <w:sz w:val="28"/>
        </w:rPr>
        <w:t>总市值）</w:t>
      </w:r>
    </w:p>
    <w:p>
      <w:pPr>
        <w:spacing w:before="145"/>
        <w:ind w:left="864" w:right="0" w:firstLine="0"/>
        <w:jc w:val="left"/>
        <w:rPr>
          <w:rFonts w:hint="eastAsia" w:ascii="宋体" w:hAnsi="宋体" w:eastAsia="宋体" w:cs="宋体"/>
          <w:sz w:val="28"/>
        </w:rPr>
      </w:pPr>
      <w:r>
        <w:rPr>
          <w:rFonts w:hint="eastAsia" w:ascii="宋体" w:hAnsi="宋体" w:eastAsia="宋体" w:cs="宋体"/>
          <w:sz w:val="28"/>
        </w:rPr>
        <w:t>股本资本成本率</w:t>
      </w:r>
      <w:r>
        <w:rPr>
          <w:rFonts w:hint="eastAsia" w:ascii="宋体" w:hAnsi="宋体" w:eastAsia="宋体" w:cs="宋体"/>
          <w:sz w:val="28"/>
        </w:rPr>
        <w:t>=</w:t>
      </w:r>
      <w:r>
        <w:rPr>
          <w:rFonts w:hint="eastAsia" w:ascii="宋体" w:hAnsi="宋体" w:eastAsia="宋体" w:cs="宋体"/>
          <w:sz w:val="28"/>
        </w:rPr>
        <w:t>无风险收益率＋</w:t>
      </w:r>
      <w:r>
        <w:rPr>
          <w:rFonts w:hint="eastAsia" w:ascii="宋体" w:hAnsi="宋体" w:eastAsia="宋体" w:cs="宋体"/>
          <w:sz w:val="28"/>
        </w:rPr>
        <w:t>BETA</w:t>
      </w:r>
      <w:r>
        <w:rPr>
          <w:rFonts w:hint="eastAsia" w:ascii="宋体" w:hAnsi="宋体" w:eastAsia="宋体" w:cs="宋体"/>
          <w:sz w:val="28"/>
        </w:rPr>
        <w:t>系数×（市场风险溢价）</w:t>
      </w:r>
    </w:p>
    <w:p>
      <w:pPr>
        <w:spacing w:after="0"/>
        <w:jc w:val="left"/>
        <w:rPr>
          <w:rFonts w:hint="eastAsia" w:ascii="宋体" w:hAnsi="宋体" w:eastAsia="宋体" w:cs="宋体"/>
          <w:sz w:val="28"/>
        </w:rPr>
        <w:sectPr>
          <w:pgSz w:w="14400" w:h="10800" w:orient="landscape"/>
          <w:pgMar w:top="240" w:right="0" w:bottom="400" w:left="0" w:header="0" w:footer="218" w:gutter="0"/>
        </w:sectPr>
      </w:pPr>
    </w:p>
    <w:p>
      <w:pPr>
        <w:spacing w:line="240" w:lineRule="auto"/>
        <w:ind w:left="232" w:right="0" w:firstLine="0"/>
        <w:rPr>
          <w:rFonts w:hint="eastAsia" w:ascii="宋体" w:hAnsi="宋体" w:eastAsia="宋体" w:cs="宋体"/>
          <w:sz w:val="20"/>
        </w:rPr>
      </w:pPr>
      <w:r>
        <w:rPr>
          <w:rFonts w:hint="eastAsia" w:ascii="宋体" w:hAnsi="宋体" w:eastAsia="宋体" w:cs="宋体"/>
          <w:sz w:val="20"/>
        </w:rPr>
        <w:pict>
          <v:group id="_x0000_s1334" o:spid="_x0000_s1334" o:spt="203" style="height:42.75pt;width:612.75pt;" coordsize="12255,855">
            <o:lock v:ext="edit"/>
            <v:shape id="_x0000_s1335" o:spid="_x0000_s1335" style="position:absolute;left:0;top:0;height:855;width:12255;" fillcolor="#000000" filled="t" stroked="f" coordsize="12255,855" path="m12255,855l0,855,0,0,12255,0,12255,8,15,8,8,15,15,15,15,840,8,840,15,848,12255,848,12255,855xm15,15l8,15,15,8,15,15xm12240,15l15,15,15,8,12240,8,12240,15xm12240,848l12240,8,12248,15,12255,15,12255,840,12248,840,12240,848xm12255,15l12248,15,12240,8,12255,8,12255,15xm15,848l8,840,15,840,15,848xm12240,848l15,848,15,840,12240,840,12240,848xm12255,848l12240,848,12248,840,12255,840,12255,848xe">
              <v:path arrowok="t"/>
              <v:fill on="t" focussize="0,0"/>
              <v:stroke on="f"/>
              <v:imagedata o:title=""/>
              <o:lock v:ext="edit"/>
            </v:shape>
            <v:shape id="_x0000_s1336" o:spid="_x0000_s1336" o:spt="202" type="#_x0000_t202" style="position:absolute;left:0;top:0;height:855;width:12255;" filled="f" stroked="f" coordsize="21600,21600">
              <v:path/>
              <v:fill on="f" focussize="0,0"/>
              <v:stroke on="f" joinstyle="miter"/>
              <v:imagedata o:title=""/>
              <o:lock v:ext="edit"/>
              <v:textbox inset="0mm,0mm,0mm,0mm">
                <w:txbxContent>
                  <w:p>
                    <w:pPr>
                      <w:spacing w:before="0" w:line="752" w:lineRule="exact"/>
                      <w:ind w:left="151" w:right="0" w:firstLine="0"/>
                      <w:jc w:val="left"/>
                      <w:rPr>
                        <w:rFonts w:hint="eastAsia" w:ascii="华文楷体" w:eastAsia="华文楷体"/>
                        <w:b/>
                        <w:sz w:val="48"/>
                      </w:rPr>
                    </w:pPr>
                    <w:r>
                      <w:rPr>
                        <w:rFonts w:hint="eastAsia" w:ascii="华文楷体" w:eastAsia="华文楷体"/>
                        <w:b/>
                        <w:color w:val="000066"/>
                        <w:sz w:val="48"/>
                      </w:rPr>
                      <w:t>计算方法详细说明（续）</w:t>
                    </w:r>
                  </w:p>
                </w:txbxContent>
              </v:textbox>
            </v:shape>
            <w10:wrap type="none"/>
            <w10:anchorlock/>
          </v:group>
        </w:pict>
      </w:r>
    </w:p>
    <w:p>
      <w:pPr>
        <w:spacing w:before="12" w:line="240" w:lineRule="auto"/>
        <w:rPr>
          <w:rFonts w:hint="eastAsia" w:ascii="宋体" w:hAnsi="宋体" w:eastAsia="宋体" w:cs="宋体"/>
          <w:sz w:val="14"/>
        </w:rPr>
      </w:pPr>
    </w:p>
    <w:p>
      <w:pPr>
        <w:spacing w:before="66"/>
        <w:ind w:left="864" w:right="0" w:firstLine="0"/>
        <w:jc w:val="left"/>
        <w:rPr>
          <w:rFonts w:hint="eastAsia" w:ascii="宋体" w:hAnsi="宋体" w:eastAsia="宋体" w:cs="宋体"/>
          <w:b/>
          <w:sz w:val="24"/>
        </w:rPr>
      </w:pPr>
      <w:r>
        <w:rPr>
          <w:rFonts w:hint="eastAsia" w:ascii="宋体" w:hAnsi="宋体" w:eastAsia="宋体" w:cs="宋体"/>
          <w:b/>
          <w:sz w:val="24"/>
        </w:rPr>
        <w:t>无风险收益率计算</w:t>
      </w:r>
    </w:p>
    <w:p>
      <w:pPr>
        <w:pStyle w:val="11"/>
        <w:spacing w:before="125"/>
        <w:ind w:left="864"/>
        <w:rPr>
          <w:rFonts w:hint="eastAsia" w:ascii="宋体" w:hAnsi="宋体" w:eastAsia="宋体" w:cs="宋体"/>
        </w:rPr>
      </w:pPr>
      <w:r>
        <w:rPr>
          <w:rFonts w:hint="eastAsia" w:ascii="宋体" w:hAnsi="宋体" w:eastAsia="宋体" w:cs="宋体"/>
        </w:rPr>
        <w:t>----A</w:t>
      </w:r>
      <w:r>
        <w:rPr>
          <w:rFonts w:hint="eastAsia" w:ascii="宋体" w:hAnsi="宋体" w:eastAsia="宋体" w:cs="宋体"/>
        </w:rPr>
        <w:t>股：上海证券交易所交易的当年最长期的国债年收益率</w:t>
      </w:r>
    </w:p>
    <w:p>
      <w:pPr>
        <w:pStyle w:val="11"/>
        <w:spacing w:before="124"/>
        <w:ind w:left="864"/>
        <w:rPr>
          <w:rFonts w:hint="eastAsia" w:ascii="宋体" w:hAnsi="宋体" w:eastAsia="宋体" w:cs="宋体"/>
        </w:rPr>
      </w:pPr>
      <w:r>
        <w:rPr>
          <w:rFonts w:hint="eastAsia" w:ascii="宋体" w:hAnsi="宋体" w:eastAsia="宋体" w:cs="宋体"/>
        </w:rPr>
        <w:t>----B</w:t>
      </w:r>
      <w:r>
        <w:rPr>
          <w:rFonts w:hint="eastAsia" w:ascii="宋体" w:hAnsi="宋体" w:eastAsia="宋体" w:cs="宋体"/>
        </w:rPr>
        <w:t>股、</w:t>
      </w:r>
      <w:r>
        <w:rPr>
          <w:rFonts w:hint="eastAsia" w:ascii="宋体" w:hAnsi="宋体" w:eastAsia="宋体" w:cs="宋体"/>
        </w:rPr>
        <w:t>H</w:t>
      </w:r>
      <w:r>
        <w:rPr>
          <w:rFonts w:hint="eastAsia" w:ascii="宋体" w:hAnsi="宋体" w:eastAsia="宋体" w:cs="宋体"/>
        </w:rPr>
        <w:t>股：财政部在海外发行的全球美元债券的名义收益率</w:t>
      </w:r>
    </w:p>
    <w:p>
      <w:pPr>
        <w:spacing w:before="125"/>
        <w:ind w:left="864" w:right="0" w:firstLine="0"/>
        <w:jc w:val="left"/>
        <w:rPr>
          <w:rFonts w:hint="eastAsia" w:ascii="宋体" w:hAnsi="宋体" w:eastAsia="宋体" w:cs="宋体"/>
          <w:b/>
          <w:sz w:val="24"/>
        </w:rPr>
      </w:pPr>
      <w:r>
        <w:rPr>
          <w:rFonts w:hint="eastAsia" w:ascii="宋体" w:hAnsi="宋体" w:eastAsia="宋体" w:cs="宋体"/>
          <w:b/>
          <w:sz w:val="24"/>
        </w:rPr>
        <w:t>BETA</w:t>
      </w:r>
      <w:r>
        <w:rPr>
          <w:rFonts w:hint="eastAsia" w:ascii="宋体" w:hAnsi="宋体" w:eastAsia="宋体" w:cs="宋体"/>
          <w:b/>
          <w:sz w:val="24"/>
        </w:rPr>
        <w:t>系数计算</w:t>
      </w:r>
    </w:p>
    <w:p>
      <w:pPr>
        <w:pStyle w:val="11"/>
        <w:spacing w:before="139" w:line="225" w:lineRule="auto"/>
        <w:ind w:left="1404" w:right="1583" w:hanging="540"/>
        <w:rPr>
          <w:rFonts w:hint="eastAsia" w:ascii="宋体" w:hAnsi="宋体" w:eastAsia="宋体" w:cs="宋体"/>
        </w:rPr>
      </w:pPr>
      <w:r>
        <w:rPr>
          <w:rFonts w:hint="eastAsia" w:ascii="宋体" w:hAnsi="宋体" w:eastAsia="宋体" w:cs="宋体"/>
        </w:rPr>
        <w:t>----</w:t>
      </w:r>
      <w:r>
        <w:rPr>
          <w:rFonts w:hint="eastAsia" w:ascii="宋体" w:hAnsi="宋体" w:eastAsia="宋体" w:cs="宋体"/>
        </w:rPr>
        <w:t>如果公司在</w:t>
      </w:r>
      <w:r>
        <w:rPr>
          <w:rFonts w:hint="eastAsia" w:ascii="宋体" w:hAnsi="宋体" w:eastAsia="宋体" w:cs="宋体"/>
        </w:rPr>
        <w:t>2000</w:t>
      </w:r>
      <w:r>
        <w:rPr>
          <w:rFonts w:hint="eastAsia" w:ascii="宋体" w:hAnsi="宋体" w:eastAsia="宋体" w:cs="宋体"/>
        </w:rPr>
        <w:t>年底有</w:t>
      </w:r>
      <w:r>
        <w:rPr>
          <w:rFonts w:hint="eastAsia" w:ascii="宋体" w:hAnsi="宋体" w:eastAsia="宋体" w:cs="宋体"/>
        </w:rPr>
        <w:t>100</w:t>
      </w:r>
      <w:r>
        <w:rPr>
          <w:rFonts w:hint="eastAsia" w:ascii="宋体" w:hAnsi="宋体" w:eastAsia="宋体" w:cs="宋体"/>
        </w:rPr>
        <w:t>周的行情数据，使用</w:t>
      </w:r>
      <w:r>
        <w:rPr>
          <w:rFonts w:hint="eastAsia" w:ascii="宋体" w:hAnsi="宋体" w:eastAsia="宋体" w:cs="宋体"/>
        </w:rPr>
        <w:t>100</w:t>
      </w:r>
      <w:r>
        <w:rPr>
          <w:rFonts w:hint="eastAsia" w:ascii="宋体" w:hAnsi="宋体" w:eastAsia="宋体" w:cs="宋体"/>
        </w:rPr>
        <w:t>周各个股票的周收益率与相对应的股票指数的周收益率的线性回归得出的斜率。如果公司在</w:t>
      </w:r>
      <w:r>
        <w:rPr>
          <w:rFonts w:hint="eastAsia" w:ascii="宋体" w:hAnsi="宋体" w:eastAsia="宋体" w:cs="宋体"/>
        </w:rPr>
        <w:t>2000</w:t>
      </w:r>
      <w:r>
        <w:rPr>
          <w:rFonts w:hint="eastAsia" w:ascii="宋体" w:hAnsi="宋体" w:eastAsia="宋体" w:cs="宋体"/>
        </w:rPr>
        <w:t>年底没有</w:t>
      </w:r>
      <w:r>
        <w:rPr>
          <w:rFonts w:hint="eastAsia" w:ascii="宋体" w:hAnsi="宋体" w:eastAsia="宋体" w:cs="宋体"/>
        </w:rPr>
        <w:t>100</w:t>
      </w:r>
      <w:r>
        <w:rPr>
          <w:rFonts w:hint="eastAsia" w:ascii="宋体" w:hAnsi="宋体" w:eastAsia="宋体" w:cs="宋体"/>
        </w:rPr>
        <w:t>周的行情数据，则使用行业平均数</w:t>
      </w:r>
    </w:p>
    <w:p>
      <w:pPr>
        <w:spacing w:before="127"/>
        <w:ind w:left="864" w:right="0" w:firstLine="0"/>
        <w:jc w:val="left"/>
        <w:rPr>
          <w:rFonts w:hint="eastAsia" w:ascii="宋体" w:hAnsi="宋体" w:eastAsia="宋体" w:cs="宋体"/>
          <w:b/>
          <w:sz w:val="24"/>
        </w:rPr>
      </w:pPr>
      <w:r>
        <w:rPr>
          <w:rFonts w:hint="eastAsia" w:ascii="宋体" w:hAnsi="宋体" w:eastAsia="宋体" w:cs="宋体"/>
          <w:b/>
          <w:sz w:val="24"/>
        </w:rPr>
        <w:t>市场风险溢价</w:t>
      </w:r>
    </w:p>
    <w:p>
      <w:pPr>
        <w:pStyle w:val="15"/>
        <w:numPr>
          <w:ilvl w:val="0"/>
          <w:numId w:val="23"/>
        </w:numPr>
        <w:tabs>
          <w:tab w:val="left" w:pos="1070"/>
        </w:tabs>
        <w:spacing w:before="139" w:after="0" w:line="225" w:lineRule="auto"/>
        <w:ind w:left="1404" w:right="1583" w:hanging="540"/>
        <w:jc w:val="left"/>
        <w:rPr>
          <w:rFonts w:hint="eastAsia" w:ascii="宋体" w:hAnsi="宋体" w:eastAsia="宋体" w:cs="宋体"/>
          <w:sz w:val="24"/>
        </w:rPr>
      </w:pPr>
      <w:r>
        <w:rPr>
          <w:rFonts w:hint="eastAsia" w:ascii="宋体" w:hAnsi="宋体" w:eastAsia="宋体" w:cs="宋体"/>
          <w:spacing w:val="3"/>
          <w:sz w:val="24"/>
        </w:rPr>
        <w:t>美国市场平均风险溢价×（中国股市月收益标准差</w:t>
      </w:r>
      <w:r>
        <w:rPr>
          <w:rFonts w:hint="eastAsia" w:ascii="宋体" w:hAnsi="宋体" w:eastAsia="宋体" w:cs="宋体"/>
          <w:spacing w:val="4"/>
          <w:sz w:val="24"/>
        </w:rPr>
        <w:t>/</w:t>
      </w:r>
      <w:r>
        <w:rPr>
          <w:rFonts w:hint="eastAsia" w:ascii="宋体" w:hAnsi="宋体" w:eastAsia="宋体" w:cs="宋体"/>
          <w:spacing w:val="4"/>
          <w:sz w:val="24"/>
        </w:rPr>
        <w:t>中国股市收益月平均）</w:t>
      </w:r>
      <w:r>
        <w:rPr>
          <w:rFonts w:hint="eastAsia" w:ascii="宋体" w:hAnsi="宋体" w:eastAsia="宋体" w:cs="宋体"/>
          <w:spacing w:val="4"/>
          <w:sz w:val="24"/>
        </w:rPr>
        <w:t>/(</w:t>
      </w:r>
      <w:r>
        <w:rPr>
          <w:rFonts w:hint="eastAsia" w:ascii="宋体" w:hAnsi="宋体" w:eastAsia="宋体" w:cs="宋体"/>
          <w:spacing w:val="4"/>
          <w:sz w:val="24"/>
        </w:rPr>
        <w:t>美国股市月收益标准差</w:t>
      </w:r>
      <w:r>
        <w:rPr>
          <w:rFonts w:hint="eastAsia" w:ascii="宋体" w:hAnsi="宋体" w:eastAsia="宋体" w:cs="宋体"/>
          <w:spacing w:val="4"/>
          <w:sz w:val="24"/>
        </w:rPr>
        <w:t>/</w:t>
      </w:r>
      <w:r>
        <w:rPr>
          <w:rFonts w:hint="eastAsia" w:ascii="宋体" w:hAnsi="宋体" w:eastAsia="宋体" w:cs="宋体"/>
          <w:spacing w:val="-1"/>
          <w:sz w:val="24"/>
        </w:rPr>
        <w:t>美国股市收</w:t>
      </w:r>
      <w:r>
        <w:rPr>
          <w:rFonts w:hint="eastAsia" w:ascii="宋体" w:hAnsi="宋体" w:eastAsia="宋体" w:cs="宋体"/>
          <w:sz w:val="24"/>
        </w:rPr>
        <w:t>益月平均</w:t>
      </w:r>
      <w:r>
        <w:rPr>
          <w:rFonts w:hint="eastAsia" w:ascii="宋体" w:hAnsi="宋体" w:eastAsia="宋体" w:cs="宋体"/>
          <w:sz w:val="24"/>
        </w:rPr>
        <w:t>)</w:t>
      </w:r>
    </w:p>
    <w:p>
      <w:pPr>
        <w:pStyle w:val="15"/>
        <w:numPr>
          <w:ilvl w:val="0"/>
          <w:numId w:val="23"/>
        </w:numPr>
        <w:tabs>
          <w:tab w:val="left" w:pos="1305"/>
        </w:tabs>
        <w:spacing w:before="128" w:after="0" w:line="336" w:lineRule="auto"/>
        <w:ind w:left="864" w:right="8055" w:firstLine="240"/>
        <w:jc w:val="left"/>
        <w:rPr>
          <w:rFonts w:hint="eastAsia" w:ascii="宋体" w:hAnsi="宋体" w:eastAsia="宋体" w:cs="宋体"/>
          <w:b/>
          <w:sz w:val="24"/>
        </w:rPr>
      </w:pPr>
      <w:r>
        <w:rPr>
          <w:rFonts w:hint="eastAsia" w:ascii="宋体" w:hAnsi="宋体" w:eastAsia="宋体" w:cs="宋体"/>
          <w:spacing w:val="-1"/>
          <w:sz w:val="24"/>
        </w:rPr>
        <w:t>中国股市年平均收益率－中国国债年平均收益率</w:t>
      </w:r>
      <w:r>
        <w:rPr>
          <w:rFonts w:hint="eastAsia" w:ascii="宋体" w:hAnsi="宋体" w:eastAsia="宋体" w:cs="宋体"/>
          <w:b/>
          <w:sz w:val="24"/>
        </w:rPr>
        <w:t>债务资本成本率</w:t>
      </w:r>
    </w:p>
    <w:p>
      <w:pPr>
        <w:spacing w:before="3" w:line="336" w:lineRule="auto"/>
        <w:ind w:left="864" w:right="9935" w:firstLine="0"/>
        <w:jc w:val="left"/>
        <w:rPr>
          <w:rFonts w:hint="eastAsia" w:ascii="宋体" w:hAnsi="宋体" w:eastAsia="宋体" w:cs="宋体"/>
          <w:b/>
          <w:sz w:val="24"/>
        </w:rPr>
      </w:pPr>
      <w:r>
        <w:rPr>
          <w:rFonts w:hint="eastAsia" w:ascii="宋体" w:hAnsi="宋体" w:eastAsia="宋体" w:cs="宋体"/>
          <w:sz w:val="24"/>
        </w:rPr>
        <w:t>3</w:t>
      </w:r>
      <w:r>
        <w:rPr>
          <w:rFonts w:hint="eastAsia" w:ascii="宋体" w:hAnsi="宋体" w:eastAsia="宋体" w:cs="宋体"/>
          <w:sz w:val="24"/>
        </w:rPr>
        <w:t>～</w:t>
      </w:r>
      <w:r>
        <w:rPr>
          <w:rFonts w:hint="eastAsia" w:ascii="宋体" w:hAnsi="宋体" w:eastAsia="宋体" w:cs="宋体"/>
          <w:sz w:val="24"/>
        </w:rPr>
        <w:t>5</w:t>
      </w:r>
      <w:r>
        <w:rPr>
          <w:rFonts w:hint="eastAsia" w:ascii="宋体" w:hAnsi="宋体" w:eastAsia="宋体" w:cs="宋体"/>
          <w:sz w:val="24"/>
        </w:rPr>
        <w:t>年期中长期银行贷款基准利率</w:t>
      </w:r>
      <w:r>
        <w:rPr>
          <w:rFonts w:hint="eastAsia" w:ascii="宋体" w:hAnsi="宋体" w:eastAsia="宋体" w:cs="宋体"/>
          <w:b/>
          <w:sz w:val="24"/>
        </w:rPr>
        <w:t>相关计算公式</w:t>
      </w:r>
    </w:p>
    <w:p>
      <w:pPr>
        <w:pStyle w:val="11"/>
        <w:spacing w:before="3" w:line="336" w:lineRule="auto"/>
        <w:ind w:left="864" w:right="7854"/>
        <w:rPr>
          <w:rFonts w:hint="eastAsia" w:ascii="宋体" w:hAnsi="宋体" w:eastAsia="宋体" w:cs="宋体"/>
        </w:rPr>
      </w:pPr>
      <w:r>
        <w:rPr>
          <w:rFonts w:hint="eastAsia" w:ascii="宋体" w:hAnsi="宋体" w:eastAsia="宋体" w:cs="宋体"/>
        </w:rPr>
        <w:t>经济增加值（</w:t>
      </w:r>
      <w:r>
        <w:rPr>
          <w:rFonts w:hint="eastAsia" w:ascii="宋体" w:hAnsi="宋体" w:eastAsia="宋体" w:cs="宋体"/>
        </w:rPr>
        <w:t>EVA</w:t>
      </w:r>
      <w:r>
        <w:rPr>
          <w:rFonts w:hint="eastAsia" w:ascii="宋体" w:hAnsi="宋体" w:eastAsia="宋体" w:cs="宋体"/>
        </w:rPr>
        <w:t>）</w:t>
      </w:r>
      <w:r>
        <w:rPr>
          <w:rFonts w:hint="eastAsia" w:ascii="宋体" w:hAnsi="宋体" w:eastAsia="宋体" w:cs="宋体"/>
        </w:rPr>
        <w:t>=</w:t>
      </w:r>
      <w:r>
        <w:rPr>
          <w:rFonts w:hint="eastAsia" w:ascii="宋体" w:hAnsi="宋体" w:eastAsia="宋体" w:cs="宋体"/>
        </w:rPr>
        <w:t>税后净营业利润－</w:t>
      </w:r>
      <w:r>
        <w:rPr>
          <w:rFonts w:hint="eastAsia" w:ascii="宋体" w:hAnsi="宋体" w:eastAsia="宋体" w:cs="宋体"/>
        </w:rPr>
        <w:t>EVA</w:t>
      </w:r>
      <w:r>
        <w:rPr>
          <w:rFonts w:hint="eastAsia" w:ascii="宋体" w:hAnsi="宋体" w:eastAsia="宋体" w:cs="宋体"/>
        </w:rPr>
        <w:t>税收调整市场增加值（</w:t>
      </w:r>
      <w:r>
        <w:rPr>
          <w:rFonts w:hint="eastAsia" w:ascii="宋体" w:hAnsi="宋体" w:eastAsia="宋体" w:cs="宋体"/>
        </w:rPr>
        <w:t>MVA</w:t>
      </w:r>
      <w:r>
        <w:rPr>
          <w:rFonts w:hint="eastAsia" w:ascii="宋体" w:hAnsi="宋体" w:eastAsia="宋体" w:cs="宋体"/>
        </w:rPr>
        <w:t>）</w:t>
      </w:r>
      <w:r>
        <w:rPr>
          <w:rFonts w:hint="eastAsia" w:ascii="宋体" w:hAnsi="宋体" w:eastAsia="宋体" w:cs="宋体"/>
        </w:rPr>
        <w:t>=</w:t>
      </w:r>
      <w:r>
        <w:rPr>
          <w:rFonts w:hint="eastAsia" w:ascii="宋体" w:hAnsi="宋体" w:eastAsia="宋体" w:cs="宋体"/>
        </w:rPr>
        <w:t>总股本市值－账面股本资本</w:t>
      </w:r>
    </w:p>
    <w:p>
      <w:pPr>
        <w:pStyle w:val="11"/>
        <w:spacing w:before="3" w:line="336" w:lineRule="auto"/>
        <w:ind w:left="864" w:right="7067"/>
        <w:rPr>
          <w:rFonts w:hint="eastAsia" w:ascii="宋体" w:hAnsi="宋体" w:eastAsia="宋体" w:cs="宋体"/>
        </w:rPr>
      </w:pPr>
      <w:r>
        <w:rPr>
          <w:rFonts w:hint="eastAsia" w:ascii="宋体" w:hAnsi="宋体" w:eastAsia="宋体" w:cs="宋体"/>
        </w:rPr>
        <w:t>流通盘市场增加值</w:t>
      </w:r>
      <w:r>
        <w:rPr>
          <w:rFonts w:hint="eastAsia" w:ascii="宋体" w:hAnsi="宋体" w:eastAsia="宋体" w:cs="宋体"/>
        </w:rPr>
        <w:t>=</w:t>
      </w:r>
      <w:r>
        <w:rPr>
          <w:rFonts w:hint="eastAsia" w:ascii="宋体" w:hAnsi="宋体" w:eastAsia="宋体" w:cs="宋体"/>
        </w:rPr>
        <w:t>流通盘市值－流通盘相对应账面股本资本当前营运价值（</w:t>
      </w:r>
      <w:r>
        <w:rPr>
          <w:rFonts w:hint="eastAsia" w:ascii="宋体" w:hAnsi="宋体" w:eastAsia="宋体" w:cs="宋体"/>
        </w:rPr>
        <w:t>COV</w:t>
      </w:r>
      <w:r>
        <w:rPr>
          <w:rFonts w:hint="eastAsia" w:ascii="宋体" w:hAnsi="宋体" w:eastAsia="宋体" w:cs="宋体"/>
        </w:rPr>
        <w:t>）</w:t>
      </w:r>
      <w:r>
        <w:rPr>
          <w:rFonts w:hint="eastAsia" w:ascii="宋体" w:hAnsi="宋体" w:eastAsia="宋体" w:cs="宋体"/>
        </w:rPr>
        <w:t>=</w:t>
      </w:r>
      <w:r>
        <w:rPr>
          <w:rFonts w:hint="eastAsia" w:ascii="宋体" w:hAnsi="宋体" w:eastAsia="宋体" w:cs="宋体"/>
        </w:rPr>
        <w:t>税后净营业利润</w:t>
      </w:r>
      <w:r>
        <w:rPr>
          <w:rFonts w:hint="eastAsia" w:ascii="宋体" w:hAnsi="宋体" w:eastAsia="宋体" w:cs="宋体"/>
        </w:rPr>
        <w:t>/</w:t>
      </w:r>
      <w:r>
        <w:rPr>
          <w:rFonts w:hint="eastAsia" w:ascii="宋体" w:hAnsi="宋体" w:eastAsia="宋体" w:cs="宋体"/>
        </w:rPr>
        <w:t>加权平均资本成本率</w:t>
      </w:r>
    </w:p>
    <w:p>
      <w:pPr>
        <w:pStyle w:val="11"/>
        <w:spacing w:before="3" w:line="336" w:lineRule="auto"/>
        <w:ind w:left="864" w:right="8393"/>
        <w:rPr>
          <w:rFonts w:hint="eastAsia" w:ascii="宋体" w:hAnsi="宋体" w:eastAsia="宋体" w:cs="宋体"/>
        </w:rPr>
      </w:pPr>
      <w:r>
        <w:rPr>
          <w:rFonts w:hint="eastAsia" w:ascii="宋体" w:hAnsi="宋体" w:eastAsia="宋体" w:cs="宋体"/>
        </w:rPr>
        <w:t>---- =</w:t>
      </w:r>
      <w:r>
        <w:rPr>
          <w:rFonts w:hint="eastAsia" w:ascii="宋体" w:hAnsi="宋体" w:eastAsia="宋体" w:cs="宋体"/>
        </w:rPr>
        <w:t>当前经济增加值</w:t>
      </w:r>
      <w:r>
        <w:rPr>
          <w:rFonts w:hint="eastAsia" w:ascii="宋体" w:hAnsi="宋体" w:eastAsia="宋体" w:cs="宋体"/>
        </w:rPr>
        <w:t>/</w:t>
      </w:r>
      <w:r>
        <w:rPr>
          <w:rFonts w:hint="eastAsia" w:ascii="宋体" w:hAnsi="宋体" w:eastAsia="宋体" w:cs="宋体"/>
        </w:rPr>
        <w:t>资本成本率＋投入资本总额未来增长价值（</w:t>
      </w:r>
      <w:r>
        <w:rPr>
          <w:rFonts w:hint="eastAsia" w:ascii="宋体" w:hAnsi="宋体" w:eastAsia="宋体" w:cs="宋体"/>
        </w:rPr>
        <w:t>FGV</w:t>
      </w:r>
      <w:r>
        <w:rPr>
          <w:rFonts w:hint="eastAsia" w:ascii="宋体" w:hAnsi="宋体" w:eastAsia="宋体" w:cs="宋体"/>
        </w:rPr>
        <w:t>）</w:t>
      </w:r>
      <w:r>
        <w:rPr>
          <w:rFonts w:hint="eastAsia" w:ascii="宋体" w:hAnsi="宋体" w:eastAsia="宋体" w:cs="宋体"/>
        </w:rPr>
        <w:t>=</w:t>
      </w:r>
      <w:r>
        <w:rPr>
          <w:rFonts w:hint="eastAsia" w:ascii="宋体" w:hAnsi="宋体" w:eastAsia="宋体" w:cs="宋体"/>
        </w:rPr>
        <w:t>市值－当前营运价值</w:t>
      </w:r>
    </w:p>
    <w:p>
      <w:pPr>
        <w:pStyle w:val="11"/>
        <w:spacing w:before="3"/>
        <w:ind w:left="864"/>
        <w:rPr>
          <w:rFonts w:hint="eastAsia" w:ascii="宋体" w:hAnsi="宋体" w:eastAsia="宋体" w:cs="宋体"/>
        </w:rPr>
      </w:pPr>
      <w:r>
        <w:rPr>
          <w:rFonts w:hint="eastAsia" w:ascii="宋体" w:hAnsi="宋体" w:eastAsia="宋体" w:cs="宋体"/>
        </w:rPr>
        <w:t>---- =</w:t>
      </w:r>
      <w:r>
        <w:rPr>
          <w:rFonts w:hint="eastAsia" w:ascii="宋体" w:hAnsi="宋体" w:eastAsia="宋体" w:cs="宋体"/>
        </w:rPr>
        <w:t>市场增加值－当前经济增加值</w:t>
      </w:r>
      <w:r>
        <w:rPr>
          <w:rFonts w:hint="eastAsia" w:ascii="宋体" w:hAnsi="宋体" w:eastAsia="宋体" w:cs="宋体"/>
        </w:rPr>
        <w:t>/</w:t>
      </w:r>
      <w:r>
        <w:rPr>
          <w:rFonts w:hint="eastAsia" w:ascii="宋体" w:hAnsi="宋体" w:eastAsia="宋体" w:cs="宋体"/>
        </w:rPr>
        <w:t>资本成本率</w:t>
      </w:r>
    </w:p>
    <w:p>
      <w:pPr>
        <w:spacing w:after="0"/>
        <w:rPr>
          <w:rFonts w:hint="eastAsia" w:ascii="宋体" w:hAnsi="宋体" w:eastAsia="宋体" w:cs="宋体"/>
        </w:rPr>
        <w:sectPr>
          <w:pgSz w:w="14400" w:h="10800" w:orient="landscape"/>
          <w:pgMar w:top="240" w:right="0" w:bottom="400" w:left="0" w:header="0" w:footer="218" w:gutter="0"/>
        </w:sectPr>
      </w:pPr>
    </w:p>
    <w:p>
      <w:pPr>
        <w:pStyle w:val="3"/>
        <w:spacing w:before="25"/>
        <w:rPr>
          <w:rFonts w:hint="eastAsia" w:ascii="宋体" w:hAnsi="宋体" w:eastAsia="宋体" w:cs="宋体"/>
        </w:rPr>
      </w:pPr>
      <w:r>
        <w:rPr>
          <w:rFonts w:hint="eastAsia" w:ascii="宋体" w:hAnsi="宋体" w:eastAsia="宋体" w:cs="宋体"/>
        </w:rPr>
        <w:pict>
          <v:group id="_x0000_s1337" o:spid="_x0000_s1337" o:spt="203" style="position:absolute;left:0pt;margin-left:5.6pt;margin-top:2.6pt;height:454.75pt;width:708.7pt;mso-position-horizontal-relative:page;z-index:-255581184;mso-width-relative:page;mso-height-relative:page;" coordorigin="113,52" coordsize="14174,9095">
            <o:lock v:ext="edit"/>
            <v:shape id="_x0000_s1338" o:spid="_x0000_s1338" style="position:absolute;left:232;top:52;height:855;width:12255;" fillcolor="#000000" filled="t" stroked="f" coordorigin="233,52" coordsize="12255,855" path="m12488,907l233,907,233,52,12488,52,12488,60,248,60,240,67,248,67,248,892,240,892,248,900,12488,900,12488,907xm248,67l240,67,248,60,248,67xm12473,67l248,67,248,60,12473,60,12473,67xm12473,900l12473,60,12480,67,12488,67,12488,892,12480,892,12473,900xm12488,67l12480,67,12473,60,12488,60,12488,67xm248,900l240,892,248,892,248,900xm12473,900l248,900,248,892,12473,892,12473,900xm12488,900l12473,900,12480,892,12488,892,12488,900xe">
              <v:path arrowok="t"/>
              <v:fill on="t" focussize="0,0"/>
              <v:stroke on="f"/>
              <v:imagedata o:title=""/>
              <o:lock v:ext="edit"/>
            </v:shape>
            <v:shape id="_x0000_s1339" o:spid="_x0000_s1339" style="position:absolute;left:5392;top:2224;height:2531;width:3213;" filled="f" stroked="t" coordorigin="5392,2225" coordsize="3213,2531" path="m7062,2225l7062,4033m5392,4033l8605,4033m5392,4033l5392,4756e">
              <v:path arrowok="t"/>
              <v:fill on="f" focussize="0,0"/>
              <v:stroke weight="2.25pt" color="#0066FF"/>
              <v:imagedata o:title=""/>
              <o:lock v:ext="edit"/>
            </v:shape>
            <v:shape id="_x0000_s1340" o:spid="_x0000_s1340" style="position:absolute;left:4612;top:4748;height:544;width:1559;" fillcolor="#FF9933" filled="t" stroked="f" coordorigin="4612,4748" coordsize="1559,544" path="m6171,5292l4612,5292,4612,4748,6171,4748,6171,4756,4627,4756,4620,4763,4627,4763,4627,5277,4620,5277,4627,5285,6171,5285,6171,5292xm4627,4763l4620,4763,4627,4756,4627,4763xm6156,4763l4627,4763,4627,4756,6156,4756,6156,4763xm6156,5285l6156,4756,6163,4763,6171,4763,6171,5277,6163,5277,6156,5285xm6171,4763l6163,4763,6156,4756,6171,4756,6171,4763xm4627,5285l4620,5277,4627,5277,4627,5285xm6156,5285l4627,5285,4627,5277,6156,5277,6156,5285xm6171,5285l6156,5285,6163,5277,6171,5277,6171,5285xe">
              <v:path arrowok="t"/>
              <v:fill on="t" focussize="0,0"/>
              <v:stroke on="f"/>
              <v:imagedata o:title=""/>
              <o:lock v:ext="edit"/>
            </v:shape>
            <v:line id="_x0000_s1341" o:spid="_x0000_s1341" o:spt="20" style="position:absolute;left:8605;top:4033;height:723;width:0;" stroked="t" coordsize="21600,21600">
              <v:path arrowok="t"/>
              <v:fill focussize="0,0"/>
              <v:stroke weight="2.25pt" color="#0066FF"/>
              <v:imagedata o:title=""/>
              <o:lock v:ext="edit"/>
            </v:line>
            <v:shape id="_x0000_s1342" o:spid="_x0000_s1342" style="position:absolute;left:6873;top:4695;height:755;width:3336;" fillcolor="#800000" filled="t" stroked="f" coordorigin="6874,4696" coordsize="3336,755" path="m10209,5450l6874,5450,6874,4696,10209,4696,10209,4756,6994,4756,6934,4816,6994,4816,6994,5330,6934,5330,6994,5390,10209,5390,10209,5450xm6994,4816l6934,4816,6994,4756,6994,4816xm10089,4816l6994,4816,6994,4756,10089,4756,10089,4816xm10089,5390l10089,4756,10149,4816,10209,4816,10209,5330,10149,5330,10089,5390xm10209,4816l10149,4816,10089,4756,10209,4756,10209,4816xm6994,5390l6934,5330,6994,5330,6994,5390xm10089,5390l6994,5390,6994,5330,10089,5330,10089,5390xm10209,5390l10089,5390,10149,5330,10209,5330,10209,5390xe">
              <v:path arrowok="t"/>
              <v:fill on="t" focussize="0,0"/>
              <v:stroke on="f"/>
              <v:imagedata o:title=""/>
              <o:lock v:ext="edit"/>
            </v:shape>
            <v:shape id="_x0000_s1343" o:spid="_x0000_s1343" style="position:absolute;left:7449;top:5355;height:1447;width:2314;" filled="f" stroked="t" coordorigin="7450,5356" coordsize="2314,1447" path="m8605,5356l8605,5958m7450,5958l9764,5958m7450,5958l7450,6802e">
              <v:path arrowok="t"/>
              <v:fill on="f" focussize="0,0"/>
              <v:stroke weight="2.25pt" color="#0066FF"/>
              <v:imagedata o:title=""/>
              <o:lock v:ext="edit"/>
            </v:shape>
            <v:shape id="_x0000_s1344" o:spid="_x0000_s1344" style="position:absolute;left:5717;top:6739;height:755;width:2691;" fillcolor="#FF9933" filled="t" stroked="f" coordorigin="5718,6740" coordsize="2691,755" path="m8409,7494l5718,7494,5718,6740,8409,6740,8409,6800,5838,6800,5778,6860,5838,6860,5838,7374,5778,7374,5838,7434,8409,7434,8409,7494xm5838,6860l5778,6860,5838,6800,5838,6860xm8289,6860l5838,6860,5838,6800,8289,6800,8289,6860xm8289,7434l8289,6800,8349,6860,8409,6860,8409,7374,8349,7374,8289,7434xm8409,6860l8349,6860,8289,6800,8409,6800,8409,6860xm5838,7434l5778,7374,5838,7374,5838,7434xm8289,7434l5838,7434,5838,7374,8289,7374,8289,7434xm8409,7434l8289,7434,8349,7374,8409,7374,8409,7434xe">
              <v:path arrowok="t"/>
              <v:fill on="t" focussize="0,0"/>
              <v:stroke on="f"/>
              <v:imagedata o:title=""/>
              <o:lock v:ext="edit"/>
            </v:shape>
            <v:shape id="_x0000_s1345" o:spid="_x0000_s1345" style="position:absolute;left:8597;top:6792;height:544;width:2584;" fillcolor="#800000" filled="t" stroked="f" coordorigin="8598,6792" coordsize="2584,544" path="m11181,7336l8598,7336,8598,6792,11181,6792,11181,6800,8613,6800,8605,6807,8613,6807,8613,7321,8605,7321,8613,7328,11181,7328,11181,7336xm8613,6807l8605,6807,8613,6800,8613,6807xm11166,6807l8613,6807,8613,6800,11166,6800,11166,6807xm11166,7328l11166,6800,11174,6807,11181,6807,11181,7321,11174,7321,11166,7328xm11181,6807l11174,6807,11166,6800,11181,6800,11181,6807xm8613,7328l8605,7321,8613,7321,8613,7328xm11166,7328l8613,7328,8613,7321,11166,7321,11166,7328xm11181,7328l11166,7328,11174,7321,11181,7321,11181,7328xe">
              <v:path arrowok="t"/>
              <v:fill on="t" focussize="0,0"/>
              <v:stroke on="f"/>
              <v:imagedata o:title=""/>
              <o:lock v:ext="edit"/>
            </v:shape>
            <v:shape id="_x0000_s1346" o:spid="_x0000_s1346" style="position:absolute;left:8091;top:5958;height:2652;width:4115;" filled="f" stroked="t" coordorigin="8092,5958" coordsize="4115,2652" path="m9764,5958l9764,6802m9764,7284l9764,8007m8092,8007l12206,8007m8092,8007l8092,8610m12206,8007l12206,8610e">
              <v:path arrowok="t"/>
              <v:fill on="f" focussize="0,0"/>
              <v:stroke weight="2.25pt" color="#0066FF"/>
              <v:imagedata o:title=""/>
              <o:lock v:ext="edit"/>
            </v:shape>
            <v:shape id="_x0000_s1347" o:spid="_x0000_s1347" style="position:absolute;left:6540;top:8602;height:544;width:7214;" fillcolor="#FF9933" filled="t" stroked="f" coordorigin="6541,8602" coordsize="7214,544" path="m9643,8602l9628,8602,9628,8617,9628,9131,6556,9131,6556,8617,9628,8617,9628,8602,6541,8602,6541,9146,9643,9146,9643,9139,9643,9131,9643,8617,9643,8610,9643,8602m13755,8602l13740,8602,13740,8617,13740,9131,10413,9131,10413,8617,13740,8617,13740,8602,10398,8602,10398,9146,13755,9146,13755,9139,13755,9131,13755,8617,13755,8610,13755,8602e">
              <v:path arrowok="t"/>
              <v:fill on="t" focussize="0,0"/>
              <v:stroke on="f"/>
              <v:imagedata o:title=""/>
              <o:lock v:ext="edit"/>
            </v:shape>
            <v:shape id="_x0000_s1348" o:spid="_x0000_s1348" o:spt="75" type="#_x0000_t75" style="position:absolute;left:5832;top:899;height:1440;width:2736;" filled="f" stroked="f" coordsize="21600,21600">
              <v:path/>
              <v:fill on="f" focussize="0,0"/>
              <v:stroke on="f"/>
              <v:imagedata r:id="rId14" o:title=""/>
              <o:lock v:ext="edit" aspectratio="t"/>
            </v:shape>
            <v:shape id="_x0000_s1349" o:spid="_x0000_s1349" style="position:absolute;left:2177;top:4926;height:3992;width:4372;" fillcolor="#FF9933" filled="t" stroked="f" coordorigin="2177,4927" coordsize="4372,3992" path="m4620,4972l2312,4972,2312,4927,2177,4994,2312,5062,2312,5017,4620,5017,4620,4972m5778,7021l2312,7021,2312,6976,2177,7043,2312,7111,2312,7066,5778,7066,5778,7021m6548,8828l2312,8828,2312,8783,2177,8851,2312,8918,2312,8873,6548,8873,6548,8828e">
              <v:path arrowok="t"/>
              <v:fill on="t" focussize="0,0"/>
              <v:stroke on="f"/>
              <v:imagedata o:title=""/>
              <o:lock v:ext="edit"/>
            </v:shape>
            <v:shape id="_x0000_s1350" o:spid="_x0000_s1350" style="position:absolute;left:112;top:2337;height:544;width:3362;" fillcolor="#FF9933" filled="t" stroked="f" coordorigin="113,2338" coordsize="3362,544" path="m3474,2882l113,2882,113,2338,3474,2338,3474,2345,128,2345,120,2353,128,2353,128,2867,120,2867,128,2874,3474,2874,3474,2882xm128,2353l120,2353,128,2345,128,2353xm3459,2353l128,2353,128,2345,3459,2345,3459,2353xm3459,2874l3459,2345,3466,2353,3474,2353,3474,2867,3466,2867,3459,2874xm3474,2353l3466,2353,3459,2345,3474,2345,3474,2353xm128,2874l120,2867,128,2867,128,2874xm3459,2874l128,2874,128,2867,3459,2867,3459,2874xm3474,2874l3459,2874,3466,2867,3474,2867,3474,2874xe">
              <v:path arrowok="t"/>
              <v:fill on="t" focussize="0,0"/>
              <v:stroke on="f"/>
              <v:imagedata o:title=""/>
              <o:lock v:ext="edit"/>
            </v:shape>
            <v:shape id="_x0000_s1351" o:spid="_x0000_s1351" style="position:absolute;left:2109;top:2827;height:6024;width:135;" fillcolor="#FF9933" filled="t" stroked="f" coordorigin="2110,2827" coordsize="135,6024" path="m2155,2962l2110,2962,2177,2827,2228,2929,2155,2929,2155,2962xm2200,8851l2155,8851,2155,2929,2200,2929,2200,8851xm2245,2962l2200,2962,2200,2929,2228,2929,2245,2962xe">
              <v:path arrowok="t"/>
              <v:fill on="t" focussize="0,0"/>
              <v:stroke on="f"/>
              <v:imagedata o:title=""/>
              <o:lock v:ext="edit"/>
            </v:shape>
            <v:line id="_x0000_s1352" o:spid="_x0000_s1352" o:spt="20" style="position:absolute;left:2177;top:1502;height:843;width:0;" stroked="t" coordsize="21600,21600">
              <v:path arrowok="t"/>
              <v:fill focussize="0,0"/>
              <v:stroke weight="2.25pt" color="#FF9933"/>
              <v:imagedata o:title=""/>
              <o:lock v:ext="edit"/>
            </v:line>
            <v:shape id="_x0000_s1353" o:spid="_x0000_s1353" style="position:absolute;left:2177;top:1434;height:7485;width:12087;" fillcolor="#FF9933" filled="t" stroked="f" coordorigin="2177,1434" coordsize="12087,7485" path="m5906,1502l5861,1479,5771,1434,5771,1479,2177,1479,2177,1524,5771,1524,5771,1569,5861,1524,5906,1502m14263,8851l14218,8828,14128,8783,14128,8828,13747,8828,13747,8873,14128,8873,14128,8918,14218,8873,14263,8851e">
              <v:path arrowok="t"/>
              <v:fill on="t" focussize="0,0"/>
              <v:stroke on="f"/>
              <v:imagedata o:title=""/>
              <o:lock v:ext="edit"/>
            </v:shape>
            <v:line id="_x0000_s1354" o:spid="_x0000_s1354" o:spt="20" style="position:absolute;left:14263;top:1502;height:7349;width:0;" stroked="t" coordsize="21600,21600">
              <v:path arrowok="t"/>
              <v:fill focussize="0,0"/>
              <v:stroke weight="2.25pt" color="#FF9933"/>
              <v:imagedata o:title=""/>
              <o:lock v:ext="edit"/>
            </v:line>
            <v:shape id="_x0000_s1355" o:spid="_x0000_s1355" style="position:absolute;left:8477;top:1434;height:135;width:5787;" fillcolor="#FF9933" filled="t" stroked="f" coordorigin="8477,1434" coordsize="5787,135" path="m8612,1569l8477,1502,8612,1434,8612,1479,8578,1479,8578,1524,8612,1524,8612,1569xm8612,1524l8578,1524,8578,1479,8612,1479,8612,1524xm14263,1524l8612,1524,8612,1479,14263,1479,14263,1524xe">
              <v:path arrowok="t"/>
              <v:fill on="t" focussize="0,0"/>
              <v:stroke on="f"/>
              <v:imagedata o:title=""/>
              <o:lock v:ext="edit"/>
            </v:shape>
            <v:shape id="_x0000_s1356" o:spid="_x0000_s1356" style="position:absolute;left:9111;top:1132;height:1641;width:1816;" fillcolor="#FF0000" filled="t" stroked="f" coordorigin="9112,1133" coordsize="1816,1641" path="m10927,2773l9112,2773,9112,1133,10927,1133,10927,1140,9127,1140,9119,1148,9127,1148,9127,2758,9119,2758,9127,2766,10927,2766,10927,2773xm9127,1148l9119,1148,9127,1140,9127,1148xm10912,1148l9127,1148,9127,1140,10912,1140,10912,1148xm10912,2766l10912,1140,10919,1148,10927,1148,10927,2758,10919,2758,10912,2766xm10927,1148l10919,1148,10912,1140,10927,1140,10927,1148xm9127,2766l9119,2758,9127,2758,9127,2766xm10912,2766l9127,2766,9127,2758,10912,2758,10912,2766xm10927,2766l10912,2766,10919,2758,10927,2758,10927,2766xe">
              <v:path arrowok="t"/>
              <v:fill on="t" focussize="0,0"/>
              <v:stroke on="f"/>
              <v:imagedata o:title=""/>
              <o:lock v:ext="edit"/>
            </v:shape>
            <v:shape id="_x0000_s1357" o:spid="_x0000_s1357" style="position:absolute;left:3713;top:1132;height:1641;width:1816;" fillcolor="#FF0000" filled="t" stroked="f" coordorigin="3713,1133" coordsize="1816,1641" path="m5528,2773l3713,2773,3713,1133,5528,1133,5528,1140,3728,1140,3721,1148,3728,1148,3728,2758,3721,2758,3728,2766,5528,2766,5528,2773xm3728,1148l3721,1148,3728,1140,3728,1148xm5513,1148l3728,1148,3728,1140,5513,1140,5513,1148xm5513,2766l5513,1140,5521,1148,5528,1148,5528,2758,5521,2758,5513,2766xm5528,1148l5521,1148,5513,1140,5528,1140,5528,1148xm3728,2766l3721,2758,3728,2758,3728,2766xm5513,2766l3728,2766,3728,2758,5513,2758,5513,2766xm5528,2766l5513,2766,5521,2758,5528,2758,5528,2766xe">
              <v:path arrowok="t"/>
              <v:fill on="t" focussize="0,0"/>
              <v:stroke on="f"/>
              <v:imagedata o:title=""/>
              <o:lock v:ext="edit"/>
            </v:shape>
          </v:group>
        </w:pict>
      </w:r>
      <w:r>
        <w:rPr>
          <w:rFonts w:hint="eastAsia" w:ascii="宋体" w:hAnsi="宋体" w:eastAsia="宋体" w:cs="宋体"/>
          <w:color w:val="000066"/>
        </w:rPr>
        <w:t>经济增加值（</w:t>
      </w:r>
      <w:r>
        <w:rPr>
          <w:rFonts w:hint="eastAsia" w:ascii="宋体" w:hAnsi="宋体" w:eastAsia="宋体" w:cs="宋体"/>
          <w:color w:val="000066"/>
        </w:rPr>
        <w:t xml:space="preserve">EVA) </w:t>
      </w:r>
      <w:r>
        <w:rPr>
          <w:rFonts w:hint="eastAsia" w:ascii="宋体" w:hAnsi="宋体" w:eastAsia="宋体" w:cs="宋体"/>
          <w:color w:val="000066"/>
        </w:rPr>
        <w:t>图解</w:t>
      </w:r>
    </w:p>
    <w:p>
      <w:pPr>
        <w:pStyle w:val="11"/>
        <w:spacing w:before="2"/>
        <w:rPr>
          <w:rFonts w:hint="eastAsia" w:ascii="宋体" w:hAnsi="宋体" w:eastAsia="宋体" w:cs="宋体"/>
          <w:b/>
          <w:sz w:val="19"/>
        </w:rPr>
      </w:pPr>
    </w:p>
    <w:p>
      <w:pPr>
        <w:spacing w:after="0"/>
        <w:rPr>
          <w:rFonts w:hint="eastAsia" w:ascii="宋体" w:hAnsi="宋体" w:eastAsia="宋体" w:cs="宋体"/>
          <w:sz w:val="19"/>
        </w:rPr>
        <w:sectPr>
          <w:pgSz w:w="14400" w:h="10800" w:orient="landscape"/>
          <w:pgMar w:top="180" w:right="0" w:bottom="400" w:left="0" w:header="0" w:footer="218" w:gutter="0"/>
        </w:sectPr>
      </w:pPr>
    </w:p>
    <w:p>
      <w:pPr>
        <w:pStyle w:val="11"/>
        <w:rPr>
          <w:rFonts w:hint="eastAsia" w:ascii="宋体" w:hAnsi="宋体" w:eastAsia="宋体" w:cs="宋体"/>
          <w:b/>
          <w:sz w:val="32"/>
        </w:rPr>
      </w:pPr>
    </w:p>
    <w:p>
      <w:pPr>
        <w:pStyle w:val="11"/>
        <w:spacing w:before="15"/>
        <w:rPr>
          <w:rFonts w:hint="eastAsia" w:ascii="宋体" w:hAnsi="宋体" w:eastAsia="宋体" w:cs="宋体"/>
          <w:b/>
          <w:sz w:val="45"/>
        </w:rPr>
      </w:pPr>
    </w:p>
    <w:p>
      <w:pPr>
        <w:pStyle w:val="9"/>
        <w:rPr>
          <w:rFonts w:hint="eastAsia" w:ascii="宋体" w:hAnsi="宋体" w:eastAsia="宋体" w:cs="宋体"/>
        </w:rPr>
      </w:pPr>
      <w:r>
        <w:rPr>
          <w:rFonts w:hint="eastAsia" w:ascii="宋体" w:hAnsi="宋体" w:eastAsia="宋体" w:cs="宋体"/>
          <w:color w:val="FF9933"/>
        </w:rPr>
        <w:t>当前营运价值（</w:t>
      </w:r>
      <w:r>
        <w:rPr>
          <w:rFonts w:hint="eastAsia" w:ascii="宋体" w:hAnsi="宋体" w:eastAsia="宋体" w:cs="宋体"/>
          <w:color w:val="FF9933"/>
        </w:rPr>
        <w:t>COV</w:t>
      </w:r>
      <w:r>
        <w:rPr>
          <w:rFonts w:hint="eastAsia" w:ascii="宋体" w:hAnsi="宋体" w:eastAsia="宋体" w:cs="宋体"/>
          <w:color w:val="FF9933"/>
        </w:rPr>
        <w:t>）</w:t>
      </w:r>
    </w:p>
    <w:p>
      <w:pPr>
        <w:tabs>
          <w:tab w:val="left" w:pos="1187"/>
        </w:tabs>
        <w:spacing w:before="77" w:line="192" w:lineRule="exact"/>
        <w:ind w:left="251" w:right="0" w:firstLine="0"/>
        <w:jc w:val="left"/>
        <w:rPr>
          <w:rFonts w:hint="eastAsia" w:ascii="宋体" w:hAnsi="宋体" w:eastAsia="宋体" w:cs="宋体"/>
          <w:b/>
          <w:sz w:val="22"/>
        </w:rPr>
      </w:pPr>
      <w:r>
        <w:rPr>
          <w:rFonts w:hint="eastAsia" w:ascii="宋体" w:hAnsi="宋体" w:eastAsia="宋体" w:cs="宋体"/>
        </w:rPr>
        <w:br w:type="column"/>
      </w:r>
      <w:r>
        <w:rPr>
          <w:rFonts w:hint="eastAsia" w:ascii="宋体" w:hAnsi="宋体" w:eastAsia="宋体" w:cs="宋体"/>
          <w:b/>
          <w:color w:val="FF9933"/>
          <w:sz w:val="22"/>
        </w:rPr>
        <w:t>中国</w:t>
      </w:r>
      <w:r>
        <w:rPr>
          <w:rFonts w:hint="eastAsia" w:ascii="宋体" w:hAnsi="宋体" w:eastAsia="宋体" w:cs="宋体"/>
          <w:b/>
          <w:color w:val="FF9933"/>
          <w:sz w:val="22"/>
        </w:rPr>
        <w:tab/>
      </w:r>
      <w:r>
        <w:rPr>
          <w:rFonts w:hint="eastAsia" w:ascii="宋体" w:hAnsi="宋体" w:eastAsia="宋体" w:cs="宋体"/>
          <w:b/>
          <w:color w:val="FF9933"/>
          <w:sz w:val="22"/>
        </w:rPr>
        <w:t>25%</w:t>
      </w:r>
    </w:p>
    <w:p>
      <w:pPr>
        <w:tabs>
          <w:tab w:val="left" w:pos="1188"/>
          <w:tab w:val="left" w:pos="2915"/>
        </w:tabs>
        <w:spacing w:before="0" w:line="577" w:lineRule="exact"/>
        <w:ind w:left="251" w:right="0" w:firstLine="0"/>
        <w:jc w:val="left"/>
        <w:rPr>
          <w:rFonts w:hint="eastAsia" w:ascii="宋体" w:hAnsi="宋体" w:eastAsia="宋体" w:cs="宋体"/>
          <w:b/>
          <w:sz w:val="52"/>
        </w:rPr>
      </w:pPr>
      <w:r>
        <w:rPr>
          <w:rFonts w:hint="eastAsia" w:ascii="宋体" w:hAnsi="宋体" w:eastAsia="宋体" w:cs="宋体"/>
          <w:b/>
          <w:color w:val="FF9933"/>
          <w:position w:val="1"/>
          <w:sz w:val="22"/>
        </w:rPr>
        <w:t>东南亚</w:t>
      </w:r>
      <w:r>
        <w:rPr>
          <w:rFonts w:hint="eastAsia" w:ascii="宋体" w:hAnsi="宋体" w:eastAsia="宋体" w:cs="宋体"/>
          <w:b/>
          <w:color w:val="FF9933"/>
          <w:position w:val="1"/>
          <w:sz w:val="22"/>
        </w:rPr>
        <w:tab/>
      </w:r>
      <w:r>
        <w:rPr>
          <w:rFonts w:hint="eastAsia" w:ascii="宋体" w:hAnsi="宋体" w:eastAsia="宋体" w:cs="宋体"/>
          <w:b/>
          <w:color w:val="FF9933"/>
          <w:position w:val="1"/>
          <w:sz w:val="22"/>
        </w:rPr>
        <w:t>32%</w:t>
      </w:r>
      <w:r>
        <w:rPr>
          <w:rFonts w:hint="eastAsia" w:ascii="宋体" w:hAnsi="宋体" w:eastAsia="宋体" w:cs="宋体"/>
          <w:b/>
          <w:color w:val="FF9933"/>
          <w:position w:val="1"/>
          <w:sz w:val="22"/>
        </w:rPr>
        <w:tab/>
      </w:r>
      <w:r>
        <w:rPr>
          <w:rFonts w:hint="eastAsia" w:ascii="宋体" w:hAnsi="宋体" w:eastAsia="宋体" w:cs="宋体"/>
          <w:b/>
          <w:color w:val="FF0000"/>
          <w:sz w:val="52"/>
        </w:rPr>
        <w:t>市</w:t>
      </w:r>
      <w:r>
        <w:rPr>
          <w:rFonts w:hint="eastAsia" w:ascii="宋体" w:hAnsi="宋体" w:eastAsia="宋体" w:cs="宋体"/>
          <w:b/>
          <w:color w:val="FF0000"/>
          <w:spacing w:val="-3"/>
          <w:sz w:val="52"/>
        </w:rPr>
        <w:t xml:space="preserve"> </w:t>
      </w:r>
      <w:r>
        <w:rPr>
          <w:rFonts w:hint="eastAsia" w:ascii="宋体" w:hAnsi="宋体" w:eastAsia="宋体" w:cs="宋体"/>
          <w:b/>
          <w:color w:val="FF0000"/>
          <w:sz w:val="52"/>
        </w:rPr>
        <w:t>值</w:t>
      </w:r>
    </w:p>
    <w:p>
      <w:pPr>
        <w:tabs>
          <w:tab w:val="left" w:pos="1187"/>
        </w:tabs>
        <w:spacing w:before="24"/>
        <w:ind w:left="251" w:right="0" w:firstLine="0"/>
        <w:jc w:val="left"/>
        <w:rPr>
          <w:rFonts w:hint="eastAsia" w:ascii="宋体" w:hAnsi="宋体" w:eastAsia="宋体" w:cs="宋体"/>
          <w:b/>
          <w:sz w:val="22"/>
        </w:rPr>
      </w:pPr>
      <w:r>
        <w:rPr>
          <w:rFonts w:hint="eastAsia" w:ascii="宋体" w:hAnsi="宋体" w:eastAsia="宋体" w:cs="宋体"/>
          <w:b/>
          <w:color w:val="FF9933"/>
          <w:sz w:val="22"/>
        </w:rPr>
        <w:t>美国</w:t>
      </w:r>
      <w:r>
        <w:rPr>
          <w:rFonts w:hint="eastAsia" w:ascii="宋体" w:hAnsi="宋体" w:eastAsia="宋体" w:cs="宋体"/>
          <w:b/>
          <w:color w:val="FF9933"/>
          <w:sz w:val="22"/>
        </w:rPr>
        <w:tab/>
      </w:r>
      <w:r>
        <w:rPr>
          <w:rFonts w:hint="eastAsia" w:ascii="宋体" w:hAnsi="宋体" w:eastAsia="宋体" w:cs="宋体"/>
          <w:b/>
          <w:color w:val="FF9933"/>
          <w:sz w:val="22"/>
        </w:rPr>
        <w:t>50%</w:t>
      </w:r>
    </w:p>
    <w:p>
      <w:pPr>
        <w:tabs>
          <w:tab w:val="left" w:pos="1187"/>
        </w:tabs>
        <w:spacing w:before="114"/>
        <w:ind w:left="251" w:right="0" w:firstLine="0"/>
        <w:jc w:val="left"/>
        <w:rPr>
          <w:rFonts w:hint="eastAsia" w:ascii="宋体" w:hAnsi="宋体" w:eastAsia="宋体" w:cs="宋体"/>
          <w:b/>
          <w:sz w:val="22"/>
        </w:rPr>
      </w:pPr>
      <w:r>
        <w:rPr>
          <w:rFonts w:hint="eastAsia" w:ascii="宋体" w:hAnsi="宋体" w:eastAsia="宋体" w:cs="宋体"/>
          <w:b/>
          <w:color w:val="FF9933"/>
          <w:sz w:val="22"/>
        </w:rPr>
        <w:t>英国</w:t>
      </w:r>
      <w:r>
        <w:rPr>
          <w:rFonts w:hint="eastAsia" w:ascii="宋体" w:hAnsi="宋体" w:eastAsia="宋体" w:cs="宋体"/>
          <w:b/>
          <w:color w:val="FF9933"/>
          <w:sz w:val="22"/>
        </w:rPr>
        <w:tab/>
      </w:r>
      <w:r>
        <w:rPr>
          <w:rFonts w:hint="eastAsia" w:ascii="宋体" w:hAnsi="宋体" w:eastAsia="宋体" w:cs="宋体"/>
          <w:b/>
          <w:color w:val="FF9933"/>
          <w:sz w:val="22"/>
        </w:rPr>
        <w:t>56%</w:t>
      </w:r>
    </w:p>
    <w:p>
      <w:pPr>
        <w:tabs>
          <w:tab w:val="left" w:pos="1187"/>
        </w:tabs>
        <w:spacing w:before="77"/>
        <w:ind w:left="251" w:right="0" w:firstLine="0"/>
        <w:jc w:val="left"/>
        <w:rPr>
          <w:rFonts w:hint="eastAsia" w:ascii="宋体" w:hAnsi="宋体" w:eastAsia="宋体" w:cs="宋体"/>
          <w:b/>
          <w:sz w:val="22"/>
        </w:rPr>
      </w:pPr>
      <w:r>
        <w:rPr>
          <w:rFonts w:hint="eastAsia" w:ascii="宋体" w:hAnsi="宋体" w:eastAsia="宋体" w:cs="宋体"/>
        </w:rPr>
        <w:br w:type="column"/>
      </w:r>
      <w:r>
        <w:rPr>
          <w:rFonts w:hint="eastAsia" w:ascii="宋体" w:hAnsi="宋体" w:eastAsia="宋体" w:cs="宋体"/>
          <w:b/>
          <w:color w:val="FF9933"/>
          <w:sz w:val="22"/>
        </w:rPr>
        <w:t>中国</w:t>
      </w:r>
      <w:r>
        <w:rPr>
          <w:rFonts w:hint="eastAsia" w:ascii="宋体" w:hAnsi="宋体" w:eastAsia="宋体" w:cs="宋体"/>
          <w:b/>
          <w:color w:val="FF9933"/>
          <w:sz w:val="22"/>
        </w:rPr>
        <w:tab/>
      </w:r>
      <w:r>
        <w:rPr>
          <w:rFonts w:hint="eastAsia" w:ascii="宋体" w:hAnsi="宋体" w:eastAsia="宋体" w:cs="宋体"/>
          <w:b/>
          <w:color w:val="FF9933"/>
          <w:sz w:val="22"/>
        </w:rPr>
        <w:t>75%</w:t>
      </w:r>
    </w:p>
    <w:p>
      <w:pPr>
        <w:tabs>
          <w:tab w:val="left" w:pos="1188"/>
        </w:tabs>
        <w:spacing w:before="115"/>
        <w:ind w:left="251" w:right="0" w:firstLine="0"/>
        <w:jc w:val="left"/>
        <w:rPr>
          <w:rFonts w:hint="eastAsia" w:ascii="宋体" w:hAnsi="宋体" w:eastAsia="宋体" w:cs="宋体"/>
          <w:b/>
          <w:sz w:val="22"/>
        </w:rPr>
      </w:pPr>
      <w:r>
        <w:rPr>
          <w:rFonts w:hint="eastAsia" w:ascii="宋体" w:hAnsi="宋体" w:eastAsia="宋体" w:cs="宋体"/>
          <w:b/>
          <w:color w:val="FF9933"/>
          <w:sz w:val="22"/>
        </w:rPr>
        <w:t>东南亚</w:t>
      </w:r>
      <w:r>
        <w:rPr>
          <w:rFonts w:hint="eastAsia" w:ascii="宋体" w:hAnsi="宋体" w:eastAsia="宋体" w:cs="宋体"/>
          <w:b/>
          <w:color w:val="FF9933"/>
          <w:sz w:val="22"/>
        </w:rPr>
        <w:tab/>
      </w:r>
      <w:r>
        <w:rPr>
          <w:rFonts w:hint="eastAsia" w:ascii="宋体" w:hAnsi="宋体" w:eastAsia="宋体" w:cs="宋体"/>
          <w:b/>
          <w:color w:val="FF9933"/>
          <w:sz w:val="22"/>
        </w:rPr>
        <w:t>68%</w:t>
      </w:r>
    </w:p>
    <w:p>
      <w:pPr>
        <w:tabs>
          <w:tab w:val="left" w:pos="1187"/>
        </w:tabs>
        <w:spacing w:before="114"/>
        <w:ind w:left="251" w:right="0" w:firstLine="0"/>
        <w:jc w:val="left"/>
        <w:rPr>
          <w:rFonts w:hint="eastAsia" w:ascii="宋体" w:hAnsi="宋体" w:eastAsia="宋体" w:cs="宋体"/>
          <w:b/>
          <w:sz w:val="22"/>
        </w:rPr>
      </w:pPr>
      <w:r>
        <w:rPr>
          <w:rFonts w:hint="eastAsia" w:ascii="宋体" w:hAnsi="宋体" w:eastAsia="宋体" w:cs="宋体"/>
          <w:b/>
          <w:color w:val="FF9933"/>
          <w:sz w:val="22"/>
        </w:rPr>
        <w:t>美国</w:t>
      </w:r>
      <w:r>
        <w:rPr>
          <w:rFonts w:hint="eastAsia" w:ascii="宋体" w:hAnsi="宋体" w:eastAsia="宋体" w:cs="宋体"/>
          <w:b/>
          <w:color w:val="FF9933"/>
          <w:sz w:val="22"/>
        </w:rPr>
        <w:tab/>
      </w:r>
      <w:r>
        <w:rPr>
          <w:rFonts w:hint="eastAsia" w:ascii="宋体" w:hAnsi="宋体" w:eastAsia="宋体" w:cs="宋体"/>
          <w:b/>
          <w:color w:val="FF9933"/>
          <w:sz w:val="22"/>
        </w:rPr>
        <w:t>50%</w:t>
      </w:r>
    </w:p>
    <w:p>
      <w:pPr>
        <w:tabs>
          <w:tab w:val="left" w:pos="1187"/>
        </w:tabs>
        <w:spacing w:before="114"/>
        <w:ind w:left="251" w:right="0" w:firstLine="0"/>
        <w:jc w:val="left"/>
        <w:rPr>
          <w:rFonts w:hint="eastAsia" w:ascii="宋体" w:hAnsi="宋体" w:eastAsia="宋体" w:cs="宋体"/>
          <w:b/>
          <w:sz w:val="22"/>
        </w:rPr>
      </w:pPr>
      <w:r>
        <w:rPr>
          <w:rFonts w:hint="eastAsia" w:ascii="宋体" w:hAnsi="宋体" w:eastAsia="宋体" w:cs="宋体"/>
          <w:b/>
          <w:color w:val="FF9933"/>
          <w:sz w:val="22"/>
        </w:rPr>
        <w:t>英国</w:t>
      </w:r>
      <w:r>
        <w:rPr>
          <w:rFonts w:hint="eastAsia" w:ascii="宋体" w:hAnsi="宋体" w:eastAsia="宋体" w:cs="宋体"/>
          <w:b/>
          <w:color w:val="FF9933"/>
          <w:sz w:val="22"/>
        </w:rPr>
        <w:tab/>
      </w:r>
      <w:r>
        <w:rPr>
          <w:rFonts w:hint="eastAsia" w:ascii="宋体" w:hAnsi="宋体" w:eastAsia="宋体" w:cs="宋体"/>
          <w:b/>
          <w:color w:val="FF9933"/>
          <w:sz w:val="22"/>
        </w:rPr>
        <w:t>44%</w:t>
      </w:r>
    </w:p>
    <w:p>
      <w:pPr>
        <w:spacing w:after="0"/>
        <w:jc w:val="left"/>
        <w:rPr>
          <w:rFonts w:hint="eastAsia" w:ascii="宋体" w:hAnsi="宋体" w:eastAsia="宋体" w:cs="宋体"/>
          <w:sz w:val="22"/>
        </w:rPr>
        <w:sectPr>
          <w:type w:val="continuous"/>
          <w:pgSz w:w="14400" w:h="10800" w:orient="landscape"/>
          <w:pgMar w:top="1000" w:right="0" w:bottom="280" w:left="0" w:header="720" w:footer="720" w:gutter="0"/>
          <w:cols w:equalWidth="0" w:num="3">
            <w:col w:w="3373" w:space="250"/>
            <w:col w:w="4260" w:space="1138"/>
            <w:col w:w="5379"/>
          </w:cols>
        </w:sectPr>
      </w:pP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spacing w:before="2"/>
        <w:rPr>
          <w:rFonts w:hint="eastAsia" w:ascii="宋体" w:hAnsi="宋体" w:eastAsia="宋体" w:cs="宋体"/>
          <w:b/>
          <w:sz w:val="29"/>
        </w:rPr>
      </w:pPr>
    </w:p>
    <w:p>
      <w:pPr>
        <w:pStyle w:val="9"/>
        <w:tabs>
          <w:tab w:val="left" w:pos="4786"/>
          <w:tab w:val="left" w:pos="7245"/>
          <w:tab w:val="left" w:pos="13643"/>
        </w:tabs>
        <w:spacing w:before="105"/>
        <w:ind w:left="3231"/>
        <w:rPr>
          <w:rFonts w:hint="eastAsia" w:ascii="宋体" w:hAnsi="宋体" w:eastAsia="宋体" w:cs="宋体"/>
          <w:b w:val="0"/>
          <w:sz w:val="52"/>
        </w:rPr>
      </w:pPr>
      <w:r>
        <w:rPr>
          <w:rFonts w:hint="eastAsia" w:ascii="宋体" w:hAnsi="宋体" w:eastAsia="宋体" w:cs="宋体"/>
          <w:b w:val="0"/>
          <w:color w:val="FF9933"/>
          <w:position w:val="15"/>
          <w:sz w:val="52"/>
        </w:rPr>
        <w:t></w:t>
      </w:r>
      <w:r>
        <w:rPr>
          <w:rFonts w:hint="eastAsia" w:ascii="宋体" w:hAnsi="宋体" w:eastAsia="宋体" w:cs="宋体"/>
          <w:b w:val="0"/>
          <w:color w:val="FF9933"/>
          <w:position w:val="15"/>
          <w:sz w:val="52"/>
        </w:rPr>
        <w:tab/>
      </w:r>
      <w:r>
        <w:rPr>
          <w:rFonts w:hint="eastAsia" w:ascii="宋体" w:hAnsi="宋体" w:eastAsia="宋体" w:cs="宋体"/>
          <w:color w:val="FF9933"/>
        </w:rPr>
        <w:t>投入资本</w:t>
      </w:r>
      <w:r>
        <w:rPr>
          <w:rFonts w:hint="eastAsia" w:ascii="宋体" w:hAnsi="宋体" w:eastAsia="宋体" w:cs="宋体"/>
          <w:color w:val="FF9933"/>
        </w:rPr>
        <w:tab/>
      </w:r>
      <w:r>
        <w:rPr>
          <w:rFonts w:hint="eastAsia" w:ascii="宋体" w:hAnsi="宋体" w:eastAsia="宋体" w:cs="宋体"/>
          <w:color w:val="800000"/>
        </w:rPr>
        <w:t>市场增加值</w:t>
      </w:r>
      <w:r>
        <w:rPr>
          <w:rFonts w:hint="eastAsia" w:ascii="宋体" w:hAnsi="宋体" w:eastAsia="宋体" w:cs="宋体"/>
          <w:color w:val="800000"/>
          <w:spacing w:val="-8"/>
        </w:rPr>
        <w:t>（</w:t>
      </w:r>
      <w:r>
        <w:rPr>
          <w:rFonts w:hint="eastAsia" w:ascii="宋体" w:hAnsi="宋体" w:eastAsia="宋体" w:cs="宋体"/>
          <w:color w:val="800000"/>
          <w:spacing w:val="-8"/>
        </w:rPr>
        <w:t>MVA)</w:t>
      </w:r>
      <w:r>
        <w:rPr>
          <w:rFonts w:hint="eastAsia" w:ascii="宋体" w:hAnsi="宋体" w:eastAsia="宋体" w:cs="宋体"/>
          <w:color w:val="800000"/>
          <w:spacing w:val="-8"/>
        </w:rPr>
        <w:tab/>
      </w:r>
      <w:r>
        <w:rPr>
          <w:rFonts w:hint="eastAsia" w:ascii="宋体" w:hAnsi="宋体" w:eastAsia="宋体" w:cs="宋体"/>
          <w:b w:val="0"/>
          <w:color w:val="FF9933"/>
          <w:position w:val="27"/>
          <w:sz w:val="52"/>
        </w:rPr>
        <w:t></w:t>
      </w:r>
    </w:p>
    <w:p>
      <w:pPr>
        <w:pStyle w:val="11"/>
        <w:spacing w:before="3"/>
        <w:rPr>
          <w:rFonts w:hint="eastAsia" w:ascii="宋体" w:hAnsi="宋体" w:eastAsia="宋体" w:cs="宋体"/>
          <w:sz w:val="13"/>
        </w:rPr>
      </w:pPr>
    </w:p>
    <w:p>
      <w:pPr>
        <w:spacing w:before="70"/>
        <w:ind w:left="2128" w:right="1760" w:firstLine="0"/>
        <w:jc w:val="center"/>
        <w:rPr>
          <w:rFonts w:hint="eastAsia" w:ascii="宋体" w:hAnsi="宋体" w:eastAsia="宋体" w:cs="宋体"/>
          <w:b/>
          <w:sz w:val="22"/>
        </w:rPr>
      </w:pPr>
      <w:r>
        <w:rPr>
          <w:rFonts w:hint="eastAsia" w:ascii="宋体" w:hAnsi="宋体" w:eastAsia="宋体" w:cs="宋体"/>
          <w:b/>
          <w:color w:val="FF9933"/>
          <w:sz w:val="22"/>
        </w:rPr>
        <w:t>相关性</w:t>
      </w:r>
    </w:p>
    <w:p>
      <w:pPr>
        <w:spacing w:after="0"/>
        <w:jc w:val="center"/>
        <w:rPr>
          <w:rFonts w:hint="eastAsia" w:ascii="宋体" w:hAnsi="宋体" w:eastAsia="宋体" w:cs="宋体"/>
          <w:sz w:val="22"/>
        </w:rPr>
        <w:sectPr>
          <w:type w:val="continuous"/>
          <w:pgSz w:w="14400" w:h="10800" w:orient="landscape"/>
          <w:pgMar w:top="1000" w:right="0" w:bottom="280" w:left="0" w:header="720" w:footer="720" w:gutter="0"/>
        </w:sectPr>
      </w:pPr>
    </w:p>
    <w:p>
      <w:pPr>
        <w:spacing w:before="113" w:line="336" w:lineRule="auto"/>
        <w:ind w:left="6829" w:right="0" w:firstLine="0"/>
        <w:jc w:val="right"/>
        <w:rPr>
          <w:rFonts w:hint="eastAsia" w:ascii="宋体" w:hAnsi="宋体" w:eastAsia="宋体" w:cs="宋体"/>
          <w:b/>
          <w:sz w:val="22"/>
        </w:rPr>
      </w:pPr>
      <w:r>
        <w:rPr>
          <w:rFonts w:hint="eastAsia" w:ascii="宋体" w:hAnsi="宋体" w:eastAsia="宋体" w:cs="宋体"/>
          <w:b/>
          <w:color w:val="FF9933"/>
          <w:spacing w:val="-10"/>
          <w:sz w:val="22"/>
        </w:rPr>
        <w:t>美国日本</w:t>
      </w:r>
    </w:p>
    <w:p>
      <w:pPr>
        <w:tabs>
          <w:tab w:val="left" w:pos="6829"/>
        </w:tabs>
        <w:spacing w:before="0" w:line="300" w:lineRule="exact"/>
        <w:ind w:left="3231" w:right="0" w:firstLine="0"/>
        <w:jc w:val="left"/>
        <w:rPr>
          <w:rFonts w:hint="eastAsia" w:ascii="宋体" w:hAnsi="宋体" w:eastAsia="宋体" w:cs="宋体"/>
          <w:b/>
          <w:sz w:val="22"/>
        </w:rPr>
      </w:pPr>
      <w:r>
        <w:rPr>
          <w:rFonts w:hint="eastAsia" w:ascii="宋体" w:hAnsi="宋体" w:eastAsia="宋体" w:cs="宋体"/>
          <w:color w:val="FF9933"/>
          <w:position w:val="-17"/>
          <w:sz w:val="52"/>
        </w:rPr>
        <w:t></w:t>
      </w:r>
      <w:r>
        <w:rPr>
          <w:rFonts w:hint="eastAsia" w:ascii="宋体" w:hAnsi="宋体" w:eastAsia="宋体" w:cs="宋体"/>
          <w:color w:val="FF9933"/>
          <w:position w:val="-17"/>
          <w:sz w:val="52"/>
        </w:rPr>
        <w:tab/>
      </w:r>
      <w:r>
        <w:rPr>
          <w:rFonts w:hint="eastAsia" w:ascii="宋体" w:hAnsi="宋体" w:eastAsia="宋体" w:cs="宋体"/>
          <w:b/>
          <w:color w:val="FF9933"/>
          <w:spacing w:val="-10"/>
          <w:sz w:val="22"/>
        </w:rPr>
        <w:t>中国</w:t>
      </w:r>
    </w:p>
    <w:p>
      <w:pPr>
        <w:spacing w:before="128"/>
        <w:ind w:left="234" w:right="0" w:firstLine="0"/>
        <w:jc w:val="left"/>
        <w:rPr>
          <w:rFonts w:hint="eastAsia" w:ascii="宋体" w:hAnsi="宋体" w:eastAsia="宋体" w:cs="宋体"/>
          <w:b/>
          <w:sz w:val="22"/>
        </w:rPr>
      </w:pPr>
      <w:r>
        <w:rPr>
          <w:rFonts w:hint="eastAsia" w:ascii="宋体" w:hAnsi="宋体" w:eastAsia="宋体" w:cs="宋体"/>
        </w:rPr>
        <w:br w:type="column"/>
      </w:r>
      <w:r>
        <w:rPr>
          <w:rFonts w:hint="eastAsia" w:ascii="宋体" w:hAnsi="宋体" w:eastAsia="宋体" w:cs="宋体"/>
          <w:b/>
          <w:color w:val="FF9933"/>
          <w:sz w:val="22"/>
        </w:rPr>
        <w:t>0.81</w:t>
      </w:r>
    </w:p>
    <w:p>
      <w:pPr>
        <w:spacing w:before="143"/>
        <w:ind w:left="234" w:right="0" w:firstLine="0"/>
        <w:jc w:val="left"/>
        <w:rPr>
          <w:rFonts w:hint="eastAsia" w:ascii="宋体" w:hAnsi="宋体" w:eastAsia="宋体" w:cs="宋体"/>
          <w:b/>
          <w:sz w:val="22"/>
        </w:rPr>
      </w:pPr>
      <w:r>
        <w:rPr>
          <w:rFonts w:hint="eastAsia" w:ascii="宋体" w:hAnsi="宋体" w:eastAsia="宋体" w:cs="宋体"/>
          <w:b/>
          <w:color w:val="FF9933"/>
          <w:sz w:val="22"/>
        </w:rPr>
        <w:t>0.7</w:t>
      </w:r>
    </w:p>
    <w:p>
      <w:pPr>
        <w:spacing w:before="143"/>
        <w:ind w:left="234" w:right="0" w:firstLine="0"/>
        <w:jc w:val="left"/>
        <w:rPr>
          <w:rFonts w:hint="eastAsia" w:ascii="宋体" w:hAnsi="宋体" w:eastAsia="宋体" w:cs="宋体"/>
          <w:b/>
          <w:sz w:val="22"/>
        </w:rPr>
      </w:pPr>
      <w:r>
        <w:rPr>
          <w:rFonts w:hint="eastAsia" w:ascii="宋体" w:hAnsi="宋体" w:eastAsia="宋体" w:cs="宋体"/>
          <w:b/>
          <w:color w:val="FF9933"/>
          <w:sz w:val="22"/>
        </w:rPr>
        <w:t>0.1</w:t>
      </w:r>
    </w:p>
    <w:p>
      <w:pPr>
        <w:spacing w:after="0"/>
        <w:jc w:val="left"/>
        <w:rPr>
          <w:rFonts w:hint="eastAsia" w:ascii="宋体" w:hAnsi="宋体" w:eastAsia="宋体" w:cs="宋体"/>
          <w:sz w:val="22"/>
        </w:rPr>
        <w:sectPr>
          <w:type w:val="continuous"/>
          <w:pgSz w:w="14400" w:h="10800" w:orient="landscape"/>
          <w:pgMar w:top="1000" w:right="0" w:bottom="280" w:left="0" w:header="720" w:footer="720" w:gutter="0"/>
          <w:cols w:equalWidth="0" w:num="2">
            <w:col w:w="7272" w:space="40"/>
            <w:col w:w="7088"/>
          </w:cols>
        </w:sectPr>
      </w:pPr>
    </w:p>
    <w:p>
      <w:pPr>
        <w:tabs>
          <w:tab w:val="left" w:pos="8839"/>
        </w:tabs>
        <w:spacing w:before="0" w:line="343" w:lineRule="exact"/>
        <w:ind w:left="6005" w:right="0" w:firstLine="0"/>
        <w:jc w:val="left"/>
        <w:rPr>
          <w:rFonts w:hint="eastAsia" w:ascii="宋体" w:hAnsi="宋体" w:eastAsia="宋体" w:cs="宋体"/>
          <w:sz w:val="30"/>
        </w:rPr>
      </w:pPr>
      <w:r>
        <w:rPr>
          <w:rFonts w:hint="eastAsia" w:ascii="宋体" w:hAnsi="宋体" w:eastAsia="宋体" w:cs="宋体"/>
          <w:b/>
          <w:color w:val="FF9933"/>
          <w:sz w:val="30"/>
        </w:rPr>
        <w:t>当期经济增加值</w:t>
      </w:r>
      <w:r>
        <w:rPr>
          <w:rFonts w:hint="eastAsia" w:ascii="宋体" w:hAnsi="宋体" w:eastAsia="宋体" w:cs="宋体"/>
          <w:b/>
          <w:color w:val="FF9933"/>
          <w:sz w:val="30"/>
        </w:rPr>
        <w:tab/>
      </w:r>
      <w:r>
        <w:rPr>
          <w:rFonts w:hint="eastAsia" w:ascii="宋体" w:hAnsi="宋体" w:eastAsia="宋体" w:cs="宋体"/>
          <w:color w:val="800000"/>
          <w:sz w:val="30"/>
        </w:rPr>
        <w:t>预期经济增加值</w:t>
      </w: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4" w:line="240" w:lineRule="auto"/>
        <w:rPr>
          <w:rFonts w:hint="eastAsia" w:ascii="宋体" w:hAnsi="宋体" w:eastAsia="宋体" w:cs="宋体"/>
          <w:sz w:val="18"/>
        </w:rPr>
      </w:pPr>
    </w:p>
    <w:p>
      <w:pPr>
        <w:spacing w:after="0" w:line="240" w:lineRule="auto"/>
        <w:rPr>
          <w:rFonts w:hint="eastAsia" w:ascii="宋体" w:hAnsi="宋体" w:eastAsia="宋体" w:cs="宋体"/>
          <w:sz w:val="18"/>
        </w:rPr>
        <w:sectPr>
          <w:type w:val="continuous"/>
          <w:pgSz w:w="14400" w:h="10800" w:orient="landscape"/>
          <w:pgMar w:top="1000" w:right="0" w:bottom="280" w:left="0" w:header="720" w:footer="720" w:gutter="0"/>
        </w:sectPr>
      </w:pPr>
    </w:p>
    <w:p>
      <w:pPr>
        <w:spacing w:before="101"/>
        <w:ind w:left="1006" w:right="0" w:firstLine="0"/>
        <w:jc w:val="center"/>
        <w:rPr>
          <w:rFonts w:hint="eastAsia" w:ascii="宋体" w:hAnsi="宋体" w:eastAsia="宋体" w:cs="宋体"/>
          <w:sz w:val="52"/>
        </w:rPr>
      </w:pPr>
      <w:r>
        <w:rPr>
          <w:rFonts w:hint="eastAsia" w:ascii="宋体" w:hAnsi="宋体" w:eastAsia="宋体" w:cs="宋体"/>
          <w:color w:val="FF9933"/>
          <w:w w:val="100"/>
          <w:sz w:val="52"/>
        </w:rPr>
        <w:t></w:t>
      </w:r>
    </w:p>
    <w:p>
      <w:pPr>
        <w:pStyle w:val="9"/>
        <w:tabs>
          <w:tab w:val="left" w:pos="1687"/>
        </w:tabs>
        <w:spacing w:before="104"/>
        <w:ind w:left="273"/>
        <w:rPr>
          <w:rFonts w:hint="eastAsia" w:ascii="宋体" w:hAnsi="宋体" w:eastAsia="宋体" w:cs="宋体"/>
        </w:rPr>
      </w:pPr>
      <w:r>
        <w:rPr>
          <w:rFonts w:hint="eastAsia" w:ascii="宋体" w:hAnsi="宋体" w:eastAsia="宋体" w:cs="宋体"/>
          <w:color w:val="9900FF"/>
          <w:position w:val="8"/>
          <w:sz w:val="34"/>
        </w:rPr>
        <w:t>公式：</w:t>
      </w:r>
      <w:r>
        <w:rPr>
          <w:rFonts w:hint="eastAsia" w:ascii="宋体" w:hAnsi="宋体" w:eastAsia="宋体" w:cs="宋体"/>
          <w:color w:val="9900FF"/>
          <w:position w:val="8"/>
          <w:sz w:val="34"/>
        </w:rPr>
        <w:tab/>
      </w:r>
      <w:r>
        <w:rPr>
          <w:rFonts w:hint="eastAsia" w:ascii="宋体" w:hAnsi="宋体" w:eastAsia="宋体" w:cs="宋体"/>
          <w:color w:val="9900FF"/>
        </w:rPr>
        <w:t>1</w:t>
      </w:r>
      <w:r>
        <w:rPr>
          <w:rFonts w:hint="eastAsia" w:ascii="宋体" w:hAnsi="宋体" w:eastAsia="宋体" w:cs="宋体"/>
          <w:color w:val="9900FF"/>
        </w:rPr>
        <w:t>、市场增加值</w:t>
      </w:r>
      <w:r>
        <w:rPr>
          <w:rFonts w:hint="eastAsia" w:ascii="宋体" w:hAnsi="宋体" w:eastAsia="宋体" w:cs="宋体"/>
          <w:color w:val="9900FF"/>
        </w:rPr>
        <w:t>=</w:t>
      </w:r>
      <w:r>
        <w:rPr>
          <w:rFonts w:hint="eastAsia" w:ascii="宋体" w:hAnsi="宋体" w:eastAsia="宋体" w:cs="宋体"/>
          <w:color w:val="9900FF"/>
        </w:rPr>
        <w:t>市值</w:t>
      </w:r>
      <w:r>
        <w:rPr>
          <w:rFonts w:hint="eastAsia" w:ascii="宋体" w:hAnsi="宋体" w:eastAsia="宋体" w:cs="宋体"/>
          <w:color w:val="9900FF"/>
          <w:spacing w:val="-73"/>
        </w:rPr>
        <w:t xml:space="preserve"> </w:t>
      </w:r>
      <w:r>
        <w:rPr>
          <w:rFonts w:hint="eastAsia" w:ascii="宋体" w:hAnsi="宋体" w:eastAsia="宋体" w:cs="宋体"/>
          <w:color w:val="9900FF"/>
        </w:rPr>
        <w:t>-</w:t>
      </w:r>
      <w:r>
        <w:rPr>
          <w:rFonts w:hint="eastAsia" w:ascii="宋体" w:hAnsi="宋体" w:eastAsia="宋体" w:cs="宋体"/>
          <w:color w:val="9900FF"/>
          <w:spacing w:val="2"/>
        </w:rPr>
        <w:t xml:space="preserve"> </w:t>
      </w:r>
      <w:r>
        <w:rPr>
          <w:rFonts w:hint="eastAsia" w:ascii="宋体" w:hAnsi="宋体" w:eastAsia="宋体" w:cs="宋体"/>
          <w:color w:val="9900FF"/>
        </w:rPr>
        <w:t>投入资本</w:t>
      </w:r>
    </w:p>
    <w:p>
      <w:pPr>
        <w:spacing w:before="12" w:line="240" w:lineRule="auto"/>
        <w:rPr>
          <w:rFonts w:hint="eastAsia" w:ascii="宋体" w:hAnsi="宋体" w:eastAsia="宋体" w:cs="宋体"/>
          <w:b/>
          <w:sz w:val="32"/>
        </w:rPr>
      </w:pPr>
      <w:r>
        <w:rPr>
          <w:rFonts w:hint="eastAsia" w:ascii="宋体" w:hAnsi="宋体" w:eastAsia="宋体" w:cs="宋体"/>
        </w:rPr>
        <w:br w:type="column"/>
      </w:r>
    </w:p>
    <w:p>
      <w:pPr>
        <w:tabs>
          <w:tab w:val="left" w:pos="4092"/>
        </w:tabs>
        <w:spacing w:before="0"/>
        <w:ind w:left="272" w:right="0" w:firstLine="0"/>
        <w:jc w:val="left"/>
        <w:rPr>
          <w:rFonts w:hint="eastAsia" w:ascii="宋体" w:hAnsi="宋体" w:eastAsia="宋体" w:cs="宋体"/>
          <w:b/>
          <w:sz w:val="30"/>
        </w:rPr>
      </w:pPr>
      <w:r>
        <w:rPr>
          <w:rFonts w:hint="eastAsia" w:ascii="宋体" w:hAnsi="宋体" w:eastAsia="宋体" w:cs="宋体"/>
          <w:b/>
          <w:color w:val="FF9933"/>
          <w:sz w:val="30"/>
        </w:rPr>
        <w:t>与当期相等部分价值</w:t>
      </w:r>
      <w:r>
        <w:rPr>
          <w:rFonts w:hint="eastAsia" w:ascii="宋体" w:hAnsi="宋体" w:eastAsia="宋体" w:cs="宋体"/>
          <w:b/>
          <w:color w:val="FF9933"/>
          <w:sz w:val="30"/>
        </w:rPr>
        <w:tab/>
      </w:r>
      <w:r>
        <w:rPr>
          <w:rFonts w:hint="eastAsia" w:ascii="宋体" w:hAnsi="宋体" w:eastAsia="宋体" w:cs="宋体"/>
          <w:b/>
          <w:color w:val="FF9933"/>
          <w:sz w:val="30"/>
        </w:rPr>
        <w:t>未来增长价值（</w:t>
      </w:r>
      <w:r>
        <w:rPr>
          <w:rFonts w:hint="eastAsia" w:ascii="宋体" w:hAnsi="宋体" w:eastAsia="宋体" w:cs="宋体"/>
          <w:b/>
          <w:color w:val="FF9933"/>
          <w:sz w:val="30"/>
        </w:rPr>
        <w:t>FGV</w:t>
      </w:r>
      <w:r>
        <w:rPr>
          <w:rFonts w:hint="eastAsia" w:ascii="宋体" w:hAnsi="宋体" w:eastAsia="宋体" w:cs="宋体"/>
          <w:b/>
          <w:color w:val="FF9933"/>
          <w:sz w:val="30"/>
        </w:rPr>
        <w:t>）</w:t>
      </w:r>
    </w:p>
    <w:p>
      <w:pPr>
        <w:spacing w:after="0"/>
        <w:jc w:val="left"/>
        <w:rPr>
          <w:rFonts w:hint="eastAsia" w:ascii="宋体" w:hAnsi="宋体" w:eastAsia="宋体" w:cs="宋体"/>
          <w:sz w:val="30"/>
        </w:rPr>
        <w:sectPr>
          <w:type w:val="continuous"/>
          <w:pgSz w:w="14400" w:h="10800" w:orient="landscape"/>
          <w:pgMar w:top="1000" w:right="0" w:bottom="280" w:left="0" w:header="720" w:footer="720" w:gutter="0"/>
          <w:cols w:equalWidth="0" w:num="2">
            <w:col w:w="5922" w:space="538"/>
            <w:col w:w="7940"/>
          </w:cols>
        </w:sectPr>
      </w:pPr>
    </w:p>
    <w:p>
      <w:pPr>
        <w:spacing w:before="156"/>
        <w:ind w:left="1688" w:right="0" w:firstLine="0"/>
        <w:jc w:val="left"/>
        <w:rPr>
          <w:rFonts w:hint="eastAsia" w:ascii="宋体" w:hAnsi="宋体" w:eastAsia="宋体" w:cs="宋体"/>
          <w:b/>
          <w:sz w:val="30"/>
        </w:rPr>
      </w:pPr>
      <w:r>
        <w:rPr>
          <w:rFonts w:hint="eastAsia" w:ascii="宋体" w:hAnsi="宋体" w:eastAsia="宋体" w:cs="宋体"/>
          <w:b/>
          <w:color w:val="9900FF"/>
          <w:sz w:val="30"/>
        </w:rPr>
        <w:t>2</w:t>
      </w:r>
      <w:r>
        <w:rPr>
          <w:rFonts w:hint="eastAsia" w:ascii="宋体" w:hAnsi="宋体" w:eastAsia="宋体" w:cs="宋体"/>
          <w:b/>
          <w:color w:val="9900FF"/>
          <w:sz w:val="30"/>
        </w:rPr>
        <w:t>、市值</w:t>
      </w:r>
      <w:r>
        <w:rPr>
          <w:rFonts w:hint="eastAsia" w:ascii="宋体" w:hAnsi="宋体" w:eastAsia="宋体" w:cs="宋体"/>
          <w:b/>
          <w:color w:val="9900FF"/>
          <w:sz w:val="30"/>
        </w:rPr>
        <w:t>=</w:t>
      </w:r>
      <w:r>
        <w:rPr>
          <w:rFonts w:hint="eastAsia" w:ascii="宋体" w:hAnsi="宋体" w:eastAsia="宋体" w:cs="宋体"/>
          <w:b/>
          <w:color w:val="9900FF"/>
          <w:sz w:val="30"/>
        </w:rPr>
        <w:t>当前营运价值（</w:t>
      </w:r>
      <w:r>
        <w:rPr>
          <w:rFonts w:hint="eastAsia" w:ascii="宋体" w:hAnsi="宋体" w:eastAsia="宋体" w:cs="宋体"/>
          <w:b/>
          <w:color w:val="9900FF"/>
          <w:sz w:val="30"/>
        </w:rPr>
        <w:t>COV</w:t>
      </w:r>
      <w:r>
        <w:rPr>
          <w:rFonts w:hint="eastAsia" w:ascii="宋体" w:hAnsi="宋体" w:eastAsia="宋体" w:cs="宋体"/>
          <w:b/>
          <w:color w:val="9900FF"/>
          <w:sz w:val="30"/>
        </w:rPr>
        <w:t>）</w:t>
      </w:r>
      <w:r>
        <w:rPr>
          <w:rFonts w:hint="eastAsia" w:ascii="宋体" w:hAnsi="宋体" w:eastAsia="宋体" w:cs="宋体"/>
          <w:b/>
          <w:color w:val="9900FF"/>
          <w:sz w:val="30"/>
        </w:rPr>
        <w:t xml:space="preserve">+ </w:t>
      </w:r>
      <w:r>
        <w:rPr>
          <w:rFonts w:hint="eastAsia" w:ascii="宋体" w:hAnsi="宋体" w:eastAsia="宋体" w:cs="宋体"/>
          <w:b/>
          <w:color w:val="9900FF"/>
          <w:sz w:val="30"/>
        </w:rPr>
        <w:t>未来增长价值（</w:t>
      </w:r>
      <w:r>
        <w:rPr>
          <w:rFonts w:hint="eastAsia" w:ascii="宋体" w:hAnsi="宋体" w:eastAsia="宋体" w:cs="宋体"/>
          <w:b/>
          <w:color w:val="9900FF"/>
          <w:sz w:val="30"/>
        </w:rPr>
        <w:t>FGV</w:t>
      </w:r>
      <w:r>
        <w:rPr>
          <w:rFonts w:hint="eastAsia" w:ascii="宋体" w:hAnsi="宋体" w:eastAsia="宋体" w:cs="宋体"/>
          <w:b/>
          <w:color w:val="9900FF"/>
          <w:sz w:val="30"/>
        </w:rPr>
        <w:t>）</w:t>
      </w:r>
    </w:p>
    <w:p>
      <w:pPr>
        <w:spacing w:after="0"/>
        <w:jc w:val="left"/>
        <w:rPr>
          <w:rFonts w:hint="eastAsia" w:ascii="宋体" w:hAnsi="宋体" w:eastAsia="宋体" w:cs="宋体"/>
          <w:sz w:val="30"/>
        </w:rPr>
        <w:sectPr>
          <w:type w:val="continuous"/>
          <w:pgSz w:w="14400" w:h="10800" w:orient="landscape"/>
          <w:pgMar w:top="1000" w:right="0" w:bottom="280" w:left="0" w:header="720" w:footer="720" w:gutter="0"/>
        </w:sectPr>
      </w:pPr>
    </w:p>
    <w:p>
      <w:pPr>
        <w:spacing w:line="240" w:lineRule="auto"/>
        <w:ind w:left="232" w:right="0" w:firstLine="0"/>
        <w:rPr>
          <w:rFonts w:hint="eastAsia" w:ascii="宋体" w:hAnsi="宋体" w:eastAsia="宋体" w:cs="宋体"/>
          <w:sz w:val="20"/>
        </w:rPr>
      </w:pPr>
      <w:r>
        <w:rPr>
          <w:rFonts w:hint="eastAsia" w:ascii="宋体" w:hAnsi="宋体" w:eastAsia="宋体" w:cs="宋体"/>
          <w:sz w:val="20"/>
        </w:rPr>
        <w:pict>
          <v:group id="_x0000_s1358" o:spid="_x0000_s1358" o:spt="203" style="height:42.75pt;width:612.75pt;" coordsize="12255,855">
            <o:lock v:ext="edit"/>
            <v:shape id="_x0000_s1359" o:spid="_x0000_s1359" style="position:absolute;left:0;top:0;height:855;width:12255;" fillcolor="#000000" filled="t" stroked="f" coordsize="12255,855" path="m12255,855l0,855,0,0,12255,0,12255,8,15,8,8,15,15,15,15,840,8,840,15,848,12255,848,12255,855xm15,15l8,15,15,8,15,15xm12240,15l15,15,15,8,12240,8,12240,15xm12240,848l12240,8,12248,15,12255,15,12255,840,12248,840,12240,848xm12255,15l12248,15,12240,8,12255,8,12255,15xm15,848l8,840,15,840,15,848xm12240,848l15,848,15,840,12240,840,12240,848xm12255,848l12240,848,12248,840,12255,840,12255,848xe">
              <v:path arrowok="t"/>
              <v:fill on="t" focussize="0,0"/>
              <v:stroke on="f"/>
              <v:imagedata o:title=""/>
              <o:lock v:ext="edit"/>
            </v:shape>
            <v:shape id="_x0000_s1360" o:spid="_x0000_s1360" o:spt="202" type="#_x0000_t202" style="position:absolute;left:0;top:0;height:855;width:12255;" filled="f" stroked="f" coordsize="21600,21600">
              <v:path/>
              <v:fill on="f" focussize="0,0"/>
              <v:stroke on="f" joinstyle="miter"/>
              <v:imagedata o:title=""/>
              <o:lock v:ext="edit"/>
              <v:textbox inset="0mm,0mm,0mm,0mm">
                <w:txbxContent>
                  <w:p>
                    <w:pPr>
                      <w:spacing w:before="0" w:line="760" w:lineRule="exact"/>
                      <w:ind w:left="151" w:right="0" w:firstLine="0"/>
                      <w:jc w:val="left"/>
                      <w:rPr>
                        <w:rFonts w:hint="eastAsia" w:ascii="华文楷体" w:eastAsia="华文楷体"/>
                        <w:b/>
                        <w:sz w:val="48"/>
                      </w:rPr>
                    </w:pPr>
                    <w:r>
                      <w:rPr>
                        <w:rFonts w:hint="eastAsia" w:ascii="华文楷体" w:eastAsia="华文楷体"/>
                        <w:b/>
                        <w:color w:val="000066"/>
                        <w:sz w:val="48"/>
                      </w:rPr>
                      <w:t>经济增加值（</w:t>
                    </w:r>
                    <w:r>
                      <w:rPr>
                        <w:rFonts w:ascii="Times New Roman" w:eastAsia="Times New Roman"/>
                        <w:b/>
                        <w:color w:val="000066"/>
                        <w:sz w:val="48"/>
                      </w:rPr>
                      <w:t xml:space="preserve">EVA) </w:t>
                    </w:r>
                    <w:r>
                      <w:rPr>
                        <w:rFonts w:hint="eastAsia" w:ascii="华文楷体" w:eastAsia="华文楷体"/>
                        <w:b/>
                        <w:color w:val="000066"/>
                        <w:sz w:val="48"/>
                      </w:rPr>
                      <w:t>方法对企业的价值计算结果</w:t>
                    </w:r>
                  </w:p>
                </w:txbxContent>
              </v:textbox>
            </v:shape>
            <w10:wrap type="none"/>
            <w10:anchorlock/>
          </v:group>
        </w:pict>
      </w:r>
    </w:p>
    <w:p>
      <w:pPr>
        <w:spacing w:before="0" w:line="240" w:lineRule="auto"/>
        <w:rPr>
          <w:rFonts w:hint="eastAsia" w:ascii="宋体" w:hAnsi="宋体" w:eastAsia="宋体" w:cs="宋体"/>
          <w:b/>
          <w:sz w:val="20"/>
        </w:rPr>
      </w:pPr>
    </w:p>
    <w:p>
      <w:pPr>
        <w:spacing w:before="0" w:line="240" w:lineRule="auto"/>
        <w:rPr>
          <w:rFonts w:hint="eastAsia" w:ascii="宋体" w:hAnsi="宋体" w:eastAsia="宋体" w:cs="宋体"/>
          <w:b/>
          <w:sz w:val="20"/>
        </w:rPr>
      </w:pPr>
    </w:p>
    <w:p>
      <w:pPr>
        <w:spacing w:before="0" w:line="240" w:lineRule="auto"/>
        <w:rPr>
          <w:rFonts w:hint="eastAsia" w:ascii="宋体" w:hAnsi="宋体" w:eastAsia="宋体" w:cs="宋体"/>
          <w:b/>
          <w:sz w:val="20"/>
        </w:rPr>
      </w:pPr>
    </w:p>
    <w:p>
      <w:pPr>
        <w:spacing w:before="10" w:after="0" w:line="240" w:lineRule="auto"/>
        <w:rPr>
          <w:rFonts w:hint="eastAsia" w:ascii="宋体" w:hAnsi="宋体" w:eastAsia="宋体" w:cs="宋体"/>
          <w:b/>
          <w:sz w:val="11"/>
        </w:rPr>
      </w:pPr>
    </w:p>
    <w:tbl>
      <w:tblPr>
        <w:tblStyle w:val="12"/>
        <w:tblW w:w="0" w:type="auto"/>
        <w:tblInd w:w="140" w:type="dxa"/>
        <w:tblBorders>
          <w:top w:val="single" w:color="C0C0C0" w:sz="8" w:space="0"/>
          <w:left w:val="single" w:color="C0C0C0" w:sz="8" w:space="0"/>
          <w:bottom w:val="single" w:color="C0C0C0" w:sz="8" w:space="0"/>
          <w:right w:val="single" w:color="C0C0C0" w:sz="8" w:space="0"/>
          <w:insideH w:val="single" w:color="C0C0C0" w:sz="8" w:space="0"/>
          <w:insideV w:val="single" w:color="C0C0C0" w:sz="8" w:space="0"/>
        </w:tblBorders>
        <w:tblLayout w:type="fixed"/>
        <w:tblCellMar>
          <w:top w:w="0" w:type="dxa"/>
          <w:left w:w="0" w:type="dxa"/>
          <w:bottom w:w="0" w:type="dxa"/>
          <w:right w:w="0" w:type="dxa"/>
        </w:tblCellMar>
      </w:tblPr>
      <w:tblGrid>
        <w:gridCol w:w="2486"/>
        <w:gridCol w:w="1388"/>
        <w:gridCol w:w="1677"/>
        <w:gridCol w:w="1504"/>
        <w:gridCol w:w="1719"/>
        <w:gridCol w:w="1669"/>
        <w:gridCol w:w="1900"/>
        <w:gridCol w:w="1669"/>
      </w:tblGrid>
      <w:tr>
        <w:tblPrEx>
          <w:tblBorders>
            <w:top w:val="single" w:color="C0C0C0" w:sz="8" w:space="0"/>
            <w:left w:val="single" w:color="C0C0C0" w:sz="8" w:space="0"/>
            <w:bottom w:val="single" w:color="C0C0C0" w:sz="8" w:space="0"/>
            <w:right w:val="single" w:color="C0C0C0" w:sz="8" w:space="0"/>
            <w:insideH w:val="single" w:color="C0C0C0" w:sz="8" w:space="0"/>
            <w:insideV w:val="single" w:color="C0C0C0" w:sz="8" w:space="0"/>
          </w:tblBorders>
          <w:tblCellMar>
            <w:top w:w="0" w:type="dxa"/>
            <w:left w:w="0" w:type="dxa"/>
            <w:bottom w:w="0" w:type="dxa"/>
            <w:right w:w="0" w:type="dxa"/>
          </w:tblCellMar>
        </w:tblPrEx>
        <w:trPr>
          <w:trHeight w:val="485" w:hRule="atLeast"/>
        </w:trPr>
        <w:tc>
          <w:tcPr>
            <w:tcW w:w="14012" w:type="dxa"/>
            <w:gridSpan w:val="8"/>
            <w:tcBorders>
              <w:right w:val="nil"/>
            </w:tcBorders>
          </w:tcPr>
          <w:p>
            <w:pPr>
              <w:pStyle w:val="16"/>
              <w:spacing w:before="95" w:line="370" w:lineRule="exact"/>
              <w:ind w:left="7505"/>
              <w:jc w:val="left"/>
              <w:rPr>
                <w:rFonts w:hint="eastAsia" w:ascii="宋体" w:hAnsi="宋体" w:eastAsia="宋体" w:cs="宋体"/>
                <w:sz w:val="31"/>
              </w:rPr>
            </w:pPr>
            <w:r>
              <w:rPr>
                <w:rFonts w:hint="eastAsia" w:ascii="宋体" w:hAnsi="宋体" w:eastAsia="宋体" w:cs="宋体"/>
                <w:color w:val="FF00FF"/>
                <w:sz w:val="31"/>
              </w:rPr>
              <w:t>EVA</w:t>
            </w:r>
            <w:r>
              <w:rPr>
                <w:rFonts w:hint="eastAsia" w:ascii="宋体" w:hAnsi="宋体" w:eastAsia="宋体" w:cs="宋体"/>
                <w:color w:val="FF00FF"/>
                <w:sz w:val="31"/>
              </w:rPr>
              <w:t>分析比较</w:t>
            </w:r>
          </w:p>
        </w:tc>
      </w:tr>
      <w:tr>
        <w:tblPrEx>
          <w:tblBorders>
            <w:top w:val="single" w:color="C0C0C0" w:sz="8" w:space="0"/>
            <w:left w:val="single" w:color="C0C0C0" w:sz="8" w:space="0"/>
            <w:bottom w:val="single" w:color="C0C0C0" w:sz="8" w:space="0"/>
            <w:right w:val="single" w:color="C0C0C0" w:sz="8" w:space="0"/>
            <w:insideH w:val="single" w:color="C0C0C0" w:sz="8" w:space="0"/>
            <w:insideV w:val="single" w:color="C0C0C0" w:sz="8" w:space="0"/>
          </w:tblBorders>
          <w:tblCellMar>
            <w:top w:w="0" w:type="dxa"/>
            <w:left w:w="0" w:type="dxa"/>
            <w:bottom w:w="0" w:type="dxa"/>
            <w:right w:w="0" w:type="dxa"/>
          </w:tblCellMar>
        </w:tblPrEx>
        <w:trPr>
          <w:trHeight w:val="285" w:hRule="atLeast"/>
        </w:trPr>
        <w:tc>
          <w:tcPr>
            <w:tcW w:w="2486" w:type="dxa"/>
            <w:tcBorders>
              <w:bottom w:val="single" w:color="000000" w:sz="18" w:space="0"/>
            </w:tcBorders>
          </w:tcPr>
          <w:p>
            <w:pPr>
              <w:pStyle w:val="16"/>
              <w:spacing w:before="0"/>
              <w:jc w:val="left"/>
              <w:rPr>
                <w:rFonts w:hint="eastAsia" w:ascii="宋体" w:hAnsi="宋体" w:eastAsia="宋体" w:cs="宋体"/>
                <w:sz w:val="20"/>
              </w:rPr>
            </w:pPr>
          </w:p>
        </w:tc>
        <w:tc>
          <w:tcPr>
            <w:tcW w:w="1388" w:type="dxa"/>
            <w:tcBorders>
              <w:bottom w:val="single" w:color="000000" w:sz="18" w:space="0"/>
            </w:tcBorders>
          </w:tcPr>
          <w:p>
            <w:pPr>
              <w:pStyle w:val="16"/>
              <w:spacing w:before="0"/>
              <w:jc w:val="left"/>
              <w:rPr>
                <w:rFonts w:hint="eastAsia" w:ascii="宋体" w:hAnsi="宋体" w:eastAsia="宋体" w:cs="宋体"/>
                <w:sz w:val="20"/>
              </w:rPr>
            </w:pPr>
          </w:p>
        </w:tc>
        <w:tc>
          <w:tcPr>
            <w:tcW w:w="1677" w:type="dxa"/>
            <w:tcBorders>
              <w:bottom w:val="single" w:color="000000" w:sz="18" w:space="0"/>
            </w:tcBorders>
          </w:tcPr>
          <w:p>
            <w:pPr>
              <w:pStyle w:val="16"/>
              <w:spacing w:before="0"/>
              <w:jc w:val="left"/>
              <w:rPr>
                <w:rFonts w:hint="eastAsia" w:ascii="宋体" w:hAnsi="宋体" w:eastAsia="宋体" w:cs="宋体"/>
                <w:sz w:val="20"/>
              </w:rPr>
            </w:pPr>
          </w:p>
        </w:tc>
        <w:tc>
          <w:tcPr>
            <w:tcW w:w="1504" w:type="dxa"/>
            <w:tcBorders>
              <w:bottom w:val="single" w:color="000000" w:sz="18" w:space="0"/>
            </w:tcBorders>
          </w:tcPr>
          <w:p>
            <w:pPr>
              <w:pStyle w:val="16"/>
              <w:spacing w:before="0"/>
              <w:jc w:val="left"/>
              <w:rPr>
                <w:rFonts w:hint="eastAsia" w:ascii="宋体" w:hAnsi="宋体" w:eastAsia="宋体" w:cs="宋体"/>
                <w:sz w:val="20"/>
              </w:rPr>
            </w:pPr>
          </w:p>
        </w:tc>
        <w:tc>
          <w:tcPr>
            <w:tcW w:w="1719" w:type="dxa"/>
            <w:tcBorders>
              <w:bottom w:val="single" w:color="000000" w:sz="18" w:space="0"/>
            </w:tcBorders>
          </w:tcPr>
          <w:p>
            <w:pPr>
              <w:pStyle w:val="16"/>
              <w:spacing w:before="0"/>
              <w:jc w:val="left"/>
              <w:rPr>
                <w:rFonts w:hint="eastAsia" w:ascii="宋体" w:hAnsi="宋体" w:eastAsia="宋体" w:cs="宋体"/>
                <w:sz w:val="20"/>
              </w:rPr>
            </w:pPr>
          </w:p>
        </w:tc>
        <w:tc>
          <w:tcPr>
            <w:tcW w:w="1669" w:type="dxa"/>
            <w:tcBorders>
              <w:bottom w:val="single" w:color="000000" w:sz="18" w:space="0"/>
            </w:tcBorders>
          </w:tcPr>
          <w:p>
            <w:pPr>
              <w:pStyle w:val="16"/>
              <w:spacing w:before="0"/>
              <w:jc w:val="left"/>
              <w:rPr>
                <w:rFonts w:hint="eastAsia" w:ascii="宋体" w:hAnsi="宋体" w:eastAsia="宋体" w:cs="宋体"/>
                <w:sz w:val="20"/>
              </w:rPr>
            </w:pPr>
          </w:p>
        </w:tc>
        <w:tc>
          <w:tcPr>
            <w:tcW w:w="1900" w:type="dxa"/>
            <w:tcBorders>
              <w:bottom w:val="single" w:color="000000" w:sz="18" w:space="0"/>
            </w:tcBorders>
          </w:tcPr>
          <w:p>
            <w:pPr>
              <w:pStyle w:val="16"/>
              <w:spacing w:before="0"/>
              <w:jc w:val="left"/>
              <w:rPr>
                <w:rFonts w:hint="eastAsia" w:ascii="宋体" w:hAnsi="宋体" w:eastAsia="宋体" w:cs="宋体"/>
                <w:sz w:val="20"/>
              </w:rPr>
            </w:pPr>
          </w:p>
        </w:tc>
        <w:tc>
          <w:tcPr>
            <w:tcW w:w="1669" w:type="dxa"/>
            <w:tcBorders>
              <w:bottom w:val="single" w:color="000000" w:sz="18" w:space="0"/>
            </w:tcBorders>
          </w:tcPr>
          <w:p>
            <w:pPr>
              <w:pStyle w:val="16"/>
              <w:spacing w:before="0"/>
              <w:jc w:val="left"/>
              <w:rPr>
                <w:rFonts w:hint="eastAsia" w:ascii="宋体" w:hAnsi="宋体" w:eastAsia="宋体" w:cs="宋体"/>
                <w:sz w:val="20"/>
              </w:rPr>
            </w:pPr>
          </w:p>
        </w:tc>
      </w:tr>
      <w:tr>
        <w:tblPrEx>
          <w:tblBorders>
            <w:top w:val="single" w:color="C0C0C0" w:sz="8" w:space="0"/>
            <w:left w:val="single" w:color="C0C0C0" w:sz="8" w:space="0"/>
            <w:bottom w:val="single" w:color="C0C0C0" w:sz="8" w:space="0"/>
            <w:right w:val="single" w:color="C0C0C0" w:sz="8" w:space="0"/>
            <w:insideH w:val="single" w:color="C0C0C0" w:sz="8" w:space="0"/>
            <w:insideV w:val="single" w:color="C0C0C0" w:sz="8" w:space="0"/>
          </w:tblBorders>
          <w:tblCellMar>
            <w:top w:w="0" w:type="dxa"/>
            <w:left w:w="0" w:type="dxa"/>
            <w:bottom w:w="0" w:type="dxa"/>
            <w:right w:w="0" w:type="dxa"/>
          </w:tblCellMar>
        </w:tblPrEx>
        <w:trPr>
          <w:trHeight w:val="1148" w:hRule="atLeast"/>
        </w:trPr>
        <w:tc>
          <w:tcPr>
            <w:tcW w:w="2486" w:type="dxa"/>
            <w:tcBorders>
              <w:top w:val="single" w:color="000000" w:sz="18" w:space="0"/>
              <w:left w:val="single" w:color="000000" w:sz="8" w:space="0"/>
              <w:bottom w:val="single" w:color="000000" w:sz="8" w:space="0"/>
              <w:right w:val="single" w:color="000000" w:sz="18" w:space="0"/>
            </w:tcBorders>
          </w:tcPr>
          <w:p>
            <w:pPr>
              <w:pStyle w:val="16"/>
              <w:spacing w:before="5"/>
              <w:jc w:val="left"/>
              <w:rPr>
                <w:rFonts w:hint="eastAsia" w:ascii="宋体" w:hAnsi="宋体" w:eastAsia="宋体" w:cs="宋体"/>
                <w:b/>
                <w:sz w:val="35"/>
              </w:rPr>
            </w:pPr>
          </w:p>
          <w:p>
            <w:pPr>
              <w:pStyle w:val="16"/>
              <w:spacing w:before="0"/>
              <w:ind w:left="972" w:right="922"/>
              <w:jc w:val="center"/>
              <w:rPr>
                <w:rFonts w:hint="eastAsia" w:ascii="宋体" w:hAnsi="宋体" w:eastAsia="宋体" w:cs="宋体"/>
                <w:sz w:val="24"/>
              </w:rPr>
            </w:pPr>
            <w:r>
              <w:rPr>
                <w:rFonts w:hint="eastAsia" w:ascii="宋体" w:hAnsi="宋体" w:eastAsia="宋体" w:cs="宋体"/>
                <w:w w:val="105"/>
                <w:sz w:val="24"/>
              </w:rPr>
              <w:t>EVA</w:t>
            </w:r>
          </w:p>
        </w:tc>
        <w:tc>
          <w:tcPr>
            <w:tcW w:w="1388" w:type="dxa"/>
            <w:tcBorders>
              <w:top w:val="single" w:color="000000" w:sz="18" w:space="0"/>
              <w:left w:val="single" w:color="000000" w:sz="18" w:space="0"/>
              <w:bottom w:val="single" w:color="000000" w:sz="8" w:space="0"/>
              <w:right w:val="single" w:color="000000" w:sz="18" w:space="0"/>
            </w:tcBorders>
          </w:tcPr>
          <w:p>
            <w:pPr>
              <w:pStyle w:val="16"/>
              <w:spacing w:before="26" w:line="228" w:lineRule="auto"/>
              <w:ind w:left="117" w:right="265" w:hanging="67"/>
              <w:rPr>
                <w:rFonts w:hint="eastAsia" w:ascii="宋体" w:hAnsi="宋体" w:eastAsia="宋体" w:cs="宋体"/>
                <w:sz w:val="24"/>
              </w:rPr>
            </w:pPr>
            <w:r>
              <w:rPr>
                <w:rFonts w:hint="eastAsia" w:ascii="宋体" w:hAnsi="宋体" w:eastAsia="宋体" w:cs="宋体"/>
                <w:spacing w:val="8"/>
                <w:sz w:val="24"/>
              </w:rPr>
              <w:t>2000</w:t>
            </w:r>
            <w:r>
              <w:rPr>
                <w:rFonts w:hint="eastAsia" w:ascii="宋体" w:hAnsi="宋体" w:eastAsia="宋体" w:cs="宋体"/>
                <w:spacing w:val="-248"/>
                <w:sz w:val="24"/>
              </w:rPr>
              <w:t>年</w:t>
            </w:r>
            <w:r>
              <w:rPr>
                <w:rFonts w:hint="eastAsia" w:ascii="宋体" w:hAnsi="宋体" w:eastAsia="宋体" w:cs="宋体"/>
                <w:spacing w:val="-8"/>
                <w:sz w:val="24"/>
              </w:rPr>
              <w:t>经济</w:t>
            </w:r>
            <w:r>
              <w:rPr>
                <w:rFonts w:hint="eastAsia" w:ascii="宋体" w:hAnsi="宋体" w:eastAsia="宋体" w:cs="宋体"/>
                <w:sz w:val="24"/>
              </w:rPr>
              <w:t>增加值</w:t>
            </w:r>
            <w:r>
              <w:rPr>
                <w:rFonts w:hint="eastAsia" w:ascii="宋体" w:hAnsi="宋体" w:eastAsia="宋体" w:cs="宋体"/>
                <w:spacing w:val="-124"/>
                <w:w w:val="103"/>
                <w:sz w:val="24"/>
              </w:rPr>
              <w:t>E</w:t>
            </w:r>
            <w:r>
              <w:rPr>
                <w:rFonts w:hint="eastAsia" w:ascii="宋体" w:hAnsi="宋体" w:eastAsia="宋体" w:cs="宋体"/>
                <w:w w:val="103"/>
                <w:sz w:val="24"/>
              </w:rPr>
              <w:t>（</w:t>
            </w:r>
            <w:r>
              <w:rPr>
                <w:rFonts w:hint="eastAsia" w:ascii="宋体" w:hAnsi="宋体" w:eastAsia="宋体" w:cs="宋体"/>
                <w:spacing w:val="8"/>
                <w:w w:val="103"/>
                <w:sz w:val="24"/>
              </w:rPr>
              <w:t>VA</w:t>
            </w:r>
            <w:r>
              <w:rPr>
                <w:rFonts w:hint="eastAsia" w:ascii="宋体" w:hAnsi="宋体" w:eastAsia="宋体" w:cs="宋体"/>
                <w:spacing w:val="-116"/>
                <w:w w:val="103"/>
                <w:sz w:val="24"/>
              </w:rPr>
              <w:t>）</w:t>
            </w:r>
            <w:r>
              <w:rPr>
                <w:rFonts w:hint="eastAsia" w:ascii="宋体" w:hAnsi="宋体" w:eastAsia="宋体" w:cs="宋体"/>
                <w:w w:val="103"/>
                <w:sz w:val="24"/>
              </w:rPr>
              <w:t>排</w:t>
            </w:r>
          </w:p>
          <w:p>
            <w:pPr>
              <w:pStyle w:val="16"/>
              <w:spacing w:before="0" w:line="226" w:lineRule="exact"/>
              <w:ind w:left="32"/>
              <w:jc w:val="center"/>
              <w:rPr>
                <w:rFonts w:hint="eastAsia" w:ascii="宋体" w:hAnsi="宋体" w:eastAsia="宋体" w:cs="宋体"/>
                <w:sz w:val="24"/>
              </w:rPr>
            </w:pPr>
            <w:r>
              <w:rPr>
                <w:rFonts w:hint="eastAsia" w:ascii="宋体" w:hAnsi="宋体" w:eastAsia="宋体" w:cs="宋体"/>
                <w:w w:val="103"/>
                <w:sz w:val="24"/>
              </w:rPr>
              <w:t>名</w:t>
            </w:r>
          </w:p>
        </w:tc>
        <w:tc>
          <w:tcPr>
            <w:tcW w:w="1677" w:type="dxa"/>
            <w:tcBorders>
              <w:top w:val="single" w:color="000000" w:sz="18" w:space="0"/>
              <w:left w:val="single" w:color="000000" w:sz="18" w:space="0"/>
              <w:bottom w:val="single" w:color="000000" w:sz="8" w:space="0"/>
              <w:right w:val="single" w:color="000000" w:sz="8" w:space="0"/>
            </w:tcBorders>
          </w:tcPr>
          <w:p>
            <w:pPr>
              <w:pStyle w:val="16"/>
              <w:spacing w:before="6"/>
              <w:jc w:val="left"/>
              <w:rPr>
                <w:rFonts w:hint="eastAsia" w:ascii="宋体" w:hAnsi="宋体" w:eastAsia="宋体" w:cs="宋体"/>
                <w:b/>
                <w:sz w:val="35"/>
              </w:rPr>
            </w:pPr>
          </w:p>
          <w:p>
            <w:pPr>
              <w:pStyle w:val="16"/>
              <w:spacing w:before="0"/>
              <w:ind w:left="622" w:right="725"/>
              <w:jc w:val="center"/>
              <w:rPr>
                <w:rFonts w:hint="eastAsia" w:ascii="宋体" w:hAnsi="宋体" w:eastAsia="宋体" w:cs="宋体"/>
                <w:sz w:val="24"/>
              </w:rPr>
            </w:pPr>
            <w:r>
              <w:rPr>
                <w:rFonts w:hint="eastAsia" w:ascii="宋体" w:hAnsi="宋体" w:eastAsia="宋体" w:cs="宋体"/>
                <w:color w:val="FF0000"/>
                <w:spacing w:val="-248"/>
                <w:w w:val="105"/>
                <w:sz w:val="24"/>
              </w:rPr>
              <w:t>值</w:t>
            </w:r>
            <w:r>
              <w:rPr>
                <w:rFonts w:hint="eastAsia" w:ascii="宋体" w:hAnsi="宋体" w:eastAsia="宋体" w:cs="宋体"/>
                <w:color w:val="FF0000"/>
                <w:w w:val="105"/>
                <w:sz w:val="24"/>
              </w:rPr>
              <w:t>市</w:t>
            </w:r>
          </w:p>
        </w:tc>
        <w:tc>
          <w:tcPr>
            <w:tcW w:w="1504" w:type="dxa"/>
            <w:tcBorders>
              <w:top w:val="single" w:color="000000" w:sz="18" w:space="0"/>
              <w:left w:val="single" w:color="000000" w:sz="8" w:space="0"/>
              <w:bottom w:val="single" w:color="000000" w:sz="8" w:space="0"/>
              <w:right w:val="single" w:color="000000" w:sz="8" w:space="0"/>
            </w:tcBorders>
          </w:tcPr>
          <w:p>
            <w:pPr>
              <w:pStyle w:val="16"/>
              <w:spacing w:before="0"/>
              <w:jc w:val="left"/>
              <w:rPr>
                <w:rFonts w:hint="eastAsia" w:ascii="宋体" w:hAnsi="宋体" w:eastAsia="宋体" w:cs="宋体"/>
                <w:b/>
                <w:sz w:val="2"/>
              </w:rPr>
            </w:pPr>
          </w:p>
          <w:p>
            <w:pPr>
              <w:pStyle w:val="16"/>
              <w:spacing w:before="0" w:line="48" w:lineRule="exact"/>
              <w:ind w:left="1442" w:right="-87"/>
              <w:jc w:val="left"/>
              <w:rPr>
                <w:rFonts w:hint="eastAsia" w:ascii="宋体" w:hAnsi="宋体" w:eastAsia="宋体" w:cs="宋体"/>
                <w:sz w:val="4"/>
              </w:rPr>
            </w:pPr>
            <w:r>
              <w:rPr>
                <w:rFonts w:hint="eastAsia" w:ascii="宋体" w:hAnsi="宋体" w:eastAsia="宋体" w:cs="宋体"/>
                <w:position w:val="0"/>
                <w:sz w:val="4"/>
              </w:rPr>
              <w:pict>
                <v:group id="_x0000_s1361" o:spid="_x0000_s1361" o:spt="203" style="height:2.45pt;width:2.5pt;" coordsize="50,49">
                  <o:lock v:ext="edit"/>
                  <v:rect id="_x0000_s1362" o:spid="_x0000_s1362" o:spt="1" style="position:absolute;left:0;top:0;height:17;width:50;" fillcolor="#FF0000" filled="t" stroked="f" coordsize="21600,21600">
                    <v:path/>
                    <v:fill on="t" focussize="0,0"/>
                    <v:stroke on="f"/>
                    <v:imagedata o:title=""/>
                    <o:lock v:ext="edit"/>
                  </v:rect>
                  <v:line id="_x0000_s1363" o:spid="_x0000_s1363" o:spt="20" style="position:absolute;left:17;top:16;height:0;width:33;" stroked="t" coordsize="21600,21600">
                    <v:path arrowok="t"/>
                    <v:fill focussize="0,0"/>
                    <v:stroke weight="0pt" color="#FF0000"/>
                    <v:imagedata o:title=""/>
                    <o:lock v:ext="edit"/>
                  </v:line>
                  <v:rect id="_x0000_s1364" o:spid="_x0000_s1364" o:spt="1" style="position:absolute;left:16;top:16;height:17;width:34;" fillcolor="#FF0000" filled="t" stroked="f" coordsize="21600,21600">
                    <v:path/>
                    <v:fill on="t" focussize="0,0"/>
                    <v:stroke on="f"/>
                    <v:imagedata o:title=""/>
                    <o:lock v:ext="edit"/>
                  </v:rect>
                  <v:line id="_x0000_s1365" o:spid="_x0000_s1365" o:spt="20" style="position:absolute;left:33;top:33;height:0;width:17;" stroked="t" coordsize="21600,21600">
                    <v:path arrowok="t"/>
                    <v:fill focussize="0,0"/>
                    <v:stroke weight="0pt" color="#FF0000"/>
                    <v:imagedata o:title=""/>
                    <o:lock v:ext="edit"/>
                  </v:line>
                  <v:rect id="_x0000_s1366" o:spid="_x0000_s1366" o:spt="1" style="position:absolute;left:33;top:32;height:17;width:17;" fillcolor="#FF0000" filled="t" stroked="f" coordsize="21600,21600">
                    <v:path/>
                    <v:fill on="t" focussize="0,0"/>
                    <v:stroke on="f"/>
                    <v:imagedata o:title=""/>
                    <o:lock v:ext="edit"/>
                  </v:rect>
                  <w10:wrap type="none"/>
                  <w10:anchorlock/>
                </v:group>
              </w:pict>
            </w:r>
          </w:p>
          <w:p>
            <w:pPr>
              <w:pStyle w:val="16"/>
              <w:spacing w:before="9"/>
              <w:jc w:val="left"/>
              <w:rPr>
                <w:rFonts w:hint="eastAsia" w:ascii="宋体" w:hAnsi="宋体" w:eastAsia="宋体" w:cs="宋体"/>
                <w:b/>
                <w:sz w:val="29"/>
              </w:rPr>
            </w:pPr>
          </w:p>
          <w:p>
            <w:pPr>
              <w:pStyle w:val="16"/>
              <w:spacing w:before="0"/>
              <w:ind w:left="319"/>
              <w:jc w:val="left"/>
              <w:rPr>
                <w:rFonts w:hint="eastAsia" w:ascii="宋体" w:hAnsi="宋体" w:eastAsia="宋体" w:cs="宋体"/>
                <w:sz w:val="24"/>
              </w:rPr>
            </w:pPr>
            <w:r>
              <w:rPr>
                <w:rFonts w:hint="eastAsia" w:ascii="宋体" w:hAnsi="宋体" w:eastAsia="宋体" w:cs="宋体"/>
                <w:spacing w:val="-248"/>
                <w:w w:val="105"/>
                <w:sz w:val="24"/>
              </w:rPr>
              <w:t>投</w:t>
            </w:r>
            <w:r>
              <w:rPr>
                <w:rFonts w:hint="eastAsia" w:ascii="宋体" w:hAnsi="宋体" w:eastAsia="宋体" w:cs="宋体"/>
                <w:w w:val="105"/>
                <w:sz w:val="24"/>
              </w:rPr>
              <w:t>入</w:t>
            </w:r>
            <w:r>
              <w:rPr>
                <w:rFonts w:hint="eastAsia" w:ascii="宋体" w:hAnsi="宋体" w:eastAsia="宋体" w:cs="宋体"/>
                <w:spacing w:val="-248"/>
                <w:w w:val="105"/>
                <w:sz w:val="24"/>
              </w:rPr>
              <w:t>资</w:t>
            </w:r>
            <w:r>
              <w:rPr>
                <w:rFonts w:hint="eastAsia" w:ascii="宋体" w:hAnsi="宋体" w:eastAsia="宋体" w:cs="宋体"/>
                <w:w w:val="105"/>
                <w:sz w:val="24"/>
              </w:rPr>
              <w:t>本</w:t>
            </w:r>
          </w:p>
        </w:tc>
        <w:tc>
          <w:tcPr>
            <w:tcW w:w="1719" w:type="dxa"/>
            <w:tcBorders>
              <w:top w:val="single" w:color="000000" w:sz="18" w:space="0"/>
              <w:left w:val="single" w:color="000000" w:sz="8" w:space="0"/>
              <w:bottom w:val="single" w:color="000000" w:sz="8" w:space="0"/>
              <w:right w:val="single" w:color="000000" w:sz="8" w:space="0"/>
            </w:tcBorders>
          </w:tcPr>
          <w:p>
            <w:pPr>
              <w:pStyle w:val="16"/>
              <w:spacing w:before="6"/>
              <w:jc w:val="left"/>
              <w:rPr>
                <w:rFonts w:hint="eastAsia" w:ascii="宋体" w:hAnsi="宋体" w:eastAsia="宋体" w:cs="宋体"/>
                <w:b/>
                <w:sz w:val="21"/>
              </w:rPr>
            </w:pPr>
          </w:p>
          <w:p>
            <w:pPr>
              <w:pStyle w:val="16"/>
              <w:spacing w:before="0"/>
              <w:ind w:left="334"/>
              <w:jc w:val="left"/>
              <w:rPr>
                <w:rFonts w:hint="eastAsia" w:ascii="宋体" w:hAnsi="宋体" w:eastAsia="宋体" w:cs="宋体"/>
                <w:sz w:val="24"/>
              </w:rPr>
            </w:pPr>
            <w:r>
              <w:rPr>
                <w:rFonts w:hint="eastAsia" w:ascii="宋体" w:hAnsi="宋体" w:eastAsia="宋体" w:cs="宋体"/>
                <w:w w:val="105"/>
                <w:sz w:val="24"/>
              </w:rPr>
              <w:t>市场增加值</w:t>
            </w:r>
          </w:p>
          <w:p>
            <w:pPr>
              <w:pStyle w:val="16"/>
              <w:ind w:left="318"/>
              <w:jc w:val="left"/>
              <w:rPr>
                <w:rFonts w:hint="eastAsia" w:ascii="宋体" w:hAnsi="宋体" w:eastAsia="宋体" w:cs="宋体"/>
                <w:sz w:val="24"/>
              </w:rPr>
            </w:pPr>
            <w:r>
              <w:rPr>
                <w:rFonts w:hint="eastAsia" w:ascii="宋体" w:hAnsi="宋体" w:eastAsia="宋体" w:cs="宋体"/>
                <w:w w:val="105"/>
                <w:sz w:val="24"/>
              </w:rPr>
              <w:t>（</w:t>
            </w:r>
            <w:r>
              <w:rPr>
                <w:rFonts w:hint="eastAsia" w:ascii="宋体" w:hAnsi="宋体" w:eastAsia="宋体" w:cs="宋体"/>
                <w:w w:val="105"/>
                <w:sz w:val="24"/>
              </w:rPr>
              <w:t>MVA</w:t>
            </w:r>
            <w:r>
              <w:rPr>
                <w:rFonts w:hint="eastAsia" w:ascii="宋体" w:hAnsi="宋体" w:eastAsia="宋体" w:cs="宋体"/>
                <w:w w:val="105"/>
                <w:sz w:val="24"/>
              </w:rPr>
              <w:t>）</w:t>
            </w:r>
          </w:p>
        </w:tc>
        <w:tc>
          <w:tcPr>
            <w:tcW w:w="1669" w:type="dxa"/>
            <w:tcBorders>
              <w:top w:val="single" w:color="000000" w:sz="18" w:space="0"/>
              <w:left w:val="single" w:color="000000" w:sz="8" w:space="0"/>
              <w:bottom w:val="single" w:color="000000" w:sz="8" w:space="0"/>
              <w:right w:val="single" w:color="000000" w:sz="8" w:space="0"/>
            </w:tcBorders>
          </w:tcPr>
          <w:p>
            <w:pPr>
              <w:pStyle w:val="16"/>
              <w:spacing w:before="9"/>
              <w:jc w:val="left"/>
              <w:rPr>
                <w:rFonts w:hint="eastAsia" w:ascii="宋体" w:hAnsi="宋体" w:eastAsia="宋体" w:cs="宋体"/>
                <w:b/>
                <w:sz w:val="22"/>
              </w:rPr>
            </w:pPr>
          </w:p>
          <w:p>
            <w:pPr>
              <w:pStyle w:val="16"/>
              <w:spacing w:before="0" w:line="254" w:lineRule="auto"/>
              <w:ind w:left="465" w:right="58" w:hanging="331"/>
              <w:jc w:val="left"/>
              <w:rPr>
                <w:rFonts w:hint="eastAsia" w:ascii="宋体" w:hAnsi="宋体" w:eastAsia="宋体" w:cs="宋体"/>
                <w:sz w:val="24"/>
              </w:rPr>
            </w:pPr>
            <w:r>
              <w:rPr>
                <w:rFonts w:hint="eastAsia" w:ascii="宋体" w:hAnsi="宋体" w:eastAsia="宋体" w:cs="宋体"/>
                <w:sz w:val="24"/>
              </w:rPr>
              <w:t>2000</w:t>
            </w:r>
            <w:r>
              <w:rPr>
                <w:rFonts w:hint="eastAsia" w:ascii="宋体" w:hAnsi="宋体" w:eastAsia="宋体" w:cs="宋体"/>
                <w:sz w:val="24"/>
              </w:rPr>
              <w:t>年度经济</w:t>
            </w:r>
            <w:r>
              <w:rPr>
                <w:rFonts w:hint="eastAsia" w:ascii="宋体" w:hAnsi="宋体" w:eastAsia="宋体" w:cs="宋体"/>
                <w:w w:val="105"/>
                <w:sz w:val="24"/>
              </w:rPr>
              <w:t>增加值</w:t>
            </w:r>
          </w:p>
        </w:tc>
        <w:tc>
          <w:tcPr>
            <w:tcW w:w="1900" w:type="dxa"/>
            <w:tcBorders>
              <w:top w:val="single" w:color="000000" w:sz="18" w:space="0"/>
              <w:left w:val="single" w:color="000000" w:sz="8" w:space="0"/>
              <w:bottom w:val="single" w:color="000000" w:sz="8" w:space="0"/>
              <w:right w:val="single" w:color="000000" w:sz="8" w:space="0"/>
            </w:tcBorders>
          </w:tcPr>
          <w:p>
            <w:pPr>
              <w:pStyle w:val="16"/>
              <w:spacing w:before="0"/>
              <w:jc w:val="left"/>
              <w:rPr>
                <w:rFonts w:hint="eastAsia" w:ascii="宋体" w:hAnsi="宋体" w:eastAsia="宋体" w:cs="宋体"/>
                <w:b/>
                <w:sz w:val="24"/>
              </w:rPr>
            </w:pPr>
          </w:p>
          <w:p>
            <w:pPr>
              <w:pStyle w:val="16"/>
              <w:spacing w:before="0" w:line="300" w:lineRule="exact"/>
              <w:ind w:left="266"/>
              <w:jc w:val="left"/>
              <w:rPr>
                <w:rFonts w:hint="eastAsia" w:ascii="宋体" w:hAnsi="宋体" w:eastAsia="宋体" w:cs="宋体"/>
                <w:sz w:val="24"/>
              </w:rPr>
            </w:pPr>
            <w:r>
              <w:rPr>
                <w:rFonts w:hint="eastAsia" w:ascii="宋体" w:hAnsi="宋体" w:eastAsia="宋体" w:cs="宋体"/>
                <w:color w:val="FF0000"/>
                <w:spacing w:val="-248"/>
                <w:w w:val="105"/>
                <w:sz w:val="24"/>
              </w:rPr>
              <w:t>当</w:t>
            </w:r>
            <w:r>
              <w:rPr>
                <w:rFonts w:hint="eastAsia" w:ascii="宋体" w:hAnsi="宋体" w:eastAsia="宋体" w:cs="宋体"/>
                <w:color w:val="FF0000"/>
                <w:w w:val="105"/>
                <w:sz w:val="24"/>
              </w:rPr>
              <w:t>前</w:t>
            </w:r>
            <w:r>
              <w:rPr>
                <w:rFonts w:hint="eastAsia" w:ascii="宋体" w:hAnsi="宋体" w:eastAsia="宋体" w:cs="宋体"/>
                <w:color w:val="FF0000"/>
                <w:spacing w:val="-248"/>
                <w:w w:val="105"/>
                <w:sz w:val="24"/>
              </w:rPr>
              <w:t>营</w:t>
            </w:r>
            <w:r>
              <w:rPr>
                <w:rFonts w:hint="eastAsia" w:ascii="宋体" w:hAnsi="宋体" w:eastAsia="宋体" w:cs="宋体"/>
                <w:color w:val="FF0000"/>
                <w:w w:val="105"/>
                <w:sz w:val="24"/>
              </w:rPr>
              <w:t>运</w:t>
            </w:r>
            <w:r>
              <w:rPr>
                <w:rFonts w:hint="eastAsia" w:ascii="宋体" w:hAnsi="宋体" w:eastAsia="宋体" w:cs="宋体"/>
                <w:color w:val="FF0000"/>
                <w:spacing w:val="-248"/>
                <w:w w:val="105"/>
                <w:sz w:val="24"/>
              </w:rPr>
              <w:t>值</w:t>
            </w:r>
            <w:r>
              <w:rPr>
                <w:rFonts w:hint="eastAsia" w:ascii="宋体" w:hAnsi="宋体" w:eastAsia="宋体" w:cs="宋体"/>
                <w:color w:val="FF0000"/>
                <w:w w:val="105"/>
                <w:sz w:val="24"/>
              </w:rPr>
              <w:t>价</w:t>
            </w:r>
          </w:p>
          <w:p>
            <w:pPr>
              <w:pStyle w:val="16"/>
              <w:spacing w:before="0" w:line="300" w:lineRule="exact"/>
              <w:ind w:left="497"/>
              <w:jc w:val="left"/>
              <w:rPr>
                <w:rFonts w:hint="eastAsia" w:ascii="宋体" w:hAnsi="宋体" w:eastAsia="宋体" w:cs="宋体"/>
                <w:sz w:val="24"/>
              </w:rPr>
            </w:pPr>
            <w:r>
              <w:rPr>
                <w:rFonts w:hint="eastAsia" w:ascii="宋体" w:hAnsi="宋体" w:eastAsia="宋体" w:cs="宋体"/>
                <w:color w:val="FF0000"/>
                <w:spacing w:val="-248"/>
                <w:w w:val="103"/>
                <w:sz w:val="24"/>
              </w:rPr>
              <w:t>（</w:t>
            </w:r>
            <w:r>
              <w:rPr>
                <w:rFonts w:hint="eastAsia" w:ascii="宋体" w:hAnsi="宋体" w:eastAsia="宋体" w:cs="宋体"/>
                <w:color w:val="FF0000"/>
                <w:w w:val="103"/>
                <w:sz w:val="24"/>
              </w:rPr>
              <w:t>C</w:t>
            </w:r>
            <w:r>
              <w:rPr>
                <w:rFonts w:hint="eastAsia" w:ascii="宋体" w:hAnsi="宋体" w:eastAsia="宋体" w:cs="宋体"/>
                <w:color w:val="FF0000"/>
                <w:spacing w:val="3"/>
                <w:sz w:val="24"/>
              </w:rPr>
              <w:t xml:space="preserve"> </w:t>
            </w:r>
            <w:r>
              <w:rPr>
                <w:rFonts w:hint="eastAsia" w:ascii="宋体" w:hAnsi="宋体" w:eastAsia="宋体" w:cs="宋体"/>
                <w:color w:val="FF0000"/>
                <w:spacing w:val="8"/>
                <w:w w:val="103"/>
                <w:sz w:val="24"/>
              </w:rPr>
              <w:t>OV</w:t>
            </w:r>
            <w:r>
              <w:rPr>
                <w:rFonts w:hint="eastAsia" w:ascii="宋体" w:hAnsi="宋体" w:eastAsia="宋体" w:cs="宋体"/>
                <w:color w:val="FF0000"/>
                <w:w w:val="103"/>
                <w:sz w:val="24"/>
              </w:rPr>
              <w:t>）</w:t>
            </w:r>
          </w:p>
        </w:tc>
        <w:tc>
          <w:tcPr>
            <w:tcW w:w="1669" w:type="dxa"/>
            <w:tcBorders>
              <w:top w:val="single" w:color="000000" w:sz="18" w:space="0"/>
              <w:left w:val="single" w:color="000000" w:sz="8" w:space="0"/>
              <w:bottom w:val="single" w:color="000000" w:sz="8" w:space="0"/>
              <w:right w:val="single" w:color="000000" w:sz="8" w:space="0"/>
            </w:tcBorders>
          </w:tcPr>
          <w:p>
            <w:pPr>
              <w:pStyle w:val="16"/>
              <w:spacing w:before="12"/>
              <w:jc w:val="left"/>
              <w:rPr>
                <w:rFonts w:hint="eastAsia" w:ascii="宋体" w:hAnsi="宋体" w:eastAsia="宋体" w:cs="宋体"/>
                <w:b/>
                <w:sz w:val="24"/>
              </w:rPr>
            </w:pPr>
          </w:p>
          <w:p>
            <w:pPr>
              <w:pStyle w:val="16"/>
              <w:spacing w:before="0" w:line="228" w:lineRule="auto"/>
              <w:ind w:left="249" w:right="521" w:firstLine="16"/>
              <w:jc w:val="left"/>
              <w:rPr>
                <w:rFonts w:hint="eastAsia" w:ascii="宋体" w:hAnsi="宋体" w:eastAsia="宋体" w:cs="宋体"/>
                <w:sz w:val="24"/>
              </w:rPr>
            </w:pPr>
            <w:r>
              <w:rPr>
                <w:rFonts w:hint="eastAsia" w:ascii="宋体" w:hAnsi="宋体" w:eastAsia="宋体" w:cs="宋体"/>
                <w:spacing w:val="-248"/>
                <w:w w:val="105"/>
                <w:sz w:val="24"/>
              </w:rPr>
              <w:t>来</w:t>
            </w:r>
            <w:r>
              <w:rPr>
                <w:rFonts w:hint="eastAsia" w:ascii="宋体" w:hAnsi="宋体" w:eastAsia="宋体" w:cs="宋体"/>
                <w:w w:val="105"/>
                <w:sz w:val="24"/>
              </w:rPr>
              <w:t>未</w:t>
            </w:r>
            <w:r>
              <w:rPr>
                <w:rFonts w:hint="eastAsia" w:ascii="宋体" w:hAnsi="宋体" w:eastAsia="宋体" w:cs="宋体"/>
                <w:spacing w:val="-248"/>
                <w:w w:val="105"/>
                <w:sz w:val="24"/>
              </w:rPr>
              <w:t>长</w:t>
            </w:r>
            <w:r>
              <w:rPr>
                <w:rFonts w:hint="eastAsia" w:ascii="宋体" w:hAnsi="宋体" w:eastAsia="宋体" w:cs="宋体"/>
                <w:w w:val="105"/>
                <w:sz w:val="24"/>
              </w:rPr>
              <w:t>增价</w:t>
            </w:r>
            <w:r>
              <w:rPr>
                <w:rFonts w:hint="eastAsia" w:ascii="宋体" w:hAnsi="宋体" w:eastAsia="宋体" w:cs="宋体"/>
                <w:spacing w:val="-248"/>
                <w:w w:val="105"/>
                <w:sz w:val="24"/>
              </w:rPr>
              <w:t>值</w:t>
            </w:r>
            <w:r>
              <w:rPr>
                <w:rFonts w:hint="eastAsia" w:ascii="宋体" w:hAnsi="宋体" w:eastAsia="宋体" w:cs="宋体"/>
                <w:w w:val="103"/>
                <w:sz w:val="24"/>
              </w:rPr>
              <w:t>（</w:t>
            </w:r>
            <w:r>
              <w:rPr>
                <w:rFonts w:hint="eastAsia" w:ascii="宋体" w:hAnsi="宋体" w:eastAsia="宋体" w:cs="宋体"/>
                <w:spacing w:val="-124"/>
                <w:w w:val="103"/>
                <w:sz w:val="24"/>
              </w:rPr>
              <w:t>F</w:t>
            </w:r>
            <w:r>
              <w:rPr>
                <w:rFonts w:hint="eastAsia" w:ascii="宋体" w:hAnsi="宋体" w:eastAsia="宋体" w:cs="宋体"/>
                <w:w w:val="103"/>
                <w:sz w:val="24"/>
              </w:rPr>
              <w:t>G</w:t>
            </w:r>
            <w:r>
              <w:rPr>
                <w:rFonts w:hint="eastAsia" w:ascii="宋体" w:hAnsi="宋体" w:eastAsia="宋体" w:cs="宋体"/>
                <w:sz w:val="24"/>
              </w:rPr>
              <w:t xml:space="preserve"> </w:t>
            </w:r>
            <w:r>
              <w:rPr>
                <w:rFonts w:hint="eastAsia" w:ascii="宋体" w:hAnsi="宋体" w:eastAsia="宋体" w:cs="宋体"/>
                <w:spacing w:val="8"/>
                <w:w w:val="103"/>
                <w:sz w:val="24"/>
              </w:rPr>
              <w:t>V</w:t>
            </w:r>
            <w:r>
              <w:rPr>
                <w:rFonts w:hint="eastAsia" w:ascii="宋体" w:hAnsi="宋体" w:eastAsia="宋体" w:cs="宋体"/>
                <w:w w:val="103"/>
                <w:sz w:val="24"/>
              </w:rPr>
              <w:t>）</w:t>
            </w:r>
          </w:p>
        </w:tc>
      </w:tr>
      <w:tr>
        <w:tblPrEx>
          <w:tblBorders>
            <w:top w:val="single" w:color="C0C0C0" w:sz="8" w:space="0"/>
            <w:left w:val="single" w:color="C0C0C0" w:sz="8" w:space="0"/>
            <w:bottom w:val="single" w:color="C0C0C0" w:sz="8" w:space="0"/>
            <w:right w:val="single" w:color="C0C0C0" w:sz="8" w:space="0"/>
            <w:insideH w:val="single" w:color="C0C0C0" w:sz="8" w:space="0"/>
            <w:insideV w:val="single" w:color="C0C0C0" w:sz="8" w:space="0"/>
          </w:tblBorders>
          <w:tblCellMar>
            <w:top w:w="0" w:type="dxa"/>
            <w:left w:w="0" w:type="dxa"/>
            <w:bottom w:w="0" w:type="dxa"/>
            <w:right w:w="0" w:type="dxa"/>
          </w:tblCellMar>
        </w:tblPrEx>
        <w:trPr>
          <w:trHeight w:val="305" w:hRule="atLeast"/>
        </w:trPr>
        <w:tc>
          <w:tcPr>
            <w:tcW w:w="2486" w:type="dxa"/>
            <w:tcBorders>
              <w:top w:val="single" w:color="000000" w:sz="8" w:space="0"/>
              <w:left w:val="single" w:color="000000" w:sz="8" w:space="0"/>
              <w:bottom w:val="single" w:color="000000" w:sz="8" w:space="0"/>
              <w:right w:val="single" w:color="000000" w:sz="18" w:space="0"/>
            </w:tcBorders>
          </w:tcPr>
          <w:p>
            <w:pPr>
              <w:pStyle w:val="16"/>
              <w:spacing w:before="0"/>
              <w:jc w:val="left"/>
              <w:rPr>
                <w:rFonts w:hint="eastAsia" w:ascii="宋体" w:hAnsi="宋体" w:eastAsia="宋体" w:cs="宋体"/>
                <w:sz w:val="22"/>
              </w:rPr>
            </w:pPr>
          </w:p>
        </w:tc>
        <w:tc>
          <w:tcPr>
            <w:tcW w:w="1388" w:type="dxa"/>
            <w:tcBorders>
              <w:top w:val="single" w:color="000000" w:sz="8" w:space="0"/>
              <w:left w:val="single" w:color="000000" w:sz="18" w:space="0"/>
              <w:bottom w:val="single" w:color="000000" w:sz="8" w:space="0"/>
              <w:right w:val="single" w:color="000000" w:sz="18" w:space="0"/>
            </w:tcBorders>
          </w:tcPr>
          <w:p>
            <w:pPr>
              <w:pStyle w:val="16"/>
              <w:spacing w:before="0"/>
              <w:jc w:val="left"/>
              <w:rPr>
                <w:rFonts w:hint="eastAsia" w:ascii="宋体" w:hAnsi="宋体" w:eastAsia="宋体" w:cs="宋体"/>
                <w:sz w:val="22"/>
              </w:rPr>
            </w:pPr>
          </w:p>
        </w:tc>
        <w:tc>
          <w:tcPr>
            <w:tcW w:w="1677" w:type="dxa"/>
            <w:tcBorders>
              <w:top w:val="single" w:color="000000" w:sz="8" w:space="0"/>
              <w:left w:val="single" w:color="000000" w:sz="18" w:space="0"/>
              <w:bottom w:val="single" w:color="000000" w:sz="8" w:space="0"/>
              <w:right w:val="single" w:color="000000" w:sz="8" w:space="0"/>
            </w:tcBorders>
          </w:tcPr>
          <w:p>
            <w:pPr>
              <w:pStyle w:val="16"/>
              <w:spacing w:before="35" w:line="251" w:lineRule="exact"/>
              <w:ind w:left="265"/>
              <w:jc w:val="left"/>
              <w:rPr>
                <w:rFonts w:hint="eastAsia" w:ascii="宋体" w:hAnsi="宋体" w:eastAsia="宋体" w:cs="宋体"/>
                <w:sz w:val="24"/>
              </w:rPr>
            </w:pPr>
            <w:r>
              <w:rPr>
                <w:rFonts w:hint="eastAsia" w:ascii="宋体" w:hAnsi="宋体" w:eastAsia="宋体" w:cs="宋体"/>
                <w:color w:val="FF0000"/>
                <w:w w:val="105"/>
                <w:sz w:val="24"/>
              </w:rPr>
              <w:t>(1)=(2)+(3)</w:t>
            </w:r>
          </w:p>
        </w:tc>
        <w:tc>
          <w:tcPr>
            <w:tcW w:w="1504" w:type="dxa"/>
            <w:tcBorders>
              <w:top w:val="single" w:color="000000" w:sz="8" w:space="0"/>
              <w:left w:val="single" w:color="000000" w:sz="8" w:space="0"/>
              <w:bottom w:val="single" w:color="000000" w:sz="8" w:space="0"/>
              <w:right w:val="single" w:color="000000" w:sz="8" w:space="0"/>
            </w:tcBorders>
          </w:tcPr>
          <w:p>
            <w:pPr>
              <w:pStyle w:val="16"/>
              <w:spacing w:before="35" w:line="251" w:lineRule="exact"/>
              <w:ind w:left="574" w:right="575"/>
              <w:jc w:val="center"/>
              <w:rPr>
                <w:rFonts w:hint="eastAsia" w:ascii="宋体" w:hAnsi="宋体" w:eastAsia="宋体" w:cs="宋体"/>
                <w:sz w:val="24"/>
              </w:rPr>
            </w:pPr>
            <w:r>
              <w:rPr>
                <w:rFonts w:hint="eastAsia" w:ascii="宋体" w:hAnsi="宋体" w:eastAsia="宋体" w:cs="宋体"/>
                <w:w w:val="105"/>
                <w:sz w:val="24"/>
              </w:rPr>
              <w:t>(2)</w:t>
            </w:r>
          </w:p>
        </w:tc>
        <w:tc>
          <w:tcPr>
            <w:tcW w:w="1719" w:type="dxa"/>
            <w:tcBorders>
              <w:top w:val="single" w:color="000000" w:sz="8" w:space="0"/>
              <w:left w:val="single" w:color="000000" w:sz="8" w:space="0"/>
              <w:bottom w:val="single" w:color="000000" w:sz="8" w:space="0"/>
              <w:right w:val="single" w:color="000000" w:sz="8" w:space="0"/>
            </w:tcBorders>
          </w:tcPr>
          <w:p>
            <w:pPr>
              <w:pStyle w:val="16"/>
              <w:spacing w:before="35" w:line="251" w:lineRule="exact"/>
              <w:ind w:left="687" w:right="677"/>
              <w:jc w:val="center"/>
              <w:rPr>
                <w:rFonts w:hint="eastAsia" w:ascii="宋体" w:hAnsi="宋体" w:eastAsia="宋体" w:cs="宋体"/>
                <w:sz w:val="24"/>
              </w:rPr>
            </w:pPr>
            <w:r>
              <w:rPr>
                <w:rFonts w:hint="eastAsia" w:ascii="宋体" w:hAnsi="宋体" w:eastAsia="宋体" w:cs="宋体"/>
                <w:w w:val="105"/>
                <w:sz w:val="24"/>
              </w:rPr>
              <w:t>(3)</w:t>
            </w:r>
          </w:p>
        </w:tc>
        <w:tc>
          <w:tcPr>
            <w:tcW w:w="1669" w:type="dxa"/>
            <w:tcBorders>
              <w:top w:val="single" w:color="000000" w:sz="8" w:space="0"/>
              <w:left w:val="single" w:color="000000" w:sz="8" w:space="0"/>
              <w:bottom w:val="single" w:color="000000" w:sz="8" w:space="0"/>
              <w:right w:val="single" w:color="000000" w:sz="8" w:space="0"/>
            </w:tcBorders>
          </w:tcPr>
          <w:p>
            <w:pPr>
              <w:pStyle w:val="16"/>
              <w:spacing w:before="35" w:line="251" w:lineRule="exact"/>
              <w:ind w:left="611" w:right="616"/>
              <w:jc w:val="center"/>
              <w:rPr>
                <w:rFonts w:hint="eastAsia" w:ascii="宋体" w:hAnsi="宋体" w:eastAsia="宋体" w:cs="宋体"/>
                <w:sz w:val="24"/>
              </w:rPr>
            </w:pPr>
            <w:r>
              <w:rPr>
                <w:rFonts w:hint="eastAsia" w:ascii="宋体" w:hAnsi="宋体" w:eastAsia="宋体" w:cs="宋体"/>
                <w:w w:val="105"/>
                <w:sz w:val="24"/>
              </w:rPr>
              <w:t>(4)</w:t>
            </w:r>
          </w:p>
        </w:tc>
        <w:tc>
          <w:tcPr>
            <w:tcW w:w="1900" w:type="dxa"/>
            <w:tcBorders>
              <w:top w:val="single" w:color="000000" w:sz="8" w:space="0"/>
              <w:left w:val="single" w:color="000000" w:sz="8" w:space="0"/>
              <w:bottom w:val="single" w:color="000000" w:sz="8" w:space="0"/>
              <w:right w:val="single" w:color="000000" w:sz="8" w:space="0"/>
            </w:tcBorders>
          </w:tcPr>
          <w:p>
            <w:pPr>
              <w:pStyle w:val="16"/>
              <w:spacing w:before="35" w:line="251" w:lineRule="exact"/>
              <w:ind w:left="770" w:right="776"/>
              <w:jc w:val="center"/>
              <w:rPr>
                <w:rFonts w:hint="eastAsia" w:ascii="宋体" w:hAnsi="宋体" w:eastAsia="宋体" w:cs="宋体"/>
                <w:sz w:val="24"/>
              </w:rPr>
            </w:pPr>
            <w:r>
              <w:rPr>
                <w:rFonts w:hint="eastAsia" w:ascii="宋体" w:hAnsi="宋体" w:eastAsia="宋体" w:cs="宋体"/>
                <w:color w:val="FF0000"/>
                <w:w w:val="105"/>
                <w:sz w:val="24"/>
              </w:rPr>
              <w:t>(5)</w:t>
            </w:r>
          </w:p>
        </w:tc>
        <w:tc>
          <w:tcPr>
            <w:tcW w:w="1669" w:type="dxa"/>
            <w:tcBorders>
              <w:top w:val="single" w:color="000000" w:sz="8" w:space="0"/>
              <w:left w:val="single" w:color="000000" w:sz="8" w:space="0"/>
              <w:bottom w:val="single" w:color="000000" w:sz="8" w:space="0"/>
              <w:right w:val="single" w:color="000000" w:sz="8" w:space="0"/>
            </w:tcBorders>
          </w:tcPr>
          <w:p>
            <w:pPr>
              <w:pStyle w:val="16"/>
              <w:spacing w:before="19" w:line="267" w:lineRule="exact"/>
              <w:ind w:left="615" w:right="616"/>
              <w:jc w:val="center"/>
              <w:rPr>
                <w:rFonts w:hint="eastAsia" w:ascii="宋体" w:hAnsi="宋体" w:eastAsia="宋体" w:cs="宋体"/>
                <w:sz w:val="24"/>
              </w:rPr>
            </w:pPr>
            <w:r>
              <w:rPr>
                <w:rFonts w:hint="eastAsia" w:ascii="宋体" w:hAnsi="宋体" w:eastAsia="宋体" w:cs="宋体"/>
                <w:w w:val="105"/>
                <w:sz w:val="24"/>
              </w:rPr>
              <w:t>(6)</w:t>
            </w:r>
          </w:p>
        </w:tc>
      </w:tr>
      <w:tr>
        <w:tblPrEx>
          <w:tblBorders>
            <w:top w:val="single" w:color="C0C0C0" w:sz="8" w:space="0"/>
            <w:left w:val="single" w:color="C0C0C0" w:sz="8" w:space="0"/>
            <w:bottom w:val="single" w:color="C0C0C0" w:sz="8" w:space="0"/>
            <w:right w:val="single" w:color="C0C0C0" w:sz="8" w:space="0"/>
            <w:insideH w:val="single" w:color="C0C0C0" w:sz="8" w:space="0"/>
            <w:insideV w:val="single" w:color="C0C0C0" w:sz="8" w:space="0"/>
          </w:tblBorders>
          <w:tblCellMar>
            <w:top w:w="0" w:type="dxa"/>
            <w:left w:w="0" w:type="dxa"/>
            <w:bottom w:w="0" w:type="dxa"/>
            <w:right w:w="0" w:type="dxa"/>
          </w:tblCellMar>
        </w:tblPrEx>
        <w:trPr>
          <w:trHeight w:val="322" w:hRule="atLeast"/>
        </w:trPr>
        <w:tc>
          <w:tcPr>
            <w:tcW w:w="2486" w:type="dxa"/>
            <w:tcBorders>
              <w:top w:val="single" w:color="000000" w:sz="8" w:space="0"/>
              <w:left w:val="single" w:color="000000" w:sz="8" w:space="0"/>
              <w:bottom w:val="single" w:color="000000" w:sz="8" w:space="0"/>
              <w:right w:val="single" w:color="000000" w:sz="18" w:space="0"/>
            </w:tcBorders>
          </w:tcPr>
          <w:p>
            <w:pPr>
              <w:pStyle w:val="16"/>
              <w:spacing w:before="51" w:line="251" w:lineRule="exact"/>
              <w:ind w:left="50"/>
              <w:jc w:val="center"/>
              <w:rPr>
                <w:rFonts w:hint="eastAsia" w:ascii="宋体" w:hAnsi="宋体" w:eastAsia="宋体" w:cs="宋体"/>
                <w:sz w:val="24"/>
              </w:rPr>
            </w:pPr>
            <w:r>
              <w:rPr>
                <w:rFonts w:hint="eastAsia" w:ascii="宋体" w:hAnsi="宋体" w:eastAsia="宋体" w:cs="宋体"/>
                <w:w w:val="103"/>
                <w:sz w:val="24"/>
              </w:rPr>
              <w:t>A</w:t>
            </w:r>
          </w:p>
        </w:tc>
        <w:tc>
          <w:tcPr>
            <w:tcW w:w="1388" w:type="dxa"/>
            <w:tcBorders>
              <w:top w:val="single" w:color="000000" w:sz="8" w:space="0"/>
              <w:left w:val="single" w:color="000000" w:sz="18" w:space="0"/>
              <w:bottom w:val="single" w:color="000000" w:sz="8" w:space="0"/>
              <w:right w:val="single" w:color="000000" w:sz="18" w:space="0"/>
            </w:tcBorders>
          </w:tcPr>
          <w:p>
            <w:pPr>
              <w:pStyle w:val="16"/>
              <w:spacing w:before="35" w:line="267" w:lineRule="exact"/>
              <w:ind w:left="563"/>
              <w:jc w:val="left"/>
              <w:rPr>
                <w:rFonts w:hint="eastAsia" w:ascii="宋体" w:hAnsi="宋体" w:eastAsia="宋体" w:cs="宋体"/>
                <w:sz w:val="24"/>
              </w:rPr>
            </w:pPr>
            <w:r>
              <w:rPr>
                <w:rFonts w:hint="eastAsia" w:ascii="宋体" w:hAnsi="宋体" w:eastAsia="宋体" w:cs="宋体"/>
                <w:w w:val="105"/>
                <w:sz w:val="24"/>
              </w:rPr>
              <w:t>23</w:t>
            </w:r>
          </w:p>
        </w:tc>
        <w:tc>
          <w:tcPr>
            <w:tcW w:w="1677" w:type="dxa"/>
            <w:tcBorders>
              <w:top w:val="single" w:color="000000" w:sz="8" w:space="0"/>
              <w:left w:val="single" w:color="000000" w:sz="18" w:space="0"/>
              <w:bottom w:val="single" w:color="000000" w:sz="8" w:space="0"/>
              <w:right w:val="single" w:color="000000" w:sz="8" w:space="0"/>
            </w:tcBorders>
          </w:tcPr>
          <w:p>
            <w:pPr>
              <w:pStyle w:val="16"/>
              <w:spacing w:before="35" w:line="267" w:lineRule="exact"/>
              <w:ind w:right="162"/>
              <w:rPr>
                <w:rFonts w:hint="eastAsia" w:ascii="宋体" w:hAnsi="宋体" w:eastAsia="宋体" w:cs="宋体"/>
                <w:sz w:val="24"/>
              </w:rPr>
            </w:pPr>
            <w:r>
              <w:rPr>
                <w:rFonts w:hint="eastAsia" w:ascii="宋体" w:hAnsi="宋体" w:eastAsia="宋体" w:cs="宋体"/>
                <w:color w:val="FF0000"/>
                <w:sz w:val="24"/>
              </w:rPr>
              <w:t>574,223</w:t>
            </w:r>
          </w:p>
        </w:tc>
        <w:tc>
          <w:tcPr>
            <w:tcW w:w="1504"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3"/>
              <w:rPr>
                <w:rFonts w:hint="eastAsia" w:ascii="宋体" w:hAnsi="宋体" w:eastAsia="宋体" w:cs="宋体"/>
                <w:sz w:val="24"/>
              </w:rPr>
            </w:pPr>
            <w:r>
              <w:rPr>
                <w:rFonts w:hint="eastAsia" w:ascii="宋体" w:hAnsi="宋体" w:eastAsia="宋体" w:cs="宋体"/>
                <w:sz w:val="24"/>
              </w:rPr>
              <w:t>103,357</w:t>
            </w:r>
          </w:p>
        </w:tc>
        <w:tc>
          <w:tcPr>
            <w:tcW w:w="1719"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4"/>
              <w:rPr>
                <w:rFonts w:hint="eastAsia" w:ascii="宋体" w:hAnsi="宋体" w:eastAsia="宋体" w:cs="宋体"/>
                <w:sz w:val="24"/>
              </w:rPr>
            </w:pPr>
            <w:r>
              <w:rPr>
                <w:rFonts w:hint="eastAsia" w:ascii="宋体" w:hAnsi="宋体" w:eastAsia="宋体" w:cs="宋体"/>
                <w:sz w:val="24"/>
              </w:rPr>
              <w:t>470,866</w:t>
            </w:r>
          </w:p>
        </w:tc>
        <w:tc>
          <w:tcPr>
            <w:tcW w:w="1669"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5"/>
              <w:rPr>
                <w:rFonts w:hint="eastAsia" w:ascii="宋体" w:hAnsi="宋体" w:eastAsia="宋体" w:cs="宋体"/>
                <w:sz w:val="24"/>
              </w:rPr>
            </w:pPr>
            <w:r>
              <w:rPr>
                <w:rFonts w:hint="eastAsia" w:ascii="宋体" w:hAnsi="宋体" w:eastAsia="宋体" w:cs="宋体"/>
                <w:sz w:val="24"/>
              </w:rPr>
              <w:t>29,221</w:t>
            </w:r>
          </w:p>
        </w:tc>
        <w:tc>
          <w:tcPr>
            <w:tcW w:w="1900"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7"/>
              <w:rPr>
                <w:rFonts w:hint="eastAsia" w:ascii="宋体" w:hAnsi="宋体" w:eastAsia="宋体" w:cs="宋体"/>
                <w:sz w:val="24"/>
              </w:rPr>
            </w:pPr>
            <w:r>
              <w:rPr>
                <w:rFonts w:hint="eastAsia" w:ascii="宋体" w:hAnsi="宋体" w:eastAsia="宋体" w:cs="宋体"/>
                <w:color w:val="FF0000"/>
                <w:sz w:val="24"/>
              </w:rPr>
              <w:t>481,809</w:t>
            </w:r>
          </w:p>
        </w:tc>
        <w:tc>
          <w:tcPr>
            <w:tcW w:w="1669"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6"/>
              <w:rPr>
                <w:rFonts w:hint="eastAsia" w:ascii="宋体" w:hAnsi="宋体" w:eastAsia="宋体" w:cs="宋体"/>
                <w:sz w:val="24"/>
              </w:rPr>
            </w:pPr>
            <w:r>
              <w:rPr>
                <w:rFonts w:hint="eastAsia" w:ascii="宋体" w:hAnsi="宋体" w:eastAsia="宋体" w:cs="宋体"/>
                <w:sz w:val="24"/>
              </w:rPr>
              <w:t>92,414</w:t>
            </w:r>
          </w:p>
        </w:tc>
      </w:tr>
      <w:tr>
        <w:tblPrEx>
          <w:tblBorders>
            <w:top w:val="single" w:color="C0C0C0" w:sz="8" w:space="0"/>
            <w:left w:val="single" w:color="C0C0C0" w:sz="8" w:space="0"/>
            <w:bottom w:val="single" w:color="C0C0C0" w:sz="8" w:space="0"/>
            <w:right w:val="single" w:color="C0C0C0" w:sz="8" w:space="0"/>
            <w:insideH w:val="single" w:color="C0C0C0" w:sz="8" w:space="0"/>
            <w:insideV w:val="single" w:color="C0C0C0" w:sz="8" w:space="0"/>
          </w:tblBorders>
          <w:tblCellMar>
            <w:top w:w="0" w:type="dxa"/>
            <w:left w:w="0" w:type="dxa"/>
            <w:bottom w:w="0" w:type="dxa"/>
            <w:right w:w="0" w:type="dxa"/>
          </w:tblCellMar>
        </w:tblPrEx>
        <w:trPr>
          <w:trHeight w:val="322" w:hRule="atLeast"/>
        </w:trPr>
        <w:tc>
          <w:tcPr>
            <w:tcW w:w="2486" w:type="dxa"/>
            <w:tcBorders>
              <w:top w:val="single" w:color="000000" w:sz="8" w:space="0"/>
              <w:left w:val="single" w:color="000000" w:sz="8" w:space="0"/>
              <w:bottom w:val="single" w:color="000000" w:sz="8" w:space="0"/>
              <w:right w:val="single" w:color="000000" w:sz="18" w:space="0"/>
            </w:tcBorders>
          </w:tcPr>
          <w:p>
            <w:pPr>
              <w:pStyle w:val="16"/>
              <w:spacing w:before="51" w:line="251" w:lineRule="exact"/>
              <w:ind w:left="37"/>
              <w:jc w:val="center"/>
              <w:rPr>
                <w:rFonts w:hint="eastAsia" w:ascii="宋体" w:hAnsi="宋体" w:eastAsia="宋体" w:cs="宋体"/>
                <w:sz w:val="24"/>
              </w:rPr>
            </w:pPr>
            <w:r>
              <w:rPr>
                <w:rFonts w:hint="eastAsia" w:ascii="宋体" w:hAnsi="宋体" w:eastAsia="宋体" w:cs="宋体"/>
                <w:w w:val="103"/>
                <w:sz w:val="24"/>
              </w:rPr>
              <w:t>B</w:t>
            </w:r>
          </w:p>
        </w:tc>
        <w:tc>
          <w:tcPr>
            <w:tcW w:w="1388" w:type="dxa"/>
            <w:tcBorders>
              <w:top w:val="single" w:color="000000" w:sz="8" w:space="0"/>
              <w:left w:val="single" w:color="000000" w:sz="18" w:space="0"/>
              <w:bottom w:val="single" w:color="000000" w:sz="8" w:space="0"/>
              <w:right w:val="single" w:color="000000" w:sz="18" w:space="0"/>
            </w:tcBorders>
          </w:tcPr>
          <w:p>
            <w:pPr>
              <w:pStyle w:val="16"/>
              <w:spacing w:before="35" w:line="267" w:lineRule="exact"/>
              <w:ind w:left="563"/>
              <w:jc w:val="left"/>
              <w:rPr>
                <w:rFonts w:hint="eastAsia" w:ascii="宋体" w:hAnsi="宋体" w:eastAsia="宋体" w:cs="宋体"/>
                <w:sz w:val="24"/>
              </w:rPr>
            </w:pPr>
            <w:r>
              <w:rPr>
                <w:rFonts w:hint="eastAsia" w:ascii="宋体" w:hAnsi="宋体" w:eastAsia="宋体" w:cs="宋体"/>
                <w:w w:val="105"/>
                <w:sz w:val="24"/>
              </w:rPr>
              <w:t>91</w:t>
            </w:r>
          </w:p>
        </w:tc>
        <w:tc>
          <w:tcPr>
            <w:tcW w:w="1677" w:type="dxa"/>
            <w:tcBorders>
              <w:top w:val="single" w:color="000000" w:sz="8" w:space="0"/>
              <w:left w:val="single" w:color="000000" w:sz="18" w:space="0"/>
              <w:bottom w:val="single" w:color="000000" w:sz="8" w:space="0"/>
              <w:right w:val="single" w:color="000000" w:sz="8" w:space="0"/>
            </w:tcBorders>
          </w:tcPr>
          <w:p>
            <w:pPr>
              <w:pStyle w:val="16"/>
              <w:spacing w:before="35" w:line="267" w:lineRule="exact"/>
              <w:ind w:right="162"/>
              <w:rPr>
                <w:rFonts w:hint="eastAsia" w:ascii="宋体" w:hAnsi="宋体" w:eastAsia="宋体" w:cs="宋体"/>
                <w:sz w:val="24"/>
              </w:rPr>
            </w:pPr>
            <w:r>
              <w:rPr>
                <w:rFonts w:hint="eastAsia" w:ascii="宋体" w:hAnsi="宋体" w:eastAsia="宋体" w:cs="宋体"/>
                <w:color w:val="FF0000"/>
                <w:sz w:val="24"/>
              </w:rPr>
              <w:t>800,576</w:t>
            </w:r>
          </w:p>
        </w:tc>
        <w:tc>
          <w:tcPr>
            <w:tcW w:w="1504"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3"/>
              <w:rPr>
                <w:rFonts w:hint="eastAsia" w:ascii="宋体" w:hAnsi="宋体" w:eastAsia="宋体" w:cs="宋体"/>
                <w:sz w:val="24"/>
              </w:rPr>
            </w:pPr>
            <w:r>
              <w:rPr>
                <w:rFonts w:hint="eastAsia" w:ascii="宋体" w:hAnsi="宋体" w:eastAsia="宋体" w:cs="宋体"/>
                <w:sz w:val="24"/>
              </w:rPr>
              <w:t>94,120</w:t>
            </w:r>
          </w:p>
        </w:tc>
        <w:tc>
          <w:tcPr>
            <w:tcW w:w="1719"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4"/>
              <w:rPr>
                <w:rFonts w:hint="eastAsia" w:ascii="宋体" w:hAnsi="宋体" w:eastAsia="宋体" w:cs="宋体"/>
                <w:sz w:val="24"/>
              </w:rPr>
            </w:pPr>
            <w:r>
              <w:rPr>
                <w:rFonts w:hint="eastAsia" w:ascii="宋体" w:hAnsi="宋体" w:eastAsia="宋体" w:cs="宋体"/>
                <w:sz w:val="24"/>
              </w:rPr>
              <w:t>706,456</w:t>
            </w:r>
          </w:p>
        </w:tc>
        <w:tc>
          <w:tcPr>
            <w:tcW w:w="1669"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5"/>
              <w:rPr>
                <w:rFonts w:hint="eastAsia" w:ascii="宋体" w:hAnsi="宋体" w:eastAsia="宋体" w:cs="宋体"/>
                <w:sz w:val="24"/>
              </w:rPr>
            </w:pPr>
            <w:r>
              <w:rPr>
                <w:rFonts w:hint="eastAsia" w:ascii="宋体" w:hAnsi="宋体" w:eastAsia="宋体" w:cs="宋体"/>
                <w:sz w:val="24"/>
              </w:rPr>
              <w:t>9,238</w:t>
            </w:r>
          </w:p>
        </w:tc>
        <w:tc>
          <w:tcPr>
            <w:tcW w:w="1900"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7"/>
              <w:rPr>
                <w:rFonts w:hint="eastAsia" w:ascii="宋体" w:hAnsi="宋体" w:eastAsia="宋体" w:cs="宋体"/>
                <w:sz w:val="24"/>
              </w:rPr>
            </w:pPr>
            <w:r>
              <w:rPr>
                <w:rFonts w:hint="eastAsia" w:ascii="宋体" w:hAnsi="宋体" w:eastAsia="宋体" w:cs="宋体"/>
                <w:color w:val="FF0000"/>
                <w:sz w:val="24"/>
              </w:rPr>
              <w:t>242,182</w:t>
            </w:r>
          </w:p>
        </w:tc>
        <w:tc>
          <w:tcPr>
            <w:tcW w:w="1669"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6"/>
              <w:rPr>
                <w:rFonts w:hint="eastAsia" w:ascii="宋体" w:hAnsi="宋体" w:eastAsia="宋体" w:cs="宋体"/>
                <w:sz w:val="24"/>
              </w:rPr>
            </w:pPr>
            <w:r>
              <w:rPr>
                <w:rFonts w:hint="eastAsia" w:ascii="宋体" w:hAnsi="宋体" w:eastAsia="宋体" w:cs="宋体"/>
                <w:sz w:val="24"/>
              </w:rPr>
              <w:t>558,394</w:t>
            </w:r>
          </w:p>
        </w:tc>
      </w:tr>
      <w:tr>
        <w:tblPrEx>
          <w:tblBorders>
            <w:top w:val="single" w:color="C0C0C0" w:sz="8" w:space="0"/>
            <w:left w:val="single" w:color="C0C0C0" w:sz="8" w:space="0"/>
            <w:bottom w:val="single" w:color="C0C0C0" w:sz="8" w:space="0"/>
            <w:right w:val="single" w:color="C0C0C0" w:sz="8" w:space="0"/>
            <w:insideH w:val="single" w:color="C0C0C0" w:sz="8" w:space="0"/>
            <w:insideV w:val="single" w:color="C0C0C0" w:sz="8" w:space="0"/>
          </w:tblBorders>
          <w:tblCellMar>
            <w:top w:w="0" w:type="dxa"/>
            <w:left w:w="0" w:type="dxa"/>
            <w:bottom w:w="0" w:type="dxa"/>
            <w:right w:w="0" w:type="dxa"/>
          </w:tblCellMar>
        </w:tblPrEx>
        <w:trPr>
          <w:trHeight w:val="322" w:hRule="atLeast"/>
        </w:trPr>
        <w:tc>
          <w:tcPr>
            <w:tcW w:w="2486" w:type="dxa"/>
            <w:tcBorders>
              <w:top w:val="single" w:color="000000" w:sz="8" w:space="0"/>
              <w:left w:val="single" w:color="000000" w:sz="8" w:space="0"/>
              <w:bottom w:val="single" w:color="000000" w:sz="8" w:space="0"/>
              <w:right w:val="single" w:color="000000" w:sz="18" w:space="0"/>
            </w:tcBorders>
          </w:tcPr>
          <w:p>
            <w:pPr>
              <w:pStyle w:val="16"/>
              <w:spacing w:before="51" w:line="251" w:lineRule="exact"/>
              <w:ind w:left="37"/>
              <w:jc w:val="center"/>
              <w:rPr>
                <w:rFonts w:hint="eastAsia" w:ascii="宋体" w:hAnsi="宋体" w:eastAsia="宋体" w:cs="宋体"/>
                <w:sz w:val="24"/>
              </w:rPr>
            </w:pPr>
            <w:r>
              <w:rPr>
                <w:rFonts w:hint="eastAsia" w:ascii="宋体" w:hAnsi="宋体" w:eastAsia="宋体" w:cs="宋体"/>
                <w:w w:val="103"/>
                <w:sz w:val="24"/>
              </w:rPr>
              <w:t>C</w:t>
            </w:r>
          </w:p>
        </w:tc>
        <w:tc>
          <w:tcPr>
            <w:tcW w:w="1388" w:type="dxa"/>
            <w:tcBorders>
              <w:top w:val="single" w:color="000000" w:sz="8" w:space="0"/>
              <w:left w:val="single" w:color="000000" w:sz="18" w:space="0"/>
              <w:bottom w:val="single" w:color="000000" w:sz="8" w:space="0"/>
              <w:right w:val="single" w:color="000000" w:sz="18" w:space="0"/>
            </w:tcBorders>
          </w:tcPr>
          <w:p>
            <w:pPr>
              <w:pStyle w:val="16"/>
              <w:spacing w:before="35" w:line="267" w:lineRule="exact"/>
              <w:ind w:left="497"/>
              <w:jc w:val="left"/>
              <w:rPr>
                <w:rFonts w:hint="eastAsia" w:ascii="宋体" w:hAnsi="宋体" w:eastAsia="宋体" w:cs="宋体"/>
                <w:sz w:val="24"/>
              </w:rPr>
            </w:pPr>
            <w:r>
              <w:rPr>
                <w:rFonts w:hint="eastAsia" w:ascii="宋体" w:hAnsi="宋体" w:eastAsia="宋体" w:cs="宋体"/>
                <w:w w:val="105"/>
                <w:sz w:val="24"/>
              </w:rPr>
              <w:t>115</w:t>
            </w:r>
          </w:p>
        </w:tc>
        <w:tc>
          <w:tcPr>
            <w:tcW w:w="1677" w:type="dxa"/>
            <w:tcBorders>
              <w:top w:val="single" w:color="000000" w:sz="8" w:space="0"/>
              <w:left w:val="single" w:color="000000" w:sz="18" w:space="0"/>
              <w:bottom w:val="single" w:color="000000" w:sz="8" w:space="0"/>
              <w:right w:val="single" w:color="000000" w:sz="8" w:space="0"/>
            </w:tcBorders>
          </w:tcPr>
          <w:p>
            <w:pPr>
              <w:pStyle w:val="16"/>
              <w:spacing w:before="35" w:line="267" w:lineRule="exact"/>
              <w:ind w:right="162"/>
              <w:rPr>
                <w:rFonts w:hint="eastAsia" w:ascii="宋体" w:hAnsi="宋体" w:eastAsia="宋体" w:cs="宋体"/>
                <w:sz w:val="24"/>
              </w:rPr>
            </w:pPr>
            <w:r>
              <w:rPr>
                <w:rFonts w:hint="eastAsia" w:ascii="宋体" w:hAnsi="宋体" w:eastAsia="宋体" w:cs="宋体"/>
                <w:color w:val="FF0000"/>
                <w:sz w:val="24"/>
              </w:rPr>
              <w:t>353,041</w:t>
            </w:r>
          </w:p>
        </w:tc>
        <w:tc>
          <w:tcPr>
            <w:tcW w:w="1504"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3"/>
              <w:rPr>
                <w:rFonts w:hint="eastAsia" w:ascii="宋体" w:hAnsi="宋体" w:eastAsia="宋体" w:cs="宋体"/>
                <w:sz w:val="24"/>
              </w:rPr>
            </w:pPr>
            <w:r>
              <w:rPr>
                <w:rFonts w:hint="eastAsia" w:ascii="宋体" w:hAnsi="宋体" w:eastAsia="宋体" w:cs="宋体"/>
                <w:sz w:val="24"/>
              </w:rPr>
              <w:t>96,716</w:t>
            </w:r>
          </w:p>
        </w:tc>
        <w:tc>
          <w:tcPr>
            <w:tcW w:w="1719"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4"/>
              <w:rPr>
                <w:rFonts w:hint="eastAsia" w:ascii="宋体" w:hAnsi="宋体" w:eastAsia="宋体" w:cs="宋体"/>
                <w:sz w:val="24"/>
              </w:rPr>
            </w:pPr>
            <w:r>
              <w:rPr>
                <w:rFonts w:hint="eastAsia" w:ascii="宋体" w:hAnsi="宋体" w:eastAsia="宋体" w:cs="宋体"/>
                <w:sz w:val="24"/>
              </w:rPr>
              <w:t>256,325</w:t>
            </w:r>
          </w:p>
        </w:tc>
        <w:tc>
          <w:tcPr>
            <w:tcW w:w="1669"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5"/>
              <w:rPr>
                <w:rFonts w:hint="eastAsia" w:ascii="宋体" w:hAnsi="宋体" w:eastAsia="宋体" w:cs="宋体"/>
                <w:sz w:val="24"/>
              </w:rPr>
            </w:pPr>
            <w:r>
              <w:rPr>
                <w:rFonts w:hint="eastAsia" w:ascii="宋体" w:hAnsi="宋体" w:eastAsia="宋体" w:cs="宋体"/>
                <w:sz w:val="24"/>
              </w:rPr>
              <w:t>7,204</w:t>
            </w:r>
          </w:p>
        </w:tc>
        <w:tc>
          <w:tcPr>
            <w:tcW w:w="1900"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7"/>
              <w:rPr>
                <w:rFonts w:hint="eastAsia" w:ascii="宋体" w:hAnsi="宋体" w:eastAsia="宋体" w:cs="宋体"/>
                <w:sz w:val="24"/>
              </w:rPr>
            </w:pPr>
            <w:r>
              <w:rPr>
                <w:rFonts w:hint="eastAsia" w:ascii="宋体" w:hAnsi="宋体" w:eastAsia="宋体" w:cs="宋体"/>
                <w:color w:val="FF0000"/>
                <w:sz w:val="24"/>
              </w:rPr>
              <w:t>172,634</w:t>
            </w:r>
          </w:p>
        </w:tc>
        <w:tc>
          <w:tcPr>
            <w:tcW w:w="1669"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6"/>
              <w:rPr>
                <w:rFonts w:hint="eastAsia" w:ascii="宋体" w:hAnsi="宋体" w:eastAsia="宋体" w:cs="宋体"/>
                <w:sz w:val="24"/>
              </w:rPr>
            </w:pPr>
            <w:r>
              <w:rPr>
                <w:rFonts w:hint="eastAsia" w:ascii="宋体" w:hAnsi="宋体" w:eastAsia="宋体" w:cs="宋体"/>
                <w:sz w:val="24"/>
              </w:rPr>
              <w:t>180,407</w:t>
            </w:r>
          </w:p>
        </w:tc>
      </w:tr>
      <w:tr>
        <w:tblPrEx>
          <w:tblBorders>
            <w:top w:val="single" w:color="C0C0C0" w:sz="8" w:space="0"/>
            <w:left w:val="single" w:color="C0C0C0" w:sz="8" w:space="0"/>
            <w:bottom w:val="single" w:color="C0C0C0" w:sz="8" w:space="0"/>
            <w:right w:val="single" w:color="C0C0C0" w:sz="8" w:space="0"/>
            <w:insideH w:val="single" w:color="C0C0C0" w:sz="8" w:space="0"/>
            <w:insideV w:val="single" w:color="C0C0C0" w:sz="8" w:space="0"/>
          </w:tblBorders>
          <w:tblCellMar>
            <w:top w:w="0" w:type="dxa"/>
            <w:left w:w="0" w:type="dxa"/>
            <w:bottom w:w="0" w:type="dxa"/>
            <w:right w:w="0" w:type="dxa"/>
          </w:tblCellMar>
        </w:tblPrEx>
        <w:trPr>
          <w:trHeight w:val="322" w:hRule="atLeast"/>
        </w:trPr>
        <w:tc>
          <w:tcPr>
            <w:tcW w:w="2486" w:type="dxa"/>
            <w:tcBorders>
              <w:top w:val="single" w:color="000000" w:sz="8" w:space="0"/>
              <w:left w:val="single" w:color="000000" w:sz="8" w:space="0"/>
              <w:bottom w:val="single" w:color="000000" w:sz="8" w:space="0"/>
              <w:right w:val="single" w:color="000000" w:sz="18" w:space="0"/>
            </w:tcBorders>
          </w:tcPr>
          <w:p>
            <w:pPr>
              <w:pStyle w:val="16"/>
              <w:spacing w:before="51" w:line="251" w:lineRule="exact"/>
              <w:ind w:left="50"/>
              <w:jc w:val="center"/>
              <w:rPr>
                <w:rFonts w:hint="eastAsia" w:ascii="宋体" w:hAnsi="宋体" w:eastAsia="宋体" w:cs="宋体"/>
                <w:sz w:val="24"/>
              </w:rPr>
            </w:pPr>
            <w:r>
              <w:rPr>
                <w:rFonts w:hint="eastAsia" w:ascii="宋体" w:hAnsi="宋体" w:eastAsia="宋体" w:cs="宋体"/>
                <w:w w:val="103"/>
                <w:sz w:val="24"/>
              </w:rPr>
              <w:t>D</w:t>
            </w:r>
          </w:p>
        </w:tc>
        <w:tc>
          <w:tcPr>
            <w:tcW w:w="1388" w:type="dxa"/>
            <w:tcBorders>
              <w:top w:val="single" w:color="000000" w:sz="8" w:space="0"/>
              <w:left w:val="single" w:color="000000" w:sz="18" w:space="0"/>
              <w:bottom w:val="single" w:color="000000" w:sz="8" w:space="0"/>
              <w:right w:val="single" w:color="000000" w:sz="18" w:space="0"/>
            </w:tcBorders>
          </w:tcPr>
          <w:p>
            <w:pPr>
              <w:pStyle w:val="16"/>
              <w:spacing w:before="35" w:line="267" w:lineRule="exact"/>
              <w:ind w:left="497"/>
              <w:jc w:val="left"/>
              <w:rPr>
                <w:rFonts w:hint="eastAsia" w:ascii="宋体" w:hAnsi="宋体" w:eastAsia="宋体" w:cs="宋体"/>
                <w:sz w:val="24"/>
              </w:rPr>
            </w:pPr>
            <w:r>
              <w:rPr>
                <w:rFonts w:hint="eastAsia" w:ascii="宋体" w:hAnsi="宋体" w:eastAsia="宋体" w:cs="宋体"/>
                <w:w w:val="105"/>
                <w:sz w:val="24"/>
              </w:rPr>
              <w:t>166</w:t>
            </w:r>
          </w:p>
        </w:tc>
        <w:tc>
          <w:tcPr>
            <w:tcW w:w="1677" w:type="dxa"/>
            <w:tcBorders>
              <w:top w:val="single" w:color="000000" w:sz="8" w:space="0"/>
              <w:left w:val="single" w:color="000000" w:sz="18" w:space="0"/>
              <w:bottom w:val="single" w:color="000000" w:sz="8" w:space="0"/>
              <w:right w:val="single" w:color="000000" w:sz="8" w:space="0"/>
            </w:tcBorders>
          </w:tcPr>
          <w:p>
            <w:pPr>
              <w:pStyle w:val="16"/>
              <w:spacing w:before="35" w:line="267" w:lineRule="exact"/>
              <w:ind w:right="162"/>
              <w:rPr>
                <w:rFonts w:hint="eastAsia" w:ascii="宋体" w:hAnsi="宋体" w:eastAsia="宋体" w:cs="宋体"/>
                <w:sz w:val="24"/>
              </w:rPr>
            </w:pPr>
            <w:r>
              <w:rPr>
                <w:rFonts w:hint="eastAsia" w:ascii="宋体" w:hAnsi="宋体" w:eastAsia="宋体" w:cs="宋体"/>
                <w:color w:val="FF0000"/>
                <w:sz w:val="24"/>
              </w:rPr>
              <w:t>446,447</w:t>
            </w:r>
          </w:p>
        </w:tc>
        <w:tc>
          <w:tcPr>
            <w:tcW w:w="1504"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3"/>
              <w:rPr>
                <w:rFonts w:hint="eastAsia" w:ascii="宋体" w:hAnsi="宋体" w:eastAsia="宋体" w:cs="宋体"/>
                <w:sz w:val="24"/>
              </w:rPr>
            </w:pPr>
            <w:r>
              <w:rPr>
                <w:rFonts w:hint="eastAsia" w:ascii="宋体" w:hAnsi="宋体" w:eastAsia="宋体" w:cs="宋体"/>
                <w:sz w:val="24"/>
              </w:rPr>
              <w:t>92,798</w:t>
            </w:r>
          </w:p>
        </w:tc>
        <w:tc>
          <w:tcPr>
            <w:tcW w:w="1719"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4"/>
              <w:rPr>
                <w:rFonts w:hint="eastAsia" w:ascii="宋体" w:hAnsi="宋体" w:eastAsia="宋体" w:cs="宋体"/>
                <w:sz w:val="24"/>
              </w:rPr>
            </w:pPr>
            <w:r>
              <w:rPr>
                <w:rFonts w:hint="eastAsia" w:ascii="宋体" w:hAnsi="宋体" w:eastAsia="宋体" w:cs="宋体"/>
                <w:sz w:val="24"/>
              </w:rPr>
              <w:t>353,649</w:t>
            </w:r>
          </w:p>
        </w:tc>
        <w:tc>
          <w:tcPr>
            <w:tcW w:w="1669"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5"/>
              <w:rPr>
                <w:rFonts w:hint="eastAsia" w:ascii="宋体" w:hAnsi="宋体" w:eastAsia="宋体" w:cs="宋体"/>
                <w:sz w:val="24"/>
              </w:rPr>
            </w:pPr>
            <w:r>
              <w:rPr>
                <w:rFonts w:hint="eastAsia" w:ascii="宋体" w:hAnsi="宋体" w:eastAsia="宋体" w:cs="宋体"/>
                <w:sz w:val="24"/>
              </w:rPr>
              <w:t>5,421</w:t>
            </w:r>
          </w:p>
        </w:tc>
        <w:tc>
          <w:tcPr>
            <w:tcW w:w="1900"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7"/>
              <w:rPr>
                <w:rFonts w:hint="eastAsia" w:ascii="宋体" w:hAnsi="宋体" w:eastAsia="宋体" w:cs="宋体"/>
                <w:sz w:val="24"/>
              </w:rPr>
            </w:pPr>
            <w:r>
              <w:rPr>
                <w:rFonts w:hint="eastAsia" w:ascii="宋体" w:hAnsi="宋体" w:eastAsia="宋体" w:cs="宋体"/>
                <w:color w:val="FF0000"/>
                <w:sz w:val="24"/>
              </w:rPr>
              <w:t>150,566</w:t>
            </w:r>
          </w:p>
        </w:tc>
        <w:tc>
          <w:tcPr>
            <w:tcW w:w="1669"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6"/>
              <w:rPr>
                <w:rFonts w:hint="eastAsia" w:ascii="宋体" w:hAnsi="宋体" w:eastAsia="宋体" w:cs="宋体"/>
                <w:sz w:val="24"/>
              </w:rPr>
            </w:pPr>
            <w:r>
              <w:rPr>
                <w:rFonts w:hint="eastAsia" w:ascii="宋体" w:hAnsi="宋体" w:eastAsia="宋体" w:cs="宋体"/>
                <w:sz w:val="24"/>
              </w:rPr>
              <w:t>295,881</w:t>
            </w:r>
          </w:p>
        </w:tc>
      </w:tr>
      <w:tr>
        <w:tblPrEx>
          <w:tblBorders>
            <w:top w:val="single" w:color="C0C0C0" w:sz="8" w:space="0"/>
            <w:left w:val="single" w:color="C0C0C0" w:sz="8" w:space="0"/>
            <w:bottom w:val="single" w:color="C0C0C0" w:sz="8" w:space="0"/>
            <w:right w:val="single" w:color="C0C0C0" w:sz="8" w:space="0"/>
            <w:insideH w:val="single" w:color="C0C0C0" w:sz="8" w:space="0"/>
            <w:insideV w:val="single" w:color="C0C0C0" w:sz="8" w:space="0"/>
          </w:tblBorders>
          <w:tblCellMar>
            <w:top w:w="0" w:type="dxa"/>
            <w:left w:w="0" w:type="dxa"/>
            <w:bottom w:w="0" w:type="dxa"/>
            <w:right w:w="0" w:type="dxa"/>
          </w:tblCellMar>
        </w:tblPrEx>
        <w:trPr>
          <w:trHeight w:val="322" w:hRule="atLeast"/>
        </w:trPr>
        <w:tc>
          <w:tcPr>
            <w:tcW w:w="2486" w:type="dxa"/>
            <w:tcBorders>
              <w:top w:val="single" w:color="000000" w:sz="8" w:space="0"/>
              <w:left w:val="single" w:color="000000" w:sz="8" w:space="0"/>
              <w:bottom w:val="single" w:color="000000" w:sz="8" w:space="0"/>
              <w:right w:val="single" w:color="000000" w:sz="18" w:space="0"/>
            </w:tcBorders>
          </w:tcPr>
          <w:p>
            <w:pPr>
              <w:pStyle w:val="16"/>
              <w:spacing w:before="51" w:line="251" w:lineRule="exact"/>
              <w:ind w:left="56"/>
              <w:jc w:val="center"/>
              <w:rPr>
                <w:rFonts w:hint="eastAsia" w:ascii="宋体" w:hAnsi="宋体" w:eastAsia="宋体" w:cs="宋体"/>
                <w:sz w:val="24"/>
              </w:rPr>
            </w:pPr>
            <w:r>
              <w:rPr>
                <w:rFonts w:hint="eastAsia" w:ascii="宋体" w:hAnsi="宋体" w:eastAsia="宋体" w:cs="宋体"/>
                <w:w w:val="103"/>
                <w:sz w:val="24"/>
              </w:rPr>
              <w:t>E</w:t>
            </w:r>
          </w:p>
        </w:tc>
        <w:tc>
          <w:tcPr>
            <w:tcW w:w="1388" w:type="dxa"/>
            <w:tcBorders>
              <w:top w:val="single" w:color="000000" w:sz="8" w:space="0"/>
              <w:left w:val="single" w:color="000000" w:sz="18" w:space="0"/>
              <w:bottom w:val="single" w:color="000000" w:sz="8" w:space="0"/>
              <w:right w:val="single" w:color="000000" w:sz="18" w:space="0"/>
            </w:tcBorders>
          </w:tcPr>
          <w:p>
            <w:pPr>
              <w:pStyle w:val="16"/>
              <w:spacing w:before="35" w:line="267" w:lineRule="exact"/>
              <w:ind w:left="497"/>
              <w:jc w:val="left"/>
              <w:rPr>
                <w:rFonts w:hint="eastAsia" w:ascii="宋体" w:hAnsi="宋体" w:eastAsia="宋体" w:cs="宋体"/>
                <w:sz w:val="24"/>
              </w:rPr>
            </w:pPr>
            <w:r>
              <w:rPr>
                <w:rFonts w:hint="eastAsia" w:ascii="宋体" w:hAnsi="宋体" w:eastAsia="宋体" w:cs="宋体"/>
                <w:w w:val="105"/>
                <w:sz w:val="24"/>
              </w:rPr>
              <w:t>540</w:t>
            </w:r>
          </w:p>
        </w:tc>
        <w:tc>
          <w:tcPr>
            <w:tcW w:w="1677" w:type="dxa"/>
            <w:tcBorders>
              <w:top w:val="single" w:color="000000" w:sz="8" w:space="0"/>
              <w:left w:val="single" w:color="000000" w:sz="18" w:space="0"/>
              <w:bottom w:val="single" w:color="000000" w:sz="8" w:space="0"/>
              <w:right w:val="single" w:color="000000" w:sz="8" w:space="0"/>
            </w:tcBorders>
          </w:tcPr>
          <w:p>
            <w:pPr>
              <w:pStyle w:val="16"/>
              <w:spacing w:before="35" w:line="267" w:lineRule="exact"/>
              <w:ind w:right="162"/>
              <w:rPr>
                <w:rFonts w:hint="eastAsia" w:ascii="宋体" w:hAnsi="宋体" w:eastAsia="宋体" w:cs="宋体"/>
                <w:sz w:val="24"/>
              </w:rPr>
            </w:pPr>
            <w:r>
              <w:rPr>
                <w:rFonts w:hint="eastAsia" w:ascii="宋体" w:hAnsi="宋体" w:eastAsia="宋体" w:cs="宋体"/>
                <w:color w:val="FF0000"/>
                <w:sz w:val="24"/>
              </w:rPr>
              <w:t>156,333</w:t>
            </w:r>
          </w:p>
        </w:tc>
        <w:tc>
          <w:tcPr>
            <w:tcW w:w="1504"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3"/>
              <w:rPr>
                <w:rFonts w:hint="eastAsia" w:ascii="宋体" w:hAnsi="宋体" w:eastAsia="宋体" w:cs="宋体"/>
                <w:sz w:val="24"/>
              </w:rPr>
            </w:pPr>
            <w:r>
              <w:rPr>
                <w:rFonts w:hint="eastAsia" w:ascii="宋体" w:hAnsi="宋体" w:eastAsia="宋体" w:cs="宋体"/>
                <w:sz w:val="24"/>
              </w:rPr>
              <w:t>39,175</w:t>
            </w:r>
          </w:p>
        </w:tc>
        <w:tc>
          <w:tcPr>
            <w:tcW w:w="1719"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4"/>
              <w:rPr>
                <w:rFonts w:hint="eastAsia" w:ascii="宋体" w:hAnsi="宋体" w:eastAsia="宋体" w:cs="宋体"/>
                <w:sz w:val="24"/>
              </w:rPr>
            </w:pPr>
            <w:r>
              <w:rPr>
                <w:rFonts w:hint="eastAsia" w:ascii="宋体" w:hAnsi="宋体" w:eastAsia="宋体" w:cs="宋体"/>
                <w:sz w:val="24"/>
              </w:rPr>
              <w:t>117,158</w:t>
            </w:r>
          </w:p>
        </w:tc>
        <w:tc>
          <w:tcPr>
            <w:tcW w:w="1669"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5"/>
              <w:rPr>
                <w:rFonts w:hint="eastAsia" w:ascii="宋体" w:hAnsi="宋体" w:eastAsia="宋体" w:cs="宋体"/>
                <w:sz w:val="24"/>
              </w:rPr>
            </w:pPr>
            <w:r>
              <w:rPr>
                <w:rFonts w:hint="eastAsia" w:ascii="宋体" w:hAnsi="宋体" w:eastAsia="宋体" w:cs="宋体"/>
                <w:sz w:val="24"/>
              </w:rPr>
              <w:t>447</w:t>
            </w:r>
          </w:p>
        </w:tc>
        <w:tc>
          <w:tcPr>
            <w:tcW w:w="1900"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6"/>
              <w:rPr>
                <w:rFonts w:hint="eastAsia" w:ascii="宋体" w:hAnsi="宋体" w:eastAsia="宋体" w:cs="宋体"/>
                <w:sz w:val="24"/>
              </w:rPr>
            </w:pPr>
            <w:r>
              <w:rPr>
                <w:rFonts w:hint="eastAsia" w:ascii="宋体" w:hAnsi="宋体" w:eastAsia="宋体" w:cs="宋体"/>
                <w:color w:val="FF0000"/>
                <w:sz w:val="24"/>
              </w:rPr>
              <w:t>44,326</w:t>
            </w:r>
          </w:p>
        </w:tc>
        <w:tc>
          <w:tcPr>
            <w:tcW w:w="1669" w:type="dxa"/>
            <w:tcBorders>
              <w:top w:val="single" w:color="000000" w:sz="8" w:space="0"/>
              <w:left w:val="single" w:color="000000" w:sz="8" w:space="0"/>
              <w:bottom w:val="single" w:color="000000" w:sz="8" w:space="0"/>
              <w:right w:val="single" w:color="000000" w:sz="8" w:space="0"/>
            </w:tcBorders>
          </w:tcPr>
          <w:p>
            <w:pPr>
              <w:pStyle w:val="16"/>
              <w:spacing w:before="35" w:line="267" w:lineRule="exact"/>
              <w:ind w:right="166"/>
              <w:rPr>
                <w:rFonts w:hint="eastAsia" w:ascii="宋体" w:hAnsi="宋体" w:eastAsia="宋体" w:cs="宋体"/>
                <w:sz w:val="24"/>
              </w:rPr>
            </w:pPr>
            <w:r>
              <w:rPr>
                <w:rFonts w:hint="eastAsia" w:ascii="宋体" w:hAnsi="宋体" w:eastAsia="宋体" w:cs="宋体"/>
                <w:sz w:val="24"/>
              </w:rPr>
              <w:t>112,007</w:t>
            </w:r>
          </w:p>
        </w:tc>
      </w:tr>
      <w:tr>
        <w:tblPrEx>
          <w:tblBorders>
            <w:top w:val="single" w:color="C0C0C0" w:sz="8" w:space="0"/>
            <w:left w:val="single" w:color="C0C0C0" w:sz="8" w:space="0"/>
            <w:bottom w:val="single" w:color="C0C0C0" w:sz="8" w:space="0"/>
            <w:right w:val="single" w:color="C0C0C0" w:sz="8" w:space="0"/>
            <w:insideH w:val="single" w:color="C0C0C0" w:sz="8" w:space="0"/>
            <w:insideV w:val="single" w:color="C0C0C0" w:sz="8" w:space="0"/>
          </w:tblBorders>
          <w:tblCellMar>
            <w:top w:w="0" w:type="dxa"/>
            <w:left w:w="0" w:type="dxa"/>
            <w:bottom w:w="0" w:type="dxa"/>
            <w:right w:w="0" w:type="dxa"/>
          </w:tblCellMar>
        </w:tblPrEx>
        <w:trPr>
          <w:trHeight w:val="317" w:hRule="atLeast"/>
        </w:trPr>
        <w:tc>
          <w:tcPr>
            <w:tcW w:w="2486" w:type="dxa"/>
            <w:tcBorders>
              <w:top w:val="single" w:color="000000" w:sz="8" w:space="0"/>
              <w:left w:val="single" w:color="000000" w:sz="8" w:space="0"/>
              <w:bottom w:val="single" w:color="000000" w:sz="18" w:space="0"/>
              <w:right w:val="single" w:color="000000" w:sz="18" w:space="0"/>
            </w:tcBorders>
          </w:tcPr>
          <w:p>
            <w:pPr>
              <w:pStyle w:val="16"/>
              <w:spacing w:before="51" w:line="247" w:lineRule="exact"/>
              <w:ind w:left="42"/>
              <w:jc w:val="center"/>
              <w:rPr>
                <w:rFonts w:hint="eastAsia" w:ascii="宋体" w:hAnsi="宋体" w:eastAsia="宋体" w:cs="宋体"/>
                <w:sz w:val="24"/>
              </w:rPr>
            </w:pPr>
            <w:r>
              <w:rPr>
                <w:rFonts w:hint="eastAsia" w:ascii="宋体" w:hAnsi="宋体" w:eastAsia="宋体" w:cs="宋体"/>
                <w:w w:val="103"/>
                <w:sz w:val="24"/>
              </w:rPr>
              <w:t>F</w:t>
            </w:r>
          </w:p>
        </w:tc>
        <w:tc>
          <w:tcPr>
            <w:tcW w:w="1388" w:type="dxa"/>
            <w:tcBorders>
              <w:top w:val="single" w:color="000000" w:sz="8" w:space="0"/>
              <w:left w:val="single" w:color="000000" w:sz="18" w:space="0"/>
              <w:bottom w:val="single" w:color="000000" w:sz="18" w:space="0"/>
              <w:right w:val="single" w:color="000000" w:sz="18" w:space="0"/>
            </w:tcBorders>
          </w:tcPr>
          <w:p>
            <w:pPr>
              <w:pStyle w:val="16"/>
              <w:spacing w:before="35" w:line="263" w:lineRule="exact"/>
              <w:ind w:left="497"/>
              <w:jc w:val="left"/>
              <w:rPr>
                <w:rFonts w:hint="eastAsia" w:ascii="宋体" w:hAnsi="宋体" w:eastAsia="宋体" w:cs="宋体"/>
                <w:sz w:val="24"/>
              </w:rPr>
            </w:pPr>
            <w:r>
              <w:rPr>
                <w:rFonts w:hint="eastAsia" w:ascii="宋体" w:hAnsi="宋体" w:eastAsia="宋体" w:cs="宋体"/>
                <w:w w:val="105"/>
                <w:sz w:val="24"/>
              </w:rPr>
              <w:t>667</w:t>
            </w:r>
          </w:p>
        </w:tc>
        <w:tc>
          <w:tcPr>
            <w:tcW w:w="1677" w:type="dxa"/>
            <w:tcBorders>
              <w:top w:val="single" w:color="000000" w:sz="8" w:space="0"/>
              <w:left w:val="single" w:color="000000" w:sz="18" w:space="0"/>
              <w:bottom w:val="single" w:color="000000" w:sz="18" w:space="0"/>
              <w:right w:val="single" w:color="000000" w:sz="8" w:space="0"/>
            </w:tcBorders>
          </w:tcPr>
          <w:p>
            <w:pPr>
              <w:pStyle w:val="16"/>
              <w:spacing w:before="35" w:line="263" w:lineRule="exact"/>
              <w:ind w:right="162"/>
              <w:rPr>
                <w:rFonts w:hint="eastAsia" w:ascii="宋体" w:hAnsi="宋体" w:eastAsia="宋体" w:cs="宋体"/>
                <w:sz w:val="24"/>
              </w:rPr>
            </w:pPr>
            <w:r>
              <w:rPr>
                <w:rFonts w:hint="eastAsia" w:ascii="宋体" w:hAnsi="宋体" w:eastAsia="宋体" w:cs="宋体"/>
                <w:color w:val="FF0000"/>
                <w:sz w:val="24"/>
              </w:rPr>
              <w:t>197,826</w:t>
            </w:r>
          </w:p>
        </w:tc>
        <w:tc>
          <w:tcPr>
            <w:tcW w:w="1504" w:type="dxa"/>
            <w:tcBorders>
              <w:top w:val="single" w:color="000000" w:sz="8" w:space="0"/>
              <w:left w:val="single" w:color="000000" w:sz="8" w:space="0"/>
              <w:bottom w:val="single" w:color="000000" w:sz="18" w:space="0"/>
              <w:right w:val="single" w:color="000000" w:sz="8" w:space="0"/>
            </w:tcBorders>
          </w:tcPr>
          <w:p>
            <w:pPr>
              <w:pStyle w:val="16"/>
              <w:spacing w:before="35" w:line="263" w:lineRule="exact"/>
              <w:ind w:right="163"/>
              <w:rPr>
                <w:rFonts w:hint="eastAsia" w:ascii="宋体" w:hAnsi="宋体" w:eastAsia="宋体" w:cs="宋体"/>
                <w:sz w:val="24"/>
              </w:rPr>
            </w:pPr>
            <w:r>
              <w:rPr>
                <w:rFonts w:hint="eastAsia" w:ascii="宋体" w:hAnsi="宋体" w:eastAsia="宋体" w:cs="宋体"/>
                <w:sz w:val="24"/>
              </w:rPr>
              <w:t>19,342</w:t>
            </w:r>
          </w:p>
        </w:tc>
        <w:tc>
          <w:tcPr>
            <w:tcW w:w="1719" w:type="dxa"/>
            <w:tcBorders>
              <w:top w:val="single" w:color="000000" w:sz="8" w:space="0"/>
              <w:left w:val="single" w:color="000000" w:sz="8" w:space="0"/>
              <w:bottom w:val="single" w:color="000000" w:sz="18" w:space="0"/>
              <w:right w:val="single" w:color="000000" w:sz="8" w:space="0"/>
            </w:tcBorders>
          </w:tcPr>
          <w:p>
            <w:pPr>
              <w:pStyle w:val="16"/>
              <w:spacing w:before="35" w:line="263" w:lineRule="exact"/>
              <w:ind w:right="164"/>
              <w:rPr>
                <w:rFonts w:hint="eastAsia" w:ascii="宋体" w:hAnsi="宋体" w:eastAsia="宋体" w:cs="宋体"/>
                <w:sz w:val="24"/>
              </w:rPr>
            </w:pPr>
            <w:r>
              <w:rPr>
                <w:rFonts w:hint="eastAsia" w:ascii="宋体" w:hAnsi="宋体" w:eastAsia="宋体" w:cs="宋体"/>
                <w:sz w:val="24"/>
              </w:rPr>
              <w:t>178,484</w:t>
            </w:r>
          </w:p>
        </w:tc>
        <w:tc>
          <w:tcPr>
            <w:tcW w:w="1669" w:type="dxa"/>
            <w:tcBorders>
              <w:top w:val="single" w:color="000000" w:sz="8" w:space="0"/>
              <w:left w:val="single" w:color="000000" w:sz="8" w:space="0"/>
              <w:bottom w:val="single" w:color="000000" w:sz="18" w:space="0"/>
              <w:right w:val="single" w:color="000000" w:sz="8" w:space="0"/>
            </w:tcBorders>
          </w:tcPr>
          <w:p>
            <w:pPr>
              <w:pStyle w:val="16"/>
              <w:spacing w:before="35" w:line="263" w:lineRule="exact"/>
              <w:ind w:right="33"/>
              <w:rPr>
                <w:rFonts w:hint="eastAsia" w:ascii="宋体" w:hAnsi="宋体" w:eastAsia="宋体" w:cs="宋体"/>
                <w:sz w:val="24"/>
              </w:rPr>
            </w:pPr>
            <w:r>
              <w:rPr>
                <w:rFonts w:hint="eastAsia" w:ascii="宋体" w:hAnsi="宋体" w:eastAsia="宋体" w:cs="宋体"/>
                <w:sz w:val="24"/>
              </w:rPr>
              <w:t>(575)</w:t>
            </w:r>
          </w:p>
        </w:tc>
        <w:tc>
          <w:tcPr>
            <w:tcW w:w="1900" w:type="dxa"/>
            <w:tcBorders>
              <w:top w:val="single" w:color="000000" w:sz="8" w:space="0"/>
              <w:left w:val="single" w:color="000000" w:sz="8" w:space="0"/>
              <w:bottom w:val="single" w:color="000000" w:sz="18" w:space="0"/>
              <w:right w:val="single" w:color="000000" w:sz="8" w:space="0"/>
            </w:tcBorders>
          </w:tcPr>
          <w:p>
            <w:pPr>
              <w:pStyle w:val="16"/>
              <w:spacing w:before="35" w:line="263" w:lineRule="exact"/>
              <w:ind w:right="166"/>
              <w:rPr>
                <w:rFonts w:hint="eastAsia" w:ascii="宋体" w:hAnsi="宋体" w:eastAsia="宋体" w:cs="宋体"/>
                <w:sz w:val="24"/>
              </w:rPr>
            </w:pPr>
            <w:r>
              <w:rPr>
                <w:rFonts w:hint="eastAsia" w:ascii="宋体" w:hAnsi="宋体" w:eastAsia="宋体" w:cs="宋体"/>
                <w:color w:val="FF0000"/>
                <w:sz w:val="24"/>
              </w:rPr>
              <w:t>12,085</w:t>
            </w:r>
          </w:p>
        </w:tc>
        <w:tc>
          <w:tcPr>
            <w:tcW w:w="1669" w:type="dxa"/>
            <w:tcBorders>
              <w:top w:val="single" w:color="000000" w:sz="8" w:space="0"/>
              <w:left w:val="single" w:color="000000" w:sz="8" w:space="0"/>
              <w:bottom w:val="single" w:color="000000" w:sz="18" w:space="0"/>
              <w:right w:val="single" w:color="000000" w:sz="8" w:space="0"/>
            </w:tcBorders>
          </w:tcPr>
          <w:p>
            <w:pPr>
              <w:pStyle w:val="16"/>
              <w:spacing w:before="35" w:line="263" w:lineRule="exact"/>
              <w:ind w:right="166"/>
              <w:rPr>
                <w:rFonts w:hint="eastAsia" w:ascii="宋体" w:hAnsi="宋体" w:eastAsia="宋体" w:cs="宋体"/>
                <w:sz w:val="24"/>
              </w:rPr>
            </w:pPr>
            <w:r>
              <w:rPr>
                <w:rFonts w:hint="eastAsia" w:ascii="宋体" w:hAnsi="宋体" w:eastAsia="宋体" w:cs="宋体"/>
                <w:sz w:val="24"/>
              </w:rPr>
              <w:t>185,741</w:t>
            </w:r>
          </w:p>
        </w:tc>
      </w:tr>
    </w:tbl>
    <w:p>
      <w:pPr>
        <w:spacing w:before="0" w:line="240" w:lineRule="auto"/>
        <w:rPr>
          <w:rFonts w:hint="eastAsia" w:ascii="宋体" w:hAnsi="宋体" w:eastAsia="宋体" w:cs="宋体"/>
          <w:b/>
          <w:sz w:val="20"/>
        </w:rPr>
      </w:pPr>
    </w:p>
    <w:p>
      <w:pPr>
        <w:spacing w:before="0" w:line="240" w:lineRule="auto"/>
        <w:rPr>
          <w:rFonts w:hint="eastAsia" w:ascii="宋体" w:hAnsi="宋体" w:eastAsia="宋体" w:cs="宋体"/>
          <w:b/>
          <w:sz w:val="20"/>
        </w:rPr>
      </w:pPr>
    </w:p>
    <w:p>
      <w:pPr>
        <w:spacing w:before="2" w:line="240" w:lineRule="auto"/>
        <w:rPr>
          <w:rFonts w:hint="eastAsia" w:ascii="宋体" w:hAnsi="宋体" w:eastAsia="宋体" w:cs="宋体"/>
          <w:b/>
          <w:sz w:val="18"/>
        </w:rPr>
      </w:pPr>
    </w:p>
    <w:p>
      <w:pPr>
        <w:tabs>
          <w:tab w:val="left" w:pos="1969"/>
        </w:tabs>
        <w:spacing w:before="56"/>
        <w:ind w:left="670" w:right="0" w:firstLine="0"/>
        <w:jc w:val="left"/>
        <w:rPr>
          <w:rFonts w:hint="eastAsia" w:ascii="宋体" w:hAnsi="宋体" w:eastAsia="宋体" w:cs="宋体"/>
          <w:b/>
          <w:sz w:val="30"/>
        </w:rPr>
      </w:pPr>
      <w:r>
        <w:rPr>
          <w:rFonts w:hint="eastAsia" w:ascii="宋体" w:hAnsi="宋体" w:eastAsia="宋体" w:cs="宋体"/>
          <w:b/>
          <w:color w:val="9900FF"/>
          <w:position w:val="12"/>
          <w:sz w:val="30"/>
        </w:rPr>
        <w:t>公式：</w:t>
      </w:r>
      <w:r>
        <w:rPr>
          <w:rFonts w:hint="eastAsia" w:ascii="宋体" w:hAnsi="宋体" w:eastAsia="宋体" w:cs="宋体"/>
          <w:b/>
          <w:color w:val="9900FF"/>
          <w:position w:val="12"/>
          <w:sz w:val="30"/>
        </w:rPr>
        <w:tab/>
      </w:r>
      <w:r>
        <w:rPr>
          <w:rFonts w:hint="eastAsia" w:ascii="宋体" w:hAnsi="宋体" w:eastAsia="宋体" w:cs="宋体"/>
          <w:b/>
          <w:color w:val="9900FF"/>
          <w:sz w:val="30"/>
        </w:rPr>
        <w:t>1</w:t>
      </w:r>
      <w:r>
        <w:rPr>
          <w:rFonts w:hint="eastAsia" w:ascii="宋体" w:hAnsi="宋体" w:eastAsia="宋体" w:cs="宋体"/>
          <w:b/>
          <w:color w:val="9900FF"/>
          <w:sz w:val="30"/>
        </w:rPr>
        <w:t>、市场增加值</w:t>
      </w:r>
      <w:r>
        <w:rPr>
          <w:rFonts w:hint="eastAsia" w:ascii="宋体" w:hAnsi="宋体" w:eastAsia="宋体" w:cs="宋体"/>
          <w:b/>
          <w:color w:val="9900FF"/>
          <w:sz w:val="30"/>
        </w:rPr>
        <w:t>=</w:t>
      </w:r>
      <w:r>
        <w:rPr>
          <w:rFonts w:hint="eastAsia" w:ascii="宋体" w:hAnsi="宋体" w:eastAsia="宋体" w:cs="宋体"/>
          <w:b/>
          <w:color w:val="9900FF"/>
          <w:sz w:val="30"/>
        </w:rPr>
        <w:t>市值</w:t>
      </w:r>
      <w:r>
        <w:rPr>
          <w:rFonts w:hint="eastAsia" w:ascii="宋体" w:hAnsi="宋体" w:eastAsia="宋体" w:cs="宋体"/>
          <w:b/>
          <w:color w:val="9900FF"/>
          <w:spacing w:val="-75"/>
          <w:sz w:val="30"/>
        </w:rPr>
        <w:t xml:space="preserve"> </w:t>
      </w:r>
      <w:r>
        <w:rPr>
          <w:rFonts w:hint="eastAsia" w:ascii="宋体" w:hAnsi="宋体" w:eastAsia="宋体" w:cs="宋体"/>
          <w:b/>
          <w:color w:val="9900FF"/>
          <w:sz w:val="30"/>
        </w:rPr>
        <w:t xml:space="preserve">- </w:t>
      </w:r>
      <w:r>
        <w:rPr>
          <w:rFonts w:hint="eastAsia" w:ascii="宋体" w:hAnsi="宋体" w:eastAsia="宋体" w:cs="宋体"/>
          <w:b/>
          <w:color w:val="9900FF"/>
          <w:sz w:val="30"/>
        </w:rPr>
        <w:t>投入资本</w:t>
      </w:r>
    </w:p>
    <w:p>
      <w:pPr>
        <w:spacing w:before="155"/>
        <w:ind w:left="1970" w:right="0" w:firstLine="0"/>
        <w:jc w:val="left"/>
        <w:rPr>
          <w:rFonts w:hint="eastAsia" w:ascii="宋体" w:hAnsi="宋体" w:eastAsia="宋体" w:cs="宋体"/>
          <w:b/>
          <w:sz w:val="30"/>
        </w:rPr>
      </w:pPr>
      <w:r>
        <w:rPr>
          <w:rFonts w:hint="eastAsia" w:ascii="宋体" w:hAnsi="宋体" w:eastAsia="宋体" w:cs="宋体"/>
          <w:b/>
          <w:color w:val="9900FF"/>
          <w:sz w:val="30"/>
        </w:rPr>
        <w:t>2</w:t>
      </w:r>
      <w:r>
        <w:rPr>
          <w:rFonts w:hint="eastAsia" w:ascii="宋体" w:hAnsi="宋体" w:eastAsia="宋体" w:cs="宋体"/>
          <w:b/>
          <w:color w:val="9900FF"/>
          <w:sz w:val="30"/>
        </w:rPr>
        <w:t>、市值</w:t>
      </w:r>
      <w:r>
        <w:rPr>
          <w:rFonts w:hint="eastAsia" w:ascii="宋体" w:hAnsi="宋体" w:eastAsia="宋体" w:cs="宋体"/>
          <w:b/>
          <w:color w:val="9900FF"/>
          <w:sz w:val="30"/>
        </w:rPr>
        <w:t>=</w:t>
      </w:r>
      <w:r>
        <w:rPr>
          <w:rFonts w:hint="eastAsia" w:ascii="宋体" w:hAnsi="宋体" w:eastAsia="宋体" w:cs="宋体"/>
          <w:b/>
          <w:color w:val="9900FF"/>
          <w:sz w:val="30"/>
        </w:rPr>
        <w:t>当前营运价值（</w:t>
      </w:r>
      <w:r>
        <w:rPr>
          <w:rFonts w:hint="eastAsia" w:ascii="宋体" w:hAnsi="宋体" w:eastAsia="宋体" w:cs="宋体"/>
          <w:b/>
          <w:color w:val="9900FF"/>
          <w:sz w:val="30"/>
        </w:rPr>
        <w:t>COV</w:t>
      </w:r>
      <w:r>
        <w:rPr>
          <w:rFonts w:hint="eastAsia" w:ascii="宋体" w:hAnsi="宋体" w:eastAsia="宋体" w:cs="宋体"/>
          <w:b/>
          <w:color w:val="9900FF"/>
          <w:sz w:val="30"/>
        </w:rPr>
        <w:t>）</w:t>
      </w:r>
      <w:r>
        <w:rPr>
          <w:rFonts w:hint="eastAsia" w:ascii="宋体" w:hAnsi="宋体" w:eastAsia="宋体" w:cs="宋体"/>
          <w:b/>
          <w:color w:val="9900FF"/>
          <w:sz w:val="30"/>
        </w:rPr>
        <w:t xml:space="preserve">+ </w:t>
      </w:r>
      <w:r>
        <w:rPr>
          <w:rFonts w:hint="eastAsia" w:ascii="宋体" w:hAnsi="宋体" w:eastAsia="宋体" w:cs="宋体"/>
          <w:b/>
          <w:color w:val="9900FF"/>
          <w:sz w:val="30"/>
        </w:rPr>
        <w:t>未来增长价值（</w:t>
      </w:r>
      <w:r>
        <w:rPr>
          <w:rFonts w:hint="eastAsia" w:ascii="宋体" w:hAnsi="宋体" w:eastAsia="宋体" w:cs="宋体"/>
          <w:b/>
          <w:color w:val="9900FF"/>
          <w:sz w:val="30"/>
        </w:rPr>
        <w:t>FGV</w:t>
      </w:r>
      <w:r>
        <w:rPr>
          <w:rFonts w:hint="eastAsia" w:ascii="宋体" w:hAnsi="宋体" w:eastAsia="宋体" w:cs="宋体"/>
          <w:b/>
          <w:color w:val="9900FF"/>
          <w:sz w:val="30"/>
        </w:rPr>
        <w:t>）</w:t>
      </w:r>
    </w:p>
    <w:p>
      <w:pPr>
        <w:spacing w:before="0" w:line="240" w:lineRule="auto"/>
        <w:rPr>
          <w:rFonts w:hint="eastAsia" w:ascii="宋体" w:hAnsi="宋体" w:eastAsia="宋体" w:cs="宋体"/>
          <w:b/>
          <w:sz w:val="20"/>
        </w:rPr>
      </w:pPr>
    </w:p>
    <w:p>
      <w:pPr>
        <w:spacing w:before="0" w:line="240" w:lineRule="auto"/>
        <w:rPr>
          <w:rFonts w:hint="eastAsia" w:ascii="宋体" w:hAnsi="宋体" w:eastAsia="宋体" w:cs="宋体"/>
          <w:b/>
          <w:sz w:val="20"/>
        </w:rPr>
      </w:pPr>
    </w:p>
    <w:p>
      <w:pPr>
        <w:spacing w:before="6" w:line="240" w:lineRule="auto"/>
        <w:rPr>
          <w:rFonts w:hint="eastAsia" w:ascii="宋体" w:hAnsi="宋体" w:eastAsia="宋体" w:cs="宋体"/>
          <w:b/>
          <w:sz w:val="15"/>
        </w:rPr>
      </w:pPr>
    </w:p>
    <w:p>
      <w:pPr>
        <w:spacing w:before="68" w:line="288" w:lineRule="auto"/>
        <w:ind w:left="3270" w:right="2271" w:firstLine="0"/>
        <w:jc w:val="left"/>
        <w:rPr>
          <w:rFonts w:hint="eastAsia" w:ascii="宋体" w:hAnsi="宋体" w:eastAsia="宋体" w:cs="宋体"/>
          <w:b/>
          <w:sz w:val="30"/>
        </w:rPr>
      </w:pPr>
      <w:r>
        <w:rPr>
          <w:rFonts w:hint="eastAsia" w:ascii="宋体" w:hAnsi="宋体" w:eastAsia="宋体" w:cs="宋体"/>
        </w:rPr>
        <w:pict>
          <v:rect id="_x0000_s1367" o:spid="_x0000_s1367" o:spt="1" style="position:absolute;left:0pt;margin-left:110.5pt;margin-top:5.4pt;height:18.2pt;width:26pt;mso-position-horizontal-relative:page;z-index:251804672;mso-width-relative:page;mso-height-relative:page;" fillcolor="#000000" filled="t" stroked="f" coordsize="21600,21600">
            <v:path/>
            <v:fill on="t" focussize="0,0"/>
            <v:stroke on="f"/>
            <v:imagedata o:title=""/>
            <o:lock v:ext="edit"/>
          </v:rect>
        </w:pict>
      </w:r>
      <w:r>
        <w:rPr>
          <w:rFonts w:hint="eastAsia" w:ascii="宋体" w:hAnsi="宋体" w:eastAsia="宋体" w:cs="宋体"/>
        </w:rPr>
        <w:pict>
          <v:rect id="_x0000_s1368" o:spid="_x0000_s1368" o:spt="1" style="position:absolute;left:0pt;margin-left:110.5pt;margin-top:29.4pt;height:18.2pt;width:26pt;mso-position-horizontal-relative:page;z-index:251805696;mso-width-relative:page;mso-height-relative:page;" fillcolor="#FF3300" filled="t" stroked="f" coordsize="21600,21600">
            <v:path/>
            <v:fill on="t" focussize="0,0"/>
            <v:stroke on="f"/>
            <v:imagedata o:title=""/>
            <o:lock v:ext="edit"/>
          </v:rect>
        </w:pict>
      </w:r>
      <w:r>
        <w:rPr>
          <w:rFonts w:hint="eastAsia" w:ascii="宋体" w:hAnsi="宋体" w:eastAsia="宋体" w:cs="宋体"/>
          <w:b/>
          <w:sz w:val="30"/>
        </w:rPr>
        <w:t>摘自</w:t>
      </w:r>
      <w:r>
        <w:rPr>
          <w:rFonts w:hint="eastAsia" w:ascii="宋体" w:hAnsi="宋体" w:eastAsia="宋体" w:cs="宋体"/>
          <w:b/>
          <w:sz w:val="30"/>
        </w:rPr>
        <w:t>‹‹</w:t>
      </w:r>
      <w:r>
        <w:rPr>
          <w:rFonts w:hint="eastAsia" w:ascii="宋体" w:hAnsi="宋体" w:eastAsia="宋体" w:cs="宋体"/>
          <w:b/>
          <w:sz w:val="30"/>
        </w:rPr>
        <w:t>财经</w:t>
      </w:r>
      <w:r>
        <w:rPr>
          <w:rFonts w:hint="eastAsia" w:ascii="宋体" w:hAnsi="宋体" w:eastAsia="宋体" w:cs="宋体"/>
          <w:b/>
          <w:sz w:val="30"/>
        </w:rPr>
        <w:t>››</w:t>
      </w:r>
      <w:r>
        <w:rPr>
          <w:rFonts w:hint="eastAsia" w:ascii="宋体" w:hAnsi="宋体" w:eastAsia="宋体" w:cs="宋体"/>
          <w:b/>
          <w:sz w:val="30"/>
        </w:rPr>
        <w:t>杂志思腾思特公司2000年中国上市公司经济增加值排名</w:t>
      </w:r>
      <w:r>
        <w:rPr>
          <w:rFonts w:hint="eastAsia" w:ascii="宋体" w:hAnsi="宋体" w:eastAsia="宋体" w:cs="宋体"/>
          <w:b/>
          <w:color w:val="FF3300"/>
          <w:sz w:val="30"/>
        </w:rPr>
        <w:t>加工计算得出的结果</w:t>
      </w:r>
    </w:p>
    <w:p>
      <w:pPr>
        <w:spacing w:after="0" w:line="288" w:lineRule="auto"/>
        <w:jc w:val="left"/>
        <w:rPr>
          <w:rFonts w:hint="eastAsia" w:ascii="宋体" w:hAnsi="宋体" w:eastAsia="宋体" w:cs="宋体"/>
          <w:sz w:val="30"/>
        </w:rPr>
        <w:sectPr>
          <w:footerReference r:id="rId7" w:type="default"/>
          <w:pgSz w:w="14400" w:h="10800" w:orient="landscape"/>
          <w:pgMar w:top="240" w:right="0" w:bottom="400" w:left="0" w:header="0" w:footer="218" w:gutter="0"/>
          <w:pgNumType w:start="30"/>
        </w:sectPr>
      </w:pPr>
    </w:p>
    <w:p>
      <w:pPr>
        <w:pStyle w:val="11"/>
        <w:spacing w:before="3"/>
        <w:rPr>
          <w:rFonts w:hint="eastAsia" w:ascii="宋体" w:hAnsi="宋体" w:eastAsia="宋体" w:cs="宋体"/>
          <w:b/>
          <w:sz w:val="27"/>
        </w:rPr>
      </w:pPr>
    </w:p>
    <w:p>
      <w:pPr>
        <w:spacing w:before="88"/>
        <w:ind w:left="0" w:right="192" w:firstLine="0"/>
        <w:jc w:val="right"/>
        <w:rPr>
          <w:rFonts w:hint="eastAsia" w:ascii="宋体" w:hAnsi="宋体" w:eastAsia="宋体" w:cs="宋体"/>
          <w:b/>
          <w:sz w:val="26"/>
        </w:rPr>
      </w:pPr>
      <w:r>
        <w:rPr>
          <w:rFonts w:hint="eastAsia" w:ascii="宋体" w:hAnsi="宋体" w:eastAsia="宋体" w:cs="宋体"/>
        </w:rPr>
        <w:pict>
          <v:group id="_x0000_s1369" o:spid="_x0000_s1369" o:spt="203" style="position:absolute;left:0pt;margin-left:11.6pt;margin-top:-17.8pt;height:42.75pt;width:612.75pt;mso-position-horizontal-relative:page;z-index:-255574016;mso-width-relative:page;mso-height-relative:page;" coordorigin="233,-357" coordsize="12255,855">
            <o:lock v:ext="edit"/>
            <v:shape id="_x0000_s1370" o:spid="_x0000_s1370" style="position:absolute;left:232;top:-357;height:855;width:12255;" fillcolor="#000000" filled="t" stroked="f" coordorigin="233,-357" coordsize="12255,855" path="m12488,498l233,498,233,-357,12488,-357,12488,-349,248,-349,240,-342,248,-342,248,483,240,483,248,491,12488,491,12488,498xm248,-342l240,-342,248,-349,248,-342xm12473,-342l248,-342,248,-349,12473,-349,12473,-342xm12473,491l12473,-349,12480,-342,12488,-342,12488,483,12480,483,12473,491xm12488,-342l12480,-342,12473,-349,12488,-349,12488,-342xm248,491l240,483,248,483,248,491xm12473,491l248,491,248,483,12473,483,12473,491xm12488,491l12473,491,12480,483,12488,483,12488,491xe">
              <v:path arrowok="t"/>
              <v:fill on="t" focussize="0,0"/>
              <v:stroke on="f"/>
              <v:imagedata o:title=""/>
              <o:lock v:ext="edit"/>
            </v:shape>
            <v:shape id="_x0000_s1371" o:spid="_x0000_s1371" o:spt="202" type="#_x0000_t202" style="position:absolute;left:232;top:-357;height:855;width:12255;" filled="f" stroked="f" coordsize="21600,21600">
              <v:path/>
              <v:fill on="f" focussize="0,0"/>
              <v:stroke on="f" joinstyle="miter"/>
              <v:imagedata o:title=""/>
              <o:lock v:ext="edit"/>
              <v:textbox inset="0mm,0mm,0mm,0mm">
                <w:txbxContent>
                  <w:p>
                    <w:pPr>
                      <w:spacing w:before="0" w:line="760" w:lineRule="exact"/>
                      <w:ind w:left="151" w:right="0" w:firstLine="0"/>
                      <w:jc w:val="left"/>
                      <w:rPr>
                        <w:rFonts w:hint="eastAsia" w:ascii="华文楷体" w:eastAsia="华文楷体"/>
                        <w:b/>
                        <w:sz w:val="48"/>
                      </w:rPr>
                    </w:pPr>
                    <w:r>
                      <w:rPr>
                        <w:rFonts w:hint="eastAsia" w:ascii="华文楷体" w:eastAsia="华文楷体"/>
                        <w:b/>
                        <w:color w:val="000066"/>
                        <w:sz w:val="48"/>
                      </w:rPr>
                      <w:t>经济增加值（</w:t>
                    </w:r>
                    <w:r>
                      <w:rPr>
                        <w:rFonts w:ascii="Times New Roman" w:eastAsia="Times New Roman"/>
                        <w:b/>
                        <w:color w:val="000066"/>
                        <w:sz w:val="48"/>
                      </w:rPr>
                      <w:t xml:space="preserve">EVA) </w:t>
                    </w:r>
                    <w:r>
                      <w:rPr>
                        <w:rFonts w:hint="eastAsia" w:ascii="华文楷体" w:eastAsia="华文楷体"/>
                        <w:b/>
                        <w:color w:val="000066"/>
                        <w:sz w:val="48"/>
                      </w:rPr>
                      <w:t>方法对企业的价值分析说明</w:t>
                    </w:r>
                  </w:p>
                </w:txbxContent>
              </v:textbox>
            </v:shape>
          </v:group>
        </w:pict>
      </w:r>
      <w:r>
        <w:rPr>
          <w:rFonts w:hint="eastAsia" w:ascii="宋体" w:hAnsi="宋体" w:eastAsia="宋体" w:cs="宋体"/>
        </w:rPr>
        <w:pict>
          <v:group id="_x0000_s1372" o:spid="_x0000_s1372" o:spt="203" style="position:absolute;left:0pt;margin-left:14pt;margin-top:6.5pt;height:422.25pt;width:702pt;mso-position-horizontal-relative:page;z-index:-255572992;mso-width-relative:page;mso-height-relative:page;" coordorigin="280,131" coordsize="14040,8445">
            <o:lock v:ext="edit"/>
            <v:shape id="_x0000_s1373" o:spid="_x0000_s1373" style="position:absolute;left:1832;top:3123;height:1335;width:925;" fillcolor="#FF9933" filled="t" stroked="f" coordorigin="1833,3123" coordsize="925,1335" path="m2758,3123l1833,3123,1833,4458,2758,4458,2758,4451,2758,4443,2758,3138,2758,3131,2758,3123e">
              <v:path arrowok="t"/>
              <v:fill on="t" focussize="0,0"/>
              <v:stroke on="f"/>
              <v:imagedata o:title=""/>
              <o:lock v:ext="edit"/>
            </v:shape>
            <v:shape id="_x0000_s1374" o:spid="_x0000_s1374" style="position:absolute;left:1832;top:4443;height:4095;width:925;" fillcolor="#000000" filled="t" stroked="f" coordorigin="1833,4443" coordsize="925,4095" path="m2758,8538l1833,8538,1833,4443,2758,4443,2758,4451,1848,4451,1840,4458,1848,4458,1848,8523,1840,8523,1848,8531,2758,8531,2758,8538xm1848,4458l1840,4458,1848,4451,1848,4458xm2743,4458l1848,4458,1848,4451,2743,4451,2743,4458xm2743,8531l2743,4451,2750,4458,2758,4458,2758,8523,2750,8523,2743,8531xm2758,4458l2750,4458,2743,4451,2758,4451,2758,4458xm1848,8531l1840,8523,1848,8523,1848,8531xm2743,8531l1848,8531,1848,8523,2743,8523,2743,8531xm2758,8531l2743,8531,2750,8523,2758,8523,2758,8531xe">
              <v:path arrowok="t"/>
              <v:fill on="t" focussize="0,0"/>
              <v:stroke on="f"/>
              <v:imagedata o:title=""/>
              <o:lock v:ext="edit"/>
            </v:shape>
            <v:shape id="_x0000_s1375" o:spid="_x0000_s1375" style="position:absolute;left:3782;top:7083;height:1455;width:925;" fillcolor="#660033" filled="t" stroked="f" coordorigin="3783,7083" coordsize="925,1455" path="m4708,8538l3783,8538,3783,7083,4708,7083,4708,7091,3798,7091,3790,7098,3798,7098,3798,8523,3790,8523,3798,8531,4708,8531,4708,8538xm3798,7098l3790,7098,3798,7091,3798,7098xm4693,7098l3798,7098,3798,7091,4693,7091,4693,7098xm4693,8531l4693,7091,4700,7098,4708,7098,4708,8523,4700,8523,4693,8531xm4708,7098l4700,7098,4693,7091,4708,7091,4708,7098xm3798,8531l3790,8523,3798,8523,3798,8531xm4693,8531l3798,8531,3798,8523,4693,8523,4693,8531xm4708,8531l4693,8531,4700,8523,4708,8523,4708,8531xe">
              <v:path arrowok="t"/>
              <v:fill on="t" focussize="0,0"/>
              <v:stroke on="f"/>
              <v:imagedata o:title=""/>
              <o:lock v:ext="edit"/>
            </v:shape>
            <v:shape id="_x0000_s1376" o:spid="_x0000_s1376" style="position:absolute;left:3782;top:3123;height:3975;width:925;" fillcolor="#FF9933" filled="t" stroked="f" coordorigin="3783,3123" coordsize="925,3975" path="m4708,3123l3783,3123,3783,7098,4708,7098,4708,7091,4708,7083,4708,3138,4708,3131,4708,3123e">
              <v:path arrowok="t"/>
              <v:fill on="t" focussize="0,0"/>
              <v:stroke on="f"/>
              <v:imagedata o:title=""/>
              <o:lock v:ext="edit"/>
            </v:shape>
            <v:shape id="_x0000_s1377" o:spid="_x0000_s1377" style="position:absolute;left:5732;top:5643;height:2895;width:925;" fillcolor="#000000" filled="t" stroked="f" coordorigin="5733,5643" coordsize="925,2895" path="m6658,8538l5733,8538,5733,5643,6658,5643,6658,5651,5748,5651,5740,5658,5748,5658,5748,8523,5740,8523,5748,8531,6658,8531,6658,8538xm5748,5658l5740,5658,5748,5651,5748,5658xm6643,5658l5748,5658,5748,5651,6643,5651,6643,5658xm6643,8531l6643,5651,6650,5658,6658,5658,6658,8523,6650,8523,6643,8531xm6658,5658l6650,5658,6643,5651,6658,5651,6658,5658xm5748,8531l5740,8523,5748,8523,5748,8531xm6643,8531l5748,8531,5748,8523,6643,8523,6643,8531xm6658,8531l6643,8531,6650,8523,6658,8523,6658,8531xe">
              <v:path arrowok="t"/>
              <v:fill on="t" focussize="0,0"/>
              <v:stroke on="f"/>
              <v:imagedata o:title=""/>
              <o:lock v:ext="edit"/>
            </v:shape>
            <v:shape id="_x0000_s1378" o:spid="_x0000_s1378" style="position:absolute;left:5732;top:3123;height:3015;width:3135;" fillcolor="#FF9933" filled="t" stroked="f" coordorigin="5733,3123" coordsize="3135,3015" path="m6658,3123l5733,3123,5733,5658,6658,5658,6658,5651,6658,5643,6658,3138,6658,3131,6658,3123m8868,3123l7943,3123,7943,6138,8868,6138,8868,6131,8868,6123,8868,3138,8868,3131,8868,3123e">
              <v:path arrowok="t"/>
              <v:fill on="t" focussize="0,0"/>
              <v:stroke on="f"/>
              <v:imagedata o:title=""/>
              <o:lock v:ext="edit"/>
            </v:shape>
            <v:shape id="_x0000_s1379" o:spid="_x0000_s1379" style="position:absolute;left:7942;top:6123;height:2415;width:925;" fillcolor="#000000" filled="t" stroked="f" coordorigin="7943,6123" coordsize="925,2415" path="m8868,8538l7943,8538,7943,6123,8868,6123,8868,6131,7958,6131,7950,6138,7958,6138,7958,8523,7950,8523,7958,8531,8868,8531,8868,8538xm7958,6138l7950,6138,7958,6131,7958,6138xm8853,6138l7958,6138,7958,6131,8853,6131,8853,6138xm8853,8531l8853,6131,8860,6138,8868,6138,8868,8523,8860,8523,8853,8531xm8868,6138l8860,6138,8853,6131,8868,6131,8868,6138xm7958,8531l7950,8523,7958,8523,7958,8531xm8853,8531l7958,8531,7958,8523,8853,8523,8853,8531xm8868,8531l8853,8531,8860,8523,8868,8523,8868,8531xe">
              <v:path arrowok="t"/>
              <v:fill on="t" focussize="0,0"/>
              <v:stroke on="f"/>
              <v:imagedata o:title=""/>
              <o:lock v:ext="edit"/>
            </v:shape>
            <v:shape id="_x0000_s1380" o:spid="_x0000_s1380" style="position:absolute;left:10282;top:3123;height:3375;width:925;" fillcolor="#FF9933" filled="t" stroked="f" coordorigin="10283,3123" coordsize="925,3375" path="m11208,3123l10283,3123,10283,6498,11208,6498,11208,6491,11208,6483,11208,3138,11208,3131,11208,3123e">
              <v:path arrowok="t"/>
              <v:fill on="t" focussize="0,0"/>
              <v:stroke on="f"/>
              <v:imagedata o:title=""/>
              <o:lock v:ext="edit"/>
            </v:shape>
            <v:shape id="_x0000_s1381" o:spid="_x0000_s1381" style="position:absolute;left:10282;top:6483;height:2055;width:925;" fillcolor="#000000" filled="t" stroked="f" coordorigin="10283,6483" coordsize="925,2055" path="m11208,8538l10283,8538,10283,6483,11208,6483,11208,6491,10298,6491,10290,6498,10298,6498,10298,8523,10290,8523,10298,8531,11208,8531,11208,8538xm10298,6498l10290,6498,10298,6491,10298,6498xm11193,6498l10298,6498,10298,6491,11193,6491,11193,6498xm11193,8531l11193,6491,11200,6498,11208,6498,11208,8523,11200,8523,11193,8531xm11208,6498l11200,6498,11193,6491,11208,6491,11208,6498xm10298,8531l10290,8523,10298,8523,10298,8531xm11193,8531l10298,8531,10298,8523,11193,8523,11193,8531xm11208,8531l11193,8531,11200,8523,11208,8523,11208,8531xe">
              <v:path arrowok="t"/>
              <v:fill on="t" focussize="0,0"/>
              <v:stroke on="f"/>
              <v:imagedata o:title=""/>
              <o:lock v:ext="edit"/>
            </v:shape>
            <v:shape id="_x0000_s1382" o:spid="_x0000_s1382" style="position:absolute;left:12492;top:3123;height:4935;width:925;" fillcolor="#FF9933" filled="t" stroked="f" coordorigin="12493,3123" coordsize="925,4935" path="m13418,3123l12493,3123,12493,8058,13418,8058,13418,8051,13418,8043,13418,3138,13418,3131,13418,3123e">
              <v:path arrowok="t"/>
              <v:fill on="t" focussize="0,0"/>
              <v:stroke on="f"/>
              <v:imagedata o:title=""/>
              <o:lock v:ext="edit"/>
            </v:shape>
            <v:shape id="_x0000_s1383" o:spid="_x0000_s1383" style="position:absolute;left:12492;top:8043;height:495;width:925;" fillcolor="#000000" filled="t" stroked="f" coordorigin="12493,8043" coordsize="925,495" path="m13418,8538l12493,8538,12493,8043,13418,8043,13418,8051,12508,8051,12500,8058,12508,8058,12508,8523,12500,8523,12508,8531,13418,8531,13418,8538xm12508,8058l12500,8058,12508,8051,12508,8058xm13403,8058l12508,8058,12508,8051,13403,8051,13403,8058xm13403,8531l13403,8051,13410,8058,13418,8058,13418,8523,13410,8523,13403,8531xm13418,8058l13410,8058,13403,8051,13418,8051,13418,8058xm12508,8531l12500,8523,12508,8523,12508,8531xm13403,8531l12508,8531,12508,8523,13403,8523,13403,8531xm13418,8531l13403,8531,13410,8523,13418,8523,13418,8531xe">
              <v:path arrowok="t"/>
              <v:fill on="t" focussize="0,0"/>
              <v:stroke on="f"/>
              <v:imagedata o:title=""/>
              <o:lock v:ext="edit"/>
            </v:shape>
            <v:line id="_x0000_s1384" o:spid="_x0000_s1384" o:spt="20" style="position:absolute;left:1188;top:8531;height:0;width:13132;" stroked="t" coordsize="21600,21600">
              <v:path arrowok="t"/>
              <v:fill focussize="0,0"/>
              <v:stroke weight="4.5pt" color="#000000"/>
              <v:imagedata o:title=""/>
              <o:lock v:ext="edit"/>
            </v:line>
            <v:line id="_x0000_s1385" o:spid="_x0000_s1385" o:spt="20" style="position:absolute;left:280;top:3131;height:0;width:1560;" stroked="t" coordsize="21600,21600">
              <v:path arrowok="t"/>
              <v:fill focussize="0,0"/>
              <v:stroke color="#FF9933"/>
              <v:imagedata o:title=""/>
              <o:lock v:ext="edit"/>
            </v:line>
            <v:shape id="_x0000_s1386" o:spid="_x0000_s1386" style="position:absolute;left:3010;top:130;height:8400;width:10658;" filled="f" stroked="t" coordorigin="3010,131" coordsize="10658,8400" path="m13668,131l13668,8531m11460,5651l11460,8531m9120,6371l9120,8531m6910,6611l6910,8531m4960,1451l4960,8531m3010,6491l3010,8531e">
              <v:path arrowok="t"/>
              <v:fill on="f" focussize="0,0"/>
              <v:stroke weight="3pt" color="#FF0000"/>
              <v:imagedata o:title=""/>
              <o:lock v:ext="edit"/>
            </v:shape>
          </v:group>
        </w:pict>
      </w:r>
      <w:r>
        <w:rPr>
          <w:rFonts w:hint="eastAsia" w:ascii="宋体" w:hAnsi="宋体" w:eastAsia="宋体" w:cs="宋体"/>
          <w:b/>
          <w:color w:val="FF0000"/>
          <w:w w:val="95"/>
          <w:sz w:val="26"/>
        </w:rPr>
        <w:t>163</w:t>
      </w: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rPr>
          <w:rFonts w:hint="eastAsia" w:ascii="宋体" w:hAnsi="宋体" w:eastAsia="宋体" w:cs="宋体"/>
          <w:b/>
          <w:sz w:val="22"/>
        </w:rPr>
      </w:pPr>
    </w:p>
    <w:p>
      <w:pPr>
        <w:spacing w:before="88"/>
        <w:ind w:left="4619" w:right="8147" w:firstLine="0"/>
        <w:jc w:val="center"/>
        <w:rPr>
          <w:rFonts w:hint="eastAsia" w:ascii="宋体" w:hAnsi="宋体" w:eastAsia="宋体" w:cs="宋体"/>
          <w:b/>
          <w:sz w:val="26"/>
        </w:rPr>
      </w:pPr>
      <w:r>
        <w:rPr>
          <w:rFonts w:hint="eastAsia" w:ascii="宋体" w:hAnsi="宋体" w:eastAsia="宋体" w:cs="宋体"/>
          <w:b/>
          <w:color w:val="FF0000"/>
          <w:sz w:val="26"/>
        </w:rPr>
        <w:t>146</w:t>
      </w: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spacing w:before="5"/>
        <w:rPr>
          <w:rFonts w:hint="eastAsia" w:ascii="宋体" w:hAnsi="宋体" w:eastAsia="宋体" w:cs="宋体"/>
          <w:b/>
          <w:sz w:val="20"/>
        </w:rPr>
      </w:pPr>
    </w:p>
    <w:p>
      <w:pPr>
        <w:spacing w:before="64"/>
        <w:ind w:left="300" w:right="0" w:firstLine="0"/>
        <w:jc w:val="left"/>
        <w:rPr>
          <w:rFonts w:hint="eastAsia" w:ascii="宋体" w:hAnsi="宋体" w:eastAsia="宋体" w:cs="宋体"/>
          <w:b/>
          <w:sz w:val="34"/>
        </w:rPr>
      </w:pPr>
      <w:r>
        <w:rPr>
          <w:rFonts w:hint="eastAsia" w:ascii="宋体" w:hAnsi="宋体" w:eastAsia="宋体" w:cs="宋体"/>
          <w:b/>
          <w:color w:val="FF9933"/>
          <w:sz w:val="34"/>
        </w:rPr>
        <w:t xml:space="preserve">市 值 </w:t>
      </w:r>
      <w:r>
        <w:rPr>
          <w:rFonts w:hint="eastAsia" w:ascii="宋体" w:hAnsi="宋体" w:eastAsia="宋体" w:cs="宋体"/>
          <w:b/>
          <w:color w:val="FF9933"/>
          <w:sz w:val="34"/>
        </w:rPr>
        <w:t>100%</w:t>
      </w:r>
    </w:p>
    <w:p>
      <w:pPr>
        <w:pStyle w:val="11"/>
        <w:rPr>
          <w:rFonts w:hint="eastAsia" w:ascii="宋体" w:hAnsi="宋体" w:eastAsia="宋体" w:cs="宋体"/>
          <w:b/>
          <w:sz w:val="20"/>
        </w:rPr>
      </w:pPr>
    </w:p>
    <w:p>
      <w:pPr>
        <w:pStyle w:val="11"/>
        <w:rPr>
          <w:rFonts w:hint="eastAsia" w:ascii="宋体" w:hAnsi="宋体" w:eastAsia="宋体" w:cs="宋体"/>
          <w:b/>
          <w:sz w:val="20"/>
        </w:rPr>
      </w:pPr>
    </w:p>
    <w:p>
      <w:pPr>
        <w:spacing w:before="184"/>
        <w:ind w:left="80" w:right="0" w:firstLine="0"/>
        <w:jc w:val="left"/>
        <w:rPr>
          <w:rFonts w:hint="eastAsia" w:ascii="宋体" w:hAnsi="宋体" w:eastAsia="宋体" w:cs="宋体"/>
          <w:sz w:val="34"/>
        </w:rPr>
      </w:pPr>
      <w:r>
        <w:rPr>
          <w:rFonts w:hint="eastAsia" w:ascii="宋体" w:hAnsi="宋体" w:eastAsia="宋体" w:cs="宋体"/>
        </w:rPr>
        <w:pict>
          <v:shape id="_x0000_s1387" o:spid="_x0000_s1387" o:spt="202" type="#_x0000_t202" style="position:absolute;left:0pt;margin-left:92pt;margin-top:-23.5pt;height:66pt;width:45.5pt;mso-position-horizontal-relative:page;z-index:251809792;mso-width-relative:page;mso-height-relative:page;" filled="f" stroked="f" coordsize="21600,21600">
            <v:path/>
            <v:fill on="f" focussize="0,0"/>
            <v:stroke on="f" joinstyle="miter"/>
            <v:imagedata o:title=""/>
            <o:lock v:ext="edit"/>
            <v:textbox inset="0mm,0mm,0mm,0mm">
              <w:txbxContent>
                <w:p>
                  <w:pPr>
                    <w:pStyle w:val="11"/>
                    <w:spacing w:before="5"/>
                    <w:rPr>
                      <w:rFonts w:ascii="Times New Roman"/>
                      <w:b/>
                      <w:sz w:val="48"/>
                    </w:rPr>
                  </w:pPr>
                </w:p>
                <w:p>
                  <w:pPr>
                    <w:spacing w:before="0"/>
                    <w:ind w:left="149" w:right="0" w:firstLine="0"/>
                    <w:jc w:val="left"/>
                    <w:rPr>
                      <w:rFonts w:ascii="Times New Roman"/>
                      <w:b/>
                      <w:sz w:val="34"/>
                    </w:rPr>
                  </w:pPr>
                  <w:r>
                    <w:rPr>
                      <w:rFonts w:ascii="Times New Roman"/>
                      <w:b/>
                      <w:color w:val="FFFFFF"/>
                      <w:sz w:val="34"/>
                    </w:rPr>
                    <w:t>16%</w:t>
                  </w:r>
                </w:p>
              </w:txbxContent>
            </v:textbox>
          </v:shape>
        </w:pict>
      </w:r>
      <w:r>
        <w:rPr>
          <w:rFonts w:hint="eastAsia" w:ascii="宋体" w:hAnsi="宋体" w:eastAsia="宋体" w:cs="宋体"/>
        </w:rPr>
        <w:pict>
          <v:shape id="_x0000_s1388" o:spid="_x0000_s1388" o:spt="202" type="#_x0000_t202" style="position:absolute;left:0pt;margin-left:624.95pt;margin-top:-23.5pt;height:246pt;width:45.6pt;mso-position-horizontal-relative:page;z-index:251810816;mso-width-relative:page;mso-height-relative:page;" filled="f" stroked="f" coordsize="21600,21600">
            <v:path/>
            <v:fill on="f" focussize="0,0"/>
            <v:stroke on="f" joinstyle="miter"/>
            <v:imagedata o:title=""/>
            <o:lock v:ext="edit"/>
            <v:textbox inset="0mm,0mm,0mm,0mm">
              <w:txbxContent>
                <w:p>
                  <w:pPr>
                    <w:pStyle w:val="11"/>
                    <w:rPr>
                      <w:rFonts w:ascii="Times New Roman"/>
                      <w:b/>
                      <w:sz w:val="38"/>
                    </w:rPr>
                  </w:pPr>
                </w:p>
                <w:p>
                  <w:pPr>
                    <w:pStyle w:val="11"/>
                    <w:spacing w:before="4"/>
                    <w:rPr>
                      <w:rFonts w:ascii="Times New Roman"/>
                      <w:b/>
                      <w:sz w:val="31"/>
                    </w:rPr>
                  </w:pPr>
                </w:p>
                <w:p>
                  <w:pPr>
                    <w:spacing w:before="0"/>
                    <w:ind w:left="150" w:right="0" w:firstLine="0"/>
                    <w:jc w:val="left"/>
                    <w:rPr>
                      <w:rFonts w:ascii="Times New Roman"/>
                      <w:b/>
                      <w:sz w:val="34"/>
                    </w:rPr>
                  </w:pPr>
                  <w:r>
                    <w:rPr>
                      <w:rFonts w:ascii="Times New Roman"/>
                      <w:b/>
                      <w:color w:val="FFFFFF"/>
                      <w:sz w:val="34"/>
                    </w:rPr>
                    <w:t>94%</w:t>
                  </w:r>
                </w:p>
              </w:txbxContent>
            </v:textbox>
          </v:shape>
        </w:pict>
      </w:r>
      <w:r>
        <w:rPr>
          <w:rFonts w:hint="eastAsia" w:ascii="宋体" w:hAnsi="宋体" w:eastAsia="宋体" w:cs="宋体"/>
        </w:rPr>
        <w:pict>
          <v:shape id="_x0000_s1389" o:spid="_x0000_s1389" o:spt="202" type="#_x0000_t202" style="position:absolute;left:0pt;margin-left:514.55pt;margin-top:-23.5pt;height:168pt;width:45.5pt;mso-position-horizontal-relative:page;z-index:251811840;mso-width-relative:page;mso-height-relative:page;" filled="f" stroked="f" coordsize="21600,21600">
            <v:path/>
            <v:fill on="f" focussize="0,0"/>
            <v:stroke on="f" joinstyle="miter"/>
            <v:imagedata o:title=""/>
            <o:lock v:ext="edit"/>
            <v:textbox inset="0mm,0mm,0mm,0mm">
              <w:txbxContent>
                <w:p>
                  <w:pPr>
                    <w:pStyle w:val="11"/>
                    <w:rPr>
                      <w:rFonts w:ascii="Times New Roman"/>
                      <w:b/>
                      <w:sz w:val="38"/>
                    </w:rPr>
                  </w:pPr>
                </w:p>
                <w:p>
                  <w:pPr>
                    <w:pStyle w:val="11"/>
                    <w:spacing w:before="4"/>
                    <w:rPr>
                      <w:rFonts w:ascii="Times New Roman"/>
                      <w:b/>
                      <w:sz w:val="31"/>
                    </w:rPr>
                  </w:pPr>
                </w:p>
                <w:p>
                  <w:pPr>
                    <w:spacing w:before="0"/>
                    <w:ind w:left="148" w:right="0" w:firstLine="0"/>
                    <w:jc w:val="left"/>
                    <w:rPr>
                      <w:rFonts w:ascii="Times New Roman"/>
                      <w:b/>
                      <w:sz w:val="34"/>
                    </w:rPr>
                  </w:pPr>
                  <w:r>
                    <w:rPr>
                      <w:rFonts w:ascii="Times New Roman"/>
                      <w:b/>
                      <w:color w:val="FFFFFF"/>
                      <w:sz w:val="34"/>
                    </w:rPr>
                    <w:t>72%</w:t>
                  </w:r>
                </w:p>
              </w:txbxContent>
            </v:textbox>
          </v:shape>
        </w:pict>
      </w:r>
      <w:r>
        <w:rPr>
          <w:rFonts w:hint="eastAsia" w:ascii="宋体" w:hAnsi="宋体" w:eastAsia="宋体" w:cs="宋体"/>
        </w:rPr>
        <w:pict>
          <v:shape id="_x0000_s1390" o:spid="_x0000_s1390" o:spt="202" type="#_x0000_t202" style="position:absolute;left:0pt;margin-left:397.55pt;margin-top:-23.5pt;height:150pt;width:45.5pt;mso-position-horizontal-relative:page;z-index:251812864;mso-width-relative:page;mso-height-relative:page;" filled="f" stroked="f" coordsize="21600,21600">
            <v:path/>
            <v:fill on="f" focussize="0,0"/>
            <v:stroke on="f" joinstyle="miter"/>
            <v:imagedata o:title=""/>
            <o:lock v:ext="edit"/>
            <v:textbox inset="0mm,0mm,0mm,0mm">
              <w:txbxContent>
                <w:p>
                  <w:pPr>
                    <w:pStyle w:val="11"/>
                    <w:rPr>
                      <w:rFonts w:ascii="Times New Roman"/>
                      <w:b/>
                      <w:sz w:val="38"/>
                    </w:rPr>
                  </w:pPr>
                </w:p>
                <w:p>
                  <w:pPr>
                    <w:pStyle w:val="11"/>
                    <w:spacing w:before="4"/>
                    <w:rPr>
                      <w:rFonts w:ascii="Times New Roman"/>
                      <w:b/>
                      <w:sz w:val="31"/>
                    </w:rPr>
                  </w:pPr>
                </w:p>
                <w:p>
                  <w:pPr>
                    <w:spacing w:before="0"/>
                    <w:ind w:left="148" w:right="0" w:firstLine="0"/>
                    <w:jc w:val="left"/>
                    <w:rPr>
                      <w:rFonts w:ascii="Times New Roman"/>
                      <w:b/>
                      <w:sz w:val="34"/>
                    </w:rPr>
                  </w:pPr>
                  <w:r>
                    <w:rPr>
                      <w:rFonts w:ascii="Times New Roman"/>
                      <w:b/>
                      <w:color w:val="FFFFFF"/>
                      <w:sz w:val="34"/>
                    </w:rPr>
                    <w:t>66%</w:t>
                  </w:r>
                </w:p>
              </w:txbxContent>
            </v:textbox>
          </v:shape>
        </w:pict>
      </w:r>
      <w:r>
        <w:rPr>
          <w:rFonts w:hint="eastAsia" w:ascii="宋体" w:hAnsi="宋体" w:eastAsia="宋体" w:cs="宋体"/>
        </w:rPr>
        <w:pict>
          <v:shape id="_x0000_s1391" o:spid="_x0000_s1391" o:spt="202" type="#_x0000_t202" style="position:absolute;left:0pt;margin-left:287pt;margin-top:-23.5pt;height:126pt;width:45.5pt;mso-position-horizontal-relative:page;z-index:251813888;mso-width-relative:page;mso-height-relative:page;" filled="f" stroked="f" coordsize="21600,21600">
            <v:path/>
            <v:fill on="f" focussize="0,0"/>
            <v:stroke on="f" joinstyle="miter"/>
            <v:imagedata o:title=""/>
            <o:lock v:ext="edit"/>
            <v:textbox inset="0mm,0mm,0mm,0mm">
              <w:txbxContent>
                <w:p>
                  <w:pPr>
                    <w:pStyle w:val="11"/>
                    <w:rPr>
                      <w:rFonts w:ascii="Times New Roman"/>
                      <w:b/>
                      <w:sz w:val="38"/>
                    </w:rPr>
                  </w:pPr>
                </w:p>
                <w:p>
                  <w:pPr>
                    <w:pStyle w:val="11"/>
                    <w:spacing w:before="4"/>
                    <w:rPr>
                      <w:rFonts w:ascii="Times New Roman"/>
                      <w:b/>
                      <w:sz w:val="31"/>
                    </w:rPr>
                  </w:pPr>
                </w:p>
                <w:p>
                  <w:pPr>
                    <w:spacing w:before="0"/>
                    <w:ind w:left="149" w:right="0" w:firstLine="0"/>
                    <w:jc w:val="left"/>
                    <w:rPr>
                      <w:rFonts w:ascii="Times New Roman"/>
                      <w:b/>
                      <w:sz w:val="34"/>
                    </w:rPr>
                  </w:pPr>
                  <w:r>
                    <w:rPr>
                      <w:rFonts w:ascii="Times New Roman"/>
                      <w:b/>
                      <w:color w:val="FFFFFF"/>
                      <w:sz w:val="34"/>
                    </w:rPr>
                    <w:t>51%</w:t>
                  </w:r>
                </w:p>
              </w:txbxContent>
            </v:textbox>
          </v:shape>
        </w:pict>
      </w:r>
      <w:r>
        <w:rPr>
          <w:rFonts w:hint="eastAsia" w:ascii="宋体" w:hAnsi="宋体" w:eastAsia="宋体" w:cs="宋体"/>
        </w:rPr>
        <w:pict>
          <v:shape id="_x0000_s1392" o:spid="_x0000_s1392" o:spt="202" type="#_x0000_t202" style="position:absolute;left:0pt;margin-left:189.45pt;margin-top:-23.5pt;height:198pt;width:45.5pt;mso-position-horizontal-relative:page;z-index:251814912;mso-width-relative:page;mso-height-relative:page;" filled="f" stroked="f" coordsize="21600,21600">
            <v:path/>
            <v:fill on="f" focussize="0,0"/>
            <v:stroke on="f" joinstyle="miter"/>
            <v:imagedata o:title=""/>
            <o:lock v:ext="edit"/>
            <v:textbox inset="0mm,0mm,0mm,0mm">
              <w:txbxContent>
                <w:p>
                  <w:pPr>
                    <w:pStyle w:val="11"/>
                    <w:rPr>
                      <w:rFonts w:ascii="Times New Roman"/>
                      <w:b/>
                      <w:sz w:val="38"/>
                    </w:rPr>
                  </w:pPr>
                </w:p>
                <w:p>
                  <w:pPr>
                    <w:spacing w:before="240"/>
                    <w:ind w:left="150" w:right="0" w:firstLine="0"/>
                    <w:jc w:val="left"/>
                    <w:rPr>
                      <w:rFonts w:ascii="Times New Roman"/>
                      <w:b/>
                      <w:sz w:val="34"/>
                    </w:rPr>
                  </w:pPr>
                  <w:r>
                    <w:rPr>
                      <w:rFonts w:ascii="Times New Roman"/>
                      <w:b/>
                      <w:color w:val="FFFFFF"/>
                      <w:sz w:val="34"/>
                    </w:rPr>
                    <w:t>70%</w:t>
                  </w:r>
                </w:p>
              </w:txbxContent>
            </v:textbox>
          </v:shape>
        </w:pict>
      </w:r>
      <w:r>
        <w:rPr>
          <w:rFonts w:hint="eastAsia" w:ascii="宋体" w:hAnsi="宋体" w:eastAsia="宋体" w:cs="宋体"/>
          <w:color w:val="FF9933"/>
          <w:sz w:val="34"/>
        </w:rPr>
        <w:t>未来增长值</w:t>
      </w:r>
    </w:p>
    <w:p>
      <w:pPr>
        <w:spacing w:before="177"/>
        <w:ind w:left="250" w:right="0" w:firstLine="0"/>
        <w:jc w:val="left"/>
        <w:rPr>
          <w:rFonts w:hint="eastAsia" w:ascii="宋体" w:hAnsi="宋体" w:eastAsia="宋体" w:cs="宋体"/>
          <w:sz w:val="34"/>
        </w:rPr>
      </w:pPr>
      <w:r>
        <w:rPr>
          <w:rFonts w:hint="eastAsia" w:ascii="宋体" w:hAnsi="宋体" w:eastAsia="宋体" w:cs="宋体"/>
          <w:color w:val="FF9933"/>
          <w:sz w:val="34"/>
        </w:rPr>
        <w:t>（</w:t>
      </w:r>
      <w:r>
        <w:rPr>
          <w:rFonts w:hint="eastAsia" w:ascii="宋体" w:hAnsi="宋体" w:eastAsia="宋体" w:cs="宋体"/>
          <w:color w:val="FF9933"/>
          <w:sz w:val="34"/>
        </w:rPr>
        <w:t>FGV</w:t>
      </w:r>
      <w:r>
        <w:rPr>
          <w:rFonts w:hint="eastAsia" w:ascii="宋体" w:hAnsi="宋体" w:eastAsia="宋体" w:cs="宋体"/>
          <w:color w:val="FF9933"/>
          <w:sz w:val="34"/>
        </w:rPr>
        <w:t>）</w:t>
      </w: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after="0" w:line="240" w:lineRule="auto"/>
        <w:rPr>
          <w:rFonts w:hint="eastAsia" w:ascii="宋体" w:hAnsi="宋体" w:eastAsia="宋体" w:cs="宋体"/>
          <w:sz w:val="20"/>
        </w:rPr>
        <w:sectPr>
          <w:pgSz w:w="14400" w:h="10800" w:orient="landscape"/>
          <w:pgMar w:top="240" w:right="0" w:bottom="400" w:left="0" w:header="0" w:footer="218" w:gutter="0"/>
        </w:sectPr>
      </w:pPr>
    </w:p>
    <w:p>
      <w:pPr>
        <w:spacing w:before="0" w:line="240" w:lineRule="auto"/>
        <w:rPr>
          <w:rFonts w:hint="eastAsia" w:ascii="宋体" w:hAnsi="宋体" w:eastAsia="宋体" w:cs="宋体"/>
          <w:sz w:val="34"/>
        </w:rPr>
      </w:pPr>
    </w:p>
    <w:p>
      <w:pPr>
        <w:spacing w:before="0" w:line="240" w:lineRule="auto"/>
        <w:rPr>
          <w:rFonts w:hint="eastAsia" w:ascii="宋体" w:hAnsi="宋体" w:eastAsia="宋体" w:cs="宋体"/>
          <w:sz w:val="34"/>
        </w:rPr>
      </w:pPr>
    </w:p>
    <w:p>
      <w:pPr>
        <w:spacing w:before="0" w:line="240" w:lineRule="auto"/>
        <w:rPr>
          <w:rFonts w:hint="eastAsia" w:ascii="宋体" w:hAnsi="宋体" w:eastAsia="宋体" w:cs="宋体"/>
          <w:sz w:val="34"/>
        </w:rPr>
      </w:pPr>
    </w:p>
    <w:p>
      <w:pPr>
        <w:spacing w:before="0" w:line="240" w:lineRule="auto"/>
        <w:rPr>
          <w:rFonts w:hint="eastAsia" w:ascii="宋体" w:hAnsi="宋体" w:eastAsia="宋体" w:cs="宋体"/>
          <w:sz w:val="34"/>
        </w:rPr>
      </w:pPr>
    </w:p>
    <w:p>
      <w:pPr>
        <w:spacing w:before="298"/>
        <w:ind w:left="310" w:right="0" w:firstLine="0"/>
        <w:jc w:val="center"/>
        <w:rPr>
          <w:rFonts w:hint="eastAsia" w:ascii="宋体" w:hAnsi="宋体" w:eastAsia="宋体" w:cs="宋体"/>
          <w:b/>
          <w:sz w:val="34"/>
        </w:rPr>
      </w:pPr>
      <w:r>
        <w:rPr>
          <w:rFonts w:hint="eastAsia" w:ascii="宋体" w:hAnsi="宋体" w:eastAsia="宋体" w:cs="宋体"/>
          <w:b/>
          <w:sz w:val="34"/>
        </w:rPr>
        <w:t>当期价值</w:t>
      </w:r>
    </w:p>
    <w:p>
      <w:pPr>
        <w:spacing w:before="198"/>
        <w:ind w:left="312" w:right="0" w:firstLine="0"/>
        <w:jc w:val="center"/>
        <w:rPr>
          <w:rFonts w:hint="eastAsia" w:ascii="宋体" w:hAnsi="宋体" w:eastAsia="宋体" w:cs="宋体"/>
          <w:b/>
          <w:sz w:val="34"/>
        </w:rPr>
      </w:pPr>
      <w:r>
        <w:rPr>
          <w:rFonts w:hint="eastAsia" w:ascii="宋体" w:hAnsi="宋体" w:eastAsia="宋体" w:cs="宋体"/>
          <w:b/>
          <w:sz w:val="34"/>
        </w:rPr>
        <w:t>(COV)</w:t>
      </w:r>
    </w:p>
    <w:p>
      <w:pPr>
        <w:pStyle w:val="11"/>
        <w:spacing w:before="3"/>
        <w:rPr>
          <w:rFonts w:hint="eastAsia" w:ascii="宋体" w:hAnsi="宋体" w:eastAsia="宋体" w:cs="宋体"/>
          <w:b/>
          <w:sz w:val="33"/>
        </w:rPr>
      </w:pPr>
      <w:r>
        <w:rPr>
          <w:rFonts w:hint="eastAsia" w:ascii="宋体" w:hAnsi="宋体" w:eastAsia="宋体" w:cs="宋体"/>
        </w:rPr>
        <w:br w:type="column"/>
      </w:r>
    </w:p>
    <w:p>
      <w:pPr>
        <w:spacing w:before="0"/>
        <w:ind w:left="271" w:right="0" w:firstLine="0"/>
        <w:jc w:val="left"/>
        <w:rPr>
          <w:rFonts w:hint="eastAsia" w:ascii="宋体" w:hAnsi="宋体" w:eastAsia="宋体" w:cs="宋体"/>
          <w:b/>
          <w:sz w:val="34"/>
        </w:rPr>
      </w:pPr>
      <w:r>
        <w:rPr>
          <w:rFonts w:hint="eastAsia" w:ascii="宋体" w:hAnsi="宋体" w:eastAsia="宋体" w:cs="宋体"/>
          <w:b/>
          <w:sz w:val="34"/>
        </w:rPr>
        <w:t>84%</w:t>
      </w:r>
    </w:p>
    <w:p>
      <w:pPr>
        <w:spacing w:before="328"/>
        <w:ind w:left="0" w:right="38" w:firstLine="0"/>
        <w:jc w:val="right"/>
        <w:rPr>
          <w:rFonts w:hint="eastAsia" w:ascii="宋体" w:hAnsi="宋体" w:eastAsia="宋体" w:cs="宋体"/>
          <w:b/>
          <w:sz w:val="26"/>
        </w:rPr>
      </w:pPr>
      <w:r>
        <w:rPr>
          <w:rFonts w:hint="eastAsia" w:ascii="宋体" w:hAnsi="宋体" w:eastAsia="宋体" w:cs="宋体"/>
          <w:b/>
          <w:color w:val="FF0000"/>
          <w:w w:val="95"/>
          <w:sz w:val="26"/>
        </w:rPr>
        <w:t>37</w:t>
      </w:r>
    </w:p>
    <w:p>
      <w:pPr>
        <w:pStyle w:val="11"/>
        <w:rPr>
          <w:rFonts w:hint="eastAsia" w:ascii="宋体" w:hAnsi="宋体" w:eastAsia="宋体" w:cs="宋体"/>
          <w:b/>
          <w:sz w:val="38"/>
        </w:rPr>
      </w:pPr>
      <w:r>
        <w:rPr>
          <w:rFonts w:hint="eastAsia" w:ascii="宋体" w:hAnsi="宋体" w:eastAsia="宋体" w:cs="宋体"/>
        </w:rPr>
        <w:br w:type="column"/>
      </w:r>
    </w:p>
    <w:p>
      <w:pPr>
        <w:pStyle w:val="11"/>
        <w:rPr>
          <w:rFonts w:hint="eastAsia" w:ascii="宋体" w:hAnsi="宋体" w:eastAsia="宋体" w:cs="宋体"/>
          <w:b/>
          <w:sz w:val="38"/>
        </w:rPr>
      </w:pPr>
    </w:p>
    <w:p>
      <w:pPr>
        <w:pStyle w:val="11"/>
        <w:rPr>
          <w:rFonts w:hint="eastAsia" w:ascii="宋体" w:hAnsi="宋体" w:eastAsia="宋体" w:cs="宋体"/>
          <w:b/>
          <w:sz w:val="38"/>
        </w:rPr>
      </w:pPr>
    </w:p>
    <w:p>
      <w:pPr>
        <w:pStyle w:val="11"/>
        <w:rPr>
          <w:rFonts w:hint="eastAsia" w:ascii="宋体" w:hAnsi="宋体" w:eastAsia="宋体" w:cs="宋体"/>
          <w:b/>
          <w:sz w:val="38"/>
        </w:rPr>
      </w:pPr>
    </w:p>
    <w:p>
      <w:pPr>
        <w:pStyle w:val="11"/>
        <w:spacing w:before="9"/>
        <w:rPr>
          <w:rFonts w:hint="eastAsia" w:ascii="宋体" w:hAnsi="宋体" w:eastAsia="宋体" w:cs="宋体"/>
          <w:b/>
          <w:sz w:val="37"/>
        </w:rPr>
      </w:pPr>
    </w:p>
    <w:p>
      <w:pPr>
        <w:spacing w:before="0"/>
        <w:ind w:left="311" w:right="0" w:firstLine="0"/>
        <w:jc w:val="left"/>
        <w:rPr>
          <w:rFonts w:hint="eastAsia" w:ascii="宋体" w:hAnsi="宋体" w:eastAsia="宋体" w:cs="宋体"/>
          <w:b/>
          <w:sz w:val="34"/>
        </w:rPr>
      </w:pPr>
      <w:r>
        <w:rPr>
          <w:rFonts w:hint="eastAsia" w:ascii="宋体" w:hAnsi="宋体" w:eastAsia="宋体" w:cs="宋体"/>
          <w:b/>
          <w:sz w:val="34"/>
        </w:rPr>
        <w:t>30%</w:t>
      </w:r>
    </w:p>
    <w:p>
      <w:pPr>
        <w:pStyle w:val="11"/>
        <w:rPr>
          <w:rFonts w:hint="eastAsia" w:ascii="宋体" w:hAnsi="宋体" w:eastAsia="宋体" w:cs="宋体"/>
          <w:b/>
          <w:sz w:val="28"/>
        </w:rPr>
      </w:pPr>
      <w:r>
        <w:rPr>
          <w:rFonts w:hint="eastAsia" w:ascii="宋体" w:hAnsi="宋体" w:eastAsia="宋体" w:cs="宋体"/>
        </w:rPr>
        <w:br w:type="column"/>
      </w:r>
    </w:p>
    <w:p>
      <w:pPr>
        <w:pStyle w:val="11"/>
        <w:rPr>
          <w:rFonts w:hint="eastAsia" w:ascii="宋体" w:hAnsi="宋体" w:eastAsia="宋体" w:cs="宋体"/>
          <w:b/>
          <w:sz w:val="28"/>
        </w:rPr>
      </w:pPr>
    </w:p>
    <w:p>
      <w:pPr>
        <w:pStyle w:val="11"/>
        <w:rPr>
          <w:rFonts w:hint="eastAsia" w:ascii="宋体" w:hAnsi="宋体" w:eastAsia="宋体" w:cs="宋体"/>
          <w:b/>
          <w:sz w:val="28"/>
        </w:rPr>
      </w:pPr>
    </w:p>
    <w:p>
      <w:pPr>
        <w:pStyle w:val="11"/>
        <w:spacing w:before="3"/>
        <w:rPr>
          <w:rFonts w:hint="eastAsia" w:ascii="宋体" w:hAnsi="宋体" w:eastAsia="宋体" w:cs="宋体"/>
          <w:b/>
          <w:sz w:val="22"/>
        </w:rPr>
      </w:pPr>
    </w:p>
    <w:p>
      <w:pPr>
        <w:spacing w:before="0"/>
        <w:ind w:left="0" w:right="38" w:firstLine="0"/>
        <w:jc w:val="right"/>
        <w:rPr>
          <w:rFonts w:hint="eastAsia" w:ascii="宋体" w:hAnsi="宋体" w:eastAsia="宋体" w:cs="宋体"/>
          <w:b/>
          <w:sz w:val="26"/>
        </w:rPr>
      </w:pPr>
      <w:r>
        <w:rPr>
          <w:rFonts w:hint="eastAsia" w:ascii="宋体" w:hAnsi="宋体" w:eastAsia="宋体" w:cs="宋体"/>
          <w:b/>
          <w:color w:val="FF0000"/>
          <w:w w:val="95"/>
          <w:sz w:val="26"/>
        </w:rPr>
        <w:t>32</w:t>
      </w:r>
    </w:p>
    <w:p>
      <w:pPr>
        <w:spacing w:before="181"/>
        <w:ind w:left="311" w:right="0" w:firstLine="0"/>
        <w:jc w:val="left"/>
        <w:rPr>
          <w:rFonts w:hint="eastAsia" w:ascii="宋体" w:hAnsi="宋体" w:eastAsia="宋体" w:cs="宋体"/>
          <w:b/>
          <w:sz w:val="34"/>
        </w:rPr>
      </w:pPr>
      <w:r>
        <w:rPr>
          <w:rFonts w:hint="eastAsia" w:ascii="宋体" w:hAnsi="宋体" w:eastAsia="宋体" w:cs="宋体"/>
          <w:b/>
          <w:sz w:val="34"/>
        </w:rPr>
        <w:t>49%</w:t>
      </w:r>
    </w:p>
    <w:p>
      <w:pPr>
        <w:pStyle w:val="11"/>
        <w:rPr>
          <w:rFonts w:hint="eastAsia" w:ascii="宋体" w:hAnsi="宋体" w:eastAsia="宋体" w:cs="宋体"/>
          <w:b/>
          <w:sz w:val="28"/>
        </w:rPr>
      </w:pPr>
      <w:r>
        <w:rPr>
          <w:rFonts w:hint="eastAsia" w:ascii="宋体" w:hAnsi="宋体" w:eastAsia="宋体" w:cs="宋体"/>
        </w:rPr>
        <w:br w:type="column"/>
      </w:r>
    </w:p>
    <w:p>
      <w:pPr>
        <w:pStyle w:val="11"/>
        <w:rPr>
          <w:rFonts w:hint="eastAsia" w:ascii="宋体" w:hAnsi="宋体" w:eastAsia="宋体" w:cs="宋体"/>
          <w:b/>
          <w:sz w:val="28"/>
        </w:rPr>
      </w:pPr>
    </w:p>
    <w:p>
      <w:pPr>
        <w:pStyle w:val="11"/>
        <w:spacing w:before="4"/>
        <w:rPr>
          <w:rFonts w:hint="eastAsia" w:ascii="宋体" w:hAnsi="宋体" w:eastAsia="宋体" w:cs="宋体"/>
          <w:b/>
          <w:sz w:val="29"/>
        </w:rPr>
      </w:pPr>
    </w:p>
    <w:p>
      <w:pPr>
        <w:spacing w:before="0"/>
        <w:ind w:left="0" w:right="38" w:firstLine="0"/>
        <w:jc w:val="right"/>
        <w:rPr>
          <w:rFonts w:hint="eastAsia" w:ascii="宋体" w:hAnsi="宋体" w:eastAsia="宋体" w:cs="宋体"/>
          <w:b/>
          <w:sz w:val="26"/>
        </w:rPr>
      </w:pPr>
      <w:r>
        <w:rPr>
          <w:rFonts w:hint="eastAsia" w:ascii="宋体" w:hAnsi="宋体" w:eastAsia="宋体" w:cs="宋体"/>
          <w:b/>
          <w:color w:val="FF0000"/>
          <w:w w:val="95"/>
          <w:sz w:val="26"/>
        </w:rPr>
        <w:t>39</w:t>
      </w:r>
    </w:p>
    <w:p>
      <w:pPr>
        <w:pStyle w:val="11"/>
        <w:rPr>
          <w:rFonts w:hint="eastAsia" w:ascii="宋体" w:hAnsi="宋体" w:eastAsia="宋体" w:cs="宋体"/>
          <w:b/>
          <w:sz w:val="28"/>
        </w:rPr>
      </w:pPr>
    </w:p>
    <w:p>
      <w:pPr>
        <w:pStyle w:val="11"/>
        <w:rPr>
          <w:rFonts w:hint="eastAsia" w:ascii="宋体" w:hAnsi="宋体" w:eastAsia="宋体" w:cs="宋体"/>
          <w:b/>
          <w:sz w:val="40"/>
        </w:rPr>
      </w:pPr>
    </w:p>
    <w:p>
      <w:pPr>
        <w:spacing w:before="0"/>
        <w:ind w:left="311" w:right="0" w:firstLine="0"/>
        <w:jc w:val="left"/>
        <w:rPr>
          <w:rFonts w:hint="eastAsia" w:ascii="宋体" w:hAnsi="宋体" w:eastAsia="宋体" w:cs="宋体"/>
          <w:b/>
          <w:sz w:val="34"/>
        </w:rPr>
      </w:pPr>
      <w:r>
        <w:rPr>
          <w:rFonts w:hint="eastAsia" w:ascii="宋体" w:hAnsi="宋体" w:eastAsia="宋体" w:cs="宋体"/>
          <w:b/>
          <w:sz w:val="34"/>
        </w:rPr>
        <w:t>34%</w:t>
      </w:r>
    </w:p>
    <w:p>
      <w:pPr>
        <w:pStyle w:val="11"/>
        <w:spacing w:before="9"/>
        <w:rPr>
          <w:rFonts w:hint="eastAsia" w:ascii="宋体" w:hAnsi="宋体" w:eastAsia="宋体" w:cs="宋体"/>
          <w:b/>
          <w:sz w:val="22"/>
        </w:rPr>
      </w:pPr>
      <w:r>
        <w:rPr>
          <w:rFonts w:hint="eastAsia" w:ascii="宋体" w:hAnsi="宋体" w:eastAsia="宋体" w:cs="宋体"/>
        </w:rPr>
        <w:br w:type="column"/>
      </w:r>
    </w:p>
    <w:p>
      <w:pPr>
        <w:spacing w:before="0"/>
        <w:ind w:left="1462" w:right="2509" w:firstLine="0"/>
        <w:jc w:val="center"/>
        <w:rPr>
          <w:rFonts w:hint="eastAsia" w:ascii="宋体" w:hAnsi="宋体" w:eastAsia="宋体" w:cs="宋体"/>
          <w:b/>
          <w:sz w:val="26"/>
        </w:rPr>
      </w:pPr>
      <w:r>
        <w:rPr>
          <w:rFonts w:hint="eastAsia" w:ascii="宋体" w:hAnsi="宋体" w:eastAsia="宋体" w:cs="宋体"/>
          <w:b/>
          <w:color w:val="FF0000"/>
          <w:sz w:val="26"/>
        </w:rPr>
        <w:t>49</w:t>
      </w:r>
    </w:p>
    <w:p>
      <w:pPr>
        <w:pStyle w:val="11"/>
        <w:rPr>
          <w:rFonts w:hint="eastAsia" w:ascii="宋体" w:hAnsi="宋体" w:eastAsia="宋体" w:cs="宋体"/>
          <w:b/>
          <w:sz w:val="28"/>
        </w:rPr>
      </w:pPr>
    </w:p>
    <w:p>
      <w:pPr>
        <w:pStyle w:val="11"/>
        <w:rPr>
          <w:rFonts w:hint="eastAsia" w:ascii="宋体" w:hAnsi="宋体" w:eastAsia="宋体" w:cs="宋体"/>
          <w:b/>
          <w:sz w:val="28"/>
        </w:rPr>
      </w:pPr>
    </w:p>
    <w:p>
      <w:pPr>
        <w:pStyle w:val="11"/>
        <w:rPr>
          <w:rFonts w:hint="eastAsia" w:ascii="宋体" w:hAnsi="宋体" w:eastAsia="宋体" w:cs="宋体"/>
          <w:b/>
          <w:sz w:val="28"/>
        </w:rPr>
      </w:pPr>
    </w:p>
    <w:p>
      <w:pPr>
        <w:pStyle w:val="11"/>
        <w:spacing w:before="1"/>
        <w:rPr>
          <w:rFonts w:hint="eastAsia" w:ascii="宋体" w:hAnsi="宋体" w:eastAsia="宋体" w:cs="宋体"/>
          <w:b/>
          <w:sz w:val="36"/>
        </w:rPr>
      </w:pPr>
    </w:p>
    <w:p>
      <w:pPr>
        <w:spacing w:before="0"/>
        <w:ind w:left="311" w:right="0" w:firstLine="0"/>
        <w:jc w:val="left"/>
        <w:rPr>
          <w:rFonts w:hint="eastAsia" w:ascii="宋体" w:hAnsi="宋体" w:eastAsia="宋体" w:cs="宋体"/>
          <w:b/>
          <w:sz w:val="34"/>
        </w:rPr>
      </w:pPr>
      <w:r>
        <w:rPr>
          <w:rFonts w:hint="eastAsia" w:ascii="宋体" w:hAnsi="宋体" w:eastAsia="宋体" w:cs="宋体"/>
          <w:b/>
          <w:sz w:val="34"/>
        </w:rPr>
        <w:t>28%</w:t>
      </w:r>
    </w:p>
    <w:p>
      <w:pPr>
        <w:pStyle w:val="11"/>
        <w:spacing w:before="1"/>
        <w:rPr>
          <w:rFonts w:hint="eastAsia" w:ascii="宋体" w:hAnsi="宋体" w:eastAsia="宋体" w:cs="宋体"/>
          <w:b/>
          <w:sz w:val="39"/>
        </w:rPr>
      </w:pPr>
    </w:p>
    <w:p>
      <w:pPr>
        <w:spacing w:before="0"/>
        <w:ind w:left="2651" w:right="0" w:firstLine="0"/>
        <w:jc w:val="left"/>
        <w:rPr>
          <w:rFonts w:hint="eastAsia" w:ascii="宋体" w:hAnsi="宋体" w:eastAsia="宋体" w:cs="宋体"/>
          <w:b/>
          <w:sz w:val="34"/>
        </w:rPr>
      </w:pPr>
      <w:r>
        <w:rPr>
          <w:rFonts w:hint="eastAsia" w:ascii="宋体" w:hAnsi="宋体" w:eastAsia="宋体" w:cs="宋体"/>
          <w:b/>
          <w:sz w:val="34"/>
        </w:rPr>
        <w:t>6%</w:t>
      </w:r>
    </w:p>
    <w:p>
      <w:pPr>
        <w:spacing w:after="0"/>
        <w:jc w:val="left"/>
        <w:rPr>
          <w:rFonts w:hint="eastAsia" w:ascii="宋体" w:hAnsi="宋体" w:eastAsia="宋体" w:cs="宋体"/>
          <w:sz w:val="34"/>
        </w:rPr>
        <w:sectPr>
          <w:type w:val="continuous"/>
          <w:pgSz w:w="14400" w:h="10800" w:orient="landscape"/>
          <w:pgMar w:top="1000" w:right="0" w:bottom="280" w:left="0" w:header="720" w:footer="720" w:gutter="0"/>
          <w:cols w:equalWidth="0" w:num="6">
            <w:col w:w="1679" w:space="40"/>
            <w:col w:w="1742" w:space="168"/>
            <w:col w:w="1033" w:space="917"/>
            <w:col w:w="1781" w:space="429"/>
            <w:col w:w="1781" w:space="559"/>
            <w:col w:w="4271"/>
          </w:cols>
        </w:sectPr>
      </w:pPr>
    </w:p>
    <w:p>
      <w:pPr>
        <w:pStyle w:val="11"/>
        <w:rPr>
          <w:rFonts w:hint="eastAsia" w:ascii="宋体" w:hAnsi="宋体" w:eastAsia="宋体" w:cs="宋体"/>
          <w:b/>
          <w:sz w:val="20"/>
        </w:rPr>
      </w:pPr>
    </w:p>
    <w:p>
      <w:pPr>
        <w:pStyle w:val="11"/>
        <w:spacing w:before="4"/>
        <w:rPr>
          <w:rFonts w:hint="eastAsia" w:ascii="宋体" w:hAnsi="宋体" w:eastAsia="宋体" w:cs="宋体"/>
          <w:b/>
          <w:sz w:val="22"/>
        </w:rPr>
      </w:pPr>
    </w:p>
    <w:p>
      <w:pPr>
        <w:tabs>
          <w:tab w:val="left" w:pos="4230"/>
          <w:tab w:val="left" w:pos="6250"/>
          <w:tab w:val="left" w:pos="8463"/>
          <w:tab w:val="left" w:pos="10747"/>
          <w:tab w:val="left" w:pos="12904"/>
        </w:tabs>
        <w:spacing w:before="58"/>
        <w:ind w:left="2264" w:right="0" w:firstLine="0"/>
        <w:jc w:val="left"/>
        <w:rPr>
          <w:rFonts w:hint="eastAsia" w:ascii="宋体" w:hAnsi="宋体" w:eastAsia="宋体" w:cs="宋体"/>
          <w:b/>
          <w:sz w:val="38"/>
        </w:rPr>
      </w:pPr>
      <w:r>
        <w:rPr>
          <w:rFonts w:hint="eastAsia" w:ascii="宋体" w:hAnsi="宋体" w:eastAsia="宋体" w:cs="宋体"/>
          <w:b/>
          <w:sz w:val="38"/>
        </w:rPr>
        <w:t>A</w:t>
      </w:r>
      <w:r>
        <w:rPr>
          <w:rFonts w:hint="eastAsia" w:ascii="宋体" w:hAnsi="宋体" w:eastAsia="宋体" w:cs="宋体"/>
          <w:b/>
          <w:sz w:val="38"/>
        </w:rPr>
        <w:tab/>
      </w:r>
      <w:r>
        <w:rPr>
          <w:rFonts w:hint="eastAsia" w:ascii="宋体" w:hAnsi="宋体" w:eastAsia="宋体" w:cs="宋体"/>
          <w:b/>
          <w:sz w:val="38"/>
        </w:rPr>
        <w:t>B</w:t>
      </w:r>
      <w:r>
        <w:rPr>
          <w:rFonts w:hint="eastAsia" w:ascii="宋体" w:hAnsi="宋体" w:eastAsia="宋体" w:cs="宋体"/>
          <w:b/>
          <w:sz w:val="38"/>
        </w:rPr>
        <w:tab/>
      </w:r>
      <w:r>
        <w:rPr>
          <w:rFonts w:hint="eastAsia" w:ascii="宋体" w:hAnsi="宋体" w:eastAsia="宋体" w:cs="宋体"/>
          <w:b/>
          <w:sz w:val="38"/>
        </w:rPr>
        <w:t>C</w:t>
      </w:r>
      <w:r>
        <w:rPr>
          <w:rFonts w:hint="eastAsia" w:ascii="宋体" w:hAnsi="宋体" w:eastAsia="宋体" w:cs="宋体"/>
          <w:b/>
          <w:sz w:val="38"/>
        </w:rPr>
        <w:tab/>
      </w:r>
      <w:r>
        <w:rPr>
          <w:rFonts w:hint="eastAsia" w:ascii="宋体" w:hAnsi="宋体" w:eastAsia="宋体" w:cs="宋体"/>
          <w:b/>
          <w:sz w:val="38"/>
        </w:rPr>
        <w:t>D</w:t>
      </w:r>
      <w:r>
        <w:rPr>
          <w:rFonts w:hint="eastAsia" w:ascii="宋体" w:hAnsi="宋体" w:eastAsia="宋体" w:cs="宋体"/>
          <w:b/>
          <w:sz w:val="38"/>
        </w:rPr>
        <w:tab/>
      </w:r>
      <w:r>
        <w:rPr>
          <w:rFonts w:hint="eastAsia" w:ascii="宋体" w:hAnsi="宋体" w:eastAsia="宋体" w:cs="宋体"/>
          <w:b/>
          <w:sz w:val="38"/>
        </w:rPr>
        <w:t>E</w:t>
      </w:r>
      <w:r>
        <w:rPr>
          <w:rFonts w:hint="eastAsia" w:ascii="宋体" w:hAnsi="宋体" w:eastAsia="宋体" w:cs="宋体"/>
          <w:b/>
          <w:sz w:val="38"/>
        </w:rPr>
        <w:tab/>
      </w:r>
      <w:r>
        <w:rPr>
          <w:rFonts w:hint="eastAsia" w:ascii="宋体" w:hAnsi="宋体" w:eastAsia="宋体" w:cs="宋体"/>
          <w:b/>
          <w:sz w:val="38"/>
        </w:rPr>
        <w:t>F</w:t>
      </w:r>
    </w:p>
    <w:p>
      <w:pPr>
        <w:spacing w:after="0"/>
        <w:jc w:val="left"/>
        <w:rPr>
          <w:rFonts w:hint="eastAsia" w:ascii="宋体" w:hAnsi="宋体" w:eastAsia="宋体" w:cs="宋体"/>
          <w:sz w:val="38"/>
        </w:rPr>
        <w:sectPr>
          <w:type w:val="continuous"/>
          <w:pgSz w:w="14400" w:h="10800" w:orient="landscape"/>
          <w:pgMar w:top="1000" w:right="0" w:bottom="280" w:left="0" w:header="720" w:footer="720" w:gutter="0"/>
        </w:sectPr>
      </w:pPr>
    </w:p>
    <w:p>
      <w:pPr>
        <w:pStyle w:val="11"/>
        <w:ind w:left="352"/>
        <w:rPr>
          <w:rFonts w:hint="eastAsia" w:ascii="宋体" w:hAnsi="宋体" w:eastAsia="宋体" w:cs="宋体"/>
          <w:sz w:val="20"/>
        </w:rPr>
      </w:pPr>
      <w:r>
        <w:rPr>
          <w:rFonts w:hint="eastAsia" w:ascii="宋体" w:hAnsi="宋体" w:eastAsia="宋体" w:cs="宋体"/>
          <w:sz w:val="20"/>
        </w:rPr>
        <w:pict>
          <v:group id="_x0000_s1393" o:spid="_x0000_s1393" o:spt="203" style="height:42.75pt;width:612.75pt;" coordsize="12255,855">
            <o:lock v:ext="edit"/>
            <v:shape id="_x0000_s1394" o:spid="_x0000_s1394" style="position:absolute;left:0;top:0;height:855;width:12255;" fillcolor="#000000" filled="t" stroked="f" coordsize="12255,855" path="m12255,855l0,855,0,0,12255,0,12255,8,15,8,8,15,15,15,15,840,8,840,15,848,12255,848,12255,855xm15,15l8,15,15,8,15,15xm12240,15l15,15,15,8,12240,8,12240,15xm12240,848l12240,8,12248,15,12255,15,12255,840,12248,840,12240,848xm12255,15l12248,15,12240,8,12255,8,12255,15xm15,848l8,840,15,840,15,848xm12240,848l15,848,15,840,12240,840,12240,848xm12255,848l12240,848,12248,840,12255,840,12255,848xe">
              <v:path arrowok="t"/>
              <v:fill on="t" focussize="0,0"/>
              <v:stroke on="f"/>
              <v:imagedata o:title=""/>
              <o:lock v:ext="edit"/>
            </v:shape>
            <v:shape id="_x0000_s1395" o:spid="_x0000_s1395" o:spt="202" type="#_x0000_t202" style="position:absolute;left:0;top:0;height:855;width:12255;" filled="f" stroked="f" coordsize="21600,21600">
              <v:path/>
              <v:fill on="f" focussize="0,0"/>
              <v:stroke on="f" joinstyle="miter"/>
              <v:imagedata o:title=""/>
              <o:lock v:ext="edit"/>
              <v:textbox inset="0mm,0mm,0mm,0mm">
                <w:txbxContent>
                  <w:p>
                    <w:pPr>
                      <w:spacing w:before="0" w:line="775" w:lineRule="exact"/>
                      <w:ind w:left="151" w:right="0" w:firstLine="0"/>
                      <w:jc w:val="left"/>
                      <w:rPr>
                        <w:rFonts w:hint="eastAsia" w:ascii="Microsoft JhengHei" w:eastAsia="Microsoft JhengHei"/>
                        <w:b/>
                        <w:sz w:val="48"/>
                      </w:rPr>
                    </w:pPr>
                    <w:r>
                      <w:rPr>
                        <w:rFonts w:hint="eastAsia" w:ascii="Microsoft JhengHei" w:eastAsia="Microsoft JhengHei"/>
                        <w:b/>
                        <w:sz w:val="48"/>
                      </w:rPr>
                      <w:t>全面</w:t>
                    </w:r>
                    <w:r>
                      <w:rPr>
                        <w:rFonts w:ascii="Times New Roman" w:eastAsia="Times New Roman"/>
                        <w:b/>
                        <w:sz w:val="48"/>
                      </w:rPr>
                      <w:t>EVA</w:t>
                    </w:r>
                    <w:r>
                      <w:rPr>
                        <w:rFonts w:hint="eastAsia" w:ascii="Microsoft JhengHei" w:eastAsia="Microsoft JhengHei"/>
                        <w:b/>
                        <w:sz w:val="48"/>
                      </w:rPr>
                      <w:t>咨询项目的四个工作模块</w:t>
                    </w:r>
                  </w:p>
                </w:txbxContent>
              </v:textbox>
            </v:shape>
            <w10:wrap type="none"/>
            <w10:anchorlock/>
          </v:group>
        </w:pict>
      </w: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1"/>
        <w:rPr>
          <w:rFonts w:hint="eastAsia" w:ascii="宋体" w:hAnsi="宋体" w:eastAsia="宋体" w:cs="宋体"/>
          <w:b/>
          <w:sz w:val="20"/>
        </w:rPr>
      </w:pPr>
    </w:p>
    <w:p>
      <w:pPr>
        <w:pStyle w:val="15"/>
        <w:numPr>
          <w:ilvl w:val="0"/>
          <w:numId w:val="24"/>
        </w:numPr>
        <w:tabs>
          <w:tab w:val="left" w:pos="2107"/>
          <w:tab w:val="left" w:pos="2108"/>
        </w:tabs>
        <w:spacing w:before="223" w:after="0" w:line="240" w:lineRule="auto"/>
        <w:ind w:left="2108" w:right="0" w:hanging="908"/>
        <w:jc w:val="left"/>
        <w:rPr>
          <w:rFonts w:hint="eastAsia" w:ascii="宋体" w:hAnsi="宋体" w:eastAsia="宋体" w:cs="宋体"/>
          <w:sz w:val="48"/>
        </w:rPr>
      </w:pPr>
      <w:r>
        <w:rPr>
          <w:rFonts w:hint="eastAsia" w:ascii="宋体" w:hAnsi="宋体" w:eastAsia="宋体" w:cs="宋体"/>
          <w:sz w:val="48"/>
        </w:rPr>
        <w:t>测算企业真实经济效益</w:t>
      </w:r>
    </w:p>
    <w:p>
      <w:pPr>
        <w:pStyle w:val="15"/>
        <w:numPr>
          <w:ilvl w:val="0"/>
          <w:numId w:val="24"/>
        </w:numPr>
        <w:tabs>
          <w:tab w:val="left" w:pos="2107"/>
          <w:tab w:val="left" w:pos="2108"/>
        </w:tabs>
        <w:spacing w:before="250" w:after="0" w:line="240" w:lineRule="auto"/>
        <w:ind w:left="2108" w:right="0" w:hanging="908"/>
        <w:jc w:val="left"/>
        <w:rPr>
          <w:rFonts w:hint="eastAsia" w:ascii="宋体" w:hAnsi="宋体" w:eastAsia="宋体" w:cs="宋体"/>
          <w:sz w:val="48"/>
        </w:rPr>
      </w:pPr>
      <w:r>
        <w:rPr>
          <w:rFonts w:hint="eastAsia" w:ascii="宋体" w:hAnsi="宋体" w:eastAsia="宋体" w:cs="宋体"/>
          <w:sz w:val="48"/>
        </w:rPr>
        <w:t>实施以价值为基础的EVA财务管理体制</w:t>
      </w:r>
    </w:p>
    <w:p>
      <w:pPr>
        <w:pStyle w:val="15"/>
        <w:numPr>
          <w:ilvl w:val="0"/>
          <w:numId w:val="24"/>
        </w:numPr>
        <w:tabs>
          <w:tab w:val="left" w:pos="2107"/>
          <w:tab w:val="left" w:pos="2108"/>
        </w:tabs>
        <w:spacing w:before="248" w:after="0" w:line="240" w:lineRule="auto"/>
        <w:ind w:left="2108" w:right="0" w:hanging="908"/>
        <w:jc w:val="left"/>
        <w:rPr>
          <w:rFonts w:hint="eastAsia" w:ascii="宋体" w:hAnsi="宋体" w:eastAsia="宋体" w:cs="宋体"/>
          <w:sz w:val="48"/>
        </w:rPr>
      </w:pPr>
      <w:r>
        <w:rPr>
          <w:rFonts w:hint="eastAsia" w:ascii="宋体" w:hAnsi="宋体" w:eastAsia="宋体" w:cs="宋体"/>
          <w:sz w:val="48"/>
        </w:rPr>
        <w:t>设计并实施EVA奖金激励机制</w:t>
      </w:r>
    </w:p>
    <w:p>
      <w:pPr>
        <w:pStyle w:val="15"/>
        <w:numPr>
          <w:ilvl w:val="0"/>
          <w:numId w:val="24"/>
        </w:numPr>
        <w:tabs>
          <w:tab w:val="left" w:pos="2107"/>
          <w:tab w:val="left" w:pos="2108"/>
        </w:tabs>
        <w:spacing w:before="249" w:after="0" w:line="240" w:lineRule="auto"/>
        <w:ind w:left="2108" w:right="0" w:hanging="908"/>
        <w:jc w:val="left"/>
        <w:rPr>
          <w:rFonts w:hint="eastAsia" w:ascii="宋体" w:hAnsi="宋体" w:eastAsia="宋体" w:cs="宋体"/>
          <w:sz w:val="48"/>
        </w:rPr>
      </w:pPr>
      <w:r>
        <w:rPr>
          <w:rFonts w:hint="eastAsia" w:ascii="宋体" w:hAnsi="宋体" w:eastAsia="宋体" w:cs="宋体"/>
          <w:sz w:val="48"/>
        </w:rPr>
        <w:t>培训“EVA冠军”</w:t>
      </w:r>
    </w:p>
    <w:p>
      <w:pPr>
        <w:spacing w:after="0" w:line="240" w:lineRule="auto"/>
        <w:jc w:val="left"/>
        <w:rPr>
          <w:rFonts w:hint="eastAsia" w:ascii="宋体" w:hAnsi="宋体" w:eastAsia="宋体" w:cs="宋体"/>
          <w:sz w:val="48"/>
        </w:rPr>
        <w:sectPr>
          <w:pgSz w:w="14400" w:h="10800" w:orient="landscape"/>
          <w:pgMar w:top="480" w:right="0" w:bottom="400" w:left="0" w:header="0" w:footer="218" w:gutter="0"/>
        </w:sectPr>
      </w:pPr>
    </w:p>
    <w:p>
      <w:pPr>
        <w:spacing w:line="240" w:lineRule="auto"/>
        <w:ind w:left="232" w:right="0" w:firstLine="0"/>
        <w:rPr>
          <w:rFonts w:hint="eastAsia" w:ascii="宋体" w:hAnsi="宋体" w:eastAsia="宋体" w:cs="宋体"/>
          <w:sz w:val="20"/>
        </w:rPr>
      </w:pPr>
      <w:r>
        <w:rPr>
          <w:rFonts w:hint="eastAsia" w:ascii="宋体" w:hAnsi="宋体" w:eastAsia="宋体" w:cs="宋体"/>
          <w:sz w:val="20"/>
        </w:rPr>
        <w:pict>
          <v:group id="_x0000_s1396" o:spid="_x0000_s1396" o:spt="203" style="height:42.75pt;width:612.75pt;" coordsize="12255,855">
            <o:lock v:ext="edit"/>
            <v:shape id="_x0000_s1397" o:spid="_x0000_s1397" style="position:absolute;left:0;top:0;height:855;width:12255;" fillcolor="#000000" filled="t" stroked="f" coordsize="12255,855" path="m12255,855l0,855,0,0,12255,0,12255,8,15,8,8,15,15,15,15,840,8,840,15,848,12255,848,12255,855xm15,15l8,15,15,8,15,15xm12240,15l15,15,15,8,12240,8,12240,15xm12240,848l12240,8,12248,15,12255,15,12255,840,12248,840,12240,848xm12255,15l12248,15,12240,8,12255,8,12255,15xm15,848l8,840,15,840,15,848xm12240,848l15,848,15,840,12240,840,12240,848xm12255,848l12240,848,12248,840,12255,840,12255,848xe">
              <v:path arrowok="t"/>
              <v:fill on="t" focussize="0,0"/>
              <v:stroke on="f"/>
              <v:imagedata o:title=""/>
              <o:lock v:ext="edit"/>
            </v:shape>
            <v:shape id="_x0000_s1398" o:spid="_x0000_s1398" o:spt="202" type="#_x0000_t202" style="position:absolute;left:0;top:0;height:855;width:12255;" filled="f" stroked="f" coordsize="21600,21600">
              <v:path/>
              <v:fill on="f" focussize="0,0"/>
              <v:stroke on="f" joinstyle="miter"/>
              <v:imagedata o:title=""/>
              <o:lock v:ext="edit"/>
              <v:textbox inset="0mm,0mm,0mm,0mm">
                <w:txbxContent>
                  <w:p>
                    <w:pPr>
                      <w:spacing w:before="0" w:line="775" w:lineRule="exact"/>
                      <w:ind w:left="151" w:right="0" w:firstLine="0"/>
                      <w:jc w:val="left"/>
                      <w:rPr>
                        <w:rFonts w:hint="eastAsia" w:ascii="Microsoft JhengHei" w:eastAsia="Microsoft JhengHei"/>
                        <w:b/>
                        <w:sz w:val="48"/>
                      </w:rPr>
                    </w:pPr>
                    <w:r>
                      <w:rPr>
                        <w:rFonts w:ascii="Times New Roman" w:eastAsia="Times New Roman"/>
                        <w:b/>
                        <w:sz w:val="48"/>
                      </w:rPr>
                      <w:t>EVA</w:t>
                    </w:r>
                    <w:r>
                      <w:rPr>
                        <w:rFonts w:hint="eastAsia" w:ascii="Microsoft JhengHei" w:eastAsia="Microsoft JhengHei"/>
                        <w:b/>
                        <w:sz w:val="48"/>
                      </w:rPr>
                      <w:t>管理体系实施</w:t>
                    </w:r>
                    <w:r>
                      <w:rPr>
                        <w:rFonts w:ascii="Times New Roman" w:eastAsia="Times New Roman"/>
                        <w:b/>
                        <w:sz w:val="48"/>
                      </w:rPr>
                      <w:t>5</w:t>
                    </w:r>
                    <w:r>
                      <w:rPr>
                        <w:rFonts w:hint="eastAsia" w:ascii="Microsoft JhengHei" w:eastAsia="Microsoft JhengHei"/>
                        <w:b/>
                        <w:sz w:val="48"/>
                      </w:rPr>
                      <w:t>个关键成功因素</w:t>
                    </w:r>
                  </w:p>
                </w:txbxContent>
              </v:textbox>
            </v:shape>
            <w10:wrap type="none"/>
            <w10:anchorlock/>
          </v:group>
        </w:pict>
      </w: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10" w:line="240" w:lineRule="auto"/>
        <w:rPr>
          <w:rFonts w:hint="eastAsia" w:ascii="宋体" w:hAnsi="宋体" w:eastAsia="宋体" w:cs="宋体"/>
          <w:sz w:val="29"/>
        </w:rPr>
      </w:pPr>
    </w:p>
    <w:p>
      <w:pPr>
        <w:pStyle w:val="5"/>
        <w:spacing w:before="57"/>
        <w:ind w:left="1464"/>
        <w:rPr>
          <w:rFonts w:hint="eastAsia" w:ascii="宋体" w:hAnsi="宋体" w:eastAsia="宋体" w:cs="宋体"/>
        </w:rPr>
      </w:pPr>
      <w:r>
        <w:rPr>
          <w:rFonts w:hint="eastAsia" w:ascii="宋体" w:hAnsi="宋体" w:eastAsia="宋体" w:cs="宋体"/>
        </w:rPr>
        <w:t>1</w:t>
      </w:r>
      <w:r>
        <w:rPr>
          <w:rFonts w:hint="eastAsia" w:ascii="宋体" w:hAnsi="宋体" w:eastAsia="宋体" w:cs="宋体"/>
        </w:rPr>
        <w:t>、董事会的支持和投入，明确表明对价值管理的决心</w:t>
      </w:r>
    </w:p>
    <w:p>
      <w:pPr>
        <w:spacing w:before="12" w:line="240" w:lineRule="auto"/>
        <w:rPr>
          <w:rFonts w:hint="eastAsia" w:ascii="宋体" w:hAnsi="宋体" w:eastAsia="宋体" w:cs="宋体"/>
          <w:sz w:val="49"/>
        </w:rPr>
      </w:pPr>
    </w:p>
    <w:p>
      <w:pPr>
        <w:spacing w:before="0"/>
        <w:ind w:left="1464" w:right="0" w:firstLine="0"/>
        <w:jc w:val="left"/>
        <w:rPr>
          <w:rFonts w:hint="eastAsia" w:ascii="宋体" w:hAnsi="宋体" w:eastAsia="宋体" w:cs="宋体"/>
          <w:sz w:val="40"/>
        </w:rPr>
      </w:pPr>
      <w:r>
        <w:rPr>
          <w:rFonts w:hint="eastAsia" w:ascii="宋体" w:hAnsi="宋体" w:eastAsia="宋体" w:cs="宋体"/>
          <w:sz w:val="40"/>
        </w:rPr>
        <w:t>2</w:t>
      </w:r>
      <w:r>
        <w:rPr>
          <w:rFonts w:hint="eastAsia" w:ascii="宋体" w:hAnsi="宋体" w:eastAsia="宋体" w:cs="宋体"/>
          <w:sz w:val="40"/>
        </w:rPr>
        <w:t>、</w:t>
      </w:r>
      <w:r>
        <w:rPr>
          <w:rFonts w:hint="eastAsia" w:ascii="宋体" w:hAnsi="宋体" w:eastAsia="宋体" w:cs="宋体"/>
          <w:sz w:val="40"/>
        </w:rPr>
        <w:t>CEO</w:t>
      </w:r>
      <w:r>
        <w:rPr>
          <w:rFonts w:hint="eastAsia" w:ascii="宋体" w:hAnsi="宋体" w:eastAsia="宋体" w:cs="宋体"/>
          <w:sz w:val="40"/>
        </w:rPr>
        <w:t>作为改革的总指挥</w:t>
      </w:r>
    </w:p>
    <w:p>
      <w:pPr>
        <w:spacing w:before="12" w:line="240" w:lineRule="auto"/>
        <w:rPr>
          <w:rFonts w:hint="eastAsia" w:ascii="宋体" w:hAnsi="宋体" w:eastAsia="宋体" w:cs="宋体"/>
          <w:sz w:val="49"/>
        </w:rPr>
      </w:pPr>
    </w:p>
    <w:p>
      <w:pPr>
        <w:spacing w:before="0"/>
        <w:ind w:left="1464" w:right="0" w:firstLine="0"/>
        <w:jc w:val="left"/>
        <w:rPr>
          <w:rFonts w:hint="eastAsia" w:ascii="宋体" w:hAnsi="宋体" w:eastAsia="宋体" w:cs="宋体"/>
          <w:sz w:val="40"/>
        </w:rPr>
      </w:pPr>
      <w:r>
        <w:rPr>
          <w:rFonts w:hint="eastAsia" w:ascii="宋体" w:hAnsi="宋体" w:eastAsia="宋体" w:cs="宋体"/>
          <w:sz w:val="40"/>
        </w:rPr>
        <w:t>3</w:t>
      </w:r>
      <w:r>
        <w:rPr>
          <w:rFonts w:hint="eastAsia" w:ascii="宋体" w:hAnsi="宋体" w:eastAsia="宋体" w:cs="宋体"/>
          <w:sz w:val="40"/>
        </w:rPr>
        <w:t>、</w:t>
      </w:r>
      <w:r>
        <w:rPr>
          <w:rFonts w:hint="eastAsia" w:ascii="宋体" w:hAnsi="宋体" w:eastAsia="宋体" w:cs="宋体"/>
          <w:sz w:val="40"/>
        </w:rPr>
        <w:t>EVA</w:t>
      </w:r>
      <w:r>
        <w:rPr>
          <w:rFonts w:hint="eastAsia" w:ascii="宋体" w:hAnsi="宋体" w:eastAsia="宋体" w:cs="宋体"/>
          <w:sz w:val="40"/>
        </w:rPr>
        <w:t>测算、考核方案简单明了，可操作性强</w:t>
      </w:r>
    </w:p>
    <w:p>
      <w:pPr>
        <w:spacing w:before="11" w:line="240" w:lineRule="auto"/>
        <w:rPr>
          <w:rFonts w:hint="eastAsia" w:ascii="宋体" w:hAnsi="宋体" w:eastAsia="宋体" w:cs="宋体"/>
          <w:sz w:val="49"/>
        </w:rPr>
      </w:pPr>
    </w:p>
    <w:p>
      <w:pPr>
        <w:spacing w:before="0"/>
        <w:ind w:left="1464" w:right="0" w:firstLine="0"/>
        <w:jc w:val="left"/>
        <w:rPr>
          <w:rFonts w:hint="eastAsia" w:ascii="宋体" w:hAnsi="宋体" w:eastAsia="宋体" w:cs="宋体"/>
          <w:sz w:val="40"/>
        </w:rPr>
      </w:pPr>
      <w:r>
        <w:rPr>
          <w:rFonts w:hint="eastAsia" w:ascii="宋体" w:hAnsi="宋体" w:eastAsia="宋体" w:cs="宋体"/>
          <w:sz w:val="40"/>
        </w:rPr>
        <w:t>4</w:t>
      </w:r>
      <w:r>
        <w:rPr>
          <w:rFonts w:hint="eastAsia" w:ascii="宋体" w:hAnsi="宋体" w:eastAsia="宋体" w:cs="宋体"/>
          <w:sz w:val="40"/>
        </w:rPr>
        <w:t>、实施广泛的</w:t>
      </w:r>
      <w:r>
        <w:rPr>
          <w:rFonts w:hint="eastAsia" w:ascii="宋体" w:hAnsi="宋体" w:eastAsia="宋体" w:cs="宋体"/>
          <w:sz w:val="40"/>
        </w:rPr>
        <w:t>EVA</w:t>
      </w:r>
      <w:r>
        <w:rPr>
          <w:rFonts w:hint="eastAsia" w:ascii="宋体" w:hAnsi="宋体" w:eastAsia="宋体" w:cs="宋体"/>
          <w:sz w:val="40"/>
        </w:rPr>
        <w:t>奖励制度</w:t>
      </w:r>
    </w:p>
    <w:p>
      <w:pPr>
        <w:spacing w:before="12" w:line="240" w:lineRule="auto"/>
        <w:rPr>
          <w:rFonts w:hint="eastAsia" w:ascii="宋体" w:hAnsi="宋体" w:eastAsia="宋体" w:cs="宋体"/>
          <w:sz w:val="49"/>
        </w:rPr>
      </w:pPr>
    </w:p>
    <w:p>
      <w:pPr>
        <w:spacing w:before="0"/>
        <w:ind w:left="1464" w:right="0" w:firstLine="0"/>
        <w:jc w:val="left"/>
        <w:rPr>
          <w:rFonts w:hint="eastAsia" w:ascii="宋体" w:hAnsi="宋体" w:eastAsia="宋体" w:cs="宋体"/>
          <w:sz w:val="40"/>
        </w:rPr>
      </w:pPr>
      <w:r>
        <w:rPr>
          <w:rFonts w:hint="eastAsia" w:ascii="宋体" w:hAnsi="宋体" w:eastAsia="宋体" w:cs="宋体"/>
          <w:sz w:val="40"/>
        </w:rPr>
        <w:t>5</w:t>
      </w:r>
      <w:r>
        <w:rPr>
          <w:rFonts w:hint="eastAsia" w:ascii="宋体" w:hAnsi="宋体" w:eastAsia="宋体" w:cs="宋体"/>
          <w:sz w:val="40"/>
        </w:rPr>
        <w:t>、全员培训和持续不断地沟通</w:t>
      </w:r>
    </w:p>
    <w:p>
      <w:pPr>
        <w:spacing w:after="0"/>
        <w:jc w:val="left"/>
        <w:rPr>
          <w:rFonts w:hint="eastAsia" w:ascii="宋体" w:hAnsi="宋体" w:eastAsia="宋体" w:cs="宋体"/>
          <w:sz w:val="40"/>
        </w:rPr>
        <w:sectPr>
          <w:pgSz w:w="14400" w:h="10800" w:orient="landscape"/>
          <w:pgMar w:top="480" w:right="0" w:bottom="400" w:left="0" w:header="0" w:footer="218" w:gutter="0"/>
        </w:sectPr>
      </w:pPr>
    </w:p>
    <w:p>
      <w:pPr>
        <w:spacing w:line="240" w:lineRule="auto"/>
        <w:ind w:left="232" w:right="0" w:firstLine="0"/>
        <w:rPr>
          <w:rFonts w:hint="eastAsia" w:ascii="宋体" w:hAnsi="宋体" w:eastAsia="宋体" w:cs="宋体"/>
          <w:sz w:val="20"/>
        </w:rPr>
      </w:pPr>
      <w:r>
        <w:rPr>
          <w:rFonts w:hint="eastAsia" w:ascii="宋体" w:hAnsi="宋体" w:eastAsia="宋体" w:cs="宋体"/>
          <w:sz w:val="20"/>
        </w:rPr>
        <w:pict>
          <v:group id="_x0000_s1399" o:spid="_x0000_s1399" o:spt="203" style="height:42.75pt;width:612.75pt;" coordsize="12255,855">
            <o:lock v:ext="edit"/>
            <v:shape id="_x0000_s1400" o:spid="_x0000_s1400" style="position:absolute;left:0;top:0;height:855;width:12255;" fillcolor="#000000" filled="t" stroked="f" coordsize="12255,855" path="m12255,855l0,855,0,0,12255,0,12255,8,15,8,8,15,15,15,15,840,8,840,15,848,12255,848,12255,855xm15,15l8,15,15,8,15,15xm12240,15l15,15,15,8,12240,8,12240,15xm12240,848l12240,8,12248,15,12255,15,12255,840,12248,840,12240,848xm12255,15l12248,15,12240,8,12255,8,12255,15xm15,848l8,840,15,840,15,848xm12240,848l15,848,15,840,12240,840,12240,848xm12255,848l12240,848,12248,840,12255,840,12255,848xe">
              <v:path arrowok="t"/>
              <v:fill on="t" focussize="0,0"/>
              <v:stroke on="f"/>
              <v:imagedata o:title=""/>
              <o:lock v:ext="edit"/>
            </v:shape>
            <v:shape id="_x0000_s1401" o:spid="_x0000_s1401" o:spt="202" type="#_x0000_t202" style="position:absolute;left:0;top:0;height:855;width:12255;" filled="f" stroked="f" coordsize="21600,21600">
              <v:path/>
              <v:fill on="f" focussize="0,0"/>
              <v:stroke on="f" joinstyle="miter"/>
              <v:imagedata o:title=""/>
              <o:lock v:ext="edit"/>
              <v:textbox inset="0mm,0mm,0mm,0mm">
                <w:txbxContent>
                  <w:p>
                    <w:pPr>
                      <w:spacing w:before="0" w:line="775" w:lineRule="exact"/>
                      <w:ind w:left="151" w:right="0" w:firstLine="0"/>
                      <w:jc w:val="left"/>
                      <w:rPr>
                        <w:rFonts w:hint="eastAsia" w:ascii="Microsoft JhengHei" w:eastAsia="Microsoft JhengHei"/>
                        <w:b/>
                        <w:sz w:val="48"/>
                      </w:rPr>
                    </w:pPr>
                    <w:r>
                      <w:rPr>
                        <w:rFonts w:ascii="Times New Roman" w:eastAsia="Times New Roman"/>
                        <w:b/>
                        <w:sz w:val="48"/>
                      </w:rPr>
                      <w:t>EVA</w:t>
                    </w:r>
                    <w:r>
                      <w:rPr>
                        <w:rFonts w:hint="eastAsia" w:ascii="Microsoft JhengHei" w:eastAsia="Microsoft JhengHei"/>
                        <w:b/>
                        <w:sz w:val="48"/>
                      </w:rPr>
                      <w:t>能做到和做不到</w:t>
                    </w:r>
                  </w:p>
                </w:txbxContent>
              </v:textbox>
            </v:shape>
            <w10:wrap type="none"/>
            <w10:anchorlock/>
          </v:group>
        </w:pict>
      </w:r>
    </w:p>
    <w:p>
      <w:pPr>
        <w:spacing w:before="0" w:line="240" w:lineRule="auto"/>
        <w:rPr>
          <w:rFonts w:hint="eastAsia" w:ascii="宋体" w:hAnsi="宋体" w:eastAsia="宋体" w:cs="宋体"/>
          <w:sz w:val="20"/>
        </w:rPr>
      </w:pPr>
    </w:p>
    <w:p>
      <w:pPr>
        <w:spacing w:before="0" w:line="240" w:lineRule="auto"/>
        <w:rPr>
          <w:rFonts w:hint="eastAsia" w:ascii="宋体" w:hAnsi="宋体" w:eastAsia="宋体" w:cs="宋体"/>
          <w:sz w:val="20"/>
        </w:rPr>
      </w:pPr>
    </w:p>
    <w:p>
      <w:pPr>
        <w:spacing w:before="85" w:line="721" w:lineRule="exact"/>
        <w:ind w:left="624" w:right="0" w:firstLine="0"/>
        <w:jc w:val="left"/>
        <w:rPr>
          <w:rFonts w:hint="eastAsia" w:ascii="宋体" w:hAnsi="宋体" w:eastAsia="宋体" w:cs="宋体"/>
          <w:b/>
          <w:sz w:val="40"/>
        </w:rPr>
      </w:pPr>
      <w:r>
        <w:rPr>
          <w:rFonts w:hint="eastAsia" w:ascii="宋体" w:hAnsi="宋体" w:eastAsia="宋体" w:cs="宋体"/>
          <w:b/>
          <w:sz w:val="40"/>
        </w:rPr>
        <w:t>能做到</w:t>
      </w:r>
    </w:p>
    <w:p>
      <w:pPr>
        <w:pStyle w:val="15"/>
        <w:numPr>
          <w:ilvl w:val="1"/>
          <w:numId w:val="22"/>
        </w:numPr>
        <w:tabs>
          <w:tab w:val="left" w:pos="1263"/>
          <w:tab w:val="left" w:pos="1264"/>
        </w:tabs>
        <w:spacing w:before="0" w:after="0" w:line="498" w:lineRule="exact"/>
        <w:ind w:left="1264" w:right="0" w:hanging="640"/>
        <w:jc w:val="left"/>
        <w:rPr>
          <w:rFonts w:hint="eastAsia" w:ascii="宋体" w:hAnsi="宋体" w:eastAsia="宋体" w:cs="宋体"/>
          <w:sz w:val="40"/>
        </w:rPr>
      </w:pPr>
      <w:r>
        <w:rPr>
          <w:rFonts w:hint="eastAsia" w:ascii="宋体" w:hAnsi="宋体" w:eastAsia="宋体" w:cs="宋体"/>
          <w:sz w:val="40"/>
        </w:rPr>
        <w:t>确定公司哪些业务创造价值或破坏价值</w:t>
      </w:r>
    </w:p>
    <w:p>
      <w:pPr>
        <w:pStyle w:val="15"/>
        <w:numPr>
          <w:ilvl w:val="1"/>
          <w:numId w:val="22"/>
        </w:numPr>
        <w:tabs>
          <w:tab w:val="left" w:pos="1263"/>
          <w:tab w:val="left" w:pos="1264"/>
        </w:tabs>
        <w:spacing w:before="64" w:after="0" w:line="240" w:lineRule="auto"/>
        <w:ind w:left="1264" w:right="0" w:hanging="640"/>
        <w:jc w:val="left"/>
        <w:rPr>
          <w:rFonts w:hint="eastAsia" w:ascii="宋体" w:hAnsi="宋体" w:eastAsia="宋体" w:cs="宋体"/>
          <w:sz w:val="40"/>
        </w:rPr>
      </w:pPr>
      <w:r>
        <w:rPr>
          <w:rFonts w:hint="eastAsia" w:ascii="宋体" w:hAnsi="宋体" w:eastAsia="宋体" w:cs="宋体"/>
          <w:sz w:val="40"/>
        </w:rPr>
        <w:t>员工意识到资本是有成本的</w:t>
      </w:r>
    </w:p>
    <w:p>
      <w:pPr>
        <w:pStyle w:val="15"/>
        <w:numPr>
          <w:ilvl w:val="1"/>
          <w:numId w:val="22"/>
        </w:numPr>
        <w:tabs>
          <w:tab w:val="left" w:pos="1263"/>
          <w:tab w:val="left" w:pos="1264"/>
        </w:tabs>
        <w:spacing w:before="63" w:after="0" w:line="240" w:lineRule="auto"/>
        <w:ind w:left="1264" w:right="0" w:hanging="640"/>
        <w:jc w:val="left"/>
        <w:rPr>
          <w:rFonts w:hint="eastAsia" w:ascii="宋体" w:hAnsi="宋体" w:eastAsia="宋体" w:cs="宋体"/>
          <w:sz w:val="40"/>
        </w:rPr>
      </w:pPr>
      <w:r>
        <w:rPr>
          <w:rFonts w:hint="eastAsia" w:ascii="宋体" w:hAnsi="宋体" w:eastAsia="宋体" w:cs="宋体"/>
          <w:sz w:val="40"/>
        </w:rPr>
        <w:t>管理人员加强对资产负债表的管理</w:t>
      </w:r>
    </w:p>
    <w:p>
      <w:pPr>
        <w:pStyle w:val="15"/>
        <w:numPr>
          <w:ilvl w:val="1"/>
          <w:numId w:val="22"/>
        </w:numPr>
        <w:tabs>
          <w:tab w:val="left" w:pos="1263"/>
          <w:tab w:val="left" w:pos="1264"/>
        </w:tabs>
        <w:spacing w:before="64" w:after="0" w:line="240" w:lineRule="auto"/>
        <w:ind w:left="1264" w:right="0" w:hanging="640"/>
        <w:jc w:val="left"/>
        <w:rPr>
          <w:rFonts w:hint="eastAsia" w:ascii="宋体" w:hAnsi="宋体" w:eastAsia="宋体" w:cs="宋体"/>
          <w:sz w:val="40"/>
        </w:rPr>
      </w:pPr>
      <w:r>
        <w:rPr>
          <w:rFonts w:hint="eastAsia" w:ascii="宋体" w:hAnsi="宋体" w:eastAsia="宋体" w:cs="宋体"/>
          <w:sz w:val="40"/>
        </w:rPr>
        <w:t>公司资源，特别是资金，得到了高效的应用</w:t>
      </w:r>
    </w:p>
    <w:p>
      <w:pPr>
        <w:pStyle w:val="15"/>
        <w:numPr>
          <w:ilvl w:val="1"/>
          <w:numId w:val="22"/>
        </w:numPr>
        <w:tabs>
          <w:tab w:val="left" w:pos="1263"/>
          <w:tab w:val="left" w:pos="1264"/>
        </w:tabs>
        <w:spacing w:before="63" w:after="0" w:line="240" w:lineRule="auto"/>
        <w:ind w:left="1264" w:right="0" w:hanging="640"/>
        <w:jc w:val="left"/>
        <w:rPr>
          <w:rFonts w:hint="eastAsia" w:ascii="宋体" w:hAnsi="宋体" w:eastAsia="宋体" w:cs="宋体"/>
          <w:sz w:val="40"/>
        </w:rPr>
      </w:pPr>
      <w:r>
        <w:rPr>
          <w:rFonts w:hint="eastAsia" w:ascii="宋体" w:hAnsi="宋体" w:eastAsia="宋体" w:cs="宋体"/>
          <w:sz w:val="40"/>
        </w:rPr>
        <w:t>经理者开始象股东一样地思考和行为</w:t>
      </w:r>
    </w:p>
    <w:p>
      <w:pPr>
        <w:pStyle w:val="15"/>
        <w:numPr>
          <w:ilvl w:val="1"/>
          <w:numId w:val="22"/>
        </w:numPr>
        <w:tabs>
          <w:tab w:val="left" w:pos="1263"/>
          <w:tab w:val="left" w:pos="1264"/>
        </w:tabs>
        <w:spacing w:before="64" w:after="0" w:line="240" w:lineRule="auto"/>
        <w:ind w:left="1264" w:right="0" w:hanging="640"/>
        <w:jc w:val="left"/>
        <w:rPr>
          <w:rFonts w:hint="eastAsia" w:ascii="宋体" w:hAnsi="宋体" w:eastAsia="宋体" w:cs="宋体"/>
          <w:sz w:val="40"/>
        </w:rPr>
      </w:pPr>
      <w:r>
        <w:rPr>
          <w:rFonts w:hint="eastAsia" w:ascii="宋体" w:hAnsi="宋体" w:eastAsia="宋体" w:cs="宋体"/>
          <w:sz w:val="40"/>
        </w:rPr>
        <w:t>业务部门和公司总部沟通、交流加强了</w:t>
      </w:r>
    </w:p>
    <w:p>
      <w:pPr>
        <w:pStyle w:val="15"/>
        <w:numPr>
          <w:ilvl w:val="1"/>
          <w:numId w:val="22"/>
        </w:numPr>
        <w:tabs>
          <w:tab w:val="left" w:pos="1263"/>
          <w:tab w:val="left" w:pos="1264"/>
        </w:tabs>
        <w:spacing w:before="63" w:after="0" w:line="240" w:lineRule="auto"/>
        <w:ind w:left="1264" w:right="0" w:hanging="640"/>
        <w:jc w:val="left"/>
        <w:rPr>
          <w:rFonts w:hint="eastAsia" w:ascii="宋体" w:hAnsi="宋体" w:eastAsia="宋体" w:cs="宋体"/>
          <w:sz w:val="40"/>
        </w:rPr>
      </w:pPr>
      <w:r>
        <w:rPr>
          <w:rFonts w:hint="eastAsia" w:ascii="宋体" w:hAnsi="宋体" w:eastAsia="宋体" w:cs="宋体"/>
          <w:sz w:val="40"/>
        </w:rPr>
        <w:t>重要的决策在用事实说话，基于量化分析的结果</w:t>
      </w:r>
    </w:p>
    <w:p>
      <w:pPr>
        <w:spacing w:before="10" w:line="240" w:lineRule="auto"/>
        <w:rPr>
          <w:rFonts w:hint="eastAsia" w:ascii="宋体" w:hAnsi="宋体" w:eastAsia="宋体" w:cs="宋体"/>
          <w:sz w:val="39"/>
        </w:rPr>
      </w:pPr>
    </w:p>
    <w:p>
      <w:pPr>
        <w:spacing w:before="0" w:line="722" w:lineRule="exact"/>
        <w:ind w:left="624" w:right="0" w:firstLine="0"/>
        <w:jc w:val="left"/>
        <w:rPr>
          <w:rFonts w:hint="eastAsia" w:ascii="宋体" w:hAnsi="宋体" w:eastAsia="宋体" w:cs="宋体"/>
          <w:b/>
          <w:sz w:val="40"/>
        </w:rPr>
      </w:pPr>
      <w:r>
        <w:rPr>
          <w:rFonts w:hint="eastAsia" w:ascii="宋体" w:hAnsi="宋体" w:eastAsia="宋体" w:cs="宋体"/>
          <w:b/>
          <w:sz w:val="40"/>
        </w:rPr>
        <w:t>做不到</w:t>
      </w:r>
    </w:p>
    <w:p>
      <w:pPr>
        <w:pStyle w:val="15"/>
        <w:numPr>
          <w:ilvl w:val="1"/>
          <w:numId w:val="22"/>
        </w:numPr>
        <w:tabs>
          <w:tab w:val="left" w:pos="1163"/>
          <w:tab w:val="left" w:pos="1164"/>
        </w:tabs>
        <w:spacing w:before="0" w:after="0" w:line="499" w:lineRule="exact"/>
        <w:ind w:left="1164" w:right="0" w:hanging="540"/>
        <w:jc w:val="left"/>
        <w:rPr>
          <w:rFonts w:hint="eastAsia" w:ascii="宋体" w:hAnsi="宋体" w:eastAsia="宋体" w:cs="宋体"/>
          <w:sz w:val="40"/>
        </w:rPr>
      </w:pPr>
      <w:r>
        <w:rPr>
          <w:rFonts w:hint="eastAsia" w:ascii="宋体" w:hAnsi="宋体" w:eastAsia="宋体" w:cs="宋体"/>
          <w:sz w:val="40"/>
        </w:rPr>
        <w:t>决策速度加快了</w:t>
      </w:r>
    </w:p>
    <w:p>
      <w:pPr>
        <w:pStyle w:val="15"/>
        <w:numPr>
          <w:ilvl w:val="1"/>
          <w:numId w:val="22"/>
        </w:numPr>
        <w:tabs>
          <w:tab w:val="left" w:pos="1163"/>
          <w:tab w:val="left" w:pos="1164"/>
        </w:tabs>
        <w:spacing w:before="63" w:after="0" w:line="240" w:lineRule="auto"/>
        <w:ind w:left="1164" w:right="0" w:hanging="540"/>
        <w:jc w:val="left"/>
        <w:rPr>
          <w:rFonts w:hint="eastAsia" w:ascii="宋体" w:hAnsi="宋体" w:eastAsia="宋体" w:cs="宋体"/>
          <w:sz w:val="40"/>
        </w:rPr>
      </w:pPr>
      <w:r>
        <w:rPr>
          <w:rFonts w:hint="eastAsia" w:ascii="宋体" w:hAnsi="宋体" w:eastAsia="宋体" w:cs="宋体"/>
          <w:sz w:val="40"/>
        </w:rPr>
        <w:t>创新的能力比以前加强了</w:t>
      </w:r>
    </w:p>
    <w:sectPr>
      <w:pgSz w:w="14400" w:h="10800" w:orient="landscape"/>
      <w:pgMar w:top="240" w:right="0" w:bottom="400" w:left="0" w:header="0" w:footer="21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pict>
        <v:shape id="_x0000_s2049" o:spid="_x0000_s2049" o:spt="202" type="#_x0000_t202" style="position:absolute;left:0pt;margin-left:673.75pt;margin-top:518.05pt;height:17.6pt;width:11.05pt;mso-position-horizontal-relative:page;mso-position-vertical-relative:page;z-index:-255723520;mso-width-relative:page;mso-height-relative:page;" filled="f" stroked="f" coordsize="21600,21600">
          <v:path/>
          <v:fill on="f" focussize="0,0"/>
          <v:stroke on="f" joinstyle="miter"/>
          <v:imagedata o:title=""/>
          <o:lock v:ext="edit"/>
          <v:textbox inset="0mm,0mm,0mm,0mm">
            <w:txbxContent>
              <w:p>
                <w:pPr>
                  <w:spacing w:before="9"/>
                  <w:ind w:left="40" w:right="0" w:firstLine="0"/>
                  <w:jc w:val="left"/>
                  <w:rPr>
                    <w:rFonts w:ascii="Times New Roman"/>
                    <w:sz w:val="28"/>
                  </w:rPr>
                </w:pPr>
                <w:r>
                  <w:fldChar w:fldCharType="begin"/>
                </w:r>
                <w:r>
                  <w:rPr>
                    <w:rFonts w:ascii="Times New Roman"/>
                    <w:w w:val="100"/>
                    <w:sz w:val="28"/>
                  </w:rPr>
                  <w:instrText xml:space="preserve"> PAGE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pict>
        <v:shape id="_x0000_s2050" o:spid="_x0000_s2050" o:spt="202" type="#_x0000_t202" style="position:absolute;left:0pt;margin-left:666.75pt;margin-top:518.05pt;height:17.6pt;width:18.05pt;mso-position-horizontal-relative:page;mso-position-vertical-relative:page;z-index:-255722496;mso-width-relative:page;mso-height-relative:page;" filled="f" stroked="f" coordsize="21600,21600">
          <v:path/>
          <v:fill on="f" focussize="0,0"/>
          <v:stroke on="f" joinstyle="miter"/>
          <v:imagedata o:title=""/>
          <o:lock v:ext="edit"/>
          <v:textbox inset="0mm,0mm,0mm,0mm">
            <w:txbxContent>
              <w:p>
                <w:pPr>
                  <w:spacing w:before="9"/>
                  <w:ind w:left="40" w:right="0" w:firstLine="0"/>
                  <w:jc w:val="left"/>
                  <w:rPr>
                    <w:rFonts w:ascii="Times New Roman"/>
                    <w:sz w:val="28"/>
                  </w:rPr>
                </w:pPr>
                <w:r>
                  <w:fldChar w:fldCharType="begin"/>
                </w:r>
                <w:r>
                  <w:rPr>
                    <w:rFonts w:ascii="Times New Roman"/>
                    <w:sz w:val="28"/>
                  </w:rPr>
                  <w:instrText xml:space="preserve"> PAGE </w:instrText>
                </w:r>
                <w:r>
                  <w:fldChar w:fldCharType="separate"/>
                </w:r>
                <w:r>
                  <w:t>10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pict>
        <v:shape id="_x0000_s2051" o:spid="_x0000_s2051" o:spt="202" type="#_x0000_t202" style="position:absolute;left:0pt;margin-left:666.75pt;margin-top:518.05pt;height:17.6pt;width:18.05pt;mso-position-horizontal-relative:page;mso-position-vertical-relative:page;z-index:-255721472;mso-width-relative:page;mso-height-relative:page;" filled="f" stroked="f" coordsize="21600,21600">
          <v:path/>
          <v:fill on="f" focussize="0,0"/>
          <v:stroke on="f" joinstyle="miter"/>
          <v:imagedata o:title=""/>
          <o:lock v:ext="edit"/>
          <v:textbox inset="0mm,0mm,0mm,0mm">
            <w:txbxContent>
              <w:p>
                <w:pPr>
                  <w:spacing w:before="9"/>
                  <w:ind w:left="40" w:right="0" w:firstLine="0"/>
                  <w:jc w:val="left"/>
                  <w:rPr>
                    <w:rFonts w:ascii="Times New Roman"/>
                    <w:sz w:val="28"/>
                  </w:rPr>
                </w:pPr>
                <w:r>
                  <w:fldChar w:fldCharType="begin"/>
                </w:r>
                <w:r>
                  <w:rPr>
                    <w:rFonts w:ascii="Times New Roman"/>
                    <w:sz w:val="28"/>
                  </w:rPr>
                  <w:instrText xml:space="preserve"> PAGE </w:instrText>
                </w:r>
                <w:r>
                  <w:fldChar w:fldCharType="separate"/>
                </w:r>
                <w:r>
                  <w:t>20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pict>
        <v:shape id="_x0000_s2052" o:spid="_x0000_s2052" o:spt="202" type="#_x0000_t202" style="position:absolute;left:0pt;margin-left:666.75pt;margin-top:518.05pt;height:17.6pt;width:18.05pt;mso-position-horizontal-relative:page;mso-position-vertical-relative:page;z-index:-255720448;mso-width-relative:page;mso-height-relative:page;" filled="f" stroked="f" coordsize="21600,21600">
          <v:path/>
          <v:fill on="f" focussize="0,0"/>
          <v:stroke on="f" joinstyle="miter"/>
          <v:imagedata o:title=""/>
          <o:lock v:ext="edit"/>
          <v:textbox inset="0mm,0mm,0mm,0mm">
            <w:txbxContent>
              <w:p>
                <w:pPr>
                  <w:spacing w:before="9"/>
                  <w:ind w:left="40" w:right="0" w:firstLine="0"/>
                  <w:jc w:val="left"/>
                  <w:rPr>
                    <w:rFonts w:ascii="Times New Roman"/>
                    <w:sz w:val="28"/>
                  </w:rPr>
                </w:pPr>
                <w:r>
                  <w:fldChar w:fldCharType="begin"/>
                </w:r>
                <w:r>
                  <w:rPr>
                    <w:rFonts w:ascii="Times New Roman"/>
                    <w:sz w:val="28"/>
                  </w:rPr>
                  <w:instrText xml:space="preserve"> PAGE </w:instrText>
                </w:r>
                <w:r>
                  <w:fldChar w:fldCharType="separate"/>
                </w:r>
                <w:r>
                  <w:t>30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0"/>
      <w:numFmt w:val="bullet"/>
      <w:lvlText w:val="•"/>
      <w:lvlJc w:val="left"/>
      <w:pPr>
        <w:ind w:left="1139" w:hanging="278"/>
      </w:pPr>
      <w:rPr>
        <w:rFonts w:hint="default" w:ascii="Arial" w:hAnsi="Arial" w:eastAsia="Arial" w:cs="Arial"/>
        <w:w w:val="99"/>
        <w:sz w:val="32"/>
        <w:szCs w:val="32"/>
        <w:lang w:val="zh-CN" w:eastAsia="zh-CN" w:bidi="zh-CN"/>
      </w:rPr>
    </w:lvl>
    <w:lvl w:ilvl="1" w:tentative="0">
      <w:start w:val="0"/>
      <w:numFmt w:val="bullet"/>
      <w:lvlText w:val="•"/>
      <w:lvlJc w:val="left"/>
      <w:pPr>
        <w:ind w:left="1399" w:hanging="278"/>
      </w:pPr>
      <w:rPr>
        <w:rFonts w:hint="default"/>
        <w:lang w:val="zh-CN" w:eastAsia="zh-CN" w:bidi="zh-CN"/>
      </w:rPr>
    </w:lvl>
    <w:lvl w:ilvl="2" w:tentative="0">
      <w:start w:val="0"/>
      <w:numFmt w:val="bullet"/>
      <w:lvlText w:val="•"/>
      <w:lvlJc w:val="left"/>
      <w:pPr>
        <w:ind w:left="1659" w:hanging="278"/>
      </w:pPr>
      <w:rPr>
        <w:rFonts w:hint="default"/>
        <w:lang w:val="zh-CN" w:eastAsia="zh-CN" w:bidi="zh-CN"/>
      </w:rPr>
    </w:lvl>
    <w:lvl w:ilvl="3" w:tentative="0">
      <w:start w:val="0"/>
      <w:numFmt w:val="bullet"/>
      <w:lvlText w:val="•"/>
      <w:lvlJc w:val="left"/>
      <w:pPr>
        <w:ind w:left="1919" w:hanging="278"/>
      </w:pPr>
      <w:rPr>
        <w:rFonts w:hint="default"/>
        <w:lang w:val="zh-CN" w:eastAsia="zh-CN" w:bidi="zh-CN"/>
      </w:rPr>
    </w:lvl>
    <w:lvl w:ilvl="4" w:tentative="0">
      <w:start w:val="0"/>
      <w:numFmt w:val="bullet"/>
      <w:lvlText w:val="•"/>
      <w:lvlJc w:val="left"/>
      <w:pPr>
        <w:ind w:left="2179" w:hanging="278"/>
      </w:pPr>
      <w:rPr>
        <w:rFonts w:hint="default"/>
        <w:lang w:val="zh-CN" w:eastAsia="zh-CN" w:bidi="zh-CN"/>
      </w:rPr>
    </w:lvl>
    <w:lvl w:ilvl="5" w:tentative="0">
      <w:start w:val="0"/>
      <w:numFmt w:val="bullet"/>
      <w:lvlText w:val="•"/>
      <w:lvlJc w:val="left"/>
      <w:pPr>
        <w:ind w:left="2439" w:hanging="278"/>
      </w:pPr>
      <w:rPr>
        <w:rFonts w:hint="default"/>
        <w:lang w:val="zh-CN" w:eastAsia="zh-CN" w:bidi="zh-CN"/>
      </w:rPr>
    </w:lvl>
    <w:lvl w:ilvl="6" w:tentative="0">
      <w:start w:val="0"/>
      <w:numFmt w:val="bullet"/>
      <w:lvlText w:val="•"/>
      <w:lvlJc w:val="left"/>
      <w:pPr>
        <w:ind w:left="2698" w:hanging="278"/>
      </w:pPr>
      <w:rPr>
        <w:rFonts w:hint="default"/>
        <w:lang w:val="zh-CN" w:eastAsia="zh-CN" w:bidi="zh-CN"/>
      </w:rPr>
    </w:lvl>
    <w:lvl w:ilvl="7" w:tentative="0">
      <w:start w:val="0"/>
      <w:numFmt w:val="bullet"/>
      <w:lvlText w:val="•"/>
      <w:lvlJc w:val="left"/>
      <w:pPr>
        <w:ind w:left="2958" w:hanging="278"/>
      </w:pPr>
      <w:rPr>
        <w:rFonts w:hint="default"/>
        <w:lang w:val="zh-CN" w:eastAsia="zh-CN" w:bidi="zh-CN"/>
      </w:rPr>
    </w:lvl>
    <w:lvl w:ilvl="8" w:tentative="0">
      <w:start w:val="0"/>
      <w:numFmt w:val="bullet"/>
      <w:lvlText w:val="•"/>
      <w:lvlJc w:val="left"/>
      <w:pPr>
        <w:ind w:left="3218" w:hanging="278"/>
      </w:pPr>
      <w:rPr>
        <w:rFonts w:hint="default"/>
        <w:lang w:val="zh-CN" w:eastAsia="zh-CN" w:bidi="zh-CN"/>
      </w:rPr>
    </w:lvl>
  </w:abstractNum>
  <w:abstractNum w:abstractNumId="1">
    <w:nsid w:val="9C8AC8EF"/>
    <w:multiLevelType w:val="multilevel"/>
    <w:tmpl w:val="9C8AC8EF"/>
    <w:lvl w:ilvl="0" w:tentative="0">
      <w:start w:val="0"/>
      <w:numFmt w:val="bullet"/>
      <w:lvlText w:val="–"/>
      <w:lvlJc w:val="left"/>
      <w:pPr>
        <w:ind w:left="1549" w:hanging="450"/>
      </w:pPr>
      <w:rPr>
        <w:rFonts w:hint="default" w:ascii="Times New Roman" w:hAnsi="Times New Roman" w:eastAsia="Times New Roman" w:cs="Times New Roman"/>
        <w:w w:val="100"/>
        <w:sz w:val="36"/>
        <w:szCs w:val="36"/>
        <w:lang w:val="zh-CN" w:eastAsia="zh-CN" w:bidi="zh-CN"/>
      </w:rPr>
    </w:lvl>
    <w:lvl w:ilvl="1" w:tentative="0">
      <w:start w:val="0"/>
      <w:numFmt w:val="bullet"/>
      <w:lvlText w:val="•"/>
      <w:lvlJc w:val="left"/>
      <w:pPr>
        <w:ind w:left="2826" w:hanging="450"/>
      </w:pPr>
      <w:rPr>
        <w:rFonts w:hint="default"/>
        <w:lang w:val="zh-CN" w:eastAsia="zh-CN" w:bidi="zh-CN"/>
      </w:rPr>
    </w:lvl>
    <w:lvl w:ilvl="2" w:tentative="0">
      <w:start w:val="0"/>
      <w:numFmt w:val="bullet"/>
      <w:lvlText w:val="•"/>
      <w:lvlJc w:val="left"/>
      <w:pPr>
        <w:ind w:left="4112" w:hanging="450"/>
      </w:pPr>
      <w:rPr>
        <w:rFonts w:hint="default"/>
        <w:lang w:val="zh-CN" w:eastAsia="zh-CN" w:bidi="zh-CN"/>
      </w:rPr>
    </w:lvl>
    <w:lvl w:ilvl="3" w:tentative="0">
      <w:start w:val="0"/>
      <w:numFmt w:val="bullet"/>
      <w:lvlText w:val="•"/>
      <w:lvlJc w:val="left"/>
      <w:pPr>
        <w:ind w:left="5398" w:hanging="450"/>
      </w:pPr>
      <w:rPr>
        <w:rFonts w:hint="default"/>
        <w:lang w:val="zh-CN" w:eastAsia="zh-CN" w:bidi="zh-CN"/>
      </w:rPr>
    </w:lvl>
    <w:lvl w:ilvl="4" w:tentative="0">
      <w:start w:val="0"/>
      <w:numFmt w:val="bullet"/>
      <w:lvlText w:val="•"/>
      <w:lvlJc w:val="left"/>
      <w:pPr>
        <w:ind w:left="6684" w:hanging="450"/>
      </w:pPr>
      <w:rPr>
        <w:rFonts w:hint="default"/>
        <w:lang w:val="zh-CN" w:eastAsia="zh-CN" w:bidi="zh-CN"/>
      </w:rPr>
    </w:lvl>
    <w:lvl w:ilvl="5" w:tentative="0">
      <w:start w:val="0"/>
      <w:numFmt w:val="bullet"/>
      <w:lvlText w:val="•"/>
      <w:lvlJc w:val="left"/>
      <w:pPr>
        <w:ind w:left="7970" w:hanging="450"/>
      </w:pPr>
      <w:rPr>
        <w:rFonts w:hint="default"/>
        <w:lang w:val="zh-CN" w:eastAsia="zh-CN" w:bidi="zh-CN"/>
      </w:rPr>
    </w:lvl>
    <w:lvl w:ilvl="6" w:tentative="0">
      <w:start w:val="0"/>
      <w:numFmt w:val="bullet"/>
      <w:lvlText w:val="•"/>
      <w:lvlJc w:val="left"/>
      <w:pPr>
        <w:ind w:left="9256" w:hanging="450"/>
      </w:pPr>
      <w:rPr>
        <w:rFonts w:hint="default"/>
        <w:lang w:val="zh-CN" w:eastAsia="zh-CN" w:bidi="zh-CN"/>
      </w:rPr>
    </w:lvl>
    <w:lvl w:ilvl="7" w:tentative="0">
      <w:start w:val="0"/>
      <w:numFmt w:val="bullet"/>
      <w:lvlText w:val="•"/>
      <w:lvlJc w:val="left"/>
      <w:pPr>
        <w:ind w:left="10542" w:hanging="450"/>
      </w:pPr>
      <w:rPr>
        <w:rFonts w:hint="default"/>
        <w:lang w:val="zh-CN" w:eastAsia="zh-CN" w:bidi="zh-CN"/>
      </w:rPr>
    </w:lvl>
    <w:lvl w:ilvl="8" w:tentative="0">
      <w:start w:val="0"/>
      <w:numFmt w:val="bullet"/>
      <w:lvlText w:val="•"/>
      <w:lvlJc w:val="left"/>
      <w:pPr>
        <w:ind w:left="11828" w:hanging="450"/>
      </w:pPr>
      <w:rPr>
        <w:rFonts w:hint="default"/>
        <w:lang w:val="zh-CN" w:eastAsia="zh-CN" w:bidi="zh-CN"/>
      </w:rPr>
    </w:lvl>
  </w:abstractNum>
  <w:abstractNum w:abstractNumId="2">
    <w:nsid w:val="B0F1ACD9"/>
    <w:multiLevelType w:val="multilevel"/>
    <w:tmpl w:val="B0F1ACD9"/>
    <w:lvl w:ilvl="0" w:tentative="0">
      <w:start w:val="0"/>
      <w:numFmt w:val="bullet"/>
      <w:lvlText w:val=""/>
      <w:lvlJc w:val="left"/>
      <w:pPr>
        <w:ind w:left="2108" w:hanging="908"/>
      </w:pPr>
      <w:rPr>
        <w:rFonts w:hint="default" w:ascii="Wingdings" w:hAnsi="Wingdings" w:eastAsia="Wingdings" w:cs="Wingdings"/>
        <w:w w:val="100"/>
        <w:sz w:val="48"/>
        <w:szCs w:val="48"/>
        <w:lang w:val="zh-CN" w:eastAsia="zh-CN" w:bidi="zh-CN"/>
      </w:rPr>
    </w:lvl>
    <w:lvl w:ilvl="1" w:tentative="0">
      <w:start w:val="0"/>
      <w:numFmt w:val="bullet"/>
      <w:lvlText w:val="•"/>
      <w:lvlJc w:val="left"/>
      <w:pPr>
        <w:ind w:left="3330" w:hanging="908"/>
      </w:pPr>
      <w:rPr>
        <w:rFonts w:hint="default"/>
        <w:lang w:val="zh-CN" w:eastAsia="zh-CN" w:bidi="zh-CN"/>
      </w:rPr>
    </w:lvl>
    <w:lvl w:ilvl="2" w:tentative="0">
      <w:start w:val="0"/>
      <w:numFmt w:val="bullet"/>
      <w:lvlText w:val="•"/>
      <w:lvlJc w:val="left"/>
      <w:pPr>
        <w:ind w:left="4560" w:hanging="908"/>
      </w:pPr>
      <w:rPr>
        <w:rFonts w:hint="default"/>
        <w:lang w:val="zh-CN" w:eastAsia="zh-CN" w:bidi="zh-CN"/>
      </w:rPr>
    </w:lvl>
    <w:lvl w:ilvl="3" w:tentative="0">
      <w:start w:val="0"/>
      <w:numFmt w:val="bullet"/>
      <w:lvlText w:val="•"/>
      <w:lvlJc w:val="left"/>
      <w:pPr>
        <w:ind w:left="5790" w:hanging="908"/>
      </w:pPr>
      <w:rPr>
        <w:rFonts w:hint="default"/>
        <w:lang w:val="zh-CN" w:eastAsia="zh-CN" w:bidi="zh-CN"/>
      </w:rPr>
    </w:lvl>
    <w:lvl w:ilvl="4" w:tentative="0">
      <w:start w:val="0"/>
      <w:numFmt w:val="bullet"/>
      <w:lvlText w:val="•"/>
      <w:lvlJc w:val="left"/>
      <w:pPr>
        <w:ind w:left="7020" w:hanging="908"/>
      </w:pPr>
      <w:rPr>
        <w:rFonts w:hint="default"/>
        <w:lang w:val="zh-CN" w:eastAsia="zh-CN" w:bidi="zh-CN"/>
      </w:rPr>
    </w:lvl>
    <w:lvl w:ilvl="5" w:tentative="0">
      <w:start w:val="0"/>
      <w:numFmt w:val="bullet"/>
      <w:lvlText w:val="•"/>
      <w:lvlJc w:val="left"/>
      <w:pPr>
        <w:ind w:left="8250" w:hanging="908"/>
      </w:pPr>
      <w:rPr>
        <w:rFonts w:hint="default"/>
        <w:lang w:val="zh-CN" w:eastAsia="zh-CN" w:bidi="zh-CN"/>
      </w:rPr>
    </w:lvl>
    <w:lvl w:ilvl="6" w:tentative="0">
      <w:start w:val="0"/>
      <w:numFmt w:val="bullet"/>
      <w:lvlText w:val="•"/>
      <w:lvlJc w:val="left"/>
      <w:pPr>
        <w:ind w:left="9480" w:hanging="908"/>
      </w:pPr>
      <w:rPr>
        <w:rFonts w:hint="default"/>
        <w:lang w:val="zh-CN" w:eastAsia="zh-CN" w:bidi="zh-CN"/>
      </w:rPr>
    </w:lvl>
    <w:lvl w:ilvl="7" w:tentative="0">
      <w:start w:val="0"/>
      <w:numFmt w:val="bullet"/>
      <w:lvlText w:val="•"/>
      <w:lvlJc w:val="left"/>
      <w:pPr>
        <w:ind w:left="10710" w:hanging="908"/>
      </w:pPr>
      <w:rPr>
        <w:rFonts w:hint="default"/>
        <w:lang w:val="zh-CN" w:eastAsia="zh-CN" w:bidi="zh-CN"/>
      </w:rPr>
    </w:lvl>
    <w:lvl w:ilvl="8" w:tentative="0">
      <w:start w:val="0"/>
      <w:numFmt w:val="bullet"/>
      <w:lvlText w:val="•"/>
      <w:lvlJc w:val="left"/>
      <w:pPr>
        <w:ind w:left="11940" w:hanging="908"/>
      </w:pPr>
      <w:rPr>
        <w:rFonts w:hint="default"/>
        <w:lang w:val="zh-CN" w:eastAsia="zh-CN" w:bidi="zh-CN"/>
      </w:rPr>
    </w:lvl>
  </w:abstractNum>
  <w:abstractNum w:abstractNumId="3">
    <w:nsid w:val="B5E306ED"/>
    <w:multiLevelType w:val="multilevel"/>
    <w:tmpl w:val="B5E306ED"/>
    <w:lvl w:ilvl="0" w:tentative="0">
      <w:start w:val="0"/>
      <w:numFmt w:val="bullet"/>
      <w:lvlText w:val="•"/>
      <w:lvlJc w:val="left"/>
      <w:pPr>
        <w:ind w:left="1892" w:hanging="486"/>
      </w:pPr>
      <w:rPr>
        <w:rFonts w:hint="default" w:ascii="Arial" w:hAnsi="Arial" w:eastAsia="Arial" w:cs="Arial"/>
        <w:spacing w:val="-21"/>
        <w:w w:val="100"/>
        <w:sz w:val="36"/>
        <w:szCs w:val="36"/>
        <w:lang w:val="zh-CN" w:eastAsia="zh-CN" w:bidi="zh-CN"/>
      </w:rPr>
    </w:lvl>
    <w:lvl w:ilvl="1" w:tentative="0">
      <w:start w:val="0"/>
      <w:numFmt w:val="bullet"/>
      <w:lvlText w:val="•"/>
      <w:lvlJc w:val="left"/>
      <w:pPr>
        <w:ind w:left="3150" w:hanging="486"/>
      </w:pPr>
      <w:rPr>
        <w:rFonts w:hint="default"/>
        <w:lang w:val="zh-CN" w:eastAsia="zh-CN" w:bidi="zh-CN"/>
      </w:rPr>
    </w:lvl>
    <w:lvl w:ilvl="2" w:tentative="0">
      <w:start w:val="0"/>
      <w:numFmt w:val="bullet"/>
      <w:lvlText w:val="•"/>
      <w:lvlJc w:val="left"/>
      <w:pPr>
        <w:ind w:left="4400" w:hanging="486"/>
      </w:pPr>
      <w:rPr>
        <w:rFonts w:hint="default"/>
        <w:lang w:val="zh-CN" w:eastAsia="zh-CN" w:bidi="zh-CN"/>
      </w:rPr>
    </w:lvl>
    <w:lvl w:ilvl="3" w:tentative="0">
      <w:start w:val="0"/>
      <w:numFmt w:val="bullet"/>
      <w:lvlText w:val="•"/>
      <w:lvlJc w:val="left"/>
      <w:pPr>
        <w:ind w:left="5650" w:hanging="486"/>
      </w:pPr>
      <w:rPr>
        <w:rFonts w:hint="default"/>
        <w:lang w:val="zh-CN" w:eastAsia="zh-CN" w:bidi="zh-CN"/>
      </w:rPr>
    </w:lvl>
    <w:lvl w:ilvl="4" w:tentative="0">
      <w:start w:val="0"/>
      <w:numFmt w:val="bullet"/>
      <w:lvlText w:val="•"/>
      <w:lvlJc w:val="left"/>
      <w:pPr>
        <w:ind w:left="6900" w:hanging="486"/>
      </w:pPr>
      <w:rPr>
        <w:rFonts w:hint="default"/>
        <w:lang w:val="zh-CN" w:eastAsia="zh-CN" w:bidi="zh-CN"/>
      </w:rPr>
    </w:lvl>
    <w:lvl w:ilvl="5" w:tentative="0">
      <w:start w:val="0"/>
      <w:numFmt w:val="bullet"/>
      <w:lvlText w:val="•"/>
      <w:lvlJc w:val="left"/>
      <w:pPr>
        <w:ind w:left="8150" w:hanging="486"/>
      </w:pPr>
      <w:rPr>
        <w:rFonts w:hint="default"/>
        <w:lang w:val="zh-CN" w:eastAsia="zh-CN" w:bidi="zh-CN"/>
      </w:rPr>
    </w:lvl>
    <w:lvl w:ilvl="6" w:tentative="0">
      <w:start w:val="0"/>
      <w:numFmt w:val="bullet"/>
      <w:lvlText w:val="•"/>
      <w:lvlJc w:val="left"/>
      <w:pPr>
        <w:ind w:left="9400" w:hanging="486"/>
      </w:pPr>
      <w:rPr>
        <w:rFonts w:hint="default"/>
        <w:lang w:val="zh-CN" w:eastAsia="zh-CN" w:bidi="zh-CN"/>
      </w:rPr>
    </w:lvl>
    <w:lvl w:ilvl="7" w:tentative="0">
      <w:start w:val="0"/>
      <w:numFmt w:val="bullet"/>
      <w:lvlText w:val="•"/>
      <w:lvlJc w:val="left"/>
      <w:pPr>
        <w:ind w:left="10650" w:hanging="486"/>
      </w:pPr>
      <w:rPr>
        <w:rFonts w:hint="default"/>
        <w:lang w:val="zh-CN" w:eastAsia="zh-CN" w:bidi="zh-CN"/>
      </w:rPr>
    </w:lvl>
    <w:lvl w:ilvl="8" w:tentative="0">
      <w:start w:val="0"/>
      <w:numFmt w:val="bullet"/>
      <w:lvlText w:val="•"/>
      <w:lvlJc w:val="left"/>
      <w:pPr>
        <w:ind w:left="11900" w:hanging="486"/>
      </w:pPr>
      <w:rPr>
        <w:rFonts w:hint="default"/>
        <w:lang w:val="zh-CN" w:eastAsia="zh-CN" w:bidi="zh-CN"/>
      </w:rPr>
    </w:lvl>
  </w:abstractNum>
  <w:abstractNum w:abstractNumId="4">
    <w:nsid w:val="BF205925"/>
    <w:multiLevelType w:val="multilevel"/>
    <w:tmpl w:val="BF205925"/>
    <w:lvl w:ilvl="0" w:tentative="0">
      <w:start w:val="0"/>
      <w:numFmt w:val="bullet"/>
      <w:lvlText w:val="•"/>
      <w:lvlJc w:val="left"/>
      <w:pPr>
        <w:ind w:left="1824" w:hanging="1026"/>
      </w:pPr>
      <w:rPr>
        <w:rFonts w:hint="default" w:ascii="Arial" w:hAnsi="Arial" w:eastAsia="Arial" w:cs="Arial"/>
        <w:w w:val="100"/>
        <w:sz w:val="36"/>
        <w:szCs w:val="36"/>
        <w:lang w:val="zh-CN" w:eastAsia="zh-CN" w:bidi="zh-CN"/>
      </w:rPr>
    </w:lvl>
    <w:lvl w:ilvl="1" w:tentative="0">
      <w:start w:val="0"/>
      <w:numFmt w:val="bullet"/>
      <w:lvlText w:val=""/>
      <w:lvlJc w:val="left"/>
      <w:pPr>
        <w:ind w:left="4790" w:hanging="1046"/>
      </w:pPr>
      <w:rPr>
        <w:rFonts w:hint="default" w:ascii="Wingdings" w:hAnsi="Wingdings" w:eastAsia="Wingdings" w:cs="Wingdings"/>
        <w:color w:val="F32CD6"/>
        <w:w w:val="101"/>
        <w:sz w:val="57"/>
        <w:szCs w:val="57"/>
        <w:lang w:val="zh-CN" w:eastAsia="zh-CN" w:bidi="zh-CN"/>
      </w:rPr>
    </w:lvl>
    <w:lvl w:ilvl="2" w:tentative="0">
      <w:start w:val="0"/>
      <w:numFmt w:val="bullet"/>
      <w:lvlText w:val="•"/>
      <w:lvlJc w:val="left"/>
      <w:pPr>
        <w:ind w:left="5866" w:hanging="1046"/>
      </w:pPr>
      <w:rPr>
        <w:rFonts w:hint="default"/>
        <w:lang w:val="zh-CN" w:eastAsia="zh-CN" w:bidi="zh-CN"/>
      </w:rPr>
    </w:lvl>
    <w:lvl w:ilvl="3" w:tentative="0">
      <w:start w:val="0"/>
      <w:numFmt w:val="bullet"/>
      <w:lvlText w:val="•"/>
      <w:lvlJc w:val="left"/>
      <w:pPr>
        <w:ind w:left="6933" w:hanging="1046"/>
      </w:pPr>
      <w:rPr>
        <w:rFonts w:hint="default"/>
        <w:lang w:val="zh-CN" w:eastAsia="zh-CN" w:bidi="zh-CN"/>
      </w:rPr>
    </w:lvl>
    <w:lvl w:ilvl="4" w:tentative="0">
      <w:start w:val="0"/>
      <w:numFmt w:val="bullet"/>
      <w:lvlText w:val="•"/>
      <w:lvlJc w:val="left"/>
      <w:pPr>
        <w:ind w:left="8000" w:hanging="1046"/>
      </w:pPr>
      <w:rPr>
        <w:rFonts w:hint="default"/>
        <w:lang w:val="zh-CN" w:eastAsia="zh-CN" w:bidi="zh-CN"/>
      </w:rPr>
    </w:lvl>
    <w:lvl w:ilvl="5" w:tentative="0">
      <w:start w:val="0"/>
      <w:numFmt w:val="bullet"/>
      <w:lvlText w:val="•"/>
      <w:lvlJc w:val="left"/>
      <w:pPr>
        <w:ind w:left="9066" w:hanging="1046"/>
      </w:pPr>
      <w:rPr>
        <w:rFonts w:hint="default"/>
        <w:lang w:val="zh-CN" w:eastAsia="zh-CN" w:bidi="zh-CN"/>
      </w:rPr>
    </w:lvl>
    <w:lvl w:ilvl="6" w:tentative="0">
      <w:start w:val="0"/>
      <w:numFmt w:val="bullet"/>
      <w:lvlText w:val="•"/>
      <w:lvlJc w:val="left"/>
      <w:pPr>
        <w:ind w:left="10133" w:hanging="1046"/>
      </w:pPr>
      <w:rPr>
        <w:rFonts w:hint="default"/>
        <w:lang w:val="zh-CN" w:eastAsia="zh-CN" w:bidi="zh-CN"/>
      </w:rPr>
    </w:lvl>
    <w:lvl w:ilvl="7" w:tentative="0">
      <w:start w:val="0"/>
      <w:numFmt w:val="bullet"/>
      <w:lvlText w:val="•"/>
      <w:lvlJc w:val="left"/>
      <w:pPr>
        <w:ind w:left="11200" w:hanging="1046"/>
      </w:pPr>
      <w:rPr>
        <w:rFonts w:hint="default"/>
        <w:lang w:val="zh-CN" w:eastAsia="zh-CN" w:bidi="zh-CN"/>
      </w:rPr>
    </w:lvl>
    <w:lvl w:ilvl="8" w:tentative="0">
      <w:start w:val="0"/>
      <w:numFmt w:val="bullet"/>
      <w:lvlText w:val="•"/>
      <w:lvlJc w:val="left"/>
      <w:pPr>
        <w:ind w:left="12266" w:hanging="1046"/>
      </w:pPr>
      <w:rPr>
        <w:rFonts w:hint="default"/>
        <w:lang w:val="zh-CN" w:eastAsia="zh-CN" w:bidi="zh-CN"/>
      </w:rPr>
    </w:lvl>
  </w:abstractNum>
  <w:abstractNum w:abstractNumId="5">
    <w:nsid w:val="C8879AEF"/>
    <w:multiLevelType w:val="multilevel"/>
    <w:tmpl w:val="C8879AEF"/>
    <w:lvl w:ilvl="0" w:tentative="0">
      <w:start w:val="0"/>
      <w:numFmt w:val="bullet"/>
      <w:lvlText w:val="•"/>
      <w:lvlJc w:val="left"/>
      <w:pPr>
        <w:ind w:left="1365" w:hanging="540"/>
      </w:pPr>
      <w:rPr>
        <w:rFonts w:hint="default" w:ascii="Times New Roman" w:hAnsi="Times New Roman" w:eastAsia="Times New Roman" w:cs="Times New Roman"/>
        <w:w w:val="99"/>
        <w:sz w:val="20"/>
        <w:szCs w:val="20"/>
        <w:lang w:val="zh-CN" w:eastAsia="zh-CN" w:bidi="zh-CN"/>
      </w:rPr>
    </w:lvl>
    <w:lvl w:ilvl="1" w:tentative="0">
      <w:start w:val="0"/>
      <w:numFmt w:val="bullet"/>
      <w:lvlText w:val="–"/>
      <w:lvlJc w:val="left"/>
      <w:pPr>
        <w:ind w:left="2142" w:hanging="450"/>
      </w:pPr>
      <w:rPr>
        <w:rFonts w:hint="default" w:ascii="Times New Roman" w:hAnsi="Times New Roman" w:eastAsia="Times New Roman" w:cs="Times New Roman"/>
        <w:w w:val="99"/>
        <w:sz w:val="20"/>
        <w:szCs w:val="20"/>
        <w:lang w:val="zh-CN" w:eastAsia="zh-CN" w:bidi="zh-CN"/>
      </w:rPr>
    </w:lvl>
    <w:lvl w:ilvl="2" w:tentative="0">
      <w:start w:val="0"/>
      <w:numFmt w:val="bullet"/>
      <w:lvlText w:val="•"/>
      <w:lvlJc w:val="left"/>
      <w:pPr>
        <w:ind w:left="2717" w:hanging="450"/>
      </w:pPr>
      <w:rPr>
        <w:rFonts w:hint="default"/>
        <w:lang w:val="zh-CN" w:eastAsia="zh-CN" w:bidi="zh-CN"/>
      </w:rPr>
    </w:lvl>
    <w:lvl w:ilvl="3" w:tentative="0">
      <w:start w:val="0"/>
      <w:numFmt w:val="bullet"/>
      <w:lvlText w:val="•"/>
      <w:lvlJc w:val="left"/>
      <w:pPr>
        <w:ind w:left="3295" w:hanging="450"/>
      </w:pPr>
      <w:rPr>
        <w:rFonts w:hint="default"/>
        <w:lang w:val="zh-CN" w:eastAsia="zh-CN" w:bidi="zh-CN"/>
      </w:rPr>
    </w:lvl>
    <w:lvl w:ilvl="4" w:tentative="0">
      <w:start w:val="0"/>
      <w:numFmt w:val="bullet"/>
      <w:lvlText w:val="•"/>
      <w:lvlJc w:val="left"/>
      <w:pPr>
        <w:ind w:left="3873" w:hanging="450"/>
      </w:pPr>
      <w:rPr>
        <w:rFonts w:hint="default"/>
        <w:lang w:val="zh-CN" w:eastAsia="zh-CN" w:bidi="zh-CN"/>
      </w:rPr>
    </w:lvl>
    <w:lvl w:ilvl="5" w:tentative="0">
      <w:start w:val="0"/>
      <w:numFmt w:val="bullet"/>
      <w:lvlText w:val="•"/>
      <w:lvlJc w:val="left"/>
      <w:pPr>
        <w:ind w:left="4451" w:hanging="450"/>
      </w:pPr>
      <w:rPr>
        <w:rFonts w:hint="default"/>
        <w:lang w:val="zh-CN" w:eastAsia="zh-CN" w:bidi="zh-CN"/>
      </w:rPr>
    </w:lvl>
    <w:lvl w:ilvl="6" w:tentative="0">
      <w:start w:val="0"/>
      <w:numFmt w:val="bullet"/>
      <w:lvlText w:val="•"/>
      <w:lvlJc w:val="left"/>
      <w:pPr>
        <w:ind w:left="5029" w:hanging="450"/>
      </w:pPr>
      <w:rPr>
        <w:rFonts w:hint="default"/>
        <w:lang w:val="zh-CN" w:eastAsia="zh-CN" w:bidi="zh-CN"/>
      </w:rPr>
    </w:lvl>
    <w:lvl w:ilvl="7" w:tentative="0">
      <w:start w:val="0"/>
      <w:numFmt w:val="bullet"/>
      <w:lvlText w:val="•"/>
      <w:lvlJc w:val="left"/>
      <w:pPr>
        <w:ind w:left="5607" w:hanging="450"/>
      </w:pPr>
      <w:rPr>
        <w:rFonts w:hint="default"/>
        <w:lang w:val="zh-CN" w:eastAsia="zh-CN" w:bidi="zh-CN"/>
      </w:rPr>
    </w:lvl>
    <w:lvl w:ilvl="8" w:tentative="0">
      <w:start w:val="0"/>
      <w:numFmt w:val="bullet"/>
      <w:lvlText w:val="•"/>
      <w:lvlJc w:val="left"/>
      <w:pPr>
        <w:ind w:left="6185" w:hanging="450"/>
      </w:pPr>
      <w:rPr>
        <w:rFonts w:hint="default"/>
        <w:lang w:val="zh-CN" w:eastAsia="zh-CN" w:bidi="zh-CN"/>
      </w:rPr>
    </w:lvl>
  </w:abstractNum>
  <w:abstractNum w:abstractNumId="6">
    <w:nsid w:val="CF092B84"/>
    <w:multiLevelType w:val="multilevel"/>
    <w:tmpl w:val="CF092B84"/>
    <w:lvl w:ilvl="0" w:tentative="0">
      <w:start w:val="0"/>
      <w:numFmt w:val="bullet"/>
      <w:lvlText w:val=""/>
      <w:lvlJc w:val="left"/>
      <w:pPr>
        <w:ind w:left="2163" w:hanging="843"/>
      </w:pPr>
      <w:rPr>
        <w:rFonts w:hint="default" w:ascii="Wingdings" w:hAnsi="Wingdings" w:eastAsia="Wingdings" w:cs="Wingdings"/>
        <w:w w:val="100"/>
        <w:sz w:val="72"/>
        <w:szCs w:val="72"/>
        <w:lang w:val="zh-CN" w:eastAsia="zh-CN" w:bidi="zh-CN"/>
      </w:rPr>
    </w:lvl>
    <w:lvl w:ilvl="1" w:tentative="0">
      <w:start w:val="1"/>
      <w:numFmt w:val="decimal"/>
      <w:lvlText w:val="%2."/>
      <w:lvlJc w:val="left"/>
      <w:pPr>
        <w:ind w:left="2567" w:hanging="468"/>
        <w:jc w:val="left"/>
      </w:pPr>
      <w:rPr>
        <w:rFonts w:hint="default"/>
        <w:w w:val="99"/>
        <w:lang w:val="zh-CN" w:eastAsia="zh-CN" w:bidi="zh-CN"/>
      </w:rPr>
    </w:lvl>
    <w:lvl w:ilvl="2" w:tentative="0">
      <w:start w:val="0"/>
      <w:numFmt w:val="bullet"/>
      <w:lvlText w:val="•"/>
      <w:lvlJc w:val="left"/>
      <w:pPr>
        <w:ind w:left="3875" w:hanging="468"/>
      </w:pPr>
      <w:rPr>
        <w:rFonts w:hint="default"/>
        <w:lang w:val="zh-CN" w:eastAsia="zh-CN" w:bidi="zh-CN"/>
      </w:rPr>
    </w:lvl>
    <w:lvl w:ilvl="3" w:tentative="0">
      <w:start w:val="0"/>
      <w:numFmt w:val="bullet"/>
      <w:lvlText w:val="•"/>
      <w:lvlJc w:val="left"/>
      <w:pPr>
        <w:ind w:left="5191" w:hanging="468"/>
      </w:pPr>
      <w:rPr>
        <w:rFonts w:hint="default"/>
        <w:lang w:val="zh-CN" w:eastAsia="zh-CN" w:bidi="zh-CN"/>
      </w:rPr>
    </w:lvl>
    <w:lvl w:ilvl="4" w:tentative="0">
      <w:start w:val="0"/>
      <w:numFmt w:val="bullet"/>
      <w:lvlText w:val="•"/>
      <w:lvlJc w:val="left"/>
      <w:pPr>
        <w:ind w:left="6506" w:hanging="468"/>
      </w:pPr>
      <w:rPr>
        <w:rFonts w:hint="default"/>
        <w:lang w:val="zh-CN" w:eastAsia="zh-CN" w:bidi="zh-CN"/>
      </w:rPr>
    </w:lvl>
    <w:lvl w:ilvl="5" w:tentative="0">
      <w:start w:val="0"/>
      <w:numFmt w:val="bullet"/>
      <w:lvlText w:val="•"/>
      <w:lvlJc w:val="left"/>
      <w:pPr>
        <w:ind w:left="7822" w:hanging="468"/>
      </w:pPr>
      <w:rPr>
        <w:rFonts w:hint="default"/>
        <w:lang w:val="zh-CN" w:eastAsia="zh-CN" w:bidi="zh-CN"/>
      </w:rPr>
    </w:lvl>
    <w:lvl w:ilvl="6" w:tentative="0">
      <w:start w:val="0"/>
      <w:numFmt w:val="bullet"/>
      <w:lvlText w:val="•"/>
      <w:lvlJc w:val="left"/>
      <w:pPr>
        <w:ind w:left="9137" w:hanging="468"/>
      </w:pPr>
      <w:rPr>
        <w:rFonts w:hint="default"/>
        <w:lang w:val="zh-CN" w:eastAsia="zh-CN" w:bidi="zh-CN"/>
      </w:rPr>
    </w:lvl>
    <w:lvl w:ilvl="7" w:tentative="0">
      <w:start w:val="0"/>
      <w:numFmt w:val="bullet"/>
      <w:lvlText w:val="•"/>
      <w:lvlJc w:val="left"/>
      <w:pPr>
        <w:ind w:left="10453" w:hanging="468"/>
      </w:pPr>
      <w:rPr>
        <w:rFonts w:hint="default"/>
        <w:lang w:val="zh-CN" w:eastAsia="zh-CN" w:bidi="zh-CN"/>
      </w:rPr>
    </w:lvl>
    <w:lvl w:ilvl="8" w:tentative="0">
      <w:start w:val="0"/>
      <w:numFmt w:val="bullet"/>
      <w:lvlText w:val="•"/>
      <w:lvlJc w:val="left"/>
      <w:pPr>
        <w:ind w:left="11768" w:hanging="468"/>
      </w:pPr>
      <w:rPr>
        <w:rFonts w:hint="default"/>
        <w:lang w:val="zh-CN" w:eastAsia="zh-CN" w:bidi="zh-CN"/>
      </w:rPr>
    </w:lvl>
  </w:abstractNum>
  <w:abstractNum w:abstractNumId="7">
    <w:nsid w:val="D7F9FE59"/>
    <w:multiLevelType w:val="multilevel"/>
    <w:tmpl w:val="D7F9FE59"/>
    <w:lvl w:ilvl="0" w:tentative="0">
      <w:start w:val="0"/>
      <w:numFmt w:val="bullet"/>
      <w:lvlText w:val="•"/>
      <w:lvlJc w:val="left"/>
      <w:pPr>
        <w:ind w:left="754" w:hanging="420"/>
      </w:pPr>
      <w:rPr>
        <w:rFonts w:hint="default" w:ascii="Arial" w:hAnsi="Arial" w:eastAsia="Arial" w:cs="Arial"/>
        <w:w w:val="99"/>
        <w:sz w:val="32"/>
        <w:szCs w:val="32"/>
        <w:lang w:val="zh-CN" w:eastAsia="zh-CN" w:bidi="zh-CN"/>
      </w:rPr>
    </w:lvl>
    <w:lvl w:ilvl="1" w:tentative="0">
      <w:start w:val="0"/>
      <w:numFmt w:val="bullet"/>
      <w:lvlText w:val="•"/>
      <w:lvlJc w:val="left"/>
      <w:pPr>
        <w:ind w:left="1094" w:hanging="420"/>
      </w:pPr>
      <w:rPr>
        <w:rFonts w:hint="default"/>
        <w:lang w:val="zh-CN" w:eastAsia="zh-CN" w:bidi="zh-CN"/>
      </w:rPr>
    </w:lvl>
    <w:lvl w:ilvl="2" w:tentative="0">
      <w:start w:val="0"/>
      <w:numFmt w:val="bullet"/>
      <w:lvlText w:val="•"/>
      <w:lvlJc w:val="left"/>
      <w:pPr>
        <w:ind w:left="1429" w:hanging="420"/>
      </w:pPr>
      <w:rPr>
        <w:rFonts w:hint="default"/>
        <w:lang w:val="zh-CN" w:eastAsia="zh-CN" w:bidi="zh-CN"/>
      </w:rPr>
    </w:lvl>
    <w:lvl w:ilvl="3" w:tentative="0">
      <w:start w:val="0"/>
      <w:numFmt w:val="bullet"/>
      <w:lvlText w:val="•"/>
      <w:lvlJc w:val="left"/>
      <w:pPr>
        <w:ind w:left="1763" w:hanging="420"/>
      </w:pPr>
      <w:rPr>
        <w:rFonts w:hint="default"/>
        <w:lang w:val="zh-CN" w:eastAsia="zh-CN" w:bidi="zh-CN"/>
      </w:rPr>
    </w:lvl>
    <w:lvl w:ilvl="4" w:tentative="0">
      <w:start w:val="0"/>
      <w:numFmt w:val="bullet"/>
      <w:lvlText w:val="•"/>
      <w:lvlJc w:val="left"/>
      <w:pPr>
        <w:ind w:left="2098" w:hanging="420"/>
      </w:pPr>
      <w:rPr>
        <w:rFonts w:hint="default"/>
        <w:lang w:val="zh-CN" w:eastAsia="zh-CN" w:bidi="zh-CN"/>
      </w:rPr>
    </w:lvl>
    <w:lvl w:ilvl="5" w:tentative="0">
      <w:start w:val="0"/>
      <w:numFmt w:val="bullet"/>
      <w:lvlText w:val="•"/>
      <w:lvlJc w:val="left"/>
      <w:pPr>
        <w:ind w:left="2432" w:hanging="420"/>
      </w:pPr>
      <w:rPr>
        <w:rFonts w:hint="default"/>
        <w:lang w:val="zh-CN" w:eastAsia="zh-CN" w:bidi="zh-CN"/>
      </w:rPr>
    </w:lvl>
    <w:lvl w:ilvl="6" w:tentative="0">
      <w:start w:val="0"/>
      <w:numFmt w:val="bullet"/>
      <w:lvlText w:val="•"/>
      <w:lvlJc w:val="left"/>
      <w:pPr>
        <w:ind w:left="2767" w:hanging="420"/>
      </w:pPr>
      <w:rPr>
        <w:rFonts w:hint="default"/>
        <w:lang w:val="zh-CN" w:eastAsia="zh-CN" w:bidi="zh-CN"/>
      </w:rPr>
    </w:lvl>
    <w:lvl w:ilvl="7" w:tentative="0">
      <w:start w:val="0"/>
      <w:numFmt w:val="bullet"/>
      <w:lvlText w:val="•"/>
      <w:lvlJc w:val="left"/>
      <w:pPr>
        <w:ind w:left="3101" w:hanging="420"/>
      </w:pPr>
      <w:rPr>
        <w:rFonts w:hint="default"/>
        <w:lang w:val="zh-CN" w:eastAsia="zh-CN" w:bidi="zh-CN"/>
      </w:rPr>
    </w:lvl>
    <w:lvl w:ilvl="8" w:tentative="0">
      <w:start w:val="0"/>
      <w:numFmt w:val="bullet"/>
      <w:lvlText w:val="•"/>
      <w:lvlJc w:val="left"/>
      <w:pPr>
        <w:ind w:left="3436" w:hanging="420"/>
      </w:pPr>
      <w:rPr>
        <w:rFonts w:hint="default"/>
        <w:lang w:val="zh-CN" w:eastAsia="zh-CN" w:bidi="zh-CN"/>
      </w:rPr>
    </w:lvl>
  </w:abstractNum>
  <w:abstractNum w:abstractNumId="8">
    <w:nsid w:val="DCBA6B53"/>
    <w:multiLevelType w:val="multilevel"/>
    <w:tmpl w:val="DCBA6B53"/>
    <w:lvl w:ilvl="0" w:tentative="0">
      <w:start w:val="0"/>
      <w:numFmt w:val="bullet"/>
      <w:lvlText w:val="•"/>
      <w:lvlJc w:val="left"/>
      <w:pPr>
        <w:ind w:left="874" w:hanging="270"/>
      </w:pPr>
      <w:rPr>
        <w:rFonts w:hint="default" w:ascii="Arial" w:hAnsi="Arial" w:eastAsia="Arial" w:cs="Arial"/>
        <w:w w:val="99"/>
        <w:sz w:val="32"/>
        <w:szCs w:val="32"/>
        <w:lang w:val="zh-CN" w:eastAsia="zh-CN" w:bidi="zh-CN"/>
      </w:rPr>
    </w:lvl>
    <w:lvl w:ilvl="1" w:tentative="0">
      <w:start w:val="0"/>
      <w:numFmt w:val="bullet"/>
      <w:lvlText w:val="•"/>
      <w:lvlJc w:val="left"/>
      <w:pPr>
        <w:ind w:left="1169" w:hanging="270"/>
      </w:pPr>
      <w:rPr>
        <w:rFonts w:hint="default"/>
        <w:lang w:val="zh-CN" w:eastAsia="zh-CN" w:bidi="zh-CN"/>
      </w:rPr>
    </w:lvl>
    <w:lvl w:ilvl="2" w:tentative="0">
      <w:start w:val="0"/>
      <w:numFmt w:val="bullet"/>
      <w:lvlText w:val="•"/>
      <w:lvlJc w:val="left"/>
      <w:pPr>
        <w:ind w:left="1459" w:hanging="270"/>
      </w:pPr>
      <w:rPr>
        <w:rFonts w:hint="default"/>
        <w:lang w:val="zh-CN" w:eastAsia="zh-CN" w:bidi="zh-CN"/>
      </w:rPr>
    </w:lvl>
    <w:lvl w:ilvl="3" w:tentative="0">
      <w:start w:val="0"/>
      <w:numFmt w:val="bullet"/>
      <w:lvlText w:val="•"/>
      <w:lvlJc w:val="left"/>
      <w:pPr>
        <w:ind w:left="1748" w:hanging="270"/>
      </w:pPr>
      <w:rPr>
        <w:rFonts w:hint="default"/>
        <w:lang w:val="zh-CN" w:eastAsia="zh-CN" w:bidi="zh-CN"/>
      </w:rPr>
    </w:lvl>
    <w:lvl w:ilvl="4" w:tentative="0">
      <w:start w:val="0"/>
      <w:numFmt w:val="bullet"/>
      <w:lvlText w:val="•"/>
      <w:lvlJc w:val="left"/>
      <w:pPr>
        <w:ind w:left="2038" w:hanging="270"/>
      </w:pPr>
      <w:rPr>
        <w:rFonts w:hint="default"/>
        <w:lang w:val="zh-CN" w:eastAsia="zh-CN" w:bidi="zh-CN"/>
      </w:rPr>
    </w:lvl>
    <w:lvl w:ilvl="5" w:tentative="0">
      <w:start w:val="0"/>
      <w:numFmt w:val="bullet"/>
      <w:lvlText w:val="•"/>
      <w:lvlJc w:val="left"/>
      <w:pPr>
        <w:ind w:left="2327" w:hanging="270"/>
      </w:pPr>
      <w:rPr>
        <w:rFonts w:hint="default"/>
        <w:lang w:val="zh-CN" w:eastAsia="zh-CN" w:bidi="zh-CN"/>
      </w:rPr>
    </w:lvl>
    <w:lvl w:ilvl="6" w:tentative="0">
      <w:start w:val="0"/>
      <w:numFmt w:val="bullet"/>
      <w:lvlText w:val="•"/>
      <w:lvlJc w:val="left"/>
      <w:pPr>
        <w:ind w:left="2617" w:hanging="270"/>
      </w:pPr>
      <w:rPr>
        <w:rFonts w:hint="default"/>
        <w:lang w:val="zh-CN" w:eastAsia="zh-CN" w:bidi="zh-CN"/>
      </w:rPr>
    </w:lvl>
    <w:lvl w:ilvl="7" w:tentative="0">
      <w:start w:val="0"/>
      <w:numFmt w:val="bullet"/>
      <w:lvlText w:val="•"/>
      <w:lvlJc w:val="left"/>
      <w:pPr>
        <w:ind w:left="2906" w:hanging="270"/>
      </w:pPr>
      <w:rPr>
        <w:rFonts w:hint="default"/>
        <w:lang w:val="zh-CN" w:eastAsia="zh-CN" w:bidi="zh-CN"/>
      </w:rPr>
    </w:lvl>
    <w:lvl w:ilvl="8" w:tentative="0">
      <w:start w:val="0"/>
      <w:numFmt w:val="bullet"/>
      <w:lvlText w:val="•"/>
      <w:lvlJc w:val="left"/>
      <w:pPr>
        <w:ind w:left="3196" w:hanging="270"/>
      </w:pPr>
      <w:rPr>
        <w:rFonts w:hint="default"/>
        <w:lang w:val="zh-CN" w:eastAsia="zh-CN" w:bidi="zh-CN"/>
      </w:rPr>
    </w:lvl>
  </w:abstractNum>
  <w:abstractNum w:abstractNumId="9">
    <w:nsid w:val="F4B5D9F5"/>
    <w:multiLevelType w:val="multilevel"/>
    <w:tmpl w:val="F4B5D9F5"/>
    <w:lvl w:ilvl="0" w:tentative="0">
      <w:start w:val="0"/>
      <w:numFmt w:val="bullet"/>
      <w:lvlText w:val="•"/>
      <w:lvlJc w:val="left"/>
      <w:pPr>
        <w:ind w:left="470" w:hanging="71"/>
      </w:pPr>
      <w:rPr>
        <w:rFonts w:hint="default" w:ascii="Times New Roman" w:hAnsi="Times New Roman" w:eastAsia="Times New Roman" w:cs="Times New Roman"/>
        <w:w w:val="99"/>
        <w:sz w:val="18"/>
        <w:szCs w:val="18"/>
        <w:lang w:val="zh-CN" w:eastAsia="zh-CN" w:bidi="zh-CN"/>
      </w:rPr>
    </w:lvl>
    <w:lvl w:ilvl="1" w:tentative="0">
      <w:start w:val="0"/>
      <w:numFmt w:val="bullet"/>
      <w:lvlText w:val="–"/>
      <w:lvlJc w:val="left"/>
      <w:pPr>
        <w:ind w:left="1231" w:hanging="450"/>
      </w:pPr>
      <w:rPr>
        <w:rFonts w:hint="default" w:ascii="Times New Roman" w:hAnsi="Times New Roman" w:eastAsia="Times New Roman" w:cs="Times New Roman"/>
        <w:w w:val="99"/>
        <w:sz w:val="20"/>
        <w:szCs w:val="20"/>
        <w:lang w:val="zh-CN" w:eastAsia="zh-CN" w:bidi="zh-CN"/>
      </w:rPr>
    </w:lvl>
    <w:lvl w:ilvl="2" w:tentative="0">
      <w:start w:val="0"/>
      <w:numFmt w:val="bullet"/>
      <w:lvlText w:val="•"/>
      <w:lvlJc w:val="left"/>
      <w:pPr>
        <w:ind w:left="1882" w:hanging="450"/>
      </w:pPr>
      <w:rPr>
        <w:rFonts w:hint="default"/>
        <w:lang w:val="zh-CN" w:eastAsia="zh-CN" w:bidi="zh-CN"/>
      </w:rPr>
    </w:lvl>
    <w:lvl w:ilvl="3" w:tentative="0">
      <w:start w:val="0"/>
      <w:numFmt w:val="bullet"/>
      <w:lvlText w:val="•"/>
      <w:lvlJc w:val="left"/>
      <w:pPr>
        <w:ind w:left="2524" w:hanging="450"/>
      </w:pPr>
      <w:rPr>
        <w:rFonts w:hint="default"/>
        <w:lang w:val="zh-CN" w:eastAsia="zh-CN" w:bidi="zh-CN"/>
      </w:rPr>
    </w:lvl>
    <w:lvl w:ilvl="4" w:tentative="0">
      <w:start w:val="0"/>
      <w:numFmt w:val="bullet"/>
      <w:lvlText w:val="•"/>
      <w:lvlJc w:val="left"/>
      <w:pPr>
        <w:ind w:left="3166" w:hanging="450"/>
      </w:pPr>
      <w:rPr>
        <w:rFonts w:hint="default"/>
        <w:lang w:val="zh-CN" w:eastAsia="zh-CN" w:bidi="zh-CN"/>
      </w:rPr>
    </w:lvl>
    <w:lvl w:ilvl="5" w:tentative="0">
      <w:start w:val="0"/>
      <w:numFmt w:val="bullet"/>
      <w:lvlText w:val="•"/>
      <w:lvlJc w:val="left"/>
      <w:pPr>
        <w:ind w:left="3808" w:hanging="450"/>
      </w:pPr>
      <w:rPr>
        <w:rFonts w:hint="default"/>
        <w:lang w:val="zh-CN" w:eastAsia="zh-CN" w:bidi="zh-CN"/>
      </w:rPr>
    </w:lvl>
    <w:lvl w:ilvl="6" w:tentative="0">
      <w:start w:val="0"/>
      <w:numFmt w:val="bullet"/>
      <w:lvlText w:val="•"/>
      <w:lvlJc w:val="left"/>
      <w:pPr>
        <w:ind w:left="4450" w:hanging="450"/>
      </w:pPr>
      <w:rPr>
        <w:rFonts w:hint="default"/>
        <w:lang w:val="zh-CN" w:eastAsia="zh-CN" w:bidi="zh-CN"/>
      </w:rPr>
    </w:lvl>
    <w:lvl w:ilvl="7" w:tentative="0">
      <w:start w:val="0"/>
      <w:numFmt w:val="bullet"/>
      <w:lvlText w:val="•"/>
      <w:lvlJc w:val="left"/>
      <w:pPr>
        <w:ind w:left="5092" w:hanging="450"/>
      </w:pPr>
      <w:rPr>
        <w:rFonts w:hint="default"/>
        <w:lang w:val="zh-CN" w:eastAsia="zh-CN" w:bidi="zh-CN"/>
      </w:rPr>
    </w:lvl>
    <w:lvl w:ilvl="8" w:tentative="0">
      <w:start w:val="0"/>
      <w:numFmt w:val="bullet"/>
      <w:lvlText w:val="•"/>
      <w:lvlJc w:val="left"/>
      <w:pPr>
        <w:ind w:left="5734" w:hanging="450"/>
      </w:pPr>
      <w:rPr>
        <w:rFonts w:hint="default"/>
        <w:lang w:val="zh-CN" w:eastAsia="zh-CN" w:bidi="zh-CN"/>
      </w:rPr>
    </w:lvl>
  </w:abstractNum>
  <w:abstractNum w:abstractNumId="10">
    <w:nsid w:val="0053208E"/>
    <w:multiLevelType w:val="multilevel"/>
    <w:tmpl w:val="0053208E"/>
    <w:lvl w:ilvl="0" w:tentative="0">
      <w:start w:val="0"/>
      <w:numFmt w:val="bullet"/>
      <w:lvlText w:val=""/>
      <w:lvlJc w:val="left"/>
      <w:pPr>
        <w:ind w:left="811" w:hanging="656"/>
      </w:pPr>
      <w:rPr>
        <w:rFonts w:hint="default" w:ascii="Wingdings" w:hAnsi="Wingdings" w:eastAsia="Wingdings" w:cs="Wingdings"/>
        <w:w w:val="99"/>
        <w:sz w:val="56"/>
        <w:szCs w:val="56"/>
        <w:lang w:val="zh-CN" w:eastAsia="zh-CN" w:bidi="zh-CN"/>
      </w:rPr>
    </w:lvl>
    <w:lvl w:ilvl="1" w:tentative="0">
      <w:start w:val="1"/>
      <w:numFmt w:val="decimal"/>
      <w:lvlText w:val="%2."/>
      <w:lvlJc w:val="left"/>
      <w:pPr>
        <w:ind w:left="1468" w:hanging="533"/>
        <w:jc w:val="left"/>
      </w:pPr>
      <w:rPr>
        <w:rFonts w:hint="default" w:ascii="Arial" w:hAnsi="Arial" w:eastAsia="Arial" w:cs="Arial"/>
        <w:w w:val="100"/>
        <w:sz w:val="48"/>
        <w:szCs w:val="48"/>
        <w:lang w:val="zh-CN" w:eastAsia="zh-CN" w:bidi="zh-CN"/>
      </w:rPr>
    </w:lvl>
    <w:lvl w:ilvl="2" w:tentative="0">
      <w:start w:val="0"/>
      <w:numFmt w:val="bullet"/>
      <w:lvlText w:val="•"/>
      <w:lvlJc w:val="left"/>
      <w:pPr>
        <w:ind w:left="2622" w:hanging="533"/>
      </w:pPr>
      <w:rPr>
        <w:rFonts w:hint="default"/>
        <w:lang w:val="zh-CN" w:eastAsia="zh-CN" w:bidi="zh-CN"/>
      </w:rPr>
    </w:lvl>
    <w:lvl w:ilvl="3" w:tentative="0">
      <w:start w:val="0"/>
      <w:numFmt w:val="bullet"/>
      <w:lvlText w:val="•"/>
      <w:lvlJc w:val="left"/>
      <w:pPr>
        <w:ind w:left="3785" w:hanging="533"/>
      </w:pPr>
      <w:rPr>
        <w:rFonts w:hint="default"/>
        <w:lang w:val="zh-CN" w:eastAsia="zh-CN" w:bidi="zh-CN"/>
      </w:rPr>
    </w:lvl>
    <w:lvl w:ilvl="4" w:tentative="0">
      <w:start w:val="0"/>
      <w:numFmt w:val="bullet"/>
      <w:lvlText w:val="•"/>
      <w:lvlJc w:val="left"/>
      <w:pPr>
        <w:ind w:left="4947" w:hanging="533"/>
      </w:pPr>
      <w:rPr>
        <w:rFonts w:hint="default"/>
        <w:lang w:val="zh-CN" w:eastAsia="zh-CN" w:bidi="zh-CN"/>
      </w:rPr>
    </w:lvl>
    <w:lvl w:ilvl="5" w:tentative="0">
      <w:start w:val="0"/>
      <w:numFmt w:val="bullet"/>
      <w:lvlText w:val="•"/>
      <w:lvlJc w:val="left"/>
      <w:pPr>
        <w:ind w:left="6110" w:hanging="533"/>
      </w:pPr>
      <w:rPr>
        <w:rFonts w:hint="default"/>
        <w:lang w:val="zh-CN" w:eastAsia="zh-CN" w:bidi="zh-CN"/>
      </w:rPr>
    </w:lvl>
    <w:lvl w:ilvl="6" w:tentative="0">
      <w:start w:val="0"/>
      <w:numFmt w:val="bullet"/>
      <w:lvlText w:val="•"/>
      <w:lvlJc w:val="left"/>
      <w:pPr>
        <w:ind w:left="7272" w:hanging="533"/>
      </w:pPr>
      <w:rPr>
        <w:rFonts w:hint="default"/>
        <w:lang w:val="zh-CN" w:eastAsia="zh-CN" w:bidi="zh-CN"/>
      </w:rPr>
    </w:lvl>
    <w:lvl w:ilvl="7" w:tentative="0">
      <w:start w:val="0"/>
      <w:numFmt w:val="bullet"/>
      <w:lvlText w:val="•"/>
      <w:lvlJc w:val="left"/>
      <w:pPr>
        <w:ind w:left="8435" w:hanging="533"/>
      </w:pPr>
      <w:rPr>
        <w:rFonts w:hint="default"/>
        <w:lang w:val="zh-CN" w:eastAsia="zh-CN" w:bidi="zh-CN"/>
      </w:rPr>
    </w:lvl>
    <w:lvl w:ilvl="8" w:tentative="0">
      <w:start w:val="0"/>
      <w:numFmt w:val="bullet"/>
      <w:lvlText w:val="•"/>
      <w:lvlJc w:val="left"/>
      <w:pPr>
        <w:ind w:left="9597" w:hanging="533"/>
      </w:pPr>
      <w:rPr>
        <w:rFonts w:hint="default"/>
        <w:lang w:val="zh-CN" w:eastAsia="zh-CN" w:bidi="zh-CN"/>
      </w:rPr>
    </w:lvl>
  </w:abstractNum>
  <w:abstractNum w:abstractNumId="11">
    <w:nsid w:val="0248C179"/>
    <w:multiLevelType w:val="multilevel"/>
    <w:tmpl w:val="0248C179"/>
    <w:lvl w:ilvl="0" w:tentative="0">
      <w:start w:val="1"/>
      <w:numFmt w:val="decimal"/>
      <w:lvlText w:val="%1."/>
      <w:lvlJc w:val="left"/>
      <w:pPr>
        <w:ind w:left="1494" w:hanging="468"/>
        <w:jc w:val="left"/>
      </w:pPr>
      <w:rPr>
        <w:rFonts w:hint="default"/>
        <w:w w:val="99"/>
        <w:lang w:val="zh-CN" w:eastAsia="zh-CN" w:bidi="zh-CN"/>
      </w:rPr>
    </w:lvl>
    <w:lvl w:ilvl="1" w:tentative="0">
      <w:start w:val="0"/>
      <w:numFmt w:val="bullet"/>
      <w:lvlText w:val="•"/>
      <w:lvlJc w:val="left"/>
      <w:pPr>
        <w:ind w:left="2542" w:hanging="468"/>
      </w:pPr>
      <w:rPr>
        <w:rFonts w:hint="default"/>
        <w:lang w:val="zh-CN" w:eastAsia="zh-CN" w:bidi="zh-CN"/>
      </w:rPr>
    </w:lvl>
    <w:lvl w:ilvl="2" w:tentative="0">
      <w:start w:val="0"/>
      <w:numFmt w:val="bullet"/>
      <w:lvlText w:val="•"/>
      <w:lvlJc w:val="left"/>
      <w:pPr>
        <w:ind w:left="3584" w:hanging="468"/>
      </w:pPr>
      <w:rPr>
        <w:rFonts w:hint="default"/>
        <w:lang w:val="zh-CN" w:eastAsia="zh-CN" w:bidi="zh-CN"/>
      </w:rPr>
    </w:lvl>
    <w:lvl w:ilvl="3" w:tentative="0">
      <w:start w:val="0"/>
      <w:numFmt w:val="bullet"/>
      <w:lvlText w:val="•"/>
      <w:lvlJc w:val="left"/>
      <w:pPr>
        <w:ind w:left="4626" w:hanging="468"/>
      </w:pPr>
      <w:rPr>
        <w:rFonts w:hint="default"/>
        <w:lang w:val="zh-CN" w:eastAsia="zh-CN" w:bidi="zh-CN"/>
      </w:rPr>
    </w:lvl>
    <w:lvl w:ilvl="4" w:tentative="0">
      <w:start w:val="0"/>
      <w:numFmt w:val="bullet"/>
      <w:lvlText w:val="•"/>
      <w:lvlJc w:val="left"/>
      <w:pPr>
        <w:ind w:left="5669" w:hanging="468"/>
      </w:pPr>
      <w:rPr>
        <w:rFonts w:hint="default"/>
        <w:lang w:val="zh-CN" w:eastAsia="zh-CN" w:bidi="zh-CN"/>
      </w:rPr>
    </w:lvl>
    <w:lvl w:ilvl="5" w:tentative="0">
      <w:start w:val="0"/>
      <w:numFmt w:val="bullet"/>
      <w:lvlText w:val="•"/>
      <w:lvlJc w:val="left"/>
      <w:pPr>
        <w:ind w:left="6711" w:hanging="468"/>
      </w:pPr>
      <w:rPr>
        <w:rFonts w:hint="default"/>
        <w:lang w:val="zh-CN" w:eastAsia="zh-CN" w:bidi="zh-CN"/>
      </w:rPr>
    </w:lvl>
    <w:lvl w:ilvl="6" w:tentative="0">
      <w:start w:val="0"/>
      <w:numFmt w:val="bullet"/>
      <w:lvlText w:val="•"/>
      <w:lvlJc w:val="left"/>
      <w:pPr>
        <w:ind w:left="7753" w:hanging="468"/>
      </w:pPr>
      <w:rPr>
        <w:rFonts w:hint="default"/>
        <w:lang w:val="zh-CN" w:eastAsia="zh-CN" w:bidi="zh-CN"/>
      </w:rPr>
    </w:lvl>
    <w:lvl w:ilvl="7" w:tentative="0">
      <w:start w:val="0"/>
      <w:numFmt w:val="bullet"/>
      <w:lvlText w:val="•"/>
      <w:lvlJc w:val="left"/>
      <w:pPr>
        <w:ind w:left="8795" w:hanging="468"/>
      </w:pPr>
      <w:rPr>
        <w:rFonts w:hint="default"/>
        <w:lang w:val="zh-CN" w:eastAsia="zh-CN" w:bidi="zh-CN"/>
      </w:rPr>
    </w:lvl>
    <w:lvl w:ilvl="8" w:tentative="0">
      <w:start w:val="0"/>
      <w:numFmt w:val="bullet"/>
      <w:lvlText w:val="•"/>
      <w:lvlJc w:val="left"/>
      <w:pPr>
        <w:ind w:left="9838" w:hanging="468"/>
      </w:pPr>
      <w:rPr>
        <w:rFonts w:hint="default"/>
        <w:lang w:val="zh-CN" w:eastAsia="zh-CN" w:bidi="zh-CN"/>
      </w:rPr>
    </w:lvl>
  </w:abstractNum>
  <w:abstractNum w:abstractNumId="12">
    <w:nsid w:val="03D62ECE"/>
    <w:multiLevelType w:val="multilevel"/>
    <w:tmpl w:val="03D62ECE"/>
    <w:lvl w:ilvl="0" w:tentative="0">
      <w:start w:val="0"/>
      <w:numFmt w:val="bullet"/>
      <w:lvlText w:val="•"/>
      <w:lvlJc w:val="left"/>
      <w:pPr>
        <w:ind w:left="1694" w:hanging="306"/>
      </w:pPr>
      <w:rPr>
        <w:rFonts w:hint="default" w:ascii="Arial" w:hAnsi="Arial" w:eastAsia="Arial" w:cs="Arial"/>
        <w:spacing w:val="-21"/>
        <w:w w:val="100"/>
        <w:sz w:val="36"/>
        <w:szCs w:val="36"/>
        <w:lang w:val="zh-CN" w:eastAsia="zh-CN" w:bidi="zh-CN"/>
      </w:rPr>
    </w:lvl>
    <w:lvl w:ilvl="1" w:tentative="0">
      <w:start w:val="0"/>
      <w:numFmt w:val="bullet"/>
      <w:lvlText w:val="•"/>
      <w:lvlJc w:val="left"/>
      <w:pPr>
        <w:ind w:left="1892" w:hanging="486"/>
      </w:pPr>
      <w:rPr>
        <w:rFonts w:hint="default" w:ascii="Arial" w:hAnsi="Arial" w:eastAsia="Arial" w:cs="Arial"/>
        <w:w w:val="100"/>
        <w:sz w:val="36"/>
        <w:szCs w:val="36"/>
        <w:lang w:val="zh-CN" w:eastAsia="zh-CN" w:bidi="zh-CN"/>
      </w:rPr>
    </w:lvl>
    <w:lvl w:ilvl="2" w:tentative="0">
      <w:start w:val="0"/>
      <w:numFmt w:val="bullet"/>
      <w:lvlText w:val="•"/>
      <w:lvlJc w:val="left"/>
      <w:pPr>
        <w:ind w:left="1037" w:hanging="486"/>
      </w:pPr>
      <w:rPr>
        <w:rFonts w:hint="default"/>
        <w:lang w:val="zh-CN" w:eastAsia="zh-CN" w:bidi="zh-CN"/>
      </w:rPr>
    </w:lvl>
    <w:lvl w:ilvl="3" w:tentative="0">
      <w:start w:val="0"/>
      <w:numFmt w:val="bullet"/>
      <w:lvlText w:val="•"/>
      <w:lvlJc w:val="left"/>
      <w:pPr>
        <w:ind w:left="175" w:hanging="486"/>
      </w:pPr>
      <w:rPr>
        <w:rFonts w:hint="default"/>
        <w:lang w:val="zh-CN" w:eastAsia="zh-CN" w:bidi="zh-CN"/>
      </w:rPr>
    </w:lvl>
    <w:lvl w:ilvl="4" w:tentative="0">
      <w:start w:val="0"/>
      <w:numFmt w:val="bullet"/>
      <w:lvlText w:val="•"/>
      <w:lvlJc w:val="left"/>
      <w:pPr>
        <w:ind w:left="-687" w:hanging="486"/>
      </w:pPr>
      <w:rPr>
        <w:rFonts w:hint="default"/>
        <w:lang w:val="zh-CN" w:eastAsia="zh-CN" w:bidi="zh-CN"/>
      </w:rPr>
    </w:lvl>
    <w:lvl w:ilvl="5" w:tentative="0">
      <w:start w:val="0"/>
      <w:numFmt w:val="bullet"/>
      <w:lvlText w:val="•"/>
      <w:lvlJc w:val="left"/>
      <w:pPr>
        <w:ind w:left="-1549" w:hanging="486"/>
      </w:pPr>
      <w:rPr>
        <w:rFonts w:hint="default"/>
        <w:lang w:val="zh-CN" w:eastAsia="zh-CN" w:bidi="zh-CN"/>
      </w:rPr>
    </w:lvl>
    <w:lvl w:ilvl="6" w:tentative="0">
      <w:start w:val="0"/>
      <w:numFmt w:val="bullet"/>
      <w:lvlText w:val="•"/>
      <w:lvlJc w:val="left"/>
      <w:pPr>
        <w:ind w:left="-2412" w:hanging="486"/>
      </w:pPr>
      <w:rPr>
        <w:rFonts w:hint="default"/>
        <w:lang w:val="zh-CN" w:eastAsia="zh-CN" w:bidi="zh-CN"/>
      </w:rPr>
    </w:lvl>
    <w:lvl w:ilvl="7" w:tentative="0">
      <w:start w:val="0"/>
      <w:numFmt w:val="bullet"/>
      <w:lvlText w:val="•"/>
      <w:lvlJc w:val="left"/>
      <w:pPr>
        <w:ind w:left="-3274" w:hanging="486"/>
      </w:pPr>
      <w:rPr>
        <w:rFonts w:hint="default"/>
        <w:lang w:val="zh-CN" w:eastAsia="zh-CN" w:bidi="zh-CN"/>
      </w:rPr>
    </w:lvl>
    <w:lvl w:ilvl="8" w:tentative="0">
      <w:start w:val="0"/>
      <w:numFmt w:val="bullet"/>
      <w:lvlText w:val="•"/>
      <w:lvlJc w:val="left"/>
      <w:pPr>
        <w:ind w:left="-4136" w:hanging="486"/>
      </w:pPr>
      <w:rPr>
        <w:rFonts w:hint="default"/>
        <w:lang w:val="zh-CN" w:eastAsia="zh-CN" w:bidi="zh-CN"/>
      </w:rPr>
    </w:lvl>
  </w:abstractNum>
  <w:abstractNum w:abstractNumId="13">
    <w:nsid w:val="0E640482"/>
    <w:multiLevelType w:val="multilevel"/>
    <w:tmpl w:val="0E640482"/>
    <w:lvl w:ilvl="0" w:tentative="0">
      <w:start w:val="0"/>
      <w:numFmt w:val="bullet"/>
      <w:lvlText w:val="－"/>
      <w:lvlJc w:val="left"/>
      <w:pPr>
        <w:ind w:left="639" w:hanging="450"/>
      </w:pPr>
      <w:rPr>
        <w:rFonts w:hint="default" w:ascii="华文楷体" w:hAnsi="华文楷体" w:eastAsia="华文楷体" w:cs="华文楷体"/>
        <w:w w:val="100"/>
        <w:sz w:val="36"/>
        <w:szCs w:val="36"/>
        <w:lang w:val="zh-CN" w:eastAsia="zh-CN" w:bidi="zh-CN"/>
      </w:rPr>
    </w:lvl>
    <w:lvl w:ilvl="1" w:tentative="0">
      <w:start w:val="0"/>
      <w:numFmt w:val="bullet"/>
      <w:lvlText w:val="•"/>
      <w:lvlJc w:val="left"/>
      <w:pPr>
        <w:ind w:left="1264" w:hanging="640"/>
      </w:pPr>
      <w:rPr>
        <w:rFonts w:hint="default" w:ascii="Times New Roman" w:hAnsi="Times New Roman" w:eastAsia="Times New Roman" w:cs="Times New Roman"/>
        <w:w w:val="100"/>
        <w:sz w:val="40"/>
        <w:szCs w:val="40"/>
        <w:lang w:val="zh-CN" w:eastAsia="zh-CN" w:bidi="zh-CN"/>
      </w:rPr>
    </w:lvl>
    <w:lvl w:ilvl="2" w:tentative="0">
      <w:start w:val="0"/>
      <w:numFmt w:val="bullet"/>
      <w:lvlText w:val="•"/>
      <w:lvlJc w:val="left"/>
      <w:pPr>
        <w:ind w:left="2069" w:hanging="640"/>
      </w:pPr>
      <w:rPr>
        <w:rFonts w:hint="default"/>
        <w:lang w:val="zh-CN" w:eastAsia="zh-CN" w:bidi="zh-CN"/>
      </w:rPr>
    </w:lvl>
    <w:lvl w:ilvl="3" w:tentative="0">
      <w:start w:val="0"/>
      <w:numFmt w:val="bullet"/>
      <w:lvlText w:val="•"/>
      <w:lvlJc w:val="left"/>
      <w:pPr>
        <w:ind w:left="2878" w:hanging="640"/>
      </w:pPr>
      <w:rPr>
        <w:rFonts w:hint="default"/>
        <w:lang w:val="zh-CN" w:eastAsia="zh-CN" w:bidi="zh-CN"/>
      </w:rPr>
    </w:lvl>
    <w:lvl w:ilvl="4" w:tentative="0">
      <w:start w:val="0"/>
      <w:numFmt w:val="bullet"/>
      <w:lvlText w:val="•"/>
      <w:lvlJc w:val="left"/>
      <w:pPr>
        <w:ind w:left="3687" w:hanging="640"/>
      </w:pPr>
      <w:rPr>
        <w:rFonts w:hint="default"/>
        <w:lang w:val="zh-CN" w:eastAsia="zh-CN" w:bidi="zh-CN"/>
      </w:rPr>
    </w:lvl>
    <w:lvl w:ilvl="5" w:tentative="0">
      <w:start w:val="0"/>
      <w:numFmt w:val="bullet"/>
      <w:lvlText w:val="•"/>
      <w:lvlJc w:val="left"/>
      <w:pPr>
        <w:ind w:left="4496" w:hanging="640"/>
      </w:pPr>
      <w:rPr>
        <w:rFonts w:hint="default"/>
        <w:lang w:val="zh-CN" w:eastAsia="zh-CN" w:bidi="zh-CN"/>
      </w:rPr>
    </w:lvl>
    <w:lvl w:ilvl="6" w:tentative="0">
      <w:start w:val="0"/>
      <w:numFmt w:val="bullet"/>
      <w:lvlText w:val="•"/>
      <w:lvlJc w:val="left"/>
      <w:pPr>
        <w:ind w:left="5305" w:hanging="640"/>
      </w:pPr>
      <w:rPr>
        <w:rFonts w:hint="default"/>
        <w:lang w:val="zh-CN" w:eastAsia="zh-CN" w:bidi="zh-CN"/>
      </w:rPr>
    </w:lvl>
    <w:lvl w:ilvl="7" w:tentative="0">
      <w:start w:val="0"/>
      <w:numFmt w:val="bullet"/>
      <w:lvlText w:val="•"/>
      <w:lvlJc w:val="left"/>
      <w:pPr>
        <w:ind w:left="6115" w:hanging="640"/>
      </w:pPr>
      <w:rPr>
        <w:rFonts w:hint="default"/>
        <w:lang w:val="zh-CN" w:eastAsia="zh-CN" w:bidi="zh-CN"/>
      </w:rPr>
    </w:lvl>
    <w:lvl w:ilvl="8" w:tentative="0">
      <w:start w:val="0"/>
      <w:numFmt w:val="bullet"/>
      <w:lvlText w:val="•"/>
      <w:lvlJc w:val="left"/>
      <w:pPr>
        <w:ind w:left="6924" w:hanging="640"/>
      </w:pPr>
      <w:rPr>
        <w:rFonts w:hint="default"/>
        <w:lang w:val="zh-CN" w:eastAsia="zh-CN" w:bidi="zh-CN"/>
      </w:rPr>
    </w:lvl>
  </w:abstractNum>
  <w:abstractNum w:abstractNumId="14">
    <w:nsid w:val="2470EC97"/>
    <w:multiLevelType w:val="multilevel"/>
    <w:tmpl w:val="2470EC97"/>
    <w:lvl w:ilvl="0" w:tentative="0">
      <w:start w:val="1"/>
      <w:numFmt w:val="decimal"/>
      <w:lvlText w:val="%1."/>
      <w:lvlJc w:val="left"/>
      <w:pPr>
        <w:ind w:left="1884" w:hanging="900"/>
        <w:jc w:val="left"/>
      </w:pPr>
      <w:rPr>
        <w:rFonts w:hint="default" w:ascii="宋体" w:hAnsi="宋体" w:eastAsia="宋体" w:cs="宋体"/>
        <w:w w:val="100"/>
        <w:sz w:val="36"/>
        <w:szCs w:val="36"/>
        <w:lang w:val="zh-CN" w:eastAsia="zh-CN" w:bidi="zh-CN"/>
      </w:rPr>
    </w:lvl>
    <w:lvl w:ilvl="1" w:tentative="0">
      <w:start w:val="1"/>
      <w:numFmt w:val="decimal"/>
      <w:lvlText w:val="%2."/>
      <w:lvlJc w:val="left"/>
      <w:pPr>
        <w:ind w:left="2633" w:hanging="533"/>
        <w:jc w:val="left"/>
      </w:pPr>
      <w:rPr>
        <w:rFonts w:hint="default" w:ascii="Arial" w:hAnsi="Arial" w:eastAsia="Arial" w:cs="Arial"/>
        <w:w w:val="100"/>
        <w:sz w:val="48"/>
        <w:szCs w:val="48"/>
        <w:lang w:val="zh-CN" w:eastAsia="zh-CN" w:bidi="zh-CN"/>
      </w:rPr>
    </w:lvl>
    <w:lvl w:ilvl="2" w:tentative="0">
      <w:start w:val="0"/>
      <w:numFmt w:val="bullet"/>
      <w:lvlText w:val="•"/>
      <w:lvlJc w:val="left"/>
      <w:pPr>
        <w:ind w:left="3520" w:hanging="533"/>
      </w:pPr>
      <w:rPr>
        <w:rFonts w:hint="default"/>
        <w:lang w:val="zh-CN" w:eastAsia="zh-CN" w:bidi="zh-CN"/>
      </w:rPr>
    </w:lvl>
    <w:lvl w:ilvl="3" w:tentative="0">
      <w:start w:val="0"/>
      <w:numFmt w:val="bullet"/>
      <w:lvlText w:val="•"/>
      <w:lvlJc w:val="left"/>
      <w:pPr>
        <w:ind w:left="4400" w:hanging="533"/>
      </w:pPr>
      <w:rPr>
        <w:rFonts w:hint="default"/>
        <w:lang w:val="zh-CN" w:eastAsia="zh-CN" w:bidi="zh-CN"/>
      </w:rPr>
    </w:lvl>
    <w:lvl w:ilvl="4" w:tentative="0">
      <w:start w:val="0"/>
      <w:numFmt w:val="bullet"/>
      <w:lvlText w:val="•"/>
      <w:lvlJc w:val="left"/>
      <w:pPr>
        <w:ind w:left="5281" w:hanging="533"/>
      </w:pPr>
      <w:rPr>
        <w:rFonts w:hint="default"/>
        <w:lang w:val="zh-CN" w:eastAsia="zh-CN" w:bidi="zh-CN"/>
      </w:rPr>
    </w:lvl>
    <w:lvl w:ilvl="5" w:tentative="0">
      <w:start w:val="0"/>
      <w:numFmt w:val="bullet"/>
      <w:lvlText w:val="•"/>
      <w:lvlJc w:val="left"/>
      <w:pPr>
        <w:ind w:left="6161" w:hanging="533"/>
      </w:pPr>
      <w:rPr>
        <w:rFonts w:hint="default"/>
        <w:lang w:val="zh-CN" w:eastAsia="zh-CN" w:bidi="zh-CN"/>
      </w:rPr>
    </w:lvl>
    <w:lvl w:ilvl="6" w:tentative="0">
      <w:start w:val="0"/>
      <w:numFmt w:val="bullet"/>
      <w:lvlText w:val="•"/>
      <w:lvlJc w:val="left"/>
      <w:pPr>
        <w:ind w:left="7042" w:hanging="533"/>
      </w:pPr>
      <w:rPr>
        <w:rFonts w:hint="default"/>
        <w:lang w:val="zh-CN" w:eastAsia="zh-CN" w:bidi="zh-CN"/>
      </w:rPr>
    </w:lvl>
    <w:lvl w:ilvl="7" w:tentative="0">
      <w:start w:val="0"/>
      <w:numFmt w:val="bullet"/>
      <w:lvlText w:val="•"/>
      <w:lvlJc w:val="left"/>
      <w:pPr>
        <w:ind w:left="7922" w:hanging="533"/>
      </w:pPr>
      <w:rPr>
        <w:rFonts w:hint="default"/>
        <w:lang w:val="zh-CN" w:eastAsia="zh-CN" w:bidi="zh-CN"/>
      </w:rPr>
    </w:lvl>
    <w:lvl w:ilvl="8" w:tentative="0">
      <w:start w:val="0"/>
      <w:numFmt w:val="bullet"/>
      <w:lvlText w:val="•"/>
      <w:lvlJc w:val="left"/>
      <w:pPr>
        <w:ind w:left="8803" w:hanging="533"/>
      </w:pPr>
      <w:rPr>
        <w:rFonts w:hint="default"/>
        <w:lang w:val="zh-CN" w:eastAsia="zh-CN" w:bidi="zh-CN"/>
      </w:rPr>
    </w:lvl>
  </w:abstractNum>
  <w:abstractNum w:abstractNumId="15">
    <w:nsid w:val="25B654F3"/>
    <w:multiLevelType w:val="multilevel"/>
    <w:tmpl w:val="25B654F3"/>
    <w:lvl w:ilvl="0" w:tentative="0">
      <w:start w:val="0"/>
      <w:numFmt w:val="bullet"/>
      <w:lvlText w:val=""/>
      <w:lvlJc w:val="left"/>
      <w:pPr>
        <w:ind w:left="1976" w:hanging="656"/>
      </w:pPr>
      <w:rPr>
        <w:rFonts w:hint="default"/>
        <w:w w:val="99"/>
        <w:lang w:val="zh-CN" w:eastAsia="zh-CN" w:bidi="zh-CN"/>
      </w:rPr>
    </w:lvl>
    <w:lvl w:ilvl="1" w:tentative="0">
      <w:start w:val="0"/>
      <w:numFmt w:val="bullet"/>
      <w:lvlText w:val="•"/>
      <w:lvlJc w:val="left"/>
      <w:pPr>
        <w:ind w:left="3222" w:hanging="656"/>
      </w:pPr>
      <w:rPr>
        <w:rFonts w:hint="default"/>
        <w:lang w:val="zh-CN" w:eastAsia="zh-CN" w:bidi="zh-CN"/>
      </w:rPr>
    </w:lvl>
    <w:lvl w:ilvl="2" w:tentative="0">
      <w:start w:val="0"/>
      <w:numFmt w:val="bullet"/>
      <w:lvlText w:val="•"/>
      <w:lvlJc w:val="left"/>
      <w:pPr>
        <w:ind w:left="4464" w:hanging="656"/>
      </w:pPr>
      <w:rPr>
        <w:rFonts w:hint="default"/>
        <w:lang w:val="zh-CN" w:eastAsia="zh-CN" w:bidi="zh-CN"/>
      </w:rPr>
    </w:lvl>
    <w:lvl w:ilvl="3" w:tentative="0">
      <w:start w:val="0"/>
      <w:numFmt w:val="bullet"/>
      <w:lvlText w:val="•"/>
      <w:lvlJc w:val="left"/>
      <w:pPr>
        <w:ind w:left="5706" w:hanging="656"/>
      </w:pPr>
      <w:rPr>
        <w:rFonts w:hint="default"/>
        <w:lang w:val="zh-CN" w:eastAsia="zh-CN" w:bidi="zh-CN"/>
      </w:rPr>
    </w:lvl>
    <w:lvl w:ilvl="4" w:tentative="0">
      <w:start w:val="0"/>
      <w:numFmt w:val="bullet"/>
      <w:lvlText w:val="•"/>
      <w:lvlJc w:val="left"/>
      <w:pPr>
        <w:ind w:left="6948" w:hanging="656"/>
      </w:pPr>
      <w:rPr>
        <w:rFonts w:hint="default"/>
        <w:lang w:val="zh-CN" w:eastAsia="zh-CN" w:bidi="zh-CN"/>
      </w:rPr>
    </w:lvl>
    <w:lvl w:ilvl="5" w:tentative="0">
      <w:start w:val="0"/>
      <w:numFmt w:val="bullet"/>
      <w:lvlText w:val="•"/>
      <w:lvlJc w:val="left"/>
      <w:pPr>
        <w:ind w:left="8190" w:hanging="656"/>
      </w:pPr>
      <w:rPr>
        <w:rFonts w:hint="default"/>
        <w:lang w:val="zh-CN" w:eastAsia="zh-CN" w:bidi="zh-CN"/>
      </w:rPr>
    </w:lvl>
    <w:lvl w:ilvl="6" w:tentative="0">
      <w:start w:val="0"/>
      <w:numFmt w:val="bullet"/>
      <w:lvlText w:val="•"/>
      <w:lvlJc w:val="left"/>
      <w:pPr>
        <w:ind w:left="9432" w:hanging="656"/>
      </w:pPr>
      <w:rPr>
        <w:rFonts w:hint="default"/>
        <w:lang w:val="zh-CN" w:eastAsia="zh-CN" w:bidi="zh-CN"/>
      </w:rPr>
    </w:lvl>
    <w:lvl w:ilvl="7" w:tentative="0">
      <w:start w:val="0"/>
      <w:numFmt w:val="bullet"/>
      <w:lvlText w:val="•"/>
      <w:lvlJc w:val="left"/>
      <w:pPr>
        <w:ind w:left="10674" w:hanging="656"/>
      </w:pPr>
      <w:rPr>
        <w:rFonts w:hint="default"/>
        <w:lang w:val="zh-CN" w:eastAsia="zh-CN" w:bidi="zh-CN"/>
      </w:rPr>
    </w:lvl>
    <w:lvl w:ilvl="8" w:tentative="0">
      <w:start w:val="0"/>
      <w:numFmt w:val="bullet"/>
      <w:lvlText w:val="•"/>
      <w:lvlJc w:val="left"/>
      <w:pPr>
        <w:ind w:left="11916" w:hanging="656"/>
      </w:pPr>
      <w:rPr>
        <w:rFonts w:hint="default"/>
        <w:lang w:val="zh-CN" w:eastAsia="zh-CN" w:bidi="zh-CN"/>
      </w:rPr>
    </w:lvl>
  </w:abstractNum>
  <w:abstractNum w:abstractNumId="16">
    <w:nsid w:val="2A8F537B"/>
    <w:multiLevelType w:val="multilevel"/>
    <w:tmpl w:val="2A8F537B"/>
    <w:lvl w:ilvl="0" w:tentative="0">
      <w:start w:val="0"/>
      <w:numFmt w:val="bullet"/>
      <w:lvlText w:val="•"/>
      <w:lvlJc w:val="left"/>
      <w:pPr>
        <w:ind w:left="325" w:hanging="188"/>
      </w:pPr>
      <w:rPr>
        <w:rFonts w:hint="default" w:ascii="Arial" w:hAnsi="Arial" w:eastAsia="Arial" w:cs="Arial"/>
        <w:spacing w:val="-30"/>
        <w:w w:val="100"/>
        <w:sz w:val="24"/>
        <w:szCs w:val="24"/>
        <w:lang w:val="zh-CN" w:eastAsia="zh-CN" w:bidi="zh-CN"/>
      </w:rPr>
    </w:lvl>
    <w:lvl w:ilvl="1" w:tentative="0">
      <w:start w:val="0"/>
      <w:numFmt w:val="bullet"/>
      <w:lvlText w:val="•"/>
      <w:lvlJc w:val="left"/>
      <w:pPr>
        <w:ind w:left="1713" w:hanging="188"/>
      </w:pPr>
      <w:rPr>
        <w:rFonts w:hint="default" w:ascii="Arial" w:hAnsi="Arial" w:eastAsia="Arial" w:cs="Arial"/>
        <w:spacing w:val="-30"/>
        <w:w w:val="100"/>
        <w:sz w:val="24"/>
        <w:szCs w:val="24"/>
        <w:lang w:val="zh-CN" w:eastAsia="zh-CN" w:bidi="zh-CN"/>
      </w:rPr>
    </w:lvl>
    <w:lvl w:ilvl="2" w:tentative="0">
      <w:start w:val="0"/>
      <w:numFmt w:val="bullet"/>
      <w:lvlText w:val="•"/>
      <w:lvlJc w:val="left"/>
      <w:pPr>
        <w:ind w:left="1659" w:hanging="188"/>
      </w:pPr>
      <w:rPr>
        <w:rFonts w:hint="default"/>
        <w:lang w:val="zh-CN" w:eastAsia="zh-CN" w:bidi="zh-CN"/>
      </w:rPr>
    </w:lvl>
    <w:lvl w:ilvl="3" w:tentative="0">
      <w:start w:val="0"/>
      <w:numFmt w:val="bullet"/>
      <w:lvlText w:val="•"/>
      <w:lvlJc w:val="left"/>
      <w:pPr>
        <w:ind w:left="1599" w:hanging="188"/>
      </w:pPr>
      <w:rPr>
        <w:rFonts w:hint="default"/>
        <w:lang w:val="zh-CN" w:eastAsia="zh-CN" w:bidi="zh-CN"/>
      </w:rPr>
    </w:lvl>
    <w:lvl w:ilvl="4" w:tentative="0">
      <w:start w:val="0"/>
      <w:numFmt w:val="bullet"/>
      <w:lvlText w:val="•"/>
      <w:lvlJc w:val="left"/>
      <w:pPr>
        <w:ind w:left="1539" w:hanging="188"/>
      </w:pPr>
      <w:rPr>
        <w:rFonts w:hint="default"/>
        <w:lang w:val="zh-CN" w:eastAsia="zh-CN" w:bidi="zh-CN"/>
      </w:rPr>
    </w:lvl>
    <w:lvl w:ilvl="5" w:tentative="0">
      <w:start w:val="0"/>
      <w:numFmt w:val="bullet"/>
      <w:lvlText w:val="•"/>
      <w:lvlJc w:val="left"/>
      <w:pPr>
        <w:ind w:left="1479" w:hanging="188"/>
      </w:pPr>
      <w:rPr>
        <w:rFonts w:hint="default"/>
        <w:lang w:val="zh-CN" w:eastAsia="zh-CN" w:bidi="zh-CN"/>
      </w:rPr>
    </w:lvl>
    <w:lvl w:ilvl="6" w:tentative="0">
      <w:start w:val="0"/>
      <w:numFmt w:val="bullet"/>
      <w:lvlText w:val="•"/>
      <w:lvlJc w:val="left"/>
      <w:pPr>
        <w:ind w:left="1418" w:hanging="188"/>
      </w:pPr>
      <w:rPr>
        <w:rFonts w:hint="default"/>
        <w:lang w:val="zh-CN" w:eastAsia="zh-CN" w:bidi="zh-CN"/>
      </w:rPr>
    </w:lvl>
    <w:lvl w:ilvl="7" w:tentative="0">
      <w:start w:val="0"/>
      <w:numFmt w:val="bullet"/>
      <w:lvlText w:val="•"/>
      <w:lvlJc w:val="left"/>
      <w:pPr>
        <w:ind w:left="1358" w:hanging="188"/>
      </w:pPr>
      <w:rPr>
        <w:rFonts w:hint="default"/>
        <w:lang w:val="zh-CN" w:eastAsia="zh-CN" w:bidi="zh-CN"/>
      </w:rPr>
    </w:lvl>
    <w:lvl w:ilvl="8" w:tentative="0">
      <w:start w:val="0"/>
      <w:numFmt w:val="bullet"/>
      <w:lvlText w:val="•"/>
      <w:lvlJc w:val="left"/>
      <w:pPr>
        <w:ind w:left="1298" w:hanging="188"/>
      </w:pPr>
      <w:rPr>
        <w:rFonts w:hint="default"/>
        <w:lang w:val="zh-CN" w:eastAsia="zh-CN" w:bidi="zh-CN"/>
      </w:rPr>
    </w:lvl>
  </w:abstractNum>
  <w:abstractNum w:abstractNumId="17">
    <w:nsid w:val="46A08BB8"/>
    <w:multiLevelType w:val="multilevel"/>
    <w:tmpl w:val="46A08BB8"/>
    <w:lvl w:ilvl="0" w:tentative="0">
      <w:start w:val="1"/>
      <w:numFmt w:val="decimal"/>
      <w:lvlText w:val="%1)"/>
      <w:lvlJc w:val="left"/>
      <w:pPr>
        <w:ind w:left="1404" w:hanging="206"/>
        <w:jc w:val="right"/>
      </w:pPr>
      <w:rPr>
        <w:rFonts w:hint="default" w:ascii="Times New Roman" w:hAnsi="Times New Roman" w:eastAsia="Times New Roman" w:cs="Times New Roman"/>
        <w:spacing w:val="3"/>
        <w:w w:val="100"/>
        <w:sz w:val="22"/>
        <w:szCs w:val="22"/>
        <w:lang w:val="zh-CN" w:eastAsia="zh-CN" w:bidi="zh-CN"/>
      </w:rPr>
    </w:lvl>
    <w:lvl w:ilvl="1" w:tentative="0">
      <w:start w:val="0"/>
      <w:numFmt w:val="bullet"/>
      <w:lvlText w:val="•"/>
      <w:lvlJc w:val="left"/>
      <w:pPr>
        <w:ind w:left="4240" w:hanging="206"/>
      </w:pPr>
      <w:rPr>
        <w:rFonts w:hint="default"/>
        <w:lang w:val="zh-CN" w:eastAsia="zh-CN" w:bidi="zh-CN"/>
      </w:rPr>
    </w:lvl>
    <w:lvl w:ilvl="2" w:tentative="0">
      <w:start w:val="0"/>
      <w:numFmt w:val="bullet"/>
      <w:lvlText w:val="•"/>
      <w:lvlJc w:val="left"/>
      <w:pPr>
        <w:ind w:left="5368" w:hanging="206"/>
      </w:pPr>
      <w:rPr>
        <w:rFonts w:hint="default"/>
        <w:lang w:val="zh-CN" w:eastAsia="zh-CN" w:bidi="zh-CN"/>
      </w:rPr>
    </w:lvl>
    <w:lvl w:ilvl="3" w:tentative="0">
      <w:start w:val="0"/>
      <w:numFmt w:val="bullet"/>
      <w:lvlText w:val="•"/>
      <w:lvlJc w:val="left"/>
      <w:pPr>
        <w:ind w:left="6497" w:hanging="206"/>
      </w:pPr>
      <w:rPr>
        <w:rFonts w:hint="default"/>
        <w:lang w:val="zh-CN" w:eastAsia="zh-CN" w:bidi="zh-CN"/>
      </w:rPr>
    </w:lvl>
    <w:lvl w:ilvl="4" w:tentative="0">
      <w:start w:val="0"/>
      <w:numFmt w:val="bullet"/>
      <w:lvlText w:val="•"/>
      <w:lvlJc w:val="left"/>
      <w:pPr>
        <w:ind w:left="7626" w:hanging="206"/>
      </w:pPr>
      <w:rPr>
        <w:rFonts w:hint="default"/>
        <w:lang w:val="zh-CN" w:eastAsia="zh-CN" w:bidi="zh-CN"/>
      </w:rPr>
    </w:lvl>
    <w:lvl w:ilvl="5" w:tentative="0">
      <w:start w:val="0"/>
      <w:numFmt w:val="bullet"/>
      <w:lvlText w:val="•"/>
      <w:lvlJc w:val="left"/>
      <w:pPr>
        <w:ind w:left="8755" w:hanging="206"/>
      </w:pPr>
      <w:rPr>
        <w:rFonts w:hint="default"/>
        <w:lang w:val="zh-CN" w:eastAsia="zh-CN" w:bidi="zh-CN"/>
      </w:rPr>
    </w:lvl>
    <w:lvl w:ilvl="6" w:tentative="0">
      <w:start w:val="0"/>
      <w:numFmt w:val="bullet"/>
      <w:lvlText w:val="•"/>
      <w:lvlJc w:val="left"/>
      <w:pPr>
        <w:ind w:left="9884" w:hanging="206"/>
      </w:pPr>
      <w:rPr>
        <w:rFonts w:hint="default"/>
        <w:lang w:val="zh-CN" w:eastAsia="zh-CN" w:bidi="zh-CN"/>
      </w:rPr>
    </w:lvl>
    <w:lvl w:ilvl="7" w:tentative="0">
      <w:start w:val="0"/>
      <w:numFmt w:val="bullet"/>
      <w:lvlText w:val="•"/>
      <w:lvlJc w:val="left"/>
      <w:pPr>
        <w:ind w:left="11013" w:hanging="206"/>
      </w:pPr>
      <w:rPr>
        <w:rFonts w:hint="default"/>
        <w:lang w:val="zh-CN" w:eastAsia="zh-CN" w:bidi="zh-CN"/>
      </w:rPr>
    </w:lvl>
    <w:lvl w:ilvl="8" w:tentative="0">
      <w:start w:val="0"/>
      <w:numFmt w:val="bullet"/>
      <w:lvlText w:val="•"/>
      <w:lvlJc w:val="left"/>
      <w:pPr>
        <w:ind w:left="12142" w:hanging="206"/>
      </w:pPr>
      <w:rPr>
        <w:rFonts w:hint="default"/>
        <w:lang w:val="zh-CN" w:eastAsia="zh-CN" w:bidi="zh-CN"/>
      </w:rPr>
    </w:lvl>
  </w:abstractNum>
  <w:abstractNum w:abstractNumId="18">
    <w:nsid w:val="4C1BAE26"/>
    <w:multiLevelType w:val="multilevel"/>
    <w:tmpl w:val="4C1BAE26"/>
    <w:lvl w:ilvl="0" w:tentative="0">
      <w:start w:val="0"/>
      <w:numFmt w:val="bullet"/>
      <w:lvlText w:val=""/>
      <w:lvlJc w:val="left"/>
      <w:pPr>
        <w:ind w:left="1976" w:hanging="656"/>
      </w:pPr>
      <w:rPr>
        <w:rFonts w:hint="default"/>
        <w:w w:val="99"/>
        <w:lang w:val="zh-CN" w:eastAsia="zh-CN" w:bidi="zh-CN"/>
      </w:rPr>
    </w:lvl>
    <w:lvl w:ilvl="1" w:tentative="0">
      <w:start w:val="0"/>
      <w:numFmt w:val="bullet"/>
      <w:lvlText w:val="•"/>
      <w:lvlJc w:val="left"/>
      <w:pPr>
        <w:ind w:left="3222" w:hanging="656"/>
      </w:pPr>
      <w:rPr>
        <w:rFonts w:hint="default"/>
        <w:lang w:val="zh-CN" w:eastAsia="zh-CN" w:bidi="zh-CN"/>
      </w:rPr>
    </w:lvl>
    <w:lvl w:ilvl="2" w:tentative="0">
      <w:start w:val="0"/>
      <w:numFmt w:val="bullet"/>
      <w:lvlText w:val="•"/>
      <w:lvlJc w:val="left"/>
      <w:pPr>
        <w:ind w:left="4464" w:hanging="656"/>
      </w:pPr>
      <w:rPr>
        <w:rFonts w:hint="default"/>
        <w:lang w:val="zh-CN" w:eastAsia="zh-CN" w:bidi="zh-CN"/>
      </w:rPr>
    </w:lvl>
    <w:lvl w:ilvl="3" w:tentative="0">
      <w:start w:val="0"/>
      <w:numFmt w:val="bullet"/>
      <w:lvlText w:val="•"/>
      <w:lvlJc w:val="left"/>
      <w:pPr>
        <w:ind w:left="5706" w:hanging="656"/>
      </w:pPr>
      <w:rPr>
        <w:rFonts w:hint="default"/>
        <w:lang w:val="zh-CN" w:eastAsia="zh-CN" w:bidi="zh-CN"/>
      </w:rPr>
    </w:lvl>
    <w:lvl w:ilvl="4" w:tentative="0">
      <w:start w:val="0"/>
      <w:numFmt w:val="bullet"/>
      <w:lvlText w:val="•"/>
      <w:lvlJc w:val="left"/>
      <w:pPr>
        <w:ind w:left="6948" w:hanging="656"/>
      </w:pPr>
      <w:rPr>
        <w:rFonts w:hint="default"/>
        <w:lang w:val="zh-CN" w:eastAsia="zh-CN" w:bidi="zh-CN"/>
      </w:rPr>
    </w:lvl>
    <w:lvl w:ilvl="5" w:tentative="0">
      <w:start w:val="0"/>
      <w:numFmt w:val="bullet"/>
      <w:lvlText w:val="•"/>
      <w:lvlJc w:val="left"/>
      <w:pPr>
        <w:ind w:left="8190" w:hanging="656"/>
      </w:pPr>
      <w:rPr>
        <w:rFonts w:hint="default"/>
        <w:lang w:val="zh-CN" w:eastAsia="zh-CN" w:bidi="zh-CN"/>
      </w:rPr>
    </w:lvl>
    <w:lvl w:ilvl="6" w:tentative="0">
      <w:start w:val="0"/>
      <w:numFmt w:val="bullet"/>
      <w:lvlText w:val="•"/>
      <w:lvlJc w:val="left"/>
      <w:pPr>
        <w:ind w:left="9432" w:hanging="656"/>
      </w:pPr>
      <w:rPr>
        <w:rFonts w:hint="default"/>
        <w:lang w:val="zh-CN" w:eastAsia="zh-CN" w:bidi="zh-CN"/>
      </w:rPr>
    </w:lvl>
    <w:lvl w:ilvl="7" w:tentative="0">
      <w:start w:val="0"/>
      <w:numFmt w:val="bullet"/>
      <w:lvlText w:val="•"/>
      <w:lvlJc w:val="left"/>
      <w:pPr>
        <w:ind w:left="10674" w:hanging="656"/>
      </w:pPr>
      <w:rPr>
        <w:rFonts w:hint="default"/>
        <w:lang w:val="zh-CN" w:eastAsia="zh-CN" w:bidi="zh-CN"/>
      </w:rPr>
    </w:lvl>
    <w:lvl w:ilvl="8" w:tentative="0">
      <w:start w:val="0"/>
      <w:numFmt w:val="bullet"/>
      <w:lvlText w:val="•"/>
      <w:lvlJc w:val="left"/>
      <w:pPr>
        <w:ind w:left="11916" w:hanging="656"/>
      </w:pPr>
      <w:rPr>
        <w:rFonts w:hint="default"/>
        <w:lang w:val="zh-CN" w:eastAsia="zh-CN" w:bidi="zh-CN"/>
      </w:rPr>
    </w:lvl>
  </w:abstractNum>
  <w:abstractNum w:abstractNumId="19">
    <w:nsid w:val="4D4DC07F"/>
    <w:multiLevelType w:val="multilevel"/>
    <w:tmpl w:val="4D4DC07F"/>
    <w:lvl w:ilvl="0" w:tentative="0">
      <w:start w:val="0"/>
      <w:numFmt w:val="bullet"/>
      <w:lvlText w:val="–"/>
      <w:lvlJc w:val="left"/>
      <w:pPr>
        <w:ind w:left="1231" w:hanging="450"/>
      </w:pPr>
      <w:rPr>
        <w:rFonts w:hint="default"/>
        <w:w w:val="99"/>
        <w:lang w:val="zh-CN" w:eastAsia="zh-CN" w:bidi="zh-CN"/>
      </w:rPr>
    </w:lvl>
    <w:lvl w:ilvl="1" w:tentative="0">
      <w:start w:val="0"/>
      <w:numFmt w:val="bullet"/>
      <w:lvlText w:val="•"/>
      <w:lvlJc w:val="left"/>
      <w:pPr>
        <w:ind w:left="1817" w:hanging="450"/>
      </w:pPr>
      <w:rPr>
        <w:rFonts w:hint="default"/>
        <w:lang w:val="zh-CN" w:eastAsia="zh-CN" w:bidi="zh-CN"/>
      </w:rPr>
    </w:lvl>
    <w:lvl w:ilvl="2" w:tentative="0">
      <w:start w:val="0"/>
      <w:numFmt w:val="bullet"/>
      <w:lvlText w:val="•"/>
      <w:lvlJc w:val="left"/>
      <w:pPr>
        <w:ind w:left="2395" w:hanging="450"/>
      </w:pPr>
      <w:rPr>
        <w:rFonts w:hint="default"/>
        <w:lang w:val="zh-CN" w:eastAsia="zh-CN" w:bidi="zh-CN"/>
      </w:rPr>
    </w:lvl>
    <w:lvl w:ilvl="3" w:tentative="0">
      <w:start w:val="0"/>
      <w:numFmt w:val="bullet"/>
      <w:lvlText w:val="•"/>
      <w:lvlJc w:val="left"/>
      <w:pPr>
        <w:ind w:left="2973" w:hanging="450"/>
      </w:pPr>
      <w:rPr>
        <w:rFonts w:hint="default"/>
        <w:lang w:val="zh-CN" w:eastAsia="zh-CN" w:bidi="zh-CN"/>
      </w:rPr>
    </w:lvl>
    <w:lvl w:ilvl="4" w:tentative="0">
      <w:start w:val="0"/>
      <w:numFmt w:val="bullet"/>
      <w:lvlText w:val="•"/>
      <w:lvlJc w:val="left"/>
      <w:pPr>
        <w:ind w:left="3551" w:hanging="450"/>
      </w:pPr>
      <w:rPr>
        <w:rFonts w:hint="default"/>
        <w:lang w:val="zh-CN" w:eastAsia="zh-CN" w:bidi="zh-CN"/>
      </w:rPr>
    </w:lvl>
    <w:lvl w:ilvl="5" w:tentative="0">
      <w:start w:val="0"/>
      <w:numFmt w:val="bullet"/>
      <w:lvlText w:val="•"/>
      <w:lvlJc w:val="left"/>
      <w:pPr>
        <w:ind w:left="4129" w:hanging="450"/>
      </w:pPr>
      <w:rPr>
        <w:rFonts w:hint="default"/>
        <w:lang w:val="zh-CN" w:eastAsia="zh-CN" w:bidi="zh-CN"/>
      </w:rPr>
    </w:lvl>
    <w:lvl w:ilvl="6" w:tentative="0">
      <w:start w:val="0"/>
      <w:numFmt w:val="bullet"/>
      <w:lvlText w:val="•"/>
      <w:lvlJc w:val="left"/>
      <w:pPr>
        <w:ind w:left="4707" w:hanging="450"/>
      </w:pPr>
      <w:rPr>
        <w:rFonts w:hint="default"/>
        <w:lang w:val="zh-CN" w:eastAsia="zh-CN" w:bidi="zh-CN"/>
      </w:rPr>
    </w:lvl>
    <w:lvl w:ilvl="7" w:tentative="0">
      <w:start w:val="0"/>
      <w:numFmt w:val="bullet"/>
      <w:lvlText w:val="•"/>
      <w:lvlJc w:val="left"/>
      <w:pPr>
        <w:ind w:left="5284" w:hanging="450"/>
      </w:pPr>
      <w:rPr>
        <w:rFonts w:hint="default"/>
        <w:lang w:val="zh-CN" w:eastAsia="zh-CN" w:bidi="zh-CN"/>
      </w:rPr>
    </w:lvl>
    <w:lvl w:ilvl="8" w:tentative="0">
      <w:start w:val="0"/>
      <w:numFmt w:val="bullet"/>
      <w:lvlText w:val="•"/>
      <w:lvlJc w:val="left"/>
      <w:pPr>
        <w:ind w:left="5862" w:hanging="450"/>
      </w:pPr>
      <w:rPr>
        <w:rFonts w:hint="default"/>
        <w:lang w:val="zh-CN" w:eastAsia="zh-CN" w:bidi="zh-CN"/>
      </w:rPr>
    </w:lvl>
  </w:abstractNum>
  <w:abstractNum w:abstractNumId="20">
    <w:nsid w:val="59ADCABA"/>
    <w:multiLevelType w:val="multilevel"/>
    <w:tmpl w:val="59ADCABA"/>
    <w:lvl w:ilvl="0" w:tentative="0">
      <w:start w:val="0"/>
      <w:numFmt w:val="bullet"/>
      <w:lvlText w:val=""/>
      <w:lvlJc w:val="left"/>
      <w:pPr>
        <w:ind w:left="2080" w:hanging="856"/>
      </w:pPr>
      <w:rPr>
        <w:rFonts w:hint="default" w:ascii="Wingdings" w:hAnsi="Wingdings" w:eastAsia="Wingdings" w:cs="Wingdings"/>
        <w:w w:val="100"/>
        <w:sz w:val="40"/>
        <w:szCs w:val="40"/>
        <w:lang w:val="zh-CN" w:eastAsia="zh-CN" w:bidi="zh-CN"/>
      </w:rPr>
    </w:lvl>
    <w:lvl w:ilvl="1" w:tentative="0">
      <w:start w:val="0"/>
      <w:numFmt w:val="bullet"/>
      <w:lvlText w:val="•"/>
      <w:lvlJc w:val="left"/>
      <w:pPr>
        <w:ind w:left="2600" w:hanging="856"/>
      </w:pPr>
      <w:rPr>
        <w:rFonts w:hint="default"/>
        <w:lang w:val="zh-CN" w:eastAsia="zh-CN" w:bidi="zh-CN"/>
      </w:rPr>
    </w:lvl>
    <w:lvl w:ilvl="2" w:tentative="0">
      <w:start w:val="0"/>
      <w:numFmt w:val="bullet"/>
      <w:lvlText w:val="•"/>
      <w:lvlJc w:val="left"/>
      <w:pPr>
        <w:ind w:left="3911" w:hanging="856"/>
      </w:pPr>
      <w:rPr>
        <w:rFonts w:hint="default"/>
        <w:lang w:val="zh-CN" w:eastAsia="zh-CN" w:bidi="zh-CN"/>
      </w:rPr>
    </w:lvl>
    <w:lvl w:ilvl="3" w:tentative="0">
      <w:start w:val="0"/>
      <w:numFmt w:val="bullet"/>
      <w:lvlText w:val="•"/>
      <w:lvlJc w:val="left"/>
      <w:pPr>
        <w:ind w:left="5222" w:hanging="856"/>
      </w:pPr>
      <w:rPr>
        <w:rFonts w:hint="default"/>
        <w:lang w:val="zh-CN" w:eastAsia="zh-CN" w:bidi="zh-CN"/>
      </w:rPr>
    </w:lvl>
    <w:lvl w:ilvl="4" w:tentative="0">
      <w:start w:val="0"/>
      <w:numFmt w:val="bullet"/>
      <w:lvlText w:val="•"/>
      <w:lvlJc w:val="left"/>
      <w:pPr>
        <w:ind w:left="6533" w:hanging="856"/>
      </w:pPr>
      <w:rPr>
        <w:rFonts w:hint="default"/>
        <w:lang w:val="zh-CN" w:eastAsia="zh-CN" w:bidi="zh-CN"/>
      </w:rPr>
    </w:lvl>
    <w:lvl w:ilvl="5" w:tentative="0">
      <w:start w:val="0"/>
      <w:numFmt w:val="bullet"/>
      <w:lvlText w:val="•"/>
      <w:lvlJc w:val="left"/>
      <w:pPr>
        <w:ind w:left="7844" w:hanging="856"/>
      </w:pPr>
      <w:rPr>
        <w:rFonts w:hint="default"/>
        <w:lang w:val="zh-CN" w:eastAsia="zh-CN" w:bidi="zh-CN"/>
      </w:rPr>
    </w:lvl>
    <w:lvl w:ilvl="6" w:tentative="0">
      <w:start w:val="0"/>
      <w:numFmt w:val="bullet"/>
      <w:lvlText w:val="•"/>
      <w:lvlJc w:val="left"/>
      <w:pPr>
        <w:ind w:left="9155" w:hanging="856"/>
      </w:pPr>
      <w:rPr>
        <w:rFonts w:hint="default"/>
        <w:lang w:val="zh-CN" w:eastAsia="zh-CN" w:bidi="zh-CN"/>
      </w:rPr>
    </w:lvl>
    <w:lvl w:ilvl="7" w:tentative="0">
      <w:start w:val="0"/>
      <w:numFmt w:val="bullet"/>
      <w:lvlText w:val="•"/>
      <w:lvlJc w:val="left"/>
      <w:pPr>
        <w:ind w:left="10466" w:hanging="856"/>
      </w:pPr>
      <w:rPr>
        <w:rFonts w:hint="default"/>
        <w:lang w:val="zh-CN" w:eastAsia="zh-CN" w:bidi="zh-CN"/>
      </w:rPr>
    </w:lvl>
    <w:lvl w:ilvl="8" w:tentative="0">
      <w:start w:val="0"/>
      <w:numFmt w:val="bullet"/>
      <w:lvlText w:val="•"/>
      <w:lvlJc w:val="left"/>
      <w:pPr>
        <w:ind w:left="11777" w:hanging="856"/>
      </w:pPr>
      <w:rPr>
        <w:rFonts w:hint="default"/>
        <w:lang w:val="zh-CN" w:eastAsia="zh-CN" w:bidi="zh-CN"/>
      </w:rPr>
    </w:lvl>
  </w:abstractNum>
  <w:abstractNum w:abstractNumId="21">
    <w:nsid w:val="5A241D34"/>
    <w:multiLevelType w:val="multilevel"/>
    <w:tmpl w:val="5A241D34"/>
    <w:lvl w:ilvl="0" w:tentative="0">
      <w:start w:val="0"/>
      <w:numFmt w:val="bullet"/>
      <w:lvlText w:val="–"/>
      <w:lvlJc w:val="left"/>
      <w:pPr>
        <w:ind w:left="810" w:hanging="450"/>
      </w:pPr>
      <w:rPr>
        <w:rFonts w:hint="default" w:ascii="Times New Roman" w:hAnsi="Times New Roman" w:eastAsia="Times New Roman" w:cs="Times New Roman"/>
        <w:spacing w:val="-16"/>
        <w:w w:val="100"/>
        <w:sz w:val="24"/>
        <w:szCs w:val="24"/>
        <w:lang w:val="zh-CN" w:eastAsia="zh-CN" w:bidi="zh-CN"/>
      </w:rPr>
    </w:lvl>
    <w:lvl w:ilvl="1" w:tentative="0">
      <w:start w:val="0"/>
      <w:numFmt w:val="bullet"/>
      <w:lvlText w:val="•"/>
      <w:lvlJc w:val="left"/>
      <w:pPr>
        <w:ind w:left="1440" w:hanging="360"/>
      </w:pPr>
      <w:rPr>
        <w:rFonts w:hint="default" w:ascii="Times New Roman" w:hAnsi="Times New Roman" w:eastAsia="Times New Roman" w:cs="Times New Roman"/>
        <w:w w:val="100"/>
        <w:sz w:val="24"/>
        <w:szCs w:val="24"/>
        <w:lang w:val="zh-CN" w:eastAsia="zh-CN" w:bidi="zh-CN"/>
      </w:rPr>
    </w:lvl>
    <w:lvl w:ilvl="2" w:tentative="0">
      <w:start w:val="0"/>
      <w:numFmt w:val="bullet"/>
      <w:lvlText w:val="•"/>
      <w:lvlJc w:val="left"/>
      <w:pPr>
        <w:ind w:left="1189" w:hanging="360"/>
      </w:pPr>
      <w:rPr>
        <w:rFonts w:hint="default"/>
        <w:lang w:val="zh-CN" w:eastAsia="zh-CN" w:bidi="zh-CN"/>
      </w:rPr>
    </w:lvl>
    <w:lvl w:ilvl="3" w:tentative="0">
      <w:start w:val="0"/>
      <w:numFmt w:val="bullet"/>
      <w:lvlText w:val="•"/>
      <w:lvlJc w:val="left"/>
      <w:pPr>
        <w:ind w:left="938" w:hanging="360"/>
      </w:pPr>
      <w:rPr>
        <w:rFonts w:hint="default"/>
        <w:lang w:val="zh-CN" w:eastAsia="zh-CN" w:bidi="zh-CN"/>
      </w:rPr>
    </w:lvl>
    <w:lvl w:ilvl="4" w:tentative="0">
      <w:start w:val="0"/>
      <w:numFmt w:val="bullet"/>
      <w:lvlText w:val="•"/>
      <w:lvlJc w:val="left"/>
      <w:pPr>
        <w:ind w:left="687" w:hanging="360"/>
      </w:pPr>
      <w:rPr>
        <w:rFonts w:hint="default"/>
        <w:lang w:val="zh-CN" w:eastAsia="zh-CN" w:bidi="zh-CN"/>
      </w:rPr>
    </w:lvl>
    <w:lvl w:ilvl="5" w:tentative="0">
      <w:start w:val="0"/>
      <w:numFmt w:val="bullet"/>
      <w:lvlText w:val="•"/>
      <w:lvlJc w:val="left"/>
      <w:pPr>
        <w:ind w:left="436" w:hanging="360"/>
      </w:pPr>
      <w:rPr>
        <w:rFonts w:hint="default"/>
        <w:lang w:val="zh-CN" w:eastAsia="zh-CN" w:bidi="zh-CN"/>
      </w:rPr>
    </w:lvl>
    <w:lvl w:ilvl="6" w:tentative="0">
      <w:start w:val="0"/>
      <w:numFmt w:val="bullet"/>
      <w:lvlText w:val="•"/>
      <w:lvlJc w:val="left"/>
      <w:pPr>
        <w:ind w:left="186" w:hanging="360"/>
      </w:pPr>
      <w:rPr>
        <w:rFonts w:hint="default"/>
        <w:lang w:val="zh-CN" w:eastAsia="zh-CN" w:bidi="zh-CN"/>
      </w:rPr>
    </w:lvl>
    <w:lvl w:ilvl="7" w:tentative="0">
      <w:start w:val="0"/>
      <w:numFmt w:val="bullet"/>
      <w:lvlText w:val="•"/>
      <w:lvlJc w:val="left"/>
      <w:pPr>
        <w:ind w:left="-65" w:hanging="360"/>
      </w:pPr>
      <w:rPr>
        <w:rFonts w:hint="default"/>
        <w:lang w:val="zh-CN" w:eastAsia="zh-CN" w:bidi="zh-CN"/>
      </w:rPr>
    </w:lvl>
    <w:lvl w:ilvl="8" w:tentative="0">
      <w:start w:val="0"/>
      <w:numFmt w:val="bullet"/>
      <w:lvlText w:val="•"/>
      <w:lvlJc w:val="left"/>
      <w:pPr>
        <w:ind w:left="-316" w:hanging="360"/>
      </w:pPr>
      <w:rPr>
        <w:rFonts w:hint="default"/>
        <w:lang w:val="zh-CN" w:eastAsia="zh-CN" w:bidi="zh-CN"/>
      </w:rPr>
    </w:lvl>
  </w:abstractNum>
  <w:abstractNum w:abstractNumId="22">
    <w:nsid w:val="60382F6E"/>
    <w:multiLevelType w:val="multilevel"/>
    <w:tmpl w:val="60382F6E"/>
    <w:lvl w:ilvl="0" w:tentative="0">
      <w:start w:val="1"/>
      <w:numFmt w:val="decimal"/>
      <w:lvlText w:val="%1."/>
      <w:lvlJc w:val="left"/>
      <w:pPr>
        <w:ind w:left="2567" w:hanging="468"/>
        <w:jc w:val="left"/>
      </w:pPr>
      <w:rPr>
        <w:rFonts w:hint="default"/>
        <w:w w:val="99"/>
        <w:lang w:val="zh-CN" w:eastAsia="zh-CN" w:bidi="zh-CN"/>
      </w:rPr>
    </w:lvl>
    <w:lvl w:ilvl="1" w:tentative="0">
      <w:start w:val="0"/>
      <w:numFmt w:val="bullet"/>
      <w:lvlText w:val="•"/>
      <w:lvlJc w:val="left"/>
      <w:pPr>
        <w:ind w:left="3744" w:hanging="468"/>
      </w:pPr>
      <w:rPr>
        <w:rFonts w:hint="default"/>
        <w:lang w:val="zh-CN" w:eastAsia="zh-CN" w:bidi="zh-CN"/>
      </w:rPr>
    </w:lvl>
    <w:lvl w:ilvl="2" w:tentative="0">
      <w:start w:val="0"/>
      <w:numFmt w:val="bullet"/>
      <w:lvlText w:val="•"/>
      <w:lvlJc w:val="left"/>
      <w:pPr>
        <w:ind w:left="4928" w:hanging="468"/>
      </w:pPr>
      <w:rPr>
        <w:rFonts w:hint="default"/>
        <w:lang w:val="zh-CN" w:eastAsia="zh-CN" w:bidi="zh-CN"/>
      </w:rPr>
    </w:lvl>
    <w:lvl w:ilvl="3" w:tentative="0">
      <w:start w:val="0"/>
      <w:numFmt w:val="bullet"/>
      <w:lvlText w:val="•"/>
      <w:lvlJc w:val="left"/>
      <w:pPr>
        <w:ind w:left="6112" w:hanging="468"/>
      </w:pPr>
      <w:rPr>
        <w:rFonts w:hint="default"/>
        <w:lang w:val="zh-CN" w:eastAsia="zh-CN" w:bidi="zh-CN"/>
      </w:rPr>
    </w:lvl>
    <w:lvl w:ilvl="4" w:tentative="0">
      <w:start w:val="0"/>
      <w:numFmt w:val="bullet"/>
      <w:lvlText w:val="•"/>
      <w:lvlJc w:val="left"/>
      <w:pPr>
        <w:ind w:left="7296" w:hanging="468"/>
      </w:pPr>
      <w:rPr>
        <w:rFonts w:hint="default"/>
        <w:lang w:val="zh-CN" w:eastAsia="zh-CN" w:bidi="zh-CN"/>
      </w:rPr>
    </w:lvl>
    <w:lvl w:ilvl="5" w:tentative="0">
      <w:start w:val="0"/>
      <w:numFmt w:val="bullet"/>
      <w:lvlText w:val="•"/>
      <w:lvlJc w:val="left"/>
      <w:pPr>
        <w:ind w:left="8480" w:hanging="468"/>
      </w:pPr>
      <w:rPr>
        <w:rFonts w:hint="default"/>
        <w:lang w:val="zh-CN" w:eastAsia="zh-CN" w:bidi="zh-CN"/>
      </w:rPr>
    </w:lvl>
    <w:lvl w:ilvl="6" w:tentative="0">
      <w:start w:val="0"/>
      <w:numFmt w:val="bullet"/>
      <w:lvlText w:val="•"/>
      <w:lvlJc w:val="left"/>
      <w:pPr>
        <w:ind w:left="9664" w:hanging="468"/>
      </w:pPr>
      <w:rPr>
        <w:rFonts w:hint="default"/>
        <w:lang w:val="zh-CN" w:eastAsia="zh-CN" w:bidi="zh-CN"/>
      </w:rPr>
    </w:lvl>
    <w:lvl w:ilvl="7" w:tentative="0">
      <w:start w:val="0"/>
      <w:numFmt w:val="bullet"/>
      <w:lvlText w:val="•"/>
      <w:lvlJc w:val="left"/>
      <w:pPr>
        <w:ind w:left="10848" w:hanging="468"/>
      </w:pPr>
      <w:rPr>
        <w:rFonts w:hint="default"/>
        <w:lang w:val="zh-CN" w:eastAsia="zh-CN" w:bidi="zh-CN"/>
      </w:rPr>
    </w:lvl>
    <w:lvl w:ilvl="8" w:tentative="0">
      <w:start w:val="0"/>
      <w:numFmt w:val="bullet"/>
      <w:lvlText w:val="•"/>
      <w:lvlJc w:val="left"/>
      <w:pPr>
        <w:ind w:left="12032" w:hanging="468"/>
      </w:pPr>
      <w:rPr>
        <w:rFonts w:hint="default"/>
        <w:lang w:val="zh-CN" w:eastAsia="zh-CN" w:bidi="zh-CN"/>
      </w:rPr>
    </w:lvl>
  </w:abstractNum>
  <w:abstractNum w:abstractNumId="23">
    <w:nsid w:val="72183CF9"/>
    <w:multiLevelType w:val="multilevel"/>
    <w:tmpl w:val="72183CF9"/>
    <w:lvl w:ilvl="0" w:tentative="0">
      <w:start w:val="1"/>
      <w:numFmt w:val="decimal"/>
      <w:lvlText w:val="%1."/>
      <w:lvlJc w:val="left"/>
      <w:pPr>
        <w:ind w:left="2633" w:hanging="533"/>
        <w:jc w:val="left"/>
      </w:pPr>
      <w:rPr>
        <w:rFonts w:hint="default" w:ascii="Arial" w:hAnsi="Arial" w:eastAsia="Arial" w:cs="Arial"/>
        <w:w w:val="100"/>
        <w:sz w:val="48"/>
        <w:szCs w:val="48"/>
        <w:lang w:val="zh-CN" w:eastAsia="zh-CN" w:bidi="zh-CN"/>
      </w:rPr>
    </w:lvl>
    <w:lvl w:ilvl="1" w:tentative="0">
      <w:start w:val="0"/>
      <w:numFmt w:val="bullet"/>
      <w:lvlText w:val="•"/>
      <w:lvlJc w:val="left"/>
      <w:pPr>
        <w:ind w:left="3816" w:hanging="533"/>
      </w:pPr>
      <w:rPr>
        <w:rFonts w:hint="default"/>
        <w:lang w:val="zh-CN" w:eastAsia="zh-CN" w:bidi="zh-CN"/>
      </w:rPr>
    </w:lvl>
    <w:lvl w:ilvl="2" w:tentative="0">
      <w:start w:val="0"/>
      <w:numFmt w:val="bullet"/>
      <w:lvlText w:val="•"/>
      <w:lvlJc w:val="left"/>
      <w:pPr>
        <w:ind w:left="4992" w:hanging="533"/>
      </w:pPr>
      <w:rPr>
        <w:rFonts w:hint="default"/>
        <w:lang w:val="zh-CN" w:eastAsia="zh-CN" w:bidi="zh-CN"/>
      </w:rPr>
    </w:lvl>
    <w:lvl w:ilvl="3" w:tentative="0">
      <w:start w:val="0"/>
      <w:numFmt w:val="bullet"/>
      <w:lvlText w:val="•"/>
      <w:lvlJc w:val="left"/>
      <w:pPr>
        <w:ind w:left="6168" w:hanging="533"/>
      </w:pPr>
      <w:rPr>
        <w:rFonts w:hint="default"/>
        <w:lang w:val="zh-CN" w:eastAsia="zh-CN" w:bidi="zh-CN"/>
      </w:rPr>
    </w:lvl>
    <w:lvl w:ilvl="4" w:tentative="0">
      <w:start w:val="0"/>
      <w:numFmt w:val="bullet"/>
      <w:lvlText w:val="•"/>
      <w:lvlJc w:val="left"/>
      <w:pPr>
        <w:ind w:left="7344" w:hanging="533"/>
      </w:pPr>
      <w:rPr>
        <w:rFonts w:hint="default"/>
        <w:lang w:val="zh-CN" w:eastAsia="zh-CN" w:bidi="zh-CN"/>
      </w:rPr>
    </w:lvl>
    <w:lvl w:ilvl="5" w:tentative="0">
      <w:start w:val="0"/>
      <w:numFmt w:val="bullet"/>
      <w:lvlText w:val="•"/>
      <w:lvlJc w:val="left"/>
      <w:pPr>
        <w:ind w:left="8520" w:hanging="533"/>
      </w:pPr>
      <w:rPr>
        <w:rFonts w:hint="default"/>
        <w:lang w:val="zh-CN" w:eastAsia="zh-CN" w:bidi="zh-CN"/>
      </w:rPr>
    </w:lvl>
    <w:lvl w:ilvl="6" w:tentative="0">
      <w:start w:val="0"/>
      <w:numFmt w:val="bullet"/>
      <w:lvlText w:val="•"/>
      <w:lvlJc w:val="left"/>
      <w:pPr>
        <w:ind w:left="9696" w:hanging="533"/>
      </w:pPr>
      <w:rPr>
        <w:rFonts w:hint="default"/>
        <w:lang w:val="zh-CN" w:eastAsia="zh-CN" w:bidi="zh-CN"/>
      </w:rPr>
    </w:lvl>
    <w:lvl w:ilvl="7" w:tentative="0">
      <w:start w:val="0"/>
      <w:numFmt w:val="bullet"/>
      <w:lvlText w:val="•"/>
      <w:lvlJc w:val="left"/>
      <w:pPr>
        <w:ind w:left="10872" w:hanging="533"/>
      </w:pPr>
      <w:rPr>
        <w:rFonts w:hint="default"/>
        <w:lang w:val="zh-CN" w:eastAsia="zh-CN" w:bidi="zh-CN"/>
      </w:rPr>
    </w:lvl>
    <w:lvl w:ilvl="8" w:tentative="0">
      <w:start w:val="0"/>
      <w:numFmt w:val="bullet"/>
      <w:lvlText w:val="•"/>
      <w:lvlJc w:val="left"/>
      <w:pPr>
        <w:ind w:left="12048" w:hanging="533"/>
      </w:pPr>
      <w:rPr>
        <w:rFonts w:hint="default"/>
        <w:lang w:val="zh-CN" w:eastAsia="zh-CN" w:bidi="zh-CN"/>
      </w:rPr>
    </w:lvl>
  </w:abstractNum>
  <w:num w:numId="1">
    <w:abstractNumId w:val="10"/>
  </w:num>
  <w:num w:numId="2">
    <w:abstractNumId w:val="6"/>
  </w:num>
  <w:num w:numId="3">
    <w:abstractNumId w:val="20"/>
  </w:num>
  <w:num w:numId="4">
    <w:abstractNumId w:val="4"/>
  </w:num>
  <w:num w:numId="5">
    <w:abstractNumId w:val="3"/>
  </w:num>
  <w:num w:numId="6">
    <w:abstractNumId w:val="12"/>
  </w:num>
  <w:num w:numId="7">
    <w:abstractNumId w:val="15"/>
  </w:num>
  <w:num w:numId="8">
    <w:abstractNumId w:val="23"/>
  </w:num>
  <w:num w:numId="9">
    <w:abstractNumId w:val="11"/>
  </w:num>
  <w:num w:numId="10">
    <w:abstractNumId w:val="0"/>
  </w:num>
  <w:num w:numId="11">
    <w:abstractNumId w:val="16"/>
  </w:num>
  <w:num w:numId="12">
    <w:abstractNumId w:val="21"/>
  </w:num>
  <w:num w:numId="13">
    <w:abstractNumId w:val="5"/>
  </w:num>
  <w:num w:numId="14">
    <w:abstractNumId w:val="19"/>
  </w:num>
  <w:num w:numId="15">
    <w:abstractNumId w:val="9"/>
  </w:num>
  <w:num w:numId="16">
    <w:abstractNumId w:val="14"/>
  </w:num>
  <w:num w:numId="17">
    <w:abstractNumId w:val="8"/>
  </w:num>
  <w:num w:numId="18">
    <w:abstractNumId w:val="7"/>
  </w:num>
  <w:num w:numId="19">
    <w:abstractNumId w:val="1"/>
  </w:num>
  <w:num w:numId="20">
    <w:abstractNumId w:val="18"/>
  </w:num>
  <w:num w:numId="21">
    <w:abstractNumId w:val="22"/>
  </w:num>
  <w:num w:numId="22">
    <w:abstractNumId w:val="13"/>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780805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6"/>
      <w:ind w:left="2163" w:hanging="843"/>
      <w:outlineLvl w:val="1"/>
    </w:pPr>
    <w:rPr>
      <w:rFonts w:ascii="黑体" w:hAnsi="黑体" w:eastAsia="黑体" w:cs="黑体"/>
      <w:b/>
      <w:bCs/>
      <w:sz w:val="56"/>
      <w:szCs w:val="56"/>
      <w:lang w:val="zh-CN" w:eastAsia="zh-CN" w:bidi="zh-CN"/>
    </w:rPr>
  </w:style>
  <w:style w:type="paragraph" w:styleId="3">
    <w:name w:val="heading 2"/>
    <w:basedOn w:val="1"/>
    <w:next w:val="1"/>
    <w:qFormat/>
    <w:uiPriority w:val="1"/>
    <w:pPr>
      <w:ind w:left="384"/>
      <w:outlineLvl w:val="2"/>
    </w:pPr>
    <w:rPr>
      <w:rFonts w:ascii="Microsoft JhengHei" w:hAnsi="Microsoft JhengHei" w:eastAsia="Microsoft JhengHei" w:cs="Microsoft JhengHei"/>
      <w:b/>
      <w:bCs/>
      <w:sz w:val="48"/>
      <w:szCs w:val="48"/>
      <w:lang w:val="zh-CN" w:eastAsia="zh-CN" w:bidi="zh-CN"/>
    </w:rPr>
  </w:style>
  <w:style w:type="paragraph" w:styleId="4">
    <w:name w:val="heading 3"/>
    <w:basedOn w:val="1"/>
    <w:next w:val="1"/>
    <w:qFormat/>
    <w:uiPriority w:val="1"/>
    <w:pPr>
      <w:spacing w:before="270"/>
      <w:ind w:left="2108" w:hanging="908"/>
      <w:outlineLvl w:val="3"/>
    </w:pPr>
    <w:rPr>
      <w:rFonts w:ascii="宋体" w:hAnsi="宋体" w:eastAsia="宋体" w:cs="宋体"/>
      <w:sz w:val="48"/>
      <w:szCs w:val="48"/>
      <w:lang w:val="zh-CN" w:eastAsia="zh-CN" w:bidi="zh-CN"/>
    </w:rPr>
  </w:style>
  <w:style w:type="paragraph" w:styleId="5">
    <w:name w:val="heading 4"/>
    <w:basedOn w:val="1"/>
    <w:next w:val="1"/>
    <w:qFormat/>
    <w:uiPriority w:val="1"/>
    <w:pPr>
      <w:ind w:left="1264"/>
      <w:outlineLvl w:val="4"/>
    </w:pPr>
    <w:rPr>
      <w:rFonts w:ascii="宋体" w:hAnsi="宋体" w:eastAsia="宋体" w:cs="宋体"/>
      <w:sz w:val="40"/>
      <w:szCs w:val="40"/>
      <w:lang w:val="zh-CN" w:eastAsia="zh-CN" w:bidi="zh-CN"/>
    </w:rPr>
  </w:style>
  <w:style w:type="paragraph" w:styleId="6">
    <w:name w:val="heading 5"/>
    <w:basedOn w:val="1"/>
    <w:next w:val="1"/>
    <w:qFormat/>
    <w:uiPriority w:val="1"/>
    <w:pPr>
      <w:ind w:left="1892"/>
      <w:outlineLvl w:val="5"/>
    </w:pPr>
    <w:rPr>
      <w:rFonts w:ascii="宋体" w:hAnsi="宋体" w:eastAsia="宋体" w:cs="宋体"/>
      <w:sz w:val="36"/>
      <w:szCs w:val="36"/>
      <w:lang w:val="zh-CN" w:eastAsia="zh-CN" w:bidi="zh-CN"/>
    </w:rPr>
  </w:style>
  <w:style w:type="paragraph" w:styleId="7">
    <w:name w:val="heading 6"/>
    <w:basedOn w:val="1"/>
    <w:next w:val="1"/>
    <w:qFormat/>
    <w:uiPriority w:val="1"/>
    <w:pPr>
      <w:ind w:left="412"/>
      <w:jc w:val="center"/>
      <w:outlineLvl w:val="6"/>
    </w:pPr>
    <w:rPr>
      <w:rFonts w:ascii="黑体" w:hAnsi="黑体" w:eastAsia="黑体" w:cs="黑体"/>
      <w:i/>
      <w:sz w:val="33"/>
      <w:szCs w:val="33"/>
      <w:lang w:val="zh-CN" w:eastAsia="zh-CN" w:bidi="zh-CN"/>
    </w:rPr>
  </w:style>
  <w:style w:type="paragraph" w:styleId="8">
    <w:name w:val="heading 7"/>
    <w:basedOn w:val="1"/>
    <w:next w:val="1"/>
    <w:qFormat/>
    <w:uiPriority w:val="1"/>
    <w:pPr>
      <w:ind w:left="741" w:right="38"/>
      <w:outlineLvl w:val="7"/>
    </w:pPr>
    <w:rPr>
      <w:rFonts w:ascii="华文楷体" w:hAnsi="华文楷体" w:eastAsia="华文楷体" w:cs="华文楷体"/>
      <w:b/>
      <w:bCs/>
      <w:sz w:val="32"/>
      <w:szCs w:val="32"/>
      <w:lang w:val="zh-CN" w:eastAsia="zh-CN" w:bidi="zh-CN"/>
    </w:rPr>
  </w:style>
  <w:style w:type="paragraph" w:styleId="9">
    <w:name w:val="heading 8"/>
    <w:basedOn w:val="1"/>
    <w:next w:val="1"/>
    <w:qFormat/>
    <w:uiPriority w:val="1"/>
    <w:pPr>
      <w:ind w:left="251"/>
      <w:outlineLvl w:val="8"/>
    </w:pPr>
    <w:rPr>
      <w:rFonts w:ascii="宋体" w:hAnsi="宋体" w:eastAsia="宋体" w:cs="宋体"/>
      <w:b/>
      <w:bCs/>
      <w:sz w:val="30"/>
      <w:szCs w:val="30"/>
      <w:lang w:val="zh-CN" w:eastAsia="zh-CN" w:bidi="zh-CN"/>
    </w:rPr>
  </w:style>
  <w:style w:type="paragraph" w:styleId="10">
    <w:name w:val="heading 9"/>
    <w:basedOn w:val="1"/>
    <w:next w:val="1"/>
    <w:qFormat/>
    <w:uiPriority w:val="1"/>
    <w:pPr>
      <w:spacing w:before="147"/>
      <w:ind w:left="864"/>
      <w:outlineLvl w:val="9"/>
    </w:pPr>
    <w:rPr>
      <w:rFonts w:ascii="宋体" w:hAnsi="宋体" w:eastAsia="宋体" w:cs="宋体"/>
      <w:b/>
      <w:bCs/>
      <w:sz w:val="28"/>
      <w:szCs w:val="28"/>
      <w:lang w:val="zh-CN" w:eastAsia="zh-CN" w:bidi="zh-CN"/>
    </w:rPr>
  </w:style>
  <w:style w:type="character" w:default="1" w:styleId="13">
    <w:name w:val="Default Paragraph Font"/>
    <w:semiHidden/>
    <w:unhideWhenUsed/>
    <w:uiPriority w:val="1"/>
  </w:style>
  <w:style w:type="table" w:default="1" w:styleId="12">
    <w:name w:val="Normal Table"/>
    <w:semiHidden/>
    <w:uiPriority w:val="0"/>
    <w:tblPr>
      <w:tblCellMar>
        <w:top w:w="0" w:type="dxa"/>
        <w:left w:w="108" w:type="dxa"/>
        <w:bottom w:w="0" w:type="dxa"/>
        <w:right w:w="108" w:type="dxa"/>
      </w:tblCellMar>
    </w:tblPr>
  </w:style>
  <w:style w:type="paragraph" w:styleId="11">
    <w:name w:val="Body Text"/>
    <w:basedOn w:val="1"/>
    <w:qFormat/>
    <w:uiPriority w:val="1"/>
    <w:rPr>
      <w:rFonts w:ascii="黑体" w:hAnsi="黑体" w:eastAsia="黑体" w:cs="黑体"/>
      <w:sz w:val="24"/>
      <w:szCs w:val="24"/>
      <w:lang w:val="zh-CN" w:eastAsia="zh-CN" w:bidi="zh-CN"/>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325" w:hanging="188"/>
    </w:pPr>
    <w:rPr>
      <w:rFonts w:ascii="宋体" w:hAnsi="宋体" w:eastAsia="宋体" w:cs="宋体"/>
      <w:lang w:val="zh-CN" w:eastAsia="zh-CN" w:bidi="zh-CN"/>
    </w:rPr>
  </w:style>
  <w:style w:type="paragraph" w:customStyle="1" w:styleId="16">
    <w:name w:val="Table Paragraph"/>
    <w:basedOn w:val="1"/>
    <w:qFormat/>
    <w:uiPriority w:val="1"/>
    <w:pPr>
      <w:spacing w:before="18"/>
      <w:jc w:val="righ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27"/>
    <customShpInfo spid="_x0000_s1028"/>
    <customShpInfo spid="_x0000_s1026"/>
    <customShpInfo spid="_x0000_s1030"/>
    <customShpInfo spid="_x0000_s1031"/>
    <customShpInfo spid="_x0000_s1029"/>
    <customShpInfo spid="_x0000_s1033"/>
    <customShpInfo spid="_x0000_s1034"/>
    <customShpInfo spid="_x0000_s1032"/>
    <customShpInfo spid="_x0000_s1036"/>
    <customShpInfo spid="_x0000_s1037"/>
    <customShpInfo spid="_x0000_s1035"/>
    <customShpInfo spid="_x0000_s1038"/>
    <customShpInfo spid="_x0000_s1040"/>
    <customShpInfo spid="_x0000_s1041"/>
    <customShpInfo spid="_x0000_s1039"/>
    <customShpInfo spid="_x0000_s1042"/>
    <customShpInfo spid="_x0000_s1044"/>
    <customShpInfo spid="_x0000_s1045"/>
    <customShpInfo spid="_x0000_s1043"/>
    <customShpInfo spid="_x0000_s1047"/>
    <customShpInfo spid="_x0000_s1048"/>
    <customShpInfo spid="_x0000_s1046"/>
    <customShpInfo spid="_x0000_s1050"/>
    <customShpInfo spid="_x0000_s1051"/>
    <customShpInfo spid="_x0000_s1049"/>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52"/>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71"/>
    <customShpInfo spid="_x0000_s1087"/>
    <customShpInfo spid="_x0000_s1088"/>
    <customShpInfo spid="_x0000_s1086"/>
    <customShpInfo spid="_x0000_s1090"/>
    <customShpInfo spid="_x0000_s1091"/>
    <customShpInfo spid="_x0000_s1089"/>
    <customShpInfo spid="_x0000_s1093"/>
    <customShpInfo spid="_x0000_s1094"/>
    <customShpInfo spid="_x0000_s1095"/>
    <customShpInfo spid="_x0000_s1096"/>
    <customShpInfo spid="_x0000_s1097"/>
    <customShpInfo spid="_x0000_s1098"/>
    <customShpInfo spid="_x0000_s1092"/>
    <customShpInfo spid="_x0000_s1100"/>
    <customShpInfo spid="_x0000_s1101"/>
    <customShpInfo spid="_x0000_s1099"/>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02"/>
    <customShpInfo spid="_x0000_s1131"/>
    <customShpInfo spid="_x0000_s1132"/>
    <customShpInfo spid="_x0000_s1130"/>
    <customShpInfo spid="_x0000_s1133"/>
    <customShpInfo spid="_x0000_s1134"/>
    <customShpInfo spid="_x0000_s1135"/>
    <customShpInfo spid="_x0000_s1136"/>
    <customShpInfo spid="_x0000_s1137"/>
    <customShpInfo spid="_x0000_s1139"/>
    <customShpInfo spid="_x0000_s1138"/>
    <customShpInfo spid="_x0000_s1141"/>
    <customShpInfo spid="_x0000_s1140"/>
    <customShpInfo spid="_x0000_s1143"/>
    <customShpInfo spid="_x0000_s1144"/>
    <customShpInfo spid="_x0000_s1142"/>
    <customShpInfo spid="_x0000_s1146"/>
    <customShpInfo spid="_x0000_s1145"/>
    <customShpInfo spid="_x0000_s1148"/>
    <customShpInfo spid="_x0000_s1147"/>
    <customShpInfo spid="_x0000_s1150"/>
    <customShpInfo spid="_x0000_s1149"/>
    <customShpInfo spid="_x0000_s1151"/>
    <customShpInfo spid="_x0000_s1153"/>
    <customShpInfo spid="_x0000_s1154"/>
    <customShpInfo spid="_x0000_s1152"/>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55"/>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186"/>
    <customShpInfo spid="_x0000_s1223"/>
    <customShpInfo spid="_x0000_s1224"/>
    <customShpInfo spid="_x0000_s1222"/>
    <customShpInfo spid="_x0000_s1226"/>
    <customShpInfo spid="_x0000_s1227"/>
    <customShpInfo spid="_x0000_s1225"/>
    <customShpInfo spid="_x0000_s1229"/>
    <customShpInfo spid="_x0000_s1230"/>
    <customShpInfo spid="_x0000_s1228"/>
    <customShpInfo spid="_x0000_s1232"/>
    <customShpInfo spid="_x0000_s1233"/>
    <customShpInfo spid="_x0000_s1234"/>
    <customShpInfo spid="_x0000_s1235"/>
    <customShpInfo spid="_x0000_s1236"/>
    <customShpInfo spid="_x0000_s1237"/>
    <customShpInfo spid="_x0000_s1238"/>
    <customShpInfo spid="_x0000_s1231"/>
    <customShpInfo spid="_x0000_s1240"/>
    <customShpInfo spid="_x0000_s1241"/>
    <customShpInfo spid="_x0000_s1239"/>
    <customShpInfo spid="_x0000_s1243"/>
    <customShpInfo spid="_x0000_s1244"/>
    <customShpInfo spid="_x0000_s1245"/>
    <customShpInfo spid="_x0000_s1246"/>
    <customShpInfo spid="_x0000_s1242"/>
    <customShpInfo spid="_x0000_s1247"/>
    <customShpInfo spid="_x0000_s1249"/>
    <customShpInfo spid="_x0000_s1250"/>
    <customShpInfo spid="_x0000_s1248"/>
    <customShpInfo spid="_x0000_s1251"/>
    <customShpInfo spid="_x0000_s1253"/>
    <customShpInfo spid="_x0000_s1254"/>
    <customShpInfo spid="_x0000_s1252"/>
    <customShpInfo spid="_x0000_s1256"/>
    <customShpInfo spid="_x0000_s1257"/>
    <customShpInfo spid="_x0000_s1258"/>
    <customShpInfo spid="_x0000_s1259"/>
    <customShpInfo spid="_x0000_s1260"/>
    <customShpInfo spid="_x0000_s1261"/>
    <customShpInfo spid="_x0000_s1262"/>
    <customShpInfo spid="_x0000_s1255"/>
    <customShpInfo spid="_x0000_s1263"/>
    <customShpInfo spid="_x0000_s1265"/>
    <customShpInfo spid="_x0000_s1266"/>
    <customShpInfo spid="_x0000_s1264"/>
    <customShpInfo spid="_x0000_s1268"/>
    <customShpInfo spid="_x0000_s1269"/>
    <customShpInfo spid="_x0000_s1267"/>
    <customShpInfo spid="_x0000_s1271"/>
    <customShpInfo spid="_x0000_s1270"/>
    <customShpInfo spid="_x0000_s1273"/>
    <customShpInfo spid="_x0000_s1274"/>
    <customShpInfo spid="_x0000_s1272"/>
    <customShpInfo spid="_x0000_s1275"/>
    <customShpInfo spid="_x0000_s1277"/>
    <customShpInfo spid="_x0000_s1276"/>
    <customShpInfo spid="_x0000_s1279"/>
    <customShpInfo spid="_x0000_s1278"/>
    <customShpInfo spid="_x0000_s1281"/>
    <customShpInfo spid="_x0000_s1282"/>
    <customShpInfo spid="_x0000_s1283"/>
    <customShpInfo spid="_x0000_s1284"/>
    <customShpInfo spid="_x0000_s1285"/>
    <customShpInfo spid="_x0000_s1286"/>
    <customShpInfo spid="_x0000_s1280"/>
    <customShpInfo spid="_x0000_s1288"/>
    <customShpInfo spid="_x0000_s1287"/>
    <customShpInfo spid="_x0000_s1290"/>
    <customShpInfo spid="_x0000_s1291"/>
    <customShpInfo spid="_x0000_s1292"/>
    <customShpInfo spid="_x0000_s1293"/>
    <customShpInfo spid="_x0000_s1294"/>
    <customShpInfo spid="_x0000_s1295"/>
    <customShpInfo spid="_x0000_s1289"/>
    <customShpInfo spid="_x0000_s1297"/>
    <customShpInfo spid="_x0000_s1298"/>
    <customShpInfo spid="_x0000_s1296"/>
    <customShpInfo spid="_x0000_s1300"/>
    <customShpInfo spid="_x0000_s1301"/>
    <customShpInfo spid="_x0000_s1299"/>
    <customShpInfo spid="_x0000_s1303"/>
    <customShpInfo spid="_x0000_s1304"/>
    <customShpInfo spid="_x0000_s1302"/>
    <customShpInfo spid="_x0000_s1306"/>
    <customShpInfo spid="_x0000_s1307"/>
    <customShpInfo spid="_x0000_s1305"/>
    <customShpInfo spid="_x0000_s1309"/>
    <customShpInfo spid="_x0000_s1310"/>
    <customShpInfo spid="_x0000_s1308"/>
    <customShpInfo spid="_x0000_s1312"/>
    <customShpInfo spid="_x0000_s1313"/>
    <customShpInfo spid="_x0000_s1311"/>
    <customShpInfo spid="_x0000_s1314"/>
    <customShpInfo spid="_x0000_s1315"/>
    <customShpInfo spid="_x0000_s1316"/>
    <customShpInfo spid="_x0000_s1317"/>
    <customShpInfo spid="_x0000_s1319"/>
    <customShpInfo spid="_x0000_s1320"/>
    <customShpInfo spid="_x0000_s1318"/>
    <customShpInfo spid="_x0000_s1321"/>
    <customShpInfo spid="_x0000_s1323"/>
    <customShpInfo spid="_x0000_s1324"/>
    <customShpInfo spid="_x0000_s1322"/>
    <customShpInfo spid="_x0000_s1326"/>
    <customShpInfo spid="_x0000_s1327"/>
    <customShpInfo spid="_x0000_s1325"/>
    <customShpInfo spid="_x0000_s1329"/>
    <customShpInfo spid="_x0000_s1330"/>
    <customShpInfo spid="_x0000_s1328"/>
    <customShpInfo spid="_x0000_s1332"/>
    <customShpInfo spid="_x0000_s1333"/>
    <customShpInfo spid="_x0000_s1331"/>
    <customShpInfo spid="_x0000_s1335"/>
    <customShpInfo spid="_x0000_s1336"/>
    <customShpInfo spid="_x0000_s1334"/>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37"/>
    <customShpInfo spid="_x0000_s1359"/>
    <customShpInfo spid="_x0000_s1360"/>
    <customShpInfo spid="_x0000_s1358"/>
    <customShpInfo spid="_x0000_s1362"/>
    <customShpInfo spid="_x0000_s1363"/>
    <customShpInfo spid="_x0000_s1364"/>
    <customShpInfo spid="_x0000_s1365"/>
    <customShpInfo spid="_x0000_s1366"/>
    <customShpInfo spid="_x0000_s1361"/>
    <customShpInfo spid="_x0000_s1367"/>
    <customShpInfo spid="_x0000_s1368"/>
    <customShpInfo spid="_x0000_s1370"/>
    <customShpInfo spid="_x0000_s1371"/>
    <customShpInfo spid="_x0000_s1369"/>
    <customShpInfo spid="_x0000_s1373"/>
    <customShpInfo spid="_x0000_s1374"/>
    <customShpInfo spid="_x0000_s1375"/>
    <customShpInfo spid="_x0000_s1376"/>
    <customShpInfo spid="_x0000_s1377"/>
    <customShpInfo spid="_x0000_s1378"/>
    <customShpInfo spid="_x0000_s1379"/>
    <customShpInfo spid="_x0000_s1380"/>
    <customShpInfo spid="_x0000_s1381"/>
    <customShpInfo spid="_x0000_s1382"/>
    <customShpInfo spid="_x0000_s1383"/>
    <customShpInfo spid="_x0000_s1384"/>
    <customShpInfo spid="_x0000_s1385"/>
    <customShpInfo spid="_x0000_s1386"/>
    <customShpInfo spid="_x0000_s1372"/>
    <customShpInfo spid="_x0000_s1387"/>
    <customShpInfo spid="_x0000_s1388"/>
    <customShpInfo spid="_x0000_s1389"/>
    <customShpInfo spid="_x0000_s1390"/>
    <customShpInfo spid="_x0000_s1391"/>
    <customShpInfo spid="_x0000_s1392"/>
    <customShpInfo spid="_x0000_s1394"/>
    <customShpInfo spid="_x0000_s1395"/>
    <customShpInfo spid="_x0000_s1393"/>
    <customShpInfo spid="_x0000_s1397"/>
    <customShpInfo spid="_x0000_s1398"/>
    <customShpInfo spid="_x0000_s1396"/>
    <customShpInfo spid="_x0000_s1400"/>
    <customShpInfo spid="_x0000_s1401"/>
    <customShpInfo spid="_x0000_s13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2019-12-06T05:11:00Z</dcterms:created>
  <dc:creator>Administrator</dc:creator>
  <cp:lastModifiedBy>^O^珏</cp:lastModifiedBy>
  <dcterms:modified xsi:type="dcterms:W3CDTF">2019-12-06T10:21:14Z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LastSaved">
    <vt:filetime>2019-12-06T00:00:00Z</vt:filetime>
  </property>
  <property fmtid="{D5CDD505-2E9C-101B-9397-08002B2CF9AE}" pid="4" name="KSOProductBuildVer">
    <vt:lpwstr>2052-11.1.0.9208</vt:lpwstr>
  </property>
</Properties>
</file>