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color w:val="000000"/>
          <w:sz w:val="36"/>
        </w:rPr>
        <w:t>辞退员工离职证明模板【六篇】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　【篇一】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先生/女士/小姐(身份证号为)自xx年x月x日入职我公司担任人力资源部人力资源助理职务，至xx年x月x日因个人原因申请离职，在职期间无不良表现，经协商一致，已办理离职手续。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因未签订相关保密协议，遵从择业自由。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特此证明。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</w:t>
      </w:r>
      <w:bookmarkStart w:id="0" w:name="_GoBack"/>
      <w:bookmarkEnd w:id="0"/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公司名称(加盖公章)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20xx年xx月xx日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【篇二】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_______先生/女士/小姐，自____年__月__日至____年__月__日在我公司担任________(部门)的_______职务，由于___个人______原因提出辞职，现已与公司解除劳动关系。特此证明!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公司名称(加盖公章)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20xx年xx月xx日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【篇三】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兹证明先生/女士/小姐原系我公司市场开发部职员，在职时间为xx年x月x日至xx年x月x日。现已办理完所有离职手续。特此证明!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公司名称(加盖公章)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20xx年xx月xx日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【篇四】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员工_____，担任_______公司的_______职务，由于_________原因提出辞职，与公司解除劳动关系，以资证明！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公司名称(加盖公章)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20xx年xx月xx日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【篇五】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兹证明xx自xx年xx月xx日入职我公司担任xx部门xx岗位，至xx年xx月xx日因xx原因申请离职，在此工作期间无不良表现，工作良好，同事关系融洽，期间曾被授予“xx”称号（荣誉）。经公司慎重考虑准予离职，已办理交接手续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因未签订相关保密协议，遵从择业自由。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特此证明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公司名称(加盖公章)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20xx年xx月xx日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【篇六】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_______先生/女士/小姐，自____年__月__日至____年__月__日在我公司担任________(部门)的_______职务，由于_________原因提出辞职，与公司解除劳动关系。以资证明！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 xml:space="preserve"> 　　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公司名称(加盖公章)</w:t>
      </w:r>
    </w:p>
    <w:p>
      <w:pPr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0"/>
          <w:sz w:val="28"/>
        </w:rPr>
        <w:t>20xx年xx月xx日</w:t>
      </w: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4B8C262F"/>
    <w:rsid w:val="581167C8"/>
    <w:rsid w:val="5F4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semiHidden="0" w:name="macro"/>
    <w:lsdException w:uiPriority="99" w:name="toa heading"/>
    <w:lsdException w:uiPriority="99" w:semiHidden="0" w:name="List"/>
    <w:lsdException w:qFormat="1" w:uiPriority="99" w:semiHidden="0" w:name="List Bullet"/>
    <w:lsdException w:uiPriority="99" w:semiHidden="0" w:name="List Number"/>
    <w:lsdException w:uiPriority="99" w:semiHidden="0" w:name="List 2"/>
    <w:lsdException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uiPriority="99" w:semiHidden="0" w:name="List Number 2"/>
    <w:lsdException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semiHidden="0" w:name="List Continue"/>
    <w:lsdException w:uiPriority="99" w:semiHidden="0" w:name="List Continue 2"/>
    <w:lsdException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uiPriority w:val="99"/>
    <w:pPr>
      <w:spacing w:after="120"/>
    </w:pPr>
  </w:style>
  <w:style w:type="paragraph" w:styleId="20">
    <w:name w:val="List Number 3"/>
    <w:basedOn w:val="1"/>
    <w:unhideWhenUsed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uiPriority w:val="99"/>
    <w:pPr>
      <w:spacing w:after="120" w:line="480" w:lineRule="auto"/>
    </w:pPr>
  </w:style>
  <w:style w:type="paragraph" w:styleId="29">
    <w:name w:val="List Continue 2"/>
    <w:basedOn w:val="1"/>
    <w:unhideWhenUsed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uiPriority w:val="99"/>
  </w:style>
  <w:style w:type="character" w:customStyle="1" w:styleId="136">
    <w:name w:val="Footer Char"/>
    <w:basedOn w:val="132"/>
    <w:link w:val="24"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uiPriority w:val="99"/>
  </w:style>
  <w:style w:type="character" w:customStyle="1" w:styleId="145">
    <w:name w:val="Body Text 2 Char"/>
    <w:basedOn w:val="132"/>
    <w:link w:val="28"/>
    <w:uiPriority w:val="99"/>
  </w:style>
  <w:style w:type="character" w:customStyle="1" w:styleId="146">
    <w:name w:val="Body Text 3 Char"/>
    <w:basedOn w:val="132"/>
    <w:link w:val="17"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Administrator</dc:creator>
  <cp:lastModifiedBy>人事星球</cp:lastModifiedBy>
  <dcterms:modified xsi:type="dcterms:W3CDTF">2020-04-13T08:37:50Z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