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3"/>
        <w:rPr>
          <w:rFonts w:hint="eastAsia" w:ascii="宋体" w:hAnsi="宋体" w:eastAsia="宋体" w:cs="宋体"/>
          <w:sz w:val="7"/>
        </w:rPr>
      </w:pPr>
    </w:p>
    <w:p>
      <w:pPr>
        <w:pStyle w:val="4"/>
        <w:spacing w:line="20" w:lineRule="exact"/>
        <w:ind w:left="1073"/>
        <w:rPr>
          <w:rFonts w:hint="eastAsia" w:ascii="宋体" w:hAnsi="宋体" w:eastAsia="宋体" w:cs="宋体"/>
          <w:sz w:val="2"/>
        </w:rPr>
      </w:pPr>
      <w:r>
        <w:rPr>
          <w:rFonts w:hint="eastAsia" w:ascii="宋体" w:hAnsi="宋体" w:eastAsia="宋体" w:cs="宋体"/>
          <w:sz w:val="2"/>
        </w:rPr>
        <w:pict>
          <v:group id="_x0000_s1026" o:spid="_x0000_s1026" o:spt="203" style="height:0.4pt;width:418.3pt;" coordsize="8366,8">
            <o:lock v:ext="edit"/>
            <v:line id="_x0000_s1027" o:spid="_x0000_s1027" o:spt="20" style="position:absolute;left:0;top:4;height:0;width:8366;" stroked="t" coordsize="21600,21600">
              <v:path arrowok="t"/>
              <v:fill focussize="0,0"/>
              <v:stroke weight="0.4pt" color="#000000"/>
              <v:imagedata o:title=""/>
              <o:lock v:ext="edit"/>
            </v:line>
            <w10:wrap type="none"/>
            <w10:anchorlock/>
          </v:group>
        </w:pict>
      </w:r>
    </w:p>
    <w:p>
      <w:pPr>
        <w:spacing w:before="85"/>
        <w:ind w:left="0" w:right="683" w:firstLine="0"/>
        <w:jc w:val="center"/>
        <w:rPr>
          <w:rFonts w:hint="eastAsia" w:ascii="宋体" w:hAnsi="宋体" w:eastAsia="宋体" w:cs="宋体"/>
          <w:b/>
          <w:sz w:val="36"/>
        </w:rPr>
      </w:pPr>
      <w:r>
        <w:rPr>
          <w:rFonts w:hint="eastAsia" w:ascii="宋体" w:hAnsi="宋体" w:eastAsia="宋体" w:cs="宋体"/>
          <w:b/>
          <w:sz w:val="36"/>
        </w:rPr>
        <w:t>新员工入职培训计划</w:t>
      </w:r>
    </w:p>
    <w:p>
      <w:pPr>
        <w:pStyle w:val="3"/>
        <w:spacing w:before="162"/>
        <w:rPr>
          <w:rFonts w:hint="eastAsia" w:ascii="宋体" w:hAnsi="宋体" w:eastAsia="宋体" w:cs="宋体"/>
        </w:rPr>
      </w:pPr>
      <w:r>
        <w:rPr>
          <w:rFonts w:hint="eastAsia" w:ascii="宋体" w:hAnsi="宋体" w:eastAsia="宋体" w:cs="宋体"/>
        </w:rPr>
        <w:t>一、 入职培训的目的：</w:t>
      </w:r>
    </w:p>
    <w:p>
      <w:pPr>
        <w:pStyle w:val="8"/>
        <w:numPr>
          <w:ilvl w:val="0"/>
          <w:numId w:val="1"/>
        </w:numPr>
        <w:tabs>
          <w:tab w:val="left" w:pos="1525"/>
          <w:tab w:val="left" w:pos="1526"/>
        </w:tabs>
        <w:spacing w:before="165" w:after="0" w:line="405" w:lineRule="auto"/>
        <w:ind w:left="1525" w:right="1790" w:hanging="425"/>
        <w:jc w:val="left"/>
        <w:rPr>
          <w:rFonts w:hint="eastAsia" w:ascii="宋体" w:hAnsi="宋体" w:eastAsia="宋体" w:cs="宋体"/>
          <w:sz w:val="21"/>
        </w:rPr>
      </w:pPr>
      <w:r>
        <w:rPr>
          <w:rFonts w:hint="eastAsia" w:ascii="宋体" w:hAnsi="宋体" w:eastAsia="宋体" w:cs="宋体"/>
          <w:spacing w:val="-5"/>
          <w:w w:val="95"/>
          <w:sz w:val="21"/>
        </w:rPr>
        <w:t xml:space="preserve">使新员工在入职前对公司有一个全方位的了解，认识并认同公司的事业及企业文化，坚  </w:t>
      </w:r>
      <w:r>
        <w:rPr>
          <w:rFonts w:hint="eastAsia" w:ascii="宋体" w:hAnsi="宋体" w:eastAsia="宋体" w:cs="宋体"/>
          <w:sz w:val="21"/>
        </w:rPr>
        <w:t>定自己的职业选择，理解并接受公司的共同语言和行为规范；</w:t>
      </w:r>
    </w:p>
    <w:p>
      <w:pPr>
        <w:pStyle w:val="8"/>
        <w:numPr>
          <w:ilvl w:val="0"/>
          <w:numId w:val="1"/>
        </w:numPr>
        <w:tabs>
          <w:tab w:val="left" w:pos="1525"/>
          <w:tab w:val="left" w:pos="1526"/>
        </w:tabs>
        <w:spacing w:before="8" w:after="0" w:line="405" w:lineRule="auto"/>
        <w:ind w:left="1525" w:right="1791" w:hanging="425"/>
        <w:jc w:val="left"/>
        <w:rPr>
          <w:rFonts w:hint="eastAsia" w:ascii="宋体" w:hAnsi="宋体" w:eastAsia="宋体" w:cs="宋体"/>
          <w:sz w:val="21"/>
        </w:rPr>
      </w:pPr>
      <w:r>
        <w:rPr>
          <w:rFonts w:hint="eastAsia" w:ascii="宋体" w:hAnsi="宋体" w:eastAsia="宋体" w:cs="宋体"/>
          <w:spacing w:val="-6"/>
          <w:w w:val="95"/>
          <w:sz w:val="21"/>
        </w:rPr>
        <w:t xml:space="preserve">使新员工明确自己的岗位职责、工作任务和工作目标，掌握工作要领、工作程序和工作  </w:t>
      </w:r>
      <w:r>
        <w:rPr>
          <w:rFonts w:hint="eastAsia" w:ascii="宋体" w:hAnsi="宋体" w:eastAsia="宋体" w:cs="宋体"/>
          <w:spacing w:val="-3"/>
          <w:sz w:val="21"/>
        </w:rPr>
        <w:t>方法，尽快进入岗位角色。</w:t>
      </w:r>
      <w:bookmarkStart w:id="0" w:name="_GoBack"/>
      <w:bookmarkEnd w:id="0"/>
    </w:p>
    <w:p>
      <w:pPr>
        <w:pStyle w:val="8"/>
        <w:numPr>
          <w:ilvl w:val="0"/>
          <w:numId w:val="1"/>
        </w:numPr>
        <w:tabs>
          <w:tab w:val="left" w:pos="1525"/>
          <w:tab w:val="left" w:pos="1526"/>
        </w:tabs>
        <w:spacing w:before="8" w:after="0" w:line="240" w:lineRule="auto"/>
        <w:ind w:left="1525" w:right="0" w:hanging="425"/>
        <w:jc w:val="left"/>
        <w:rPr>
          <w:rFonts w:hint="eastAsia" w:ascii="宋体" w:hAnsi="宋体" w:eastAsia="宋体" w:cs="宋体"/>
          <w:sz w:val="21"/>
        </w:rPr>
      </w:pPr>
      <w:r>
        <w:rPr>
          <w:rFonts w:hint="eastAsia" w:ascii="宋体" w:hAnsi="宋体" w:eastAsia="宋体" w:cs="宋体"/>
          <w:sz w:val="21"/>
        </w:rPr>
        <w:t>帮助新员工适应工作群体和规范；鼓励新员工形成积极的态度。</w:t>
      </w:r>
    </w:p>
    <w:p>
      <w:pPr>
        <w:pStyle w:val="3"/>
        <w:spacing w:before="182"/>
        <w:rPr>
          <w:rFonts w:hint="eastAsia" w:ascii="宋体" w:hAnsi="宋体" w:eastAsia="宋体" w:cs="宋体"/>
        </w:rPr>
      </w:pPr>
      <w:r>
        <w:rPr>
          <w:rFonts w:hint="eastAsia" w:ascii="宋体" w:hAnsi="宋体" w:eastAsia="宋体" w:cs="宋体"/>
        </w:rPr>
        <w:t>二、 培训对象：</w:t>
      </w:r>
    </w:p>
    <w:p>
      <w:pPr>
        <w:pStyle w:val="4"/>
        <w:spacing w:before="170"/>
        <w:ind w:left="1525"/>
        <w:rPr>
          <w:rFonts w:hint="eastAsia" w:ascii="宋体" w:hAnsi="宋体" w:eastAsia="宋体" w:cs="宋体"/>
        </w:rPr>
      </w:pPr>
      <w:r>
        <w:rPr>
          <w:rFonts w:hint="eastAsia" w:ascii="宋体" w:hAnsi="宋体" w:eastAsia="宋体" w:cs="宋体"/>
        </w:rPr>
        <w:t>公司所有新进员工</w:t>
      </w:r>
    </w:p>
    <w:p>
      <w:pPr>
        <w:pStyle w:val="4"/>
        <w:spacing w:before="10"/>
        <w:rPr>
          <w:rFonts w:hint="eastAsia" w:ascii="宋体" w:hAnsi="宋体" w:eastAsia="宋体" w:cs="宋体"/>
          <w:sz w:val="14"/>
        </w:rPr>
      </w:pPr>
    </w:p>
    <w:p>
      <w:pPr>
        <w:pStyle w:val="3"/>
        <w:rPr>
          <w:rFonts w:hint="eastAsia" w:ascii="宋体" w:hAnsi="宋体" w:eastAsia="宋体" w:cs="宋体"/>
        </w:rPr>
      </w:pPr>
      <w:r>
        <w:rPr>
          <w:rFonts w:hint="eastAsia" w:ascii="宋体" w:hAnsi="宋体" w:eastAsia="宋体" w:cs="宋体"/>
        </w:rPr>
        <w:t>三、 培训期间：</w:t>
      </w:r>
    </w:p>
    <w:p>
      <w:pPr>
        <w:pStyle w:val="4"/>
        <w:spacing w:before="171" w:line="422" w:lineRule="auto"/>
        <w:ind w:left="1101" w:right="1708"/>
        <w:rPr>
          <w:rFonts w:hint="eastAsia" w:ascii="宋体" w:hAnsi="宋体" w:eastAsia="宋体" w:cs="宋体"/>
        </w:rPr>
      </w:pPr>
      <w:r>
        <w:rPr>
          <w:rFonts w:hint="eastAsia" w:ascii="宋体" w:hAnsi="宋体" w:eastAsia="宋体" w:cs="宋体"/>
        </w:rPr>
        <w:t>新员工入职培训期 1 个月，包括 2—3 天的集中脱岗培训及后期的在岗指导培训。人力资源根据具体情况确定培训日期。</w:t>
      </w:r>
    </w:p>
    <w:p>
      <w:pPr>
        <w:pStyle w:val="3"/>
        <w:spacing w:line="283" w:lineRule="exact"/>
        <w:rPr>
          <w:rFonts w:hint="eastAsia" w:ascii="宋体" w:hAnsi="宋体" w:eastAsia="宋体" w:cs="宋体"/>
        </w:rPr>
      </w:pPr>
      <w:r>
        <w:rPr>
          <w:rFonts w:hint="eastAsia" w:ascii="宋体" w:hAnsi="宋体" w:eastAsia="宋体" w:cs="宋体"/>
        </w:rPr>
        <w:t>四、 培训方式：</w:t>
      </w:r>
    </w:p>
    <w:p>
      <w:pPr>
        <w:pStyle w:val="8"/>
        <w:numPr>
          <w:ilvl w:val="0"/>
          <w:numId w:val="2"/>
        </w:numPr>
        <w:tabs>
          <w:tab w:val="left" w:pos="1526"/>
        </w:tabs>
        <w:spacing w:before="173" w:after="0" w:line="240" w:lineRule="auto"/>
        <w:ind w:left="1525" w:right="0" w:hanging="425"/>
        <w:jc w:val="both"/>
        <w:rPr>
          <w:rFonts w:hint="eastAsia" w:ascii="宋体" w:hAnsi="宋体" w:eastAsia="宋体" w:cs="宋体"/>
          <w:sz w:val="21"/>
        </w:rPr>
      </w:pPr>
      <w:r>
        <w:rPr>
          <w:rFonts w:hint="eastAsia" w:ascii="宋体" w:hAnsi="宋体" w:eastAsia="宋体" w:cs="宋体"/>
          <w:sz w:val="21"/>
        </w:rPr>
        <w:t>脱岗培训：由人力资源制定培训计划和方案并组织实施，采用集中授课的形式。</w:t>
      </w:r>
    </w:p>
    <w:p>
      <w:pPr>
        <w:pStyle w:val="8"/>
        <w:numPr>
          <w:ilvl w:val="0"/>
          <w:numId w:val="2"/>
        </w:numPr>
        <w:tabs>
          <w:tab w:val="left" w:pos="1526"/>
        </w:tabs>
        <w:spacing w:before="180" w:after="0" w:line="410" w:lineRule="auto"/>
        <w:ind w:left="1525" w:right="1790" w:hanging="425"/>
        <w:jc w:val="both"/>
        <w:rPr>
          <w:rFonts w:hint="eastAsia" w:ascii="宋体" w:hAnsi="宋体" w:eastAsia="宋体" w:cs="宋体"/>
          <w:sz w:val="21"/>
        </w:rPr>
      </w:pPr>
      <w:r>
        <w:rPr>
          <w:rFonts w:hint="eastAsia" w:ascii="宋体" w:hAnsi="宋体" w:eastAsia="宋体" w:cs="宋体"/>
          <w:spacing w:val="-8"/>
          <w:w w:val="95"/>
          <w:sz w:val="21"/>
        </w:rPr>
        <w:t xml:space="preserve">在岗培训：由新员工所在部门负责人对其已有的技能与工作岗位所要求的技能进行比较  </w:t>
      </w:r>
      <w:r>
        <w:rPr>
          <w:rFonts w:hint="eastAsia" w:ascii="宋体" w:hAnsi="宋体" w:eastAsia="宋体" w:cs="宋体"/>
          <w:spacing w:val="-9"/>
          <w:w w:val="95"/>
          <w:sz w:val="21"/>
        </w:rPr>
        <w:t xml:space="preserve">评估，找出差距，以确定该员工培训方向，并指定专人实施培训指导，人力资源部跟踪  </w:t>
      </w:r>
      <w:r>
        <w:rPr>
          <w:rFonts w:hint="eastAsia" w:ascii="宋体" w:hAnsi="宋体" w:eastAsia="宋体" w:cs="宋体"/>
          <w:spacing w:val="-4"/>
          <w:sz w:val="21"/>
        </w:rPr>
        <w:t>监控。可采用日常工作指导及一对一辅导形式。</w:t>
      </w:r>
    </w:p>
    <w:p>
      <w:pPr>
        <w:pStyle w:val="3"/>
        <w:spacing w:before="2"/>
        <w:jc w:val="both"/>
        <w:rPr>
          <w:rFonts w:hint="eastAsia" w:ascii="宋体" w:hAnsi="宋体" w:eastAsia="宋体" w:cs="宋体"/>
        </w:rPr>
      </w:pPr>
      <w:r>
        <w:rPr>
          <w:rFonts w:hint="eastAsia" w:ascii="宋体" w:hAnsi="宋体" w:eastAsia="宋体" w:cs="宋体"/>
        </w:rPr>
        <w:t>五、 培训教材</w:t>
      </w:r>
    </w:p>
    <w:p>
      <w:pPr>
        <w:pStyle w:val="4"/>
        <w:spacing w:before="171"/>
        <w:ind w:left="1525"/>
        <w:rPr>
          <w:rFonts w:hint="eastAsia" w:ascii="宋体" w:hAnsi="宋体" w:eastAsia="宋体" w:cs="宋体"/>
        </w:rPr>
      </w:pPr>
      <w:r>
        <w:rPr>
          <w:rFonts w:hint="eastAsia" w:ascii="宋体" w:hAnsi="宋体" w:eastAsia="宋体" w:cs="宋体"/>
        </w:rPr>
        <w:t>《员工手册》、部门《岗位指导手册》等。</w:t>
      </w:r>
    </w:p>
    <w:p>
      <w:pPr>
        <w:pStyle w:val="4"/>
        <w:spacing w:before="9"/>
        <w:rPr>
          <w:rFonts w:hint="eastAsia" w:ascii="宋体" w:hAnsi="宋体" w:eastAsia="宋体" w:cs="宋体"/>
          <w:sz w:val="14"/>
        </w:rPr>
      </w:pPr>
    </w:p>
    <w:p>
      <w:pPr>
        <w:pStyle w:val="3"/>
        <w:spacing w:before="1"/>
        <w:jc w:val="both"/>
        <w:rPr>
          <w:rFonts w:hint="eastAsia" w:ascii="宋体" w:hAnsi="宋体" w:eastAsia="宋体" w:cs="宋体"/>
        </w:rPr>
      </w:pPr>
      <w:r>
        <w:rPr>
          <w:rFonts w:hint="eastAsia" w:ascii="宋体" w:hAnsi="宋体" w:eastAsia="宋体" w:cs="宋体"/>
        </w:rPr>
        <w:t>六、 入职培训内容:</w:t>
      </w:r>
    </w:p>
    <w:p>
      <w:pPr>
        <w:pStyle w:val="8"/>
        <w:numPr>
          <w:ilvl w:val="0"/>
          <w:numId w:val="3"/>
        </w:numPr>
        <w:tabs>
          <w:tab w:val="left" w:pos="1526"/>
        </w:tabs>
        <w:spacing w:before="164" w:after="0" w:line="240" w:lineRule="auto"/>
        <w:ind w:left="1525" w:right="0" w:hanging="425"/>
        <w:jc w:val="both"/>
        <w:rPr>
          <w:rFonts w:hint="eastAsia" w:ascii="宋体" w:hAnsi="宋体" w:eastAsia="宋体" w:cs="宋体"/>
          <w:sz w:val="24"/>
        </w:rPr>
      </w:pPr>
      <w:r>
        <w:rPr>
          <w:rFonts w:hint="eastAsia" w:ascii="宋体" w:hAnsi="宋体" w:eastAsia="宋体" w:cs="宋体"/>
          <w:color w:val="333333"/>
          <w:sz w:val="20"/>
        </w:rPr>
        <w:t>企业概况</w:t>
      </w:r>
      <w:r>
        <w:rPr>
          <w:rFonts w:hint="eastAsia" w:ascii="宋体" w:hAnsi="宋体" w:eastAsia="宋体" w:cs="宋体"/>
          <w:color w:val="333333"/>
          <w:spacing w:val="-3"/>
          <w:sz w:val="20"/>
        </w:rPr>
        <w:t>(</w:t>
      </w:r>
      <w:r>
        <w:rPr>
          <w:rFonts w:hint="eastAsia" w:ascii="宋体" w:hAnsi="宋体" w:eastAsia="宋体" w:cs="宋体"/>
          <w:color w:val="333333"/>
          <w:sz w:val="20"/>
        </w:rPr>
        <w:t>公司的历史、背景、经营理念、愿景、使命、价值观)</w:t>
      </w:r>
    </w:p>
    <w:p>
      <w:pPr>
        <w:pStyle w:val="8"/>
        <w:numPr>
          <w:ilvl w:val="0"/>
          <w:numId w:val="3"/>
        </w:numPr>
        <w:tabs>
          <w:tab w:val="left" w:pos="1526"/>
        </w:tabs>
        <w:spacing w:before="192" w:after="0" w:line="240" w:lineRule="auto"/>
        <w:ind w:left="1525" w:right="0" w:hanging="425"/>
        <w:jc w:val="both"/>
        <w:rPr>
          <w:rFonts w:hint="eastAsia" w:ascii="宋体" w:hAnsi="宋体" w:eastAsia="宋体" w:cs="宋体"/>
          <w:sz w:val="24"/>
        </w:rPr>
      </w:pPr>
      <w:r>
        <w:rPr>
          <w:rFonts w:hint="eastAsia" w:ascii="宋体" w:hAnsi="宋体" w:eastAsia="宋体" w:cs="宋体"/>
          <w:sz w:val="21"/>
        </w:rPr>
        <w:t>组织结构图；</w:t>
      </w:r>
    </w:p>
    <w:p>
      <w:pPr>
        <w:pStyle w:val="8"/>
        <w:numPr>
          <w:ilvl w:val="0"/>
          <w:numId w:val="3"/>
        </w:numPr>
        <w:tabs>
          <w:tab w:val="left" w:pos="1526"/>
        </w:tabs>
        <w:spacing w:before="181" w:after="0" w:line="240" w:lineRule="auto"/>
        <w:ind w:left="1525" w:right="0" w:hanging="425"/>
        <w:jc w:val="both"/>
        <w:rPr>
          <w:rFonts w:hint="eastAsia" w:ascii="宋体" w:hAnsi="宋体" w:eastAsia="宋体" w:cs="宋体"/>
          <w:sz w:val="24"/>
        </w:rPr>
      </w:pPr>
      <w:r>
        <w:rPr>
          <w:rFonts w:hint="eastAsia" w:ascii="宋体" w:hAnsi="宋体" w:eastAsia="宋体" w:cs="宋体"/>
          <w:sz w:val="21"/>
        </w:rPr>
        <w:t>组织所在行业概览；</w:t>
      </w:r>
    </w:p>
    <w:p>
      <w:pPr>
        <w:pStyle w:val="8"/>
        <w:numPr>
          <w:ilvl w:val="0"/>
          <w:numId w:val="3"/>
        </w:numPr>
        <w:tabs>
          <w:tab w:val="left" w:pos="1526"/>
        </w:tabs>
        <w:spacing w:before="189" w:after="0" w:line="240" w:lineRule="auto"/>
        <w:ind w:left="1525" w:right="0" w:hanging="425"/>
        <w:jc w:val="both"/>
        <w:rPr>
          <w:rFonts w:hint="eastAsia" w:ascii="宋体" w:hAnsi="宋体" w:eastAsia="宋体" w:cs="宋体"/>
          <w:sz w:val="24"/>
        </w:rPr>
      </w:pPr>
      <w:r>
        <w:rPr>
          <w:rFonts w:hint="eastAsia" w:ascii="宋体" w:hAnsi="宋体" w:eastAsia="宋体" w:cs="宋体"/>
          <w:sz w:val="21"/>
        </w:rPr>
        <w:t>福利组合概览（如健康保险、休假、病假、退休等）</w:t>
      </w:r>
    </w:p>
    <w:p>
      <w:pPr>
        <w:pStyle w:val="8"/>
        <w:numPr>
          <w:ilvl w:val="0"/>
          <w:numId w:val="3"/>
        </w:numPr>
        <w:tabs>
          <w:tab w:val="left" w:pos="1525"/>
          <w:tab w:val="left" w:pos="1526"/>
        </w:tabs>
        <w:spacing w:before="182" w:after="0" w:line="240" w:lineRule="auto"/>
        <w:ind w:left="1525" w:right="0" w:hanging="425"/>
        <w:jc w:val="left"/>
        <w:rPr>
          <w:rFonts w:hint="eastAsia" w:ascii="宋体" w:hAnsi="宋体" w:eastAsia="宋体" w:cs="宋体"/>
          <w:sz w:val="24"/>
        </w:rPr>
      </w:pPr>
      <w:r>
        <w:rPr>
          <w:rFonts w:hint="eastAsia" w:ascii="宋体" w:hAnsi="宋体" w:eastAsia="宋体" w:cs="宋体"/>
          <w:sz w:val="21"/>
        </w:rPr>
        <w:t>业绩评估或绩效管理系统，即绩效评估的方式，何时，由谁来评估，总体的绩效期望</w:t>
      </w:r>
    </w:p>
    <w:p>
      <w:pPr>
        <w:pStyle w:val="8"/>
        <w:numPr>
          <w:ilvl w:val="0"/>
          <w:numId w:val="3"/>
        </w:numPr>
        <w:tabs>
          <w:tab w:val="left" w:pos="1526"/>
        </w:tabs>
        <w:spacing w:before="189" w:after="0" w:line="240" w:lineRule="auto"/>
        <w:ind w:left="1525" w:right="0" w:hanging="425"/>
        <w:jc w:val="both"/>
        <w:rPr>
          <w:rFonts w:hint="eastAsia" w:ascii="宋体" w:hAnsi="宋体" w:eastAsia="宋体" w:cs="宋体"/>
          <w:sz w:val="24"/>
        </w:rPr>
      </w:pPr>
      <w:r>
        <w:rPr>
          <w:rFonts w:hint="eastAsia" w:ascii="宋体" w:hAnsi="宋体" w:eastAsia="宋体" w:cs="宋体"/>
          <w:sz w:val="21"/>
        </w:rPr>
        <w:t>薪酬制度：发薪日，如何发放；</w:t>
      </w:r>
    </w:p>
    <w:p>
      <w:pPr>
        <w:spacing w:after="0" w:line="240" w:lineRule="auto"/>
        <w:jc w:val="both"/>
        <w:rPr>
          <w:rFonts w:hint="eastAsia" w:ascii="宋体" w:hAnsi="宋体" w:eastAsia="宋体" w:cs="宋体"/>
          <w:sz w:val="24"/>
        </w:rPr>
        <w:sectPr>
          <w:headerReference r:id="rId3" w:type="default"/>
          <w:footerReference r:id="rId4" w:type="default"/>
          <w:type w:val="continuous"/>
          <w:pgSz w:w="11910" w:h="16840"/>
          <w:pgMar w:top="1840" w:right="0" w:bottom="2280" w:left="700" w:header="856" w:footer="2085" w:gutter="0"/>
        </w:sectPr>
      </w:pPr>
    </w:p>
    <w:p>
      <w:pPr>
        <w:pStyle w:val="4"/>
        <w:spacing w:before="7"/>
        <w:rPr>
          <w:rFonts w:hint="eastAsia" w:ascii="宋体" w:hAnsi="宋体" w:eastAsia="宋体" w:cs="宋体"/>
          <w:sz w:val="6"/>
        </w:rPr>
      </w:pPr>
    </w:p>
    <w:p>
      <w:pPr>
        <w:pStyle w:val="4"/>
        <w:spacing w:line="20" w:lineRule="exact"/>
        <w:ind w:left="1073"/>
        <w:rPr>
          <w:rFonts w:hint="eastAsia" w:ascii="宋体" w:hAnsi="宋体" w:eastAsia="宋体" w:cs="宋体"/>
          <w:sz w:val="2"/>
        </w:rPr>
      </w:pPr>
      <w:r>
        <w:rPr>
          <w:rFonts w:hint="eastAsia" w:ascii="宋体" w:hAnsi="宋体" w:eastAsia="宋体" w:cs="宋体"/>
          <w:sz w:val="2"/>
        </w:rPr>
        <w:pict>
          <v:group id="_x0000_s1028" o:spid="_x0000_s1028" o:spt="203" style="height:0.4pt;width:418.3pt;" coordsize="8366,8">
            <o:lock v:ext="edit"/>
            <v:line id="_x0000_s1029" o:spid="_x0000_s1029" o:spt="20" style="position:absolute;left:0;top:4;height:0;width:8366;" stroked="t" coordsize="21600,21600">
              <v:path arrowok="t"/>
              <v:fill focussize="0,0"/>
              <v:stroke weight="0.4pt" color="#000000"/>
              <v:imagedata o:title=""/>
              <o:lock v:ext="edit"/>
            </v:line>
            <w10:wrap type="none"/>
            <w10:anchorlock/>
          </v:group>
        </w:pict>
      </w:r>
    </w:p>
    <w:p>
      <w:pPr>
        <w:pStyle w:val="8"/>
        <w:numPr>
          <w:ilvl w:val="0"/>
          <w:numId w:val="3"/>
        </w:numPr>
        <w:tabs>
          <w:tab w:val="left" w:pos="1525"/>
          <w:tab w:val="left" w:pos="1526"/>
        </w:tabs>
        <w:spacing w:before="76" w:after="0" w:line="240" w:lineRule="auto"/>
        <w:ind w:left="1525" w:right="0" w:hanging="425"/>
        <w:jc w:val="left"/>
        <w:rPr>
          <w:rFonts w:hint="eastAsia" w:ascii="宋体" w:hAnsi="宋体" w:eastAsia="宋体" w:cs="宋体"/>
          <w:sz w:val="24"/>
        </w:rPr>
      </w:pPr>
      <w:r>
        <w:rPr>
          <w:rFonts w:hint="eastAsia" w:ascii="宋体" w:hAnsi="宋体" w:eastAsia="宋体" w:cs="宋体"/>
          <w:sz w:val="21"/>
        </w:rPr>
        <w:t>劳动合同、福利及社会保险等；</w:t>
      </w:r>
    </w:p>
    <w:p>
      <w:pPr>
        <w:pStyle w:val="8"/>
        <w:numPr>
          <w:ilvl w:val="0"/>
          <w:numId w:val="3"/>
        </w:numPr>
        <w:tabs>
          <w:tab w:val="left" w:pos="1525"/>
          <w:tab w:val="left" w:pos="1526"/>
        </w:tabs>
        <w:spacing w:before="181" w:after="0" w:line="240" w:lineRule="auto"/>
        <w:ind w:left="1525" w:right="0" w:hanging="425"/>
        <w:jc w:val="left"/>
        <w:rPr>
          <w:rFonts w:hint="eastAsia" w:ascii="宋体" w:hAnsi="宋体" w:eastAsia="宋体" w:cs="宋体"/>
          <w:sz w:val="24"/>
        </w:rPr>
      </w:pPr>
      <w:r>
        <w:rPr>
          <w:rFonts w:hint="eastAsia" w:ascii="宋体" w:hAnsi="宋体" w:eastAsia="宋体" w:cs="宋体"/>
          <w:sz w:val="21"/>
        </w:rPr>
        <w:t>职位或工作说明书和具体工作规范；</w:t>
      </w:r>
    </w:p>
    <w:p>
      <w:pPr>
        <w:pStyle w:val="8"/>
        <w:numPr>
          <w:ilvl w:val="0"/>
          <w:numId w:val="3"/>
        </w:numPr>
        <w:tabs>
          <w:tab w:val="left" w:pos="1525"/>
          <w:tab w:val="left" w:pos="1526"/>
        </w:tabs>
        <w:spacing w:before="189" w:after="0" w:line="240" w:lineRule="auto"/>
        <w:ind w:left="1525" w:right="0" w:hanging="425"/>
        <w:jc w:val="left"/>
        <w:rPr>
          <w:rFonts w:hint="eastAsia" w:ascii="宋体" w:hAnsi="宋体" w:eastAsia="宋体" w:cs="宋体"/>
          <w:sz w:val="24"/>
        </w:rPr>
      </w:pPr>
      <w:r>
        <w:rPr>
          <w:rFonts w:hint="eastAsia" w:ascii="宋体" w:hAnsi="宋体" w:eastAsia="宋体" w:cs="宋体"/>
          <w:sz w:val="21"/>
        </w:rPr>
        <w:t>员工体检日程安排和体检项目；</w:t>
      </w:r>
    </w:p>
    <w:p>
      <w:pPr>
        <w:pStyle w:val="8"/>
        <w:numPr>
          <w:ilvl w:val="0"/>
          <w:numId w:val="3"/>
        </w:numPr>
        <w:tabs>
          <w:tab w:val="left" w:pos="1526"/>
        </w:tabs>
        <w:spacing w:before="182" w:after="0" w:line="240" w:lineRule="auto"/>
        <w:ind w:left="1525" w:right="0" w:hanging="425"/>
        <w:jc w:val="left"/>
        <w:rPr>
          <w:rFonts w:hint="eastAsia" w:ascii="宋体" w:hAnsi="宋体" w:eastAsia="宋体" w:cs="宋体"/>
          <w:sz w:val="24"/>
        </w:rPr>
      </w:pPr>
      <w:r>
        <w:rPr>
          <w:rFonts w:hint="eastAsia" w:ascii="宋体" w:hAnsi="宋体" w:eastAsia="宋体" w:cs="宋体"/>
          <w:sz w:val="21"/>
        </w:rPr>
        <w:t>职业发展信息（如潜在的晋升机会，职业通道，如何获得职业资源信息）</w:t>
      </w:r>
    </w:p>
    <w:p>
      <w:pPr>
        <w:pStyle w:val="8"/>
        <w:numPr>
          <w:ilvl w:val="0"/>
          <w:numId w:val="3"/>
        </w:numPr>
        <w:tabs>
          <w:tab w:val="left" w:pos="1526"/>
        </w:tabs>
        <w:spacing w:before="189" w:after="0" w:line="240" w:lineRule="auto"/>
        <w:ind w:left="1525" w:right="0" w:hanging="425"/>
        <w:jc w:val="left"/>
        <w:rPr>
          <w:rFonts w:hint="eastAsia" w:ascii="宋体" w:hAnsi="宋体" w:eastAsia="宋体" w:cs="宋体"/>
          <w:sz w:val="24"/>
        </w:rPr>
      </w:pPr>
      <w:r>
        <w:rPr>
          <w:rFonts w:hint="eastAsia" w:ascii="宋体" w:hAnsi="宋体" w:eastAsia="宋体" w:cs="宋体"/>
          <w:sz w:val="21"/>
        </w:rPr>
        <w:t>员工手册、政策、程序、财务信息；</w:t>
      </w:r>
    </w:p>
    <w:p>
      <w:pPr>
        <w:pStyle w:val="8"/>
        <w:numPr>
          <w:ilvl w:val="0"/>
          <w:numId w:val="3"/>
        </w:numPr>
        <w:tabs>
          <w:tab w:val="left" w:pos="1526"/>
        </w:tabs>
        <w:spacing w:before="180" w:after="0" w:line="405" w:lineRule="auto"/>
        <w:ind w:left="1525" w:right="1791" w:hanging="425"/>
        <w:jc w:val="left"/>
        <w:rPr>
          <w:rFonts w:hint="eastAsia" w:ascii="宋体" w:hAnsi="宋体" w:eastAsia="宋体" w:cs="宋体"/>
          <w:sz w:val="24"/>
        </w:rPr>
      </w:pPr>
      <w:r>
        <w:rPr>
          <w:rFonts w:hint="eastAsia" w:ascii="宋体" w:hAnsi="宋体" w:eastAsia="宋体" w:cs="宋体"/>
          <w:spacing w:val="-8"/>
          <w:w w:val="95"/>
          <w:sz w:val="21"/>
        </w:rPr>
        <w:t xml:space="preserve">有关公司门禁卡及徽章、钥匙、电子邮箱帐户的获取、电脑密码、电话、停车位、办公  </w:t>
      </w:r>
      <w:r>
        <w:rPr>
          <w:rFonts w:hint="eastAsia" w:ascii="宋体" w:hAnsi="宋体" w:eastAsia="宋体" w:cs="宋体"/>
          <w:spacing w:val="-5"/>
          <w:sz w:val="21"/>
        </w:rPr>
        <w:t>用品的使用规则等；</w:t>
      </w:r>
    </w:p>
    <w:p>
      <w:pPr>
        <w:pStyle w:val="8"/>
        <w:numPr>
          <w:ilvl w:val="0"/>
          <w:numId w:val="3"/>
        </w:numPr>
        <w:tabs>
          <w:tab w:val="left" w:pos="1526"/>
        </w:tabs>
        <w:spacing w:before="9" w:after="0" w:line="240" w:lineRule="auto"/>
        <w:ind w:left="1525" w:right="0" w:hanging="425"/>
        <w:jc w:val="left"/>
        <w:rPr>
          <w:rFonts w:hint="eastAsia" w:ascii="宋体" w:hAnsi="宋体" w:eastAsia="宋体" w:cs="宋体"/>
          <w:sz w:val="24"/>
        </w:rPr>
      </w:pPr>
      <w:r>
        <w:rPr>
          <w:rFonts w:hint="eastAsia" w:ascii="宋体" w:hAnsi="宋体" w:eastAsia="宋体" w:cs="宋体"/>
          <w:color w:val="333333"/>
          <w:sz w:val="21"/>
        </w:rPr>
        <w:t>内部人员的熟悉(本部门上级、下属、同事；其他部门的负责人、主要合作的同事)</w:t>
      </w:r>
    </w:p>
    <w:p>
      <w:pPr>
        <w:pStyle w:val="8"/>
        <w:numPr>
          <w:ilvl w:val="0"/>
          <w:numId w:val="3"/>
        </w:numPr>
        <w:tabs>
          <w:tab w:val="left" w:pos="1526"/>
        </w:tabs>
        <w:spacing w:before="165" w:after="0" w:line="240" w:lineRule="auto"/>
        <w:ind w:left="1525" w:right="0" w:hanging="425"/>
        <w:jc w:val="left"/>
        <w:rPr>
          <w:rFonts w:hint="eastAsia" w:ascii="宋体" w:hAnsi="宋体" w:eastAsia="宋体" w:cs="宋体"/>
          <w:sz w:val="24"/>
        </w:rPr>
      </w:pPr>
      <w:r>
        <w:rPr>
          <w:rFonts w:hint="eastAsia" w:ascii="宋体" w:hAnsi="宋体" w:eastAsia="宋体" w:cs="宋体"/>
          <w:sz w:val="21"/>
        </w:rPr>
        <w:t>着装要求；</w:t>
      </w:r>
    </w:p>
    <w:p>
      <w:pPr>
        <w:pStyle w:val="8"/>
        <w:numPr>
          <w:ilvl w:val="0"/>
          <w:numId w:val="3"/>
        </w:numPr>
        <w:tabs>
          <w:tab w:val="left" w:pos="1526"/>
        </w:tabs>
        <w:spacing w:before="156" w:after="0" w:line="240" w:lineRule="auto"/>
        <w:ind w:left="1525" w:right="0" w:hanging="425"/>
        <w:jc w:val="both"/>
        <w:rPr>
          <w:rFonts w:hint="eastAsia" w:ascii="宋体" w:hAnsi="宋体" w:eastAsia="宋体" w:cs="宋体"/>
          <w:sz w:val="24"/>
        </w:rPr>
      </w:pPr>
      <w:r>
        <w:rPr>
          <w:rFonts w:hint="eastAsia" w:ascii="宋体" w:hAnsi="宋体" w:eastAsia="宋体" w:cs="宋体"/>
          <w:color w:val="333333"/>
          <w:sz w:val="21"/>
        </w:rPr>
        <w:t>公务礼仪、行为规范、商业机密、职业操守</w:t>
      </w:r>
    </w:p>
    <w:p>
      <w:pPr>
        <w:pStyle w:val="8"/>
        <w:numPr>
          <w:ilvl w:val="0"/>
          <w:numId w:val="3"/>
        </w:numPr>
        <w:tabs>
          <w:tab w:val="left" w:pos="1526"/>
        </w:tabs>
        <w:spacing w:before="165" w:after="0" w:line="367" w:lineRule="auto"/>
        <w:ind w:left="1101" w:right="5795" w:firstLine="0"/>
        <w:jc w:val="both"/>
        <w:rPr>
          <w:rFonts w:hint="eastAsia" w:ascii="宋体" w:hAnsi="宋体" w:eastAsia="宋体" w:cs="宋体"/>
          <w:b/>
          <w:sz w:val="24"/>
        </w:rPr>
      </w:pPr>
      <w:r>
        <w:rPr>
          <w:rFonts w:hint="eastAsia" w:ascii="宋体" w:hAnsi="宋体" w:eastAsia="宋体" w:cs="宋体"/>
          <w:w w:val="95"/>
          <w:sz w:val="21"/>
        </w:rPr>
        <w:t>工作外的活动（如运动队、特殊项目等</w:t>
      </w:r>
      <w:r>
        <w:rPr>
          <w:rFonts w:hint="eastAsia" w:ascii="宋体" w:hAnsi="宋体" w:eastAsia="宋体" w:cs="宋体"/>
          <w:spacing w:val="-97"/>
          <w:w w:val="95"/>
          <w:sz w:val="21"/>
        </w:rPr>
        <w:t>）</w:t>
      </w:r>
      <w:r>
        <w:rPr>
          <w:rFonts w:hint="eastAsia" w:ascii="宋体" w:hAnsi="宋体" w:eastAsia="宋体" w:cs="宋体"/>
          <w:spacing w:val="-15"/>
          <w:w w:val="95"/>
          <w:sz w:val="21"/>
        </w:rPr>
        <w:t>。</w:t>
      </w:r>
      <w:r>
        <w:rPr>
          <w:rFonts w:hint="eastAsia" w:ascii="宋体" w:hAnsi="宋体" w:eastAsia="宋体" w:cs="宋体"/>
          <w:b/>
          <w:spacing w:val="3"/>
          <w:sz w:val="21"/>
        </w:rPr>
        <w:t>七、 培训考核：</w:t>
      </w:r>
    </w:p>
    <w:p>
      <w:pPr>
        <w:pStyle w:val="4"/>
        <w:spacing w:before="61" w:line="415" w:lineRule="auto"/>
        <w:ind w:left="1101" w:right="1775"/>
        <w:jc w:val="both"/>
        <w:rPr>
          <w:rFonts w:hint="eastAsia" w:ascii="宋体" w:hAnsi="宋体" w:eastAsia="宋体" w:cs="宋体"/>
        </w:rPr>
      </w:pPr>
      <w:r>
        <w:rPr>
          <w:rFonts w:hint="eastAsia" w:ascii="宋体" w:hAnsi="宋体" w:eastAsia="宋体" w:cs="宋体"/>
          <w:spacing w:val="-5"/>
          <w:w w:val="95"/>
        </w:rPr>
        <w:t xml:space="preserve">培训期考核分书面考核和应用考核两部分，脱岗培训以书面考核为主，在岗培训以应用考核  </w:t>
      </w:r>
      <w:r>
        <w:rPr>
          <w:rFonts w:hint="eastAsia" w:ascii="宋体" w:hAnsi="宋体" w:eastAsia="宋体" w:cs="宋体"/>
          <w:spacing w:val="-5"/>
        </w:rPr>
        <w:t xml:space="preserve">为主，各占考核总成绩的 </w:t>
      </w:r>
      <w:r>
        <w:rPr>
          <w:rFonts w:hint="eastAsia" w:ascii="宋体" w:hAnsi="宋体" w:eastAsia="宋体" w:cs="宋体"/>
          <w:spacing w:val="3"/>
        </w:rPr>
        <w:t>50%</w:t>
      </w:r>
      <w:r>
        <w:rPr>
          <w:rFonts w:hint="eastAsia" w:ascii="宋体" w:hAnsi="宋体" w:eastAsia="宋体" w:cs="宋体"/>
        </w:rPr>
        <w:t>。书面考核考题由各位授课教师提供，人力资源部统一印制</w:t>
      </w:r>
      <w:r>
        <w:rPr>
          <w:rFonts w:hint="eastAsia" w:ascii="宋体" w:hAnsi="宋体" w:eastAsia="宋体" w:cs="宋体"/>
          <w:spacing w:val="-8"/>
          <w:w w:val="95"/>
        </w:rPr>
        <w:t xml:space="preserve">考卷；应用考核通过观察测试等手段考查受训员工在实际工作中对培训知识或技巧的应用及  </w:t>
      </w:r>
      <w:r>
        <w:rPr>
          <w:rFonts w:hint="eastAsia" w:ascii="宋体" w:hAnsi="宋体" w:eastAsia="宋体" w:cs="宋体"/>
        </w:rPr>
        <w:t>业绩行为的改善，由其所在部门的领导、同事及人力资源部共同鉴定。</w:t>
      </w:r>
    </w:p>
    <w:p>
      <w:pPr>
        <w:pStyle w:val="3"/>
        <w:spacing w:line="305" w:lineRule="exact"/>
        <w:jc w:val="both"/>
        <w:rPr>
          <w:rFonts w:hint="eastAsia" w:ascii="宋体" w:hAnsi="宋体" w:eastAsia="宋体" w:cs="宋体"/>
        </w:rPr>
      </w:pPr>
      <w:r>
        <w:rPr>
          <w:rFonts w:hint="eastAsia" w:ascii="宋体" w:hAnsi="宋体" w:eastAsia="宋体" w:cs="宋体"/>
        </w:rPr>
        <w:t>八、 效果评估：</w:t>
      </w:r>
    </w:p>
    <w:p>
      <w:pPr>
        <w:pStyle w:val="4"/>
        <w:spacing w:before="170" w:line="417" w:lineRule="auto"/>
        <w:ind w:left="1101" w:right="1789"/>
        <w:jc w:val="both"/>
        <w:rPr>
          <w:rFonts w:hint="eastAsia" w:ascii="宋体" w:hAnsi="宋体" w:eastAsia="宋体" w:cs="宋体"/>
        </w:rPr>
      </w:pPr>
      <w:r>
        <w:rPr>
          <w:rFonts w:hint="eastAsia" w:ascii="宋体" w:hAnsi="宋体" w:eastAsia="宋体" w:cs="宋体"/>
          <w:spacing w:val="-5"/>
          <w:w w:val="95"/>
        </w:rPr>
        <w:t xml:space="preserve">人力资源部与新员工所在部门通过与学员、教师、部门培训负责人直接交流，并制定一系列  </w:t>
      </w:r>
      <w:r>
        <w:rPr>
          <w:rFonts w:hint="eastAsia" w:ascii="宋体" w:hAnsi="宋体" w:eastAsia="宋体" w:cs="宋体"/>
          <w:spacing w:val="-6"/>
          <w:w w:val="95"/>
        </w:rPr>
        <w:t xml:space="preserve">书面调查表进行培训后的跟踪了解，逐步减少培训方向和内容的偏差，改进培训方式，以使  </w:t>
      </w:r>
      <w:r>
        <w:rPr>
          <w:rFonts w:hint="eastAsia" w:ascii="宋体" w:hAnsi="宋体" w:eastAsia="宋体" w:cs="宋体"/>
          <w:spacing w:val="-3"/>
        </w:rPr>
        <w:t>培训更加富有成效并达到预期目标。</w:t>
      </w:r>
    </w:p>
    <w:p>
      <w:pPr>
        <w:pStyle w:val="3"/>
        <w:spacing w:line="298" w:lineRule="exact"/>
        <w:rPr>
          <w:rFonts w:hint="eastAsia" w:ascii="宋体" w:hAnsi="宋体" w:eastAsia="宋体" w:cs="宋体"/>
        </w:rPr>
      </w:pPr>
      <w:r>
        <w:rPr>
          <w:rFonts w:hint="eastAsia" w:ascii="宋体" w:hAnsi="宋体" w:eastAsia="宋体" w:cs="宋体"/>
        </w:rPr>
        <w:t>九、培训工作流程：</w:t>
      </w:r>
    </w:p>
    <w:p>
      <w:pPr>
        <w:pStyle w:val="8"/>
        <w:numPr>
          <w:ilvl w:val="0"/>
          <w:numId w:val="4"/>
        </w:numPr>
        <w:tabs>
          <w:tab w:val="left" w:pos="1526"/>
        </w:tabs>
        <w:spacing w:before="165" w:after="0" w:line="410" w:lineRule="auto"/>
        <w:ind w:left="1525" w:right="1790" w:hanging="425"/>
        <w:jc w:val="both"/>
        <w:rPr>
          <w:rFonts w:hint="eastAsia" w:ascii="宋体" w:hAnsi="宋体" w:eastAsia="宋体" w:cs="宋体"/>
          <w:sz w:val="21"/>
        </w:rPr>
      </w:pPr>
      <w:r>
        <w:rPr>
          <w:rFonts w:hint="eastAsia" w:ascii="宋体" w:hAnsi="宋体" w:eastAsia="宋体" w:cs="宋体"/>
          <w:spacing w:val="-3"/>
          <w:w w:val="95"/>
          <w:sz w:val="21"/>
        </w:rPr>
        <w:t xml:space="preserve">人力资源部根据各部门的人力需求计划统筹进人指标及进人时间，根据新入职员工的规  </w:t>
      </w:r>
      <w:r>
        <w:rPr>
          <w:rFonts w:hint="eastAsia" w:ascii="宋体" w:hAnsi="宋体" w:eastAsia="宋体" w:cs="宋体"/>
          <w:spacing w:val="-6"/>
          <w:w w:val="95"/>
          <w:sz w:val="21"/>
        </w:rPr>
        <w:t xml:space="preserve">模情况确定培训时间并拟定培训具体方案；并填写《新员工脱岗培训计划书》报送人力  </w:t>
      </w:r>
      <w:r>
        <w:rPr>
          <w:rFonts w:hint="eastAsia" w:ascii="宋体" w:hAnsi="宋体" w:eastAsia="宋体" w:cs="宋体"/>
          <w:spacing w:val="-3"/>
          <w:sz w:val="21"/>
        </w:rPr>
        <w:t>资源中心及相关部门；</w:t>
      </w:r>
    </w:p>
    <w:p>
      <w:pPr>
        <w:pStyle w:val="8"/>
        <w:numPr>
          <w:ilvl w:val="0"/>
          <w:numId w:val="4"/>
        </w:numPr>
        <w:tabs>
          <w:tab w:val="left" w:pos="1526"/>
        </w:tabs>
        <w:spacing w:before="9" w:after="0" w:line="398" w:lineRule="auto"/>
        <w:ind w:left="1525" w:right="1702" w:hanging="425"/>
        <w:jc w:val="both"/>
        <w:rPr>
          <w:rFonts w:hint="eastAsia" w:ascii="宋体" w:hAnsi="宋体" w:eastAsia="宋体" w:cs="宋体"/>
          <w:sz w:val="21"/>
        </w:rPr>
      </w:pPr>
      <w:r>
        <w:rPr>
          <w:rFonts w:hint="eastAsia" w:ascii="宋体" w:hAnsi="宋体" w:eastAsia="宋体" w:cs="宋体"/>
          <w:spacing w:val="-1"/>
          <w:w w:val="95"/>
          <w:sz w:val="21"/>
        </w:rPr>
        <w:t xml:space="preserve">人力资源部负责与各相关部门协调，作好培训全过程的组织管理工作，包括经费申请、  </w:t>
      </w:r>
      <w:r>
        <w:rPr>
          <w:rFonts w:hint="eastAsia" w:ascii="宋体" w:hAnsi="宋体" w:eastAsia="宋体" w:cs="宋体"/>
          <w:spacing w:val="-8"/>
          <w:w w:val="95"/>
          <w:sz w:val="21"/>
        </w:rPr>
        <w:t>人员协调组织、场地的安排布置、课程的调整及进度推进、培训质量的监控保证以及培</w:t>
      </w:r>
    </w:p>
    <w:p>
      <w:pPr>
        <w:pStyle w:val="4"/>
        <w:spacing w:before="31"/>
        <w:ind w:left="1525"/>
        <w:rPr>
          <w:rFonts w:hint="eastAsia" w:ascii="宋体" w:hAnsi="宋体" w:eastAsia="宋体" w:cs="宋体"/>
        </w:rPr>
      </w:pPr>
      <w:r>
        <w:rPr>
          <w:rFonts w:hint="eastAsia" w:ascii="宋体" w:hAnsi="宋体" w:eastAsia="宋体" w:cs="宋体"/>
        </w:rPr>
        <w:t>训效果的考核评估等；</w:t>
      </w:r>
    </w:p>
    <w:p>
      <w:pPr>
        <w:spacing w:after="0"/>
        <w:rPr>
          <w:rFonts w:hint="eastAsia" w:ascii="宋体" w:hAnsi="宋体" w:eastAsia="宋体" w:cs="宋体"/>
        </w:rPr>
        <w:sectPr>
          <w:pgSz w:w="11910" w:h="16840"/>
          <w:pgMar w:top="1840" w:right="0" w:bottom="2280" w:left="700" w:header="856" w:footer="2085" w:gutter="0"/>
        </w:sectPr>
      </w:pPr>
    </w:p>
    <w:p>
      <w:pPr>
        <w:pStyle w:val="4"/>
        <w:spacing w:before="7"/>
        <w:rPr>
          <w:rFonts w:hint="eastAsia" w:ascii="宋体" w:hAnsi="宋体" w:eastAsia="宋体" w:cs="宋体"/>
          <w:sz w:val="6"/>
        </w:rPr>
      </w:pPr>
    </w:p>
    <w:p>
      <w:pPr>
        <w:pStyle w:val="4"/>
        <w:spacing w:line="20" w:lineRule="exact"/>
        <w:ind w:left="1073"/>
        <w:rPr>
          <w:rFonts w:hint="eastAsia" w:ascii="宋体" w:hAnsi="宋体" w:eastAsia="宋体" w:cs="宋体"/>
          <w:sz w:val="2"/>
        </w:rPr>
      </w:pPr>
      <w:r>
        <w:rPr>
          <w:rFonts w:hint="eastAsia" w:ascii="宋体" w:hAnsi="宋体" w:eastAsia="宋体" w:cs="宋体"/>
          <w:sz w:val="2"/>
        </w:rPr>
        <w:pict>
          <v:group id="_x0000_s1030" o:spid="_x0000_s1030" o:spt="203" style="height:0.4pt;width:418.3pt;" coordsize="8366,8">
            <o:lock v:ext="edit"/>
            <v:line id="_x0000_s1031" o:spid="_x0000_s1031" o:spt="20" style="position:absolute;left:0;top:4;height:0;width:8366;" stroked="t" coordsize="21600,21600">
              <v:path arrowok="t"/>
              <v:fill focussize="0,0"/>
              <v:stroke weight="0.4pt" color="#000000"/>
              <v:imagedata o:title=""/>
              <o:lock v:ext="edit"/>
            </v:line>
            <w10:wrap type="none"/>
            <w10:anchorlock/>
          </v:group>
        </w:pict>
      </w:r>
    </w:p>
    <w:p>
      <w:pPr>
        <w:pStyle w:val="8"/>
        <w:numPr>
          <w:ilvl w:val="0"/>
          <w:numId w:val="4"/>
        </w:numPr>
        <w:tabs>
          <w:tab w:val="left" w:pos="1526"/>
        </w:tabs>
        <w:spacing w:before="76" w:after="0" w:line="410" w:lineRule="auto"/>
        <w:ind w:left="1525" w:right="1788" w:hanging="425"/>
        <w:jc w:val="both"/>
        <w:rPr>
          <w:rFonts w:hint="eastAsia" w:ascii="宋体" w:hAnsi="宋体" w:eastAsia="宋体" w:cs="宋体"/>
          <w:sz w:val="21"/>
        </w:rPr>
      </w:pPr>
      <w:r>
        <w:rPr>
          <w:rFonts w:hint="eastAsia" w:ascii="宋体" w:hAnsi="宋体" w:eastAsia="宋体" w:cs="宋体"/>
          <w:spacing w:val="-4"/>
          <w:w w:val="95"/>
          <w:sz w:val="21"/>
        </w:rPr>
        <w:t xml:space="preserve">人力资源部负责在每期培训结束当日对学员进行反馈调查，填写《新员工入职培训反馈  </w:t>
      </w:r>
      <w:r>
        <w:rPr>
          <w:rFonts w:hint="eastAsia" w:ascii="宋体" w:hAnsi="宋体" w:eastAsia="宋体" w:cs="宋体"/>
          <w:spacing w:val="-9"/>
          <w:w w:val="95"/>
          <w:sz w:val="21"/>
        </w:rPr>
        <w:t xml:space="preserve">意见表》，并根据学员意见七日内给出对该课程及授课教师的改进参考意见汇总学员反  </w:t>
      </w:r>
      <w:r>
        <w:rPr>
          <w:rFonts w:hint="eastAsia" w:ascii="宋体" w:hAnsi="宋体" w:eastAsia="宋体" w:cs="宋体"/>
          <w:spacing w:val="-4"/>
          <w:sz w:val="21"/>
        </w:rPr>
        <w:t>馈表送授课教师参阅；</w:t>
      </w:r>
    </w:p>
    <w:p>
      <w:pPr>
        <w:pStyle w:val="8"/>
        <w:numPr>
          <w:ilvl w:val="0"/>
          <w:numId w:val="4"/>
        </w:numPr>
        <w:tabs>
          <w:tab w:val="left" w:pos="1526"/>
        </w:tabs>
        <w:spacing w:before="2" w:after="0" w:line="240" w:lineRule="auto"/>
        <w:ind w:left="1525" w:right="0" w:hanging="425"/>
        <w:jc w:val="both"/>
        <w:rPr>
          <w:rFonts w:hint="eastAsia" w:ascii="宋体" w:hAnsi="宋体" w:eastAsia="宋体" w:cs="宋体"/>
          <w:sz w:val="21"/>
        </w:rPr>
      </w:pPr>
      <w:r>
        <w:rPr>
          <w:rFonts w:hint="eastAsia" w:ascii="宋体" w:hAnsi="宋体" w:eastAsia="宋体" w:cs="宋体"/>
          <w:sz w:val="21"/>
        </w:rPr>
        <w:t>授课教师在七日内拿出改进方案并填写《教师反馈信息表》交人力资源部审议；</w:t>
      </w:r>
    </w:p>
    <w:p>
      <w:pPr>
        <w:pStyle w:val="8"/>
        <w:numPr>
          <w:ilvl w:val="0"/>
          <w:numId w:val="4"/>
        </w:numPr>
        <w:tabs>
          <w:tab w:val="left" w:pos="1526"/>
        </w:tabs>
        <w:spacing w:before="189" w:after="0" w:line="398" w:lineRule="auto"/>
        <w:ind w:left="1525" w:right="1790" w:hanging="425"/>
        <w:jc w:val="both"/>
        <w:rPr>
          <w:rFonts w:hint="eastAsia" w:ascii="宋体" w:hAnsi="宋体" w:eastAsia="宋体" w:cs="宋体"/>
          <w:sz w:val="21"/>
        </w:rPr>
      </w:pPr>
      <w:r>
        <w:rPr>
          <w:rFonts w:hint="eastAsia" w:ascii="宋体" w:hAnsi="宋体" w:eastAsia="宋体" w:cs="宋体"/>
          <w:spacing w:val="-5"/>
          <w:w w:val="95"/>
          <w:sz w:val="21"/>
        </w:rPr>
        <w:t xml:space="preserve">人力资源部在新员工集中脱产培训结束后一周内，提交该期培训的总结分析报告，报总  </w:t>
      </w:r>
      <w:r>
        <w:rPr>
          <w:rFonts w:hint="eastAsia" w:ascii="宋体" w:hAnsi="宋体" w:eastAsia="宋体" w:cs="宋体"/>
          <w:sz w:val="21"/>
        </w:rPr>
        <w:t>裁审阅；</w:t>
      </w:r>
    </w:p>
    <w:p>
      <w:pPr>
        <w:pStyle w:val="8"/>
        <w:numPr>
          <w:ilvl w:val="0"/>
          <w:numId w:val="4"/>
        </w:numPr>
        <w:tabs>
          <w:tab w:val="left" w:pos="1526"/>
        </w:tabs>
        <w:spacing w:before="24" w:after="0" w:line="410" w:lineRule="auto"/>
        <w:ind w:left="1525" w:right="1790" w:hanging="425"/>
        <w:jc w:val="both"/>
        <w:rPr>
          <w:rFonts w:hint="eastAsia" w:ascii="宋体" w:hAnsi="宋体" w:eastAsia="宋体" w:cs="宋体"/>
          <w:sz w:val="21"/>
        </w:rPr>
      </w:pPr>
      <w:r>
        <w:rPr>
          <w:rFonts w:hint="eastAsia" w:ascii="宋体" w:hAnsi="宋体" w:eastAsia="宋体" w:cs="宋体"/>
          <w:w w:val="99"/>
          <w:sz w:val="21"/>
        </w:rPr>
        <w:t>新员工集中脱产培训结束后，分配至相关部门岗位接受上岗指导培训（</w:t>
      </w:r>
      <w:r>
        <w:rPr>
          <w:rFonts w:hint="eastAsia" w:ascii="宋体" w:hAnsi="宋体" w:eastAsia="宋体" w:cs="宋体"/>
          <w:spacing w:val="1"/>
          <w:w w:val="99"/>
          <w:sz w:val="21"/>
        </w:rPr>
        <w:t>在岗培训</w:t>
      </w:r>
      <w:r>
        <w:rPr>
          <w:rFonts w:hint="eastAsia" w:ascii="宋体" w:hAnsi="宋体" w:eastAsia="宋体" w:cs="宋体"/>
          <w:spacing w:val="-104"/>
          <w:w w:val="99"/>
          <w:sz w:val="21"/>
        </w:rPr>
        <w:t>）</w:t>
      </w:r>
      <w:r>
        <w:rPr>
          <w:rFonts w:hint="eastAsia" w:ascii="宋体" w:hAnsi="宋体" w:eastAsia="宋体" w:cs="宋体"/>
          <w:spacing w:val="3"/>
          <w:w w:val="99"/>
          <w:sz w:val="21"/>
        </w:rPr>
        <w:t>，由</w:t>
      </w:r>
      <w:r>
        <w:rPr>
          <w:rFonts w:hint="eastAsia" w:ascii="宋体" w:hAnsi="宋体" w:eastAsia="宋体" w:cs="宋体"/>
          <w:spacing w:val="-5"/>
          <w:w w:val="95"/>
          <w:sz w:val="21"/>
        </w:rPr>
        <w:t xml:space="preserve">各部门负责人指定指导教师实施培训并于培训结束时填写《新员工在岗培训记录表》报  </w:t>
      </w:r>
      <w:r>
        <w:rPr>
          <w:rFonts w:hint="eastAsia" w:ascii="宋体" w:hAnsi="宋体" w:eastAsia="宋体" w:cs="宋体"/>
          <w:sz w:val="21"/>
        </w:rPr>
        <w:t>人力资源与知识管理部；</w:t>
      </w:r>
    </w:p>
    <w:p>
      <w:pPr>
        <w:pStyle w:val="8"/>
        <w:numPr>
          <w:ilvl w:val="0"/>
          <w:numId w:val="4"/>
        </w:numPr>
        <w:tabs>
          <w:tab w:val="left" w:pos="1526"/>
        </w:tabs>
        <w:spacing w:before="1" w:after="0" w:line="412" w:lineRule="auto"/>
        <w:ind w:left="1525" w:right="1789" w:hanging="425"/>
        <w:jc w:val="both"/>
        <w:rPr>
          <w:rFonts w:hint="eastAsia" w:ascii="宋体" w:hAnsi="宋体" w:eastAsia="宋体" w:cs="宋体"/>
          <w:sz w:val="21"/>
        </w:rPr>
      </w:pPr>
      <w:r>
        <w:rPr>
          <w:rFonts w:hint="eastAsia" w:ascii="宋体" w:hAnsi="宋体" w:eastAsia="宋体" w:cs="宋体"/>
          <w:spacing w:val="-4"/>
          <w:w w:val="95"/>
          <w:sz w:val="21"/>
        </w:rPr>
        <w:t xml:space="preserve">人力资源与知识管理部在新员工接受上岗引导培训期间，应不定期派专人实施跟踪指导  </w:t>
      </w:r>
      <w:r>
        <w:rPr>
          <w:rFonts w:hint="eastAsia" w:ascii="宋体" w:hAnsi="宋体" w:eastAsia="宋体" w:cs="宋体"/>
          <w:spacing w:val="-10"/>
          <w:w w:val="95"/>
          <w:sz w:val="21"/>
        </w:rPr>
        <w:t xml:space="preserve">和监控，并通过一系列的观察测试手段考查受训者在实际工作中对培训知识和技巧的运  </w:t>
      </w:r>
      <w:r>
        <w:rPr>
          <w:rFonts w:hint="eastAsia" w:ascii="宋体" w:hAnsi="宋体" w:eastAsia="宋体" w:cs="宋体"/>
          <w:spacing w:val="-8"/>
          <w:w w:val="95"/>
          <w:sz w:val="21"/>
        </w:rPr>
        <w:t xml:space="preserve">用以及行为的改善情况，综合、统计、分析培训为企业业务成长带来的影响和回报的大  </w:t>
      </w:r>
      <w:r>
        <w:rPr>
          <w:rFonts w:hint="eastAsia" w:ascii="宋体" w:hAnsi="宋体" w:eastAsia="宋体" w:cs="宋体"/>
          <w:spacing w:val="-4"/>
          <w:sz w:val="21"/>
        </w:rPr>
        <w:t>小，以评估培训结果，调整培训策略和培训方法。</w:t>
      </w:r>
    </w:p>
    <w:p>
      <w:pPr>
        <w:pStyle w:val="4"/>
        <w:rPr>
          <w:rFonts w:hint="eastAsia" w:ascii="宋体" w:hAnsi="宋体" w:eastAsia="宋体" w:cs="宋体"/>
          <w:sz w:val="20"/>
        </w:rPr>
      </w:pPr>
    </w:p>
    <w:p>
      <w:pPr>
        <w:spacing w:after="0"/>
        <w:rPr>
          <w:rFonts w:hint="eastAsia" w:ascii="宋体" w:hAnsi="宋体" w:eastAsia="宋体" w:cs="宋体"/>
          <w:sz w:val="20"/>
        </w:rPr>
        <w:sectPr>
          <w:pgSz w:w="11910" w:h="16840"/>
          <w:pgMar w:top="1840" w:right="0" w:bottom="2280" w:left="700" w:header="856" w:footer="2085" w:gutter="0"/>
        </w:sectPr>
      </w:pPr>
    </w:p>
    <w:p>
      <w:pPr>
        <w:pStyle w:val="3"/>
        <w:spacing w:before="211"/>
        <w:rPr>
          <w:rFonts w:hint="eastAsia" w:ascii="宋体" w:hAnsi="宋体" w:eastAsia="宋体" w:cs="宋体"/>
        </w:rPr>
      </w:pPr>
      <w:r>
        <w:rPr>
          <w:rFonts w:hint="eastAsia" w:ascii="宋体" w:hAnsi="宋体" w:eastAsia="宋体" w:cs="宋体"/>
        </w:rPr>
        <w:t>附录：培训表格</w:t>
      </w:r>
    </w:p>
    <w:p>
      <w:pPr>
        <w:pStyle w:val="4"/>
        <w:rPr>
          <w:rFonts w:hint="eastAsia" w:ascii="宋体" w:hAnsi="宋体" w:eastAsia="宋体" w:cs="宋体"/>
          <w:b/>
          <w:sz w:val="28"/>
        </w:rPr>
      </w:pPr>
      <w:r>
        <w:rPr>
          <w:rFonts w:hint="eastAsia" w:ascii="宋体" w:hAnsi="宋体" w:eastAsia="宋体" w:cs="宋体"/>
        </w:rPr>
        <w:br w:type="column"/>
      </w:r>
    </w:p>
    <w:p>
      <w:pPr>
        <w:pStyle w:val="4"/>
        <w:spacing w:before="6"/>
        <w:rPr>
          <w:rFonts w:hint="eastAsia" w:ascii="宋体" w:hAnsi="宋体" w:eastAsia="宋体" w:cs="宋体"/>
          <w:b/>
          <w:sz w:val="28"/>
        </w:rPr>
      </w:pPr>
    </w:p>
    <w:p>
      <w:pPr>
        <w:spacing w:before="0"/>
        <w:ind w:left="1100" w:right="0" w:firstLine="0"/>
        <w:jc w:val="left"/>
        <w:rPr>
          <w:rFonts w:hint="eastAsia" w:ascii="宋体" w:hAnsi="宋体" w:eastAsia="宋体" w:cs="宋体"/>
          <w:b/>
          <w:sz w:val="28"/>
        </w:rPr>
      </w:pPr>
      <w:r>
        <w:rPr>
          <w:rFonts w:hint="eastAsia" w:ascii="宋体" w:hAnsi="宋体" w:eastAsia="宋体" w:cs="宋体"/>
          <w:b/>
          <w:sz w:val="28"/>
        </w:rPr>
        <w:t>员工培训报告表</w:t>
      </w:r>
    </w:p>
    <w:p>
      <w:pPr>
        <w:pStyle w:val="4"/>
        <w:rPr>
          <w:rFonts w:hint="eastAsia" w:ascii="宋体" w:hAnsi="宋体" w:eastAsia="宋体" w:cs="宋体"/>
          <w:b/>
          <w:sz w:val="24"/>
        </w:rPr>
      </w:pPr>
      <w:r>
        <w:rPr>
          <w:rFonts w:hint="eastAsia" w:ascii="宋体" w:hAnsi="宋体" w:eastAsia="宋体" w:cs="宋体"/>
        </w:rPr>
        <w:br w:type="column"/>
      </w:r>
    </w:p>
    <w:p>
      <w:pPr>
        <w:pStyle w:val="4"/>
        <w:rPr>
          <w:rFonts w:hint="eastAsia" w:ascii="宋体" w:hAnsi="宋体" w:eastAsia="宋体" w:cs="宋体"/>
          <w:b/>
          <w:sz w:val="24"/>
        </w:rPr>
      </w:pPr>
    </w:p>
    <w:p>
      <w:pPr>
        <w:pStyle w:val="4"/>
        <w:rPr>
          <w:rFonts w:hint="eastAsia" w:ascii="宋体" w:hAnsi="宋体" w:eastAsia="宋体" w:cs="宋体"/>
          <w:b/>
          <w:sz w:val="24"/>
        </w:rPr>
      </w:pPr>
    </w:p>
    <w:p>
      <w:pPr>
        <w:pStyle w:val="4"/>
        <w:spacing w:before="3"/>
        <w:rPr>
          <w:rFonts w:hint="eastAsia" w:ascii="宋体" w:hAnsi="宋体" w:eastAsia="宋体" w:cs="宋体"/>
          <w:b/>
          <w:sz w:val="23"/>
        </w:rPr>
      </w:pPr>
    </w:p>
    <w:p>
      <w:pPr>
        <w:tabs>
          <w:tab w:val="left" w:pos="1589"/>
          <w:tab w:val="left" w:pos="2133"/>
        </w:tabs>
        <w:spacing w:before="0"/>
        <w:ind w:left="1101" w:right="0" w:firstLine="0"/>
        <w:jc w:val="left"/>
        <w:rPr>
          <w:rFonts w:hint="eastAsia" w:ascii="宋体" w:hAnsi="宋体" w:eastAsia="宋体" w:cs="宋体"/>
          <w:sz w:val="24"/>
        </w:rPr>
      </w:pPr>
      <w:r>
        <w:rPr>
          <w:rFonts w:hint="eastAsia" w:ascii="宋体" w:hAnsi="宋体" w:eastAsia="宋体" w:cs="宋体"/>
          <w:sz w:val="24"/>
        </w:rPr>
        <w:t>年</w:t>
      </w:r>
      <w:r>
        <w:rPr>
          <w:rFonts w:hint="eastAsia" w:ascii="宋体" w:hAnsi="宋体" w:eastAsia="宋体" w:cs="宋体"/>
          <w:sz w:val="24"/>
        </w:rPr>
        <w:tab/>
      </w:r>
      <w:r>
        <w:rPr>
          <w:rFonts w:hint="eastAsia" w:ascii="宋体" w:hAnsi="宋体" w:eastAsia="宋体" w:cs="宋体"/>
          <w:sz w:val="24"/>
        </w:rPr>
        <w:t>月</w:t>
      </w:r>
      <w:r>
        <w:rPr>
          <w:rFonts w:hint="eastAsia" w:ascii="宋体" w:hAnsi="宋体" w:eastAsia="宋体" w:cs="宋体"/>
          <w:sz w:val="24"/>
        </w:rPr>
        <w:tab/>
      </w:r>
      <w:r>
        <w:rPr>
          <w:rFonts w:hint="eastAsia" w:ascii="宋体" w:hAnsi="宋体" w:eastAsia="宋体" w:cs="宋体"/>
          <w:sz w:val="24"/>
        </w:rPr>
        <w:t>日</w:t>
      </w:r>
    </w:p>
    <w:p>
      <w:pPr>
        <w:spacing w:after="0"/>
        <w:jc w:val="left"/>
        <w:rPr>
          <w:rFonts w:hint="eastAsia" w:ascii="宋体" w:hAnsi="宋体" w:eastAsia="宋体" w:cs="宋体"/>
          <w:sz w:val="24"/>
        </w:rPr>
        <w:sectPr>
          <w:type w:val="continuous"/>
          <w:pgSz w:w="11910" w:h="16840"/>
          <w:pgMar w:top="1840" w:right="0" w:bottom="2280" w:left="700" w:header="720" w:footer="720" w:gutter="0"/>
          <w:cols w:equalWidth="0" w:num="3">
            <w:col w:w="2829" w:space="341"/>
            <w:col w:w="3109" w:space="774"/>
            <w:col w:w="4157"/>
          </w:cols>
        </w:sectPr>
      </w:pPr>
    </w:p>
    <w:tbl>
      <w:tblPr>
        <w:tblStyle w:val="5"/>
        <w:tblW w:w="0" w:type="auto"/>
        <w:tblInd w:w="1105" w:type="dxa"/>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Layout w:type="fixed"/>
        <w:tblCellMar>
          <w:top w:w="0" w:type="dxa"/>
          <w:left w:w="0" w:type="dxa"/>
          <w:bottom w:w="0" w:type="dxa"/>
          <w:right w:w="0" w:type="dxa"/>
        </w:tblCellMar>
      </w:tblPr>
      <w:tblGrid>
        <w:gridCol w:w="2085"/>
        <w:gridCol w:w="6256"/>
      </w:tblGrid>
      <w:tr>
        <w:tblPrEx>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CellMar>
            <w:top w:w="0" w:type="dxa"/>
            <w:left w:w="0" w:type="dxa"/>
            <w:bottom w:w="0" w:type="dxa"/>
            <w:right w:w="0" w:type="dxa"/>
          </w:tblCellMar>
        </w:tblPrEx>
        <w:trPr>
          <w:trHeight w:val="425" w:hRule="atLeast"/>
        </w:trPr>
        <w:tc>
          <w:tcPr>
            <w:tcW w:w="2085" w:type="dxa"/>
            <w:tcBorders>
              <w:left w:val="double" w:color="EFEFEF" w:sz="0" w:space="0"/>
            </w:tcBorders>
          </w:tcPr>
          <w:p>
            <w:pPr>
              <w:pStyle w:val="9"/>
              <w:spacing w:before="57"/>
              <w:ind w:left="526" w:right="528"/>
              <w:jc w:val="center"/>
              <w:rPr>
                <w:rFonts w:hint="eastAsia" w:ascii="宋体" w:hAnsi="宋体" w:eastAsia="宋体" w:cs="宋体"/>
                <w:sz w:val="24"/>
              </w:rPr>
            </w:pPr>
            <w:r>
              <w:rPr>
                <w:rFonts w:hint="eastAsia" w:ascii="宋体" w:hAnsi="宋体" w:eastAsia="宋体" w:cs="宋体"/>
                <w:sz w:val="24"/>
              </w:rPr>
              <w:t>培训名称</w:t>
            </w:r>
          </w:p>
        </w:tc>
        <w:tc>
          <w:tcPr>
            <w:tcW w:w="6256" w:type="dxa"/>
          </w:tcPr>
          <w:p>
            <w:pPr>
              <w:pStyle w:val="9"/>
              <w:rPr>
                <w:rFonts w:hint="eastAsia" w:ascii="宋体" w:hAnsi="宋体" w:eastAsia="宋体" w:cs="宋体"/>
                <w:sz w:val="20"/>
              </w:rPr>
            </w:pPr>
          </w:p>
        </w:tc>
      </w:tr>
      <w:tr>
        <w:tblPrEx>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CellMar>
            <w:top w:w="0" w:type="dxa"/>
            <w:left w:w="0" w:type="dxa"/>
            <w:bottom w:w="0" w:type="dxa"/>
            <w:right w:w="0" w:type="dxa"/>
          </w:tblCellMar>
        </w:tblPrEx>
        <w:trPr>
          <w:trHeight w:val="434" w:hRule="atLeast"/>
        </w:trPr>
        <w:tc>
          <w:tcPr>
            <w:tcW w:w="2085" w:type="dxa"/>
            <w:tcBorders>
              <w:left w:val="double" w:color="EFEFEF" w:sz="0" w:space="0"/>
            </w:tcBorders>
          </w:tcPr>
          <w:p>
            <w:pPr>
              <w:pStyle w:val="9"/>
              <w:spacing w:before="65"/>
              <w:ind w:left="526" w:right="528"/>
              <w:jc w:val="center"/>
              <w:rPr>
                <w:rFonts w:hint="eastAsia" w:ascii="宋体" w:hAnsi="宋体" w:eastAsia="宋体" w:cs="宋体"/>
                <w:sz w:val="24"/>
              </w:rPr>
            </w:pPr>
            <w:r>
              <w:rPr>
                <w:rFonts w:hint="eastAsia" w:ascii="宋体" w:hAnsi="宋体" w:eastAsia="宋体" w:cs="宋体"/>
                <w:sz w:val="24"/>
              </w:rPr>
              <w:t>培训时间</w:t>
            </w:r>
          </w:p>
        </w:tc>
        <w:tc>
          <w:tcPr>
            <w:tcW w:w="6256" w:type="dxa"/>
          </w:tcPr>
          <w:p>
            <w:pPr>
              <w:pStyle w:val="9"/>
              <w:rPr>
                <w:rFonts w:hint="eastAsia" w:ascii="宋体" w:hAnsi="宋体" w:eastAsia="宋体" w:cs="宋体"/>
                <w:sz w:val="20"/>
              </w:rPr>
            </w:pPr>
          </w:p>
        </w:tc>
      </w:tr>
      <w:tr>
        <w:tblPrEx>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CellMar>
            <w:top w:w="0" w:type="dxa"/>
            <w:left w:w="0" w:type="dxa"/>
            <w:bottom w:w="0" w:type="dxa"/>
            <w:right w:w="0" w:type="dxa"/>
          </w:tblCellMar>
        </w:tblPrEx>
        <w:trPr>
          <w:trHeight w:val="441" w:hRule="atLeast"/>
        </w:trPr>
        <w:tc>
          <w:tcPr>
            <w:tcW w:w="2085" w:type="dxa"/>
            <w:tcBorders>
              <w:left w:val="double" w:color="EFEFEF" w:sz="0" w:space="0"/>
            </w:tcBorders>
          </w:tcPr>
          <w:p>
            <w:pPr>
              <w:pStyle w:val="9"/>
              <w:spacing w:before="65"/>
              <w:ind w:left="526" w:right="528"/>
              <w:jc w:val="center"/>
              <w:rPr>
                <w:rFonts w:hint="eastAsia" w:ascii="宋体" w:hAnsi="宋体" w:eastAsia="宋体" w:cs="宋体"/>
                <w:sz w:val="24"/>
              </w:rPr>
            </w:pPr>
            <w:r>
              <w:rPr>
                <w:rFonts w:hint="eastAsia" w:ascii="宋体" w:hAnsi="宋体" w:eastAsia="宋体" w:cs="宋体"/>
                <w:sz w:val="24"/>
              </w:rPr>
              <w:t>培训方式</w:t>
            </w:r>
          </w:p>
        </w:tc>
        <w:tc>
          <w:tcPr>
            <w:tcW w:w="6256" w:type="dxa"/>
          </w:tcPr>
          <w:p>
            <w:pPr>
              <w:pStyle w:val="9"/>
              <w:rPr>
                <w:rFonts w:hint="eastAsia" w:ascii="宋体" w:hAnsi="宋体" w:eastAsia="宋体" w:cs="宋体"/>
                <w:sz w:val="20"/>
              </w:rPr>
            </w:pPr>
          </w:p>
        </w:tc>
      </w:tr>
      <w:tr>
        <w:tblPrEx>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CellMar>
            <w:top w:w="0" w:type="dxa"/>
            <w:left w:w="0" w:type="dxa"/>
            <w:bottom w:w="0" w:type="dxa"/>
            <w:right w:w="0" w:type="dxa"/>
          </w:tblCellMar>
        </w:tblPrEx>
        <w:trPr>
          <w:trHeight w:val="442" w:hRule="atLeast"/>
        </w:trPr>
        <w:tc>
          <w:tcPr>
            <w:tcW w:w="8341" w:type="dxa"/>
            <w:gridSpan w:val="2"/>
            <w:tcBorders>
              <w:left w:val="double" w:color="EFEFEF" w:sz="0" w:space="0"/>
            </w:tcBorders>
          </w:tcPr>
          <w:p>
            <w:pPr>
              <w:pStyle w:val="9"/>
              <w:spacing w:before="65"/>
              <w:ind w:left="3415" w:right="3415"/>
              <w:jc w:val="center"/>
              <w:rPr>
                <w:rFonts w:hint="eastAsia" w:ascii="宋体" w:hAnsi="宋体" w:eastAsia="宋体" w:cs="宋体"/>
                <w:sz w:val="24"/>
              </w:rPr>
            </w:pPr>
            <w:r>
              <w:rPr>
                <w:rFonts w:hint="eastAsia" w:ascii="宋体" w:hAnsi="宋体" w:eastAsia="宋体" w:cs="宋体"/>
                <w:sz w:val="24"/>
              </w:rPr>
              <w:t>培训导师简介</w:t>
            </w:r>
          </w:p>
        </w:tc>
      </w:tr>
      <w:tr>
        <w:tblPrEx>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CellMar>
            <w:top w:w="0" w:type="dxa"/>
            <w:left w:w="0" w:type="dxa"/>
            <w:bottom w:w="0" w:type="dxa"/>
            <w:right w:w="0" w:type="dxa"/>
          </w:tblCellMar>
        </w:tblPrEx>
        <w:trPr>
          <w:trHeight w:val="2179" w:hRule="atLeast"/>
        </w:trPr>
        <w:tc>
          <w:tcPr>
            <w:tcW w:w="8341" w:type="dxa"/>
            <w:gridSpan w:val="2"/>
            <w:tcBorders>
              <w:left w:val="double" w:color="EFEFEF" w:sz="0" w:space="0"/>
            </w:tcBorders>
          </w:tcPr>
          <w:p>
            <w:pPr>
              <w:pStyle w:val="9"/>
              <w:rPr>
                <w:rFonts w:hint="eastAsia" w:ascii="宋体" w:hAnsi="宋体" w:eastAsia="宋体" w:cs="宋体"/>
                <w:sz w:val="20"/>
              </w:rPr>
            </w:pPr>
          </w:p>
        </w:tc>
      </w:tr>
      <w:tr>
        <w:tblPrEx>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CellMar>
            <w:top w:w="0" w:type="dxa"/>
            <w:left w:w="0" w:type="dxa"/>
            <w:bottom w:w="0" w:type="dxa"/>
            <w:right w:w="0" w:type="dxa"/>
          </w:tblCellMar>
        </w:tblPrEx>
        <w:trPr>
          <w:trHeight w:val="442" w:hRule="atLeast"/>
        </w:trPr>
        <w:tc>
          <w:tcPr>
            <w:tcW w:w="8341" w:type="dxa"/>
            <w:gridSpan w:val="2"/>
            <w:tcBorders>
              <w:left w:val="double" w:color="EFEFEF" w:sz="0" w:space="0"/>
            </w:tcBorders>
          </w:tcPr>
          <w:p>
            <w:pPr>
              <w:pStyle w:val="9"/>
              <w:spacing w:before="65"/>
              <w:ind w:left="3415" w:right="3415"/>
              <w:jc w:val="center"/>
              <w:rPr>
                <w:rFonts w:hint="eastAsia" w:ascii="宋体" w:hAnsi="宋体" w:eastAsia="宋体" w:cs="宋体"/>
                <w:sz w:val="24"/>
              </w:rPr>
            </w:pPr>
            <w:r>
              <w:rPr>
                <w:rFonts w:hint="eastAsia" w:ascii="宋体" w:hAnsi="宋体" w:eastAsia="宋体" w:cs="宋体"/>
                <w:sz w:val="24"/>
              </w:rPr>
              <w:t>培训反馈</w:t>
            </w:r>
          </w:p>
        </w:tc>
      </w:tr>
    </w:tbl>
    <w:p>
      <w:pPr>
        <w:spacing w:after="0"/>
        <w:jc w:val="center"/>
        <w:rPr>
          <w:rFonts w:hint="eastAsia" w:ascii="宋体" w:hAnsi="宋体" w:eastAsia="宋体" w:cs="宋体"/>
          <w:sz w:val="24"/>
        </w:rPr>
        <w:sectPr>
          <w:type w:val="continuous"/>
          <w:pgSz w:w="11910" w:h="16840"/>
          <w:pgMar w:top="1840" w:right="0" w:bottom="2280" w:left="700" w:header="720" w:footer="720" w:gutter="0"/>
        </w:sectPr>
      </w:pPr>
    </w:p>
    <w:p>
      <w:pPr>
        <w:pStyle w:val="4"/>
        <w:spacing w:before="7"/>
        <w:rPr>
          <w:rFonts w:hint="eastAsia" w:ascii="宋体" w:hAnsi="宋体" w:eastAsia="宋体" w:cs="宋体"/>
          <w:sz w:val="6"/>
        </w:rPr>
      </w:pPr>
    </w:p>
    <w:p>
      <w:pPr>
        <w:pStyle w:val="4"/>
        <w:ind w:left="1073"/>
        <w:rPr>
          <w:rFonts w:hint="eastAsia" w:ascii="宋体" w:hAnsi="宋体" w:eastAsia="宋体" w:cs="宋体"/>
          <w:sz w:val="20"/>
        </w:rPr>
      </w:pPr>
      <w:r>
        <w:rPr>
          <w:rFonts w:hint="eastAsia" w:ascii="宋体" w:hAnsi="宋体" w:eastAsia="宋体" w:cs="宋体"/>
          <w:sz w:val="20"/>
        </w:rPr>
        <w:pict>
          <v:group id="_x0000_s1032" o:spid="_x0000_s1032" o:spt="203" style="height:311.35pt;width:418.3pt;" coordsize="8366,6227">
            <o:lock v:ext="edit"/>
            <v:line id="_x0000_s1033" o:spid="_x0000_s1033" o:spt="20" style="position:absolute;left:0;top:4;height:0;width:8366;" stroked="t" coordsize="21600,21600">
              <v:path arrowok="t"/>
              <v:fill focussize="0,0"/>
              <v:stroke weight="0.4pt" color="#000000"/>
              <v:imagedata o:title=""/>
              <o:lock v:ext="edit"/>
            </v:line>
            <v:line id="_x0000_s1034" o:spid="_x0000_s1034" o:spt="20" style="position:absolute;left:8;top:12;height:0;width:1642;" stroked="t" coordsize="21600,21600">
              <v:path arrowok="t"/>
              <v:fill focussize="0,0"/>
              <v:stroke weight="0.4pt" color="#EFEFEF"/>
              <v:imagedata o:title=""/>
              <o:lock v:ext="edit"/>
            </v:line>
            <v:rect id="_x0000_s1035" o:spid="_x0000_s1035" o:spt="1" style="position:absolute;left:1649;top:8;height:8;width:8;" fillcolor="#EFEFEF" filled="t" stroked="f" coordsize="21600,21600">
              <v:path/>
              <v:fill on="t" focussize="0,0"/>
              <v:stroke on="f"/>
              <v:imagedata o:title=""/>
              <o:lock v:ext="edit"/>
            </v:rect>
            <v:line id="_x0000_s1036" o:spid="_x0000_s1036" o:spt="20" style="position:absolute;left:1657;top:12;height:0;width:6701;" stroked="t" coordsize="21600,21600">
              <v:path arrowok="t"/>
              <v:fill focussize="0,0"/>
              <v:stroke weight="0.4pt" color="#EFEFEF"/>
              <v:imagedata o:title=""/>
              <o:lock v:ext="edit"/>
            </v:line>
            <v:rect id="_x0000_s1037" o:spid="_x0000_s1037" o:spt="1" style="position:absolute;left:8358;top:8;height:8;width:8;" fillcolor="#EFEFEF" filled="t" stroked="f" coordsize="21600,21600">
              <v:path/>
              <v:fill on="t" focussize="0,0"/>
              <v:stroke on="f"/>
              <v:imagedata o:title=""/>
              <o:lock v:ext="edit"/>
            </v:rect>
            <v:line id="_x0000_s1038" o:spid="_x0000_s1038" o:spt="20" style="position:absolute;left:24;top:36;height:0;width:1610;" stroked="t" coordsize="21600,21600">
              <v:path arrowok="t"/>
              <v:fill focussize="0,0"/>
              <v:stroke weight="0.4pt" color="#9F9F9F"/>
              <v:imagedata o:title=""/>
              <o:lock v:ext="edit"/>
            </v:line>
            <v:rect id="_x0000_s1039" o:spid="_x0000_s1039" o:spt="1" style="position:absolute;left:1633;top:32;height:8;width:8;" fillcolor="#9F9F9F" filled="t" stroked="f" coordsize="21600,21600">
              <v:path/>
              <v:fill on="t" focussize="0,0"/>
              <v:stroke on="f"/>
              <v:imagedata o:title=""/>
              <o:lock v:ext="edit"/>
            </v:rect>
            <v:line id="_x0000_s1040" o:spid="_x0000_s1040" o:spt="20" style="position:absolute;left:1666;top:36;height:0;width:6676;" stroked="t" coordsize="21600,21600">
              <v:path arrowok="t"/>
              <v:fill focussize="0,0"/>
              <v:stroke weight="0.4pt" color="#9F9F9F"/>
              <v:imagedata o:title=""/>
              <o:lock v:ext="edit"/>
            </v:line>
            <v:rect id="_x0000_s1041" o:spid="_x0000_s1041" o:spt="1" style="position:absolute;left:8342;top:32;height:8;width:8;" fillcolor="#9F9F9F" filled="t" stroked="f" coordsize="21600,21600">
              <v:path/>
              <v:fill on="t" focussize="0,0"/>
              <v:stroke on="f"/>
              <v:imagedata o:title=""/>
              <o:lock v:ext="edit"/>
            </v:rect>
            <v:rect id="_x0000_s1042" o:spid="_x0000_s1042" o:spt="1" style="position:absolute;left:16;top:1360;height:8;width:8;" fillcolor="#EFEFEF" filled="t" stroked="f" coordsize="21600,21600">
              <v:path/>
              <v:fill on="t" focussize="0,0"/>
              <v:stroke on="f"/>
              <v:imagedata o:title=""/>
              <o:lock v:ext="edit"/>
            </v:rect>
            <v:line id="_x0000_s1043" o:spid="_x0000_s1043" o:spt="20" style="position:absolute;left:24;top:1364;height:0;width:1610;" stroked="t" coordsize="21600,21600">
              <v:path arrowok="t"/>
              <v:fill focussize="0,0"/>
              <v:stroke weight="0.4pt" color="#EFEFEF"/>
              <v:imagedata o:title=""/>
              <o:lock v:ext="edit"/>
            </v:line>
            <v:rect id="_x0000_s1044" o:spid="_x0000_s1044" o:spt="1" style="position:absolute;left:1657;top:1360;height:8;width:8;" fillcolor="#EFEFEF" filled="t" stroked="f" coordsize="21600,21600">
              <v:path/>
              <v:fill on="t" focussize="0,0"/>
              <v:stroke on="f"/>
              <v:imagedata o:title=""/>
              <o:lock v:ext="edit"/>
            </v:rect>
            <v:line id="_x0000_s1045" o:spid="_x0000_s1045" o:spt="20" style="position:absolute;left:1666;top:1364;height:0;width:6676;" stroked="t" coordsize="21600,21600">
              <v:path arrowok="t"/>
              <v:fill focussize="0,0"/>
              <v:stroke weight="0.4pt" color="#EFEFEF"/>
              <v:imagedata o:title=""/>
              <o:lock v:ext="edit"/>
            </v:line>
            <v:line id="_x0000_s1046" o:spid="_x0000_s1046" o:spt="20" style="position:absolute;left:24;top:1389;height:0;width:1610;" stroked="t" coordsize="21600,21600">
              <v:path arrowok="t"/>
              <v:fill focussize="0,0"/>
              <v:stroke weight="0.4pt" color="#9F9F9F"/>
              <v:imagedata o:title=""/>
              <o:lock v:ext="edit"/>
            </v:line>
            <v:rect id="_x0000_s1047" o:spid="_x0000_s1047" o:spt="1" style="position:absolute;left:1633;top:1384;height:8;width:8;" fillcolor="#9F9F9F" filled="t" stroked="f" coordsize="21600,21600">
              <v:path/>
              <v:fill on="t" focussize="0,0"/>
              <v:stroke on="f"/>
              <v:imagedata o:title=""/>
              <o:lock v:ext="edit"/>
            </v:rect>
            <v:rect id="_x0000_s1048" o:spid="_x0000_s1048" o:spt="1" style="position:absolute;left:16;top:2873;height:8;width:8;" fillcolor="#EFEFEF" filled="t" stroked="f" coordsize="21600,21600">
              <v:path/>
              <v:fill on="t" focussize="0,0"/>
              <v:stroke on="f"/>
              <v:imagedata o:title=""/>
              <o:lock v:ext="edit"/>
            </v:rect>
            <v:line id="_x0000_s1049" o:spid="_x0000_s1049" o:spt="20" style="position:absolute;left:24;top:2878;height:0;width:1610;" stroked="t" coordsize="21600,21600">
              <v:path arrowok="t"/>
              <v:fill focussize="0,0"/>
              <v:stroke weight="0.4pt" color="#EFEFEF"/>
              <v:imagedata o:title=""/>
              <o:lock v:ext="edit"/>
            </v:line>
            <v:line id="_x0000_s1050" o:spid="_x0000_s1050" o:spt="20" style="position:absolute;left:1637;top:32;height:2850;width:0;" stroked="t" coordsize="21600,21600">
              <v:path arrowok="t"/>
              <v:fill focussize="0,0"/>
              <v:stroke weight="0.4pt" color="#EFEFEF"/>
              <v:imagedata o:title=""/>
              <o:lock v:ext="edit"/>
            </v:line>
            <v:line id="_x0000_s1051" o:spid="_x0000_s1051" o:spt="20" style="position:absolute;left:1666;top:1389;height:0;width:6676;" stroked="t" coordsize="21600,21600">
              <v:path arrowok="t"/>
              <v:fill focussize="0,0"/>
              <v:stroke weight="0.4pt" color="#9F9F9F"/>
              <v:imagedata o:title=""/>
              <o:lock v:ext="edit"/>
            </v:line>
            <v:rect id="_x0000_s1052" o:spid="_x0000_s1052" o:spt="1" style="position:absolute;left:8342;top:1384;height:8;width:8;" fillcolor="#9F9F9F" filled="t" stroked="f" coordsize="21600,21600">
              <v:path/>
              <v:fill on="t" focussize="0,0"/>
              <v:stroke on="f"/>
              <v:imagedata o:title=""/>
              <o:lock v:ext="edit"/>
            </v:rect>
            <v:rect id="_x0000_s1053" o:spid="_x0000_s1053" o:spt="1" style="position:absolute;left:1657;top:2873;height:8;width:8;" fillcolor="#EFEFEF" filled="t" stroked="f" coordsize="21600,21600">
              <v:path/>
              <v:fill on="t" focussize="0,0"/>
              <v:stroke on="f"/>
              <v:imagedata o:title=""/>
              <o:lock v:ext="edit"/>
            </v:rect>
            <v:line id="_x0000_s1054" o:spid="_x0000_s1054" o:spt="20" style="position:absolute;left:1666;top:2878;height:0;width:6676;" stroked="t" coordsize="21600,21600">
              <v:path arrowok="t"/>
              <v:fill focussize="0,0"/>
              <v:stroke weight="0.4pt" color="#EFEFEF"/>
              <v:imagedata o:title=""/>
              <o:lock v:ext="edit"/>
            </v:line>
            <v:line id="_x0000_s1055" o:spid="_x0000_s1055" o:spt="20" style="position:absolute;left:1661;top:32;height:2850;width:0;" stroked="t" coordsize="21600,21600">
              <v:path arrowok="t"/>
              <v:fill focussize="0,0"/>
              <v:stroke weight="0.4pt" color="#9F9F9F"/>
              <v:imagedata o:title=""/>
              <o:lock v:ext="edit"/>
            </v:line>
            <v:line id="_x0000_s1056" o:spid="_x0000_s1056" o:spt="20" style="position:absolute;left:24;top:2901;height:0;width:8318;" stroked="t" coordsize="21600,21600">
              <v:path arrowok="t"/>
              <v:fill focussize="0,0"/>
              <v:stroke weight="0.4pt" color="#9F9F9F"/>
              <v:imagedata o:title=""/>
              <o:lock v:ext="edit"/>
            </v:line>
            <v:rect id="_x0000_s1057" o:spid="_x0000_s1057" o:spt="1" style="position:absolute;left:8342;top:2897;height:8;width:8;" fillcolor="#9F9F9F" filled="t" stroked="f" coordsize="21600,21600">
              <v:path/>
              <v:fill on="t" focussize="0,0"/>
              <v:stroke on="f"/>
              <v:imagedata o:title=""/>
              <o:lock v:ext="edit"/>
            </v:rect>
            <v:rect id="_x0000_s1058" o:spid="_x0000_s1058" o:spt="1" style="position:absolute;left:16;top:3345;height:8;width:8;" fillcolor="#EFEFEF" filled="t" stroked="f" coordsize="21600,21600">
              <v:path/>
              <v:fill on="t" focussize="0,0"/>
              <v:stroke on="f"/>
              <v:imagedata o:title=""/>
              <o:lock v:ext="edit"/>
            </v:rect>
            <v:line id="_x0000_s1059" o:spid="_x0000_s1059" o:spt="20" style="position:absolute;left:24;top:3349;height:0;width:8318;" stroked="t" coordsize="21600,21600">
              <v:path arrowok="t"/>
              <v:fill focussize="0,0"/>
              <v:stroke weight="0.4pt" color="#EFEFEF"/>
              <v:imagedata o:title=""/>
              <o:lock v:ext="edit"/>
            </v:line>
            <v:line id="_x0000_s1060" o:spid="_x0000_s1060" o:spt="20" style="position:absolute;left:24;top:3373;height:0;width:8318;" stroked="t" coordsize="21600,21600">
              <v:path arrowok="t"/>
              <v:fill focussize="0,0"/>
              <v:stroke weight="0.4pt" color="#9F9F9F"/>
              <v:imagedata o:title=""/>
              <o:lock v:ext="edit"/>
            </v:line>
            <v:rect id="_x0000_s1061" o:spid="_x0000_s1061" o:spt="1" style="position:absolute;left:8342;top:3369;height:8;width:8;" fillcolor="#9F9F9F" filled="t" stroked="f" coordsize="21600,21600">
              <v:path/>
              <v:fill on="t" focussize="0,0"/>
              <v:stroke on="f"/>
              <v:imagedata o:title=""/>
              <o:lock v:ext="edit"/>
            </v:rect>
            <v:rect id="_x0000_s1062" o:spid="_x0000_s1062" o:spt="1" style="position:absolute;left:16;top:6195;height:8;width:8;" fillcolor="#EFEFEF" filled="t" stroked="f" coordsize="21600,21600">
              <v:path/>
              <v:fill on="t" focussize="0,0"/>
              <v:stroke on="f"/>
              <v:imagedata o:title=""/>
              <o:lock v:ext="edit"/>
            </v:rect>
            <v:line id="_x0000_s1063" o:spid="_x0000_s1063" o:spt="20" style="position:absolute;left:24;top:6199;height:0;width:8318;" stroked="t" coordsize="21600,21600">
              <v:path arrowok="t"/>
              <v:fill focussize="0,0"/>
              <v:stroke weight="0.4pt" color="#EFEFEF"/>
              <v:imagedata o:title=""/>
              <o:lock v:ext="edit"/>
            </v:line>
            <v:line id="_x0000_s1064" o:spid="_x0000_s1064" o:spt="20" style="position:absolute;left:20;top:32;height:6171;width:0;" stroked="t" coordsize="21600,21600">
              <v:path arrowok="t"/>
              <v:fill focussize="0,0"/>
              <v:stroke weight="0.4pt" color="#9F9F9F"/>
              <v:imagedata o:title=""/>
              <o:lock v:ext="edit"/>
            </v:line>
            <v:line id="_x0000_s1065" o:spid="_x0000_s1065" o:spt="20" style="position:absolute;left:8346;top:32;height:6171;width:0;" stroked="t" coordsize="21600,21600">
              <v:path arrowok="t"/>
              <v:fill focussize="0,0"/>
              <v:stroke weight="0.4pt" color="#EFEFEF"/>
              <v:imagedata o:title=""/>
              <o:lock v:ext="edit"/>
            </v:line>
            <v:line id="_x0000_s1066" o:spid="_x0000_s1066" o:spt="20" style="position:absolute;left:4;top:8;height:6219;width:0;" stroked="t" coordsize="21600,21600">
              <v:path arrowok="t"/>
              <v:fill focussize="0,0"/>
              <v:stroke weight="0.4pt" color="#EFEFEF"/>
              <v:imagedata o:title=""/>
              <o:lock v:ext="edit"/>
            </v:line>
            <v:rect id="_x0000_s1067" o:spid="_x0000_s1067" o:spt="1" style="position:absolute;left:0;top:6219;height:8;width:8;" fillcolor="#9F9F9F" filled="t" stroked="f" coordsize="21600,21600">
              <v:path/>
              <v:fill on="t" focussize="0,0"/>
              <v:stroke on="f"/>
              <v:imagedata o:title=""/>
              <o:lock v:ext="edit"/>
            </v:rect>
            <v:line id="_x0000_s1068" o:spid="_x0000_s1068" o:spt="20" style="position:absolute;left:8;top:6223;height:0;width:8350;" stroked="t" coordsize="21600,21600">
              <v:path arrowok="t"/>
              <v:fill focussize="0,0"/>
              <v:stroke weight="0.4pt" color="#9F9F9F"/>
              <v:imagedata o:title=""/>
              <o:lock v:ext="edit"/>
            </v:line>
            <v:line id="_x0000_s1069" o:spid="_x0000_s1069" o:spt="20" style="position:absolute;left:8362;top:8;height:6219;width:0;" stroked="t" coordsize="21600,21600">
              <v:path arrowok="t"/>
              <v:fill focussize="0,0"/>
              <v:stroke weight="0.4pt" color="#9F9F9F"/>
              <v:imagedata o:title=""/>
              <o:lock v:ext="edit"/>
            </v:line>
            <v:shape id="_x0000_s1070" o:spid="_x0000_s1070" o:spt="202" type="#_x0000_t202" style="position:absolute;left:16;top:2893;height:464;width:8334;" filled="f" stroked="f" coordsize="21600,21600">
              <v:path/>
              <v:fill on="f" focussize="0,0"/>
              <v:stroke on="f" joinstyle="miter"/>
              <v:imagedata o:title=""/>
              <o:lock v:ext="edit"/>
              <v:textbox inset="0mm,0mm,0mm,0mm">
                <w:txbxContent>
                  <w:p>
                    <w:pPr>
                      <w:spacing w:before="76"/>
                      <w:ind w:left="3423" w:right="3430" w:firstLine="0"/>
                      <w:jc w:val="center"/>
                      <w:rPr>
                        <w:sz w:val="24"/>
                      </w:rPr>
                    </w:pPr>
                    <w:r>
                      <w:rPr>
                        <w:sz w:val="24"/>
                      </w:rPr>
                      <w:t>主办单位意见</w:t>
                    </w:r>
                  </w:p>
                </w:txbxContent>
              </v:textbox>
            </v:shape>
            <v:shape id="_x0000_s1071" o:spid="_x0000_s1071" o:spt="202" type="#_x0000_t202" style="position:absolute;left:1073;top:1858;height:552;width:260;" filled="f" stroked="f" coordsize="21600,21600">
              <v:path/>
              <v:fill on="f" focussize="0,0"/>
              <v:stroke on="f" joinstyle="miter"/>
              <v:imagedata o:title=""/>
              <o:lock v:ext="edit"/>
              <v:textbox inset="0mm,0mm,0mm,0mm">
                <w:txbxContent>
                  <w:p>
                    <w:pPr>
                      <w:spacing w:before="0" w:line="274" w:lineRule="exact"/>
                      <w:ind w:left="0" w:right="0" w:firstLine="0"/>
                      <w:jc w:val="left"/>
                      <w:rPr>
                        <w:sz w:val="24"/>
                      </w:rPr>
                    </w:pPr>
                    <w:r>
                      <w:rPr>
                        <w:sz w:val="24"/>
                      </w:rPr>
                      <w:t>训</w:t>
                    </w:r>
                  </w:p>
                  <w:p>
                    <w:pPr>
                      <w:spacing w:before="4" w:line="274" w:lineRule="exact"/>
                      <w:ind w:left="0" w:right="0" w:firstLine="0"/>
                      <w:jc w:val="left"/>
                      <w:rPr>
                        <w:sz w:val="24"/>
                      </w:rPr>
                    </w:pPr>
                    <w:r>
                      <w:rPr>
                        <w:sz w:val="24"/>
                      </w:rPr>
                      <w:t>议</w:t>
                    </w:r>
                  </w:p>
                </w:txbxContent>
              </v:textbox>
            </v:shape>
            <v:shape id="_x0000_s1072" o:spid="_x0000_s1072" o:spt="202" type="#_x0000_t202" style="position:absolute;left:344;top:1858;height:552;width:260;" filled="f" stroked="f" coordsize="21600,21600">
              <v:path/>
              <v:fill on="f" focussize="0,0"/>
              <v:stroke on="f" joinstyle="miter"/>
              <v:imagedata o:title=""/>
              <o:lock v:ext="edit"/>
              <v:textbox inset="0mm,0mm,0mm,0mm">
                <w:txbxContent>
                  <w:p>
                    <w:pPr>
                      <w:spacing w:before="0" w:line="274" w:lineRule="exact"/>
                      <w:ind w:left="0" w:right="0" w:firstLine="0"/>
                      <w:jc w:val="left"/>
                      <w:rPr>
                        <w:sz w:val="24"/>
                      </w:rPr>
                    </w:pPr>
                    <w:r>
                      <w:rPr>
                        <w:sz w:val="24"/>
                      </w:rPr>
                      <w:t>培</w:t>
                    </w:r>
                  </w:p>
                  <w:p>
                    <w:pPr>
                      <w:spacing w:before="4" w:line="274" w:lineRule="exact"/>
                      <w:ind w:left="0" w:right="0" w:firstLine="0"/>
                      <w:jc w:val="left"/>
                      <w:rPr>
                        <w:sz w:val="24"/>
                      </w:rPr>
                    </w:pPr>
                    <w:r>
                      <w:rPr>
                        <w:sz w:val="24"/>
                      </w:rPr>
                      <w:t>建</w:t>
                    </w:r>
                  </w:p>
                </w:txbxContent>
              </v:textbox>
            </v:shape>
            <v:shape id="_x0000_s1073" o:spid="_x0000_s1073" o:spt="202" type="#_x0000_t202" style="position:absolute;left:1073;top:417;height:553;width:260;" filled="f" stroked="f" coordsize="21600,21600">
              <v:path/>
              <v:fill on="f" focussize="0,0"/>
              <v:stroke on="f" joinstyle="miter"/>
              <v:imagedata o:title=""/>
              <o:lock v:ext="edit"/>
              <v:textbox inset="0mm,0mm,0mm,0mm">
                <w:txbxContent>
                  <w:p>
                    <w:pPr>
                      <w:spacing w:before="0" w:line="274" w:lineRule="exact"/>
                      <w:ind w:left="0" w:right="0" w:firstLine="0"/>
                      <w:jc w:val="left"/>
                      <w:rPr>
                        <w:sz w:val="24"/>
                      </w:rPr>
                    </w:pPr>
                    <w:r>
                      <w:rPr>
                        <w:sz w:val="24"/>
                      </w:rPr>
                      <w:t>训</w:t>
                    </w:r>
                  </w:p>
                  <w:p>
                    <w:pPr>
                      <w:spacing w:before="5" w:line="274" w:lineRule="exact"/>
                      <w:ind w:left="0" w:right="0" w:firstLine="0"/>
                      <w:jc w:val="left"/>
                      <w:rPr>
                        <w:sz w:val="24"/>
                      </w:rPr>
                    </w:pPr>
                    <w:r>
                      <w:rPr>
                        <w:sz w:val="24"/>
                      </w:rPr>
                      <w:t>得</w:t>
                    </w:r>
                  </w:p>
                </w:txbxContent>
              </v:textbox>
            </v:shape>
            <v:shape id="_x0000_s1074" o:spid="_x0000_s1074" o:spt="202" type="#_x0000_t202" style="position:absolute;left:344;top:417;height:553;width:260;" filled="f" stroked="f" coordsize="21600,21600">
              <v:path/>
              <v:fill on="f" focussize="0,0"/>
              <v:stroke on="f" joinstyle="miter"/>
              <v:imagedata o:title=""/>
              <o:lock v:ext="edit"/>
              <v:textbox inset="0mm,0mm,0mm,0mm">
                <w:txbxContent>
                  <w:p>
                    <w:pPr>
                      <w:spacing w:before="0" w:line="274" w:lineRule="exact"/>
                      <w:ind w:left="0" w:right="0" w:firstLine="0"/>
                      <w:jc w:val="left"/>
                      <w:rPr>
                        <w:sz w:val="24"/>
                      </w:rPr>
                    </w:pPr>
                    <w:r>
                      <w:rPr>
                        <w:sz w:val="24"/>
                      </w:rPr>
                      <w:t>受</w:t>
                    </w:r>
                  </w:p>
                  <w:p>
                    <w:pPr>
                      <w:spacing w:before="5" w:line="274" w:lineRule="exact"/>
                      <w:ind w:left="0" w:right="0" w:firstLine="0"/>
                      <w:jc w:val="left"/>
                      <w:rPr>
                        <w:sz w:val="24"/>
                      </w:rPr>
                    </w:pPr>
                    <w:r>
                      <w:rPr>
                        <w:sz w:val="24"/>
                      </w:rPr>
                      <w:t>心</w:t>
                    </w:r>
                  </w:p>
                </w:txbxContent>
              </v:textbox>
            </v:shape>
            <w10:wrap type="none"/>
            <w10:anchorlock/>
          </v:group>
        </w:pict>
      </w:r>
    </w:p>
    <w:p>
      <w:pPr>
        <w:pStyle w:val="4"/>
        <w:rPr>
          <w:rFonts w:hint="eastAsia" w:ascii="宋体" w:hAnsi="宋体" w:eastAsia="宋体" w:cs="宋体"/>
          <w:sz w:val="20"/>
        </w:rPr>
      </w:pPr>
    </w:p>
    <w:p>
      <w:pPr>
        <w:pStyle w:val="4"/>
        <w:spacing w:before="6"/>
        <w:rPr>
          <w:rFonts w:hint="eastAsia" w:ascii="宋体" w:hAnsi="宋体" w:eastAsia="宋体" w:cs="宋体"/>
          <w:sz w:val="20"/>
        </w:rPr>
      </w:pPr>
    </w:p>
    <w:p>
      <w:pPr>
        <w:tabs>
          <w:tab w:val="left" w:pos="5135"/>
        </w:tabs>
        <w:spacing w:before="66"/>
        <w:ind w:left="1101" w:right="0" w:firstLine="0"/>
        <w:jc w:val="left"/>
        <w:rPr>
          <w:rFonts w:hint="eastAsia" w:ascii="宋体" w:hAnsi="宋体" w:eastAsia="宋体" w:cs="宋体"/>
          <w:sz w:val="24"/>
        </w:rPr>
      </w:pPr>
      <w:r>
        <w:rPr>
          <w:rFonts w:hint="eastAsia" w:ascii="宋体" w:hAnsi="宋体" w:eastAsia="宋体" w:cs="宋体"/>
          <w:sz w:val="24"/>
        </w:rPr>
        <w:t>总经理</w:t>
      </w:r>
      <w:r>
        <w:rPr>
          <w:rFonts w:hint="eastAsia" w:ascii="宋体" w:hAnsi="宋体" w:eastAsia="宋体" w:cs="宋体"/>
          <w:sz w:val="24"/>
        </w:rPr>
        <w:tab/>
      </w:r>
      <w:r>
        <w:rPr>
          <w:rFonts w:hint="eastAsia" w:ascii="宋体" w:hAnsi="宋体" w:eastAsia="宋体" w:cs="宋体"/>
          <w:sz w:val="24"/>
        </w:rPr>
        <w:t>主办单位</w:t>
      </w:r>
    </w:p>
    <w:p>
      <w:pPr>
        <w:pStyle w:val="4"/>
        <w:spacing w:before="9"/>
        <w:rPr>
          <w:rFonts w:hint="eastAsia" w:ascii="宋体" w:hAnsi="宋体" w:eastAsia="宋体" w:cs="宋体"/>
          <w:sz w:val="34"/>
        </w:rPr>
      </w:pPr>
    </w:p>
    <w:p>
      <w:pPr>
        <w:spacing w:before="0"/>
        <w:ind w:left="0" w:right="682" w:firstLine="0"/>
        <w:jc w:val="center"/>
        <w:rPr>
          <w:rFonts w:hint="eastAsia" w:ascii="宋体" w:hAnsi="宋体" w:eastAsia="宋体" w:cs="宋体"/>
          <w:sz w:val="28"/>
        </w:rPr>
      </w:pPr>
      <w:r>
        <w:rPr>
          <w:rFonts w:hint="eastAsia" w:ascii="宋体" w:hAnsi="宋体" w:eastAsia="宋体" w:cs="宋体"/>
          <w:sz w:val="28"/>
          <w:u w:val="single"/>
        </w:rPr>
        <w:t>员工培训报告书</w:t>
      </w:r>
    </w:p>
    <w:p>
      <w:pPr>
        <w:pStyle w:val="4"/>
        <w:tabs>
          <w:tab w:val="left" w:pos="8257"/>
          <w:tab w:val="left" w:pos="9090"/>
        </w:tabs>
        <w:spacing w:before="152" w:after="29"/>
        <w:ind w:left="7417"/>
        <w:rPr>
          <w:rFonts w:hint="eastAsia" w:ascii="宋体" w:hAnsi="宋体" w:eastAsia="宋体" w:cs="宋体"/>
        </w:rPr>
      </w:pPr>
      <w:r>
        <w:rPr>
          <w:rFonts w:hint="eastAsia" w:ascii="宋体" w:hAnsi="宋体" w:eastAsia="宋体" w:cs="宋体"/>
        </w:rPr>
        <w:t>年</w:t>
      </w:r>
      <w:r>
        <w:rPr>
          <w:rFonts w:hint="eastAsia" w:ascii="宋体" w:hAnsi="宋体" w:eastAsia="宋体" w:cs="宋体"/>
        </w:rPr>
        <w:tab/>
      </w:r>
      <w:r>
        <w:rPr>
          <w:rFonts w:hint="eastAsia" w:ascii="宋体" w:hAnsi="宋体" w:eastAsia="宋体" w:cs="宋体"/>
        </w:rPr>
        <w:t>月</w:t>
      </w:r>
      <w:r>
        <w:rPr>
          <w:rFonts w:hint="eastAsia" w:ascii="宋体" w:hAnsi="宋体" w:eastAsia="宋体" w:cs="宋体"/>
        </w:rPr>
        <w:tab/>
      </w:r>
      <w:r>
        <w:rPr>
          <w:rFonts w:hint="eastAsia" w:ascii="宋体" w:hAnsi="宋体" w:eastAsia="宋体" w:cs="宋体"/>
        </w:rPr>
        <w:t>日</w:t>
      </w:r>
    </w:p>
    <w:tbl>
      <w:tblPr>
        <w:tblStyle w:val="5"/>
        <w:tblW w:w="0" w:type="auto"/>
        <w:tblInd w:w="100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32"/>
        <w:gridCol w:w="905"/>
        <w:gridCol w:w="528"/>
        <w:gridCol w:w="2257"/>
        <w:gridCol w:w="2265"/>
        <w:gridCol w:w="225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6" w:hRule="atLeast"/>
        </w:trPr>
        <w:tc>
          <w:tcPr>
            <w:tcW w:w="2265" w:type="dxa"/>
            <w:gridSpan w:val="3"/>
            <w:tcBorders>
              <w:bottom w:val="single" w:color="000000" w:sz="4" w:space="0"/>
              <w:right w:val="single" w:color="000000" w:sz="4" w:space="0"/>
            </w:tcBorders>
          </w:tcPr>
          <w:p>
            <w:pPr>
              <w:pStyle w:val="9"/>
              <w:spacing w:before="179"/>
              <w:ind w:left="393"/>
              <w:rPr>
                <w:rFonts w:hint="eastAsia" w:ascii="宋体" w:hAnsi="宋体" w:eastAsia="宋体" w:cs="宋体"/>
                <w:sz w:val="21"/>
              </w:rPr>
            </w:pPr>
            <w:r>
              <w:rPr>
                <w:rFonts w:hint="eastAsia" w:ascii="宋体" w:hAnsi="宋体" w:eastAsia="宋体" w:cs="宋体"/>
                <w:sz w:val="21"/>
              </w:rPr>
              <w:t>培训名称及编号</w:t>
            </w:r>
          </w:p>
        </w:tc>
        <w:tc>
          <w:tcPr>
            <w:tcW w:w="2257" w:type="dxa"/>
            <w:tcBorders>
              <w:left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2265" w:type="dxa"/>
            <w:tcBorders>
              <w:left w:val="single" w:color="000000" w:sz="4" w:space="0"/>
              <w:bottom w:val="single" w:color="000000" w:sz="4" w:space="0"/>
              <w:right w:val="single" w:color="000000" w:sz="4" w:space="0"/>
            </w:tcBorders>
          </w:tcPr>
          <w:p>
            <w:pPr>
              <w:pStyle w:val="9"/>
              <w:spacing w:before="179"/>
              <w:ind w:left="500"/>
              <w:rPr>
                <w:rFonts w:hint="eastAsia" w:ascii="宋体" w:hAnsi="宋体" w:eastAsia="宋体" w:cs="宋体"/>
                <w:sz w:val="21"/>
              </w:rPr>
            </w:pPr>
            <w:r>
              <w:rPr>
                <w:rFonts w:hint="eastAsia" w:ascii="宋体" w:hAnsi="宋体" w:eastAsia="宋体" w:cs="宋体"/>
                <w:sz w:val="21"/>
              </w:rPr>
              <w:t>参加人员姓名</w:t>
            </w:r>
          </w:p>
        </w:tc>
        <w:tc>
          <w:tcPr>
            <w:tcW w:w="2257" w:type="dxa"/>
            <w:tcBorders>
              <w:left w:val="single" w:color="000000" w:sz="4" w:space="0"/>
              <w:bottom w:val="single" w:color="000000" w:sz="4" w:space="0"/>
            </w:tcBorders>
          </w:tcPr>
          <w:p>
            <w:pPr>
              <w:pStyle w:val="9"/>
              <w:rPr>
                <w:rFonts w:hint="eastAsia" w:ascii="宋体" w:hAnsi="宋体" w:eastAsia="宋体" w:cs="宋体"/>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5" w:hRule="atLeast"/>
        </w:trPr>
        <w:tc>
          <w:tcPr>
            <w:tcW w:w="2265" w:type="dxa"/>
            <w:gridSpan w:val="3"/>
            <w:tcBorders>
              <w:top w:val="single" w:color="000000" w:sz="4" w:space="0"/>
              <w:bottom w:val="single" w:color="000000" w:sz="4" w:space="0"/>
              <w:right w:val="single" w:color="000000" w:sz="4" w:space="0"/>
            </w:tcBorders>
          </w:tcPr>
          <w:p>
            <w:pPr>
              <w:pStyle w:val="9"/>
              <w:spacing w:before="1"/>
              <w:rPr>
                <w:rFonts w:hint="eastAsia" w:ascii="宋体" w:hAnsi="宋体" w:eastAsia="宋体" w:cs="宋体"/>
                <w:sz w:val="14"/>
              </w:rPr>
            </w:pPr>
          </w:p>
          <w:p>
            <w:pPr>
              <w:pStyle w:val="9"/>
              <w:tabs>
                <w:tab w:val="left" w:pos="825"/>
                <w:tab w:val="left" w:pos="1241"/>
                <w:tab w:val="left" w:pos="1666"/>
              </w:tabs>
              <w:spacing w:before="1"/>
              <w:ind w:left="393"/>
              <w:rPr>
                <w:rFonts w:hint="eastAsia" w:ascii="宋体" w:hAnsi="宋体" w:eastAsia="宋体" w:cs="宋体"/>
                <w:sz w:val="21"/>
              </w:rPr>
            </w:pPr>
            <w:r>
              <w:rPr>
                <w:rFonts w:hint="eastAsia" w:ascii="宋体" w:hAnsi="宋体" w:eastAsia="宋体" w:cs="宋体"/>
                <w:sz w:val="21"/>
              </w:rPr>
              <w:t>培</w:t>
            </w:r>
            <w:r>
              <w:rPr>
                <w:rFonts w:hint="eastAsia" w:ascii="宋体" w:hAnsi="宋体" w:eastAsia="宋体" w:cs="宋体"/>
                <w:sz w:val="21"/>
              </w:rPr>
              <w:tab/>
            </w:r>
            <w:r>
              <w:rPr>
                <w:rFonts w:hint="eastAsia" w:ascii="宋体" w:hAnsi="宋体" w:eastAsia="宋体" w:cs="宋体"/>
                <w:sz w:val="21"/>
              </w:rPr>
              <w:t>训</w:t>
            </w:r>
            <w:r>
              <w:rPr>
                <w:rFonts w:hint="eastAsia" w:ascii="宋体" w:hAnsi="宋体" w:eastAsia="宋体" w:cs="宋体"/>
                <w:sz w:val="21"/>
              </w:rPr>
              <w:tab/>
            </w:r>
            <w:r>
              <w:rPr>
                <w:rFonts w:hint="eastAsia" w:ascii="宋体" w:hAnsi="宋体" w:eastAsia="宋体" w:cs="宋体"/>
                <w:sz w:val="21"/>
              </w:rPr>
              <w:t>时</w:t>
            </w:r>
            <w:r>
              <w:rPr>
                <w:rFonts w:hint="eastAsia" w:ascii="宋体" w:hAnsi="宋体" w:eastAsia="宋体" w:cs="宋体"/>
                <w:sz w:val="21"/>
              </w:rPr>
              <w:tab/>
            </w:r>
            <w:r>
              <w:rPr>
                <w:rFonts w:hint="eastAsia" w:ascii="宋体" w:hAnsi="宋体" w:eastAsia="宋体" w:cs="宋体"/>
                <w:sz w:val="21"/>
              </w:rPr>
              <w:t>间</w:t>
            </w:r>
          </w:p>
        </w:tc>
        <w:tc>
          <w:tcPr>
            <w:tcW w:w="2257"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2265" w:type="dxa"/>
            <w:tcBorders>
              <w:top w:val="single" w:color="000000" w:sz="4" w:space="0"/>
              <w:left w:val="single" w:color="000000" w:sz="4" w:space="0"/>
              <w:bottom w:val="single" w:color="000000" w:sz="4" w:space="0"/>
              <w:right w:val="single" w:color="000000" w:sz="4" w:space="0"/>
            </w:tcBorders>
          </w:tcPr>
          <w:p>
            <w:pPr>
              <w:pStyle w:val="9"/>
              <w:spacing w:before="1"/>
              <w:rPr>
                <w:rFonts w:hint="eastAsia" w:ascii="宋体" w:hAnsi="宋体" w:eastAsia="宋体" w:cs="宋体"/>
                <w:sz w:val="14"/>
              </w:rPr>
            </w:pPr>
          </w:p>
          <w:p>
            <w:pPr>
              <w:pStyle w:val="9"/>
              <w:spacing w:before="1"/>
              <w:ind w:left="556"/>
              <w:rPr>
                <w:rFonts w:hint="eastAsia" w:ascii="宋体" w:hAnsi="宋体" w:eastAsia="宋体" w:cs="宋体"/>
                <w:sz w:val="21"/>
              </w:rPr>
            </w:pPr>
            <w:r>
              <w:rPr>
                <w:rFonts w:hint="eastAsia" w:ascii="宋体" w:hAnsi="宋体" w:eastAsia="宋体" w:cs="宋体"/>
                <w:sz w:val="21"/>
              </w:rPr>
              <w:t>培 训 地 点</w:t>
            </w:r>
          </w:p>
        </w:tc>
        <w:tc>
          <w:tcPr>
            <w:tcW w:w="2257" w:type="dxa"/>
            <w:tcBorders>
              <w:top w:val="single" w:color="000000" w:sz="4" w:space="0"/>
              <w:left w:val="single" w:color="000000" w:sz="4" w:space="0"/>
              <w:bottom w:val="single" w:color="000000" w:sz="4" w:space="0"/>
            </w:tcBorders>
          </w:tcPr>
          <w:p>
            <w:pPr>
              <w:pStyle w:val="9"/>
              <w:rPr>
                <w:rFonts w:hint="eastAsia" w:ascii="宋体" w:hAnsi="宋体" w:eastAsia="宋体" w:cs="宋体"/>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54" w:hRule="atLeast"/>
        </w:trPr>
        <w:tc>
          <w:tcPr>
            <w:tcW w:w="2265" w:type="dxa"/>
            <w:gridSpan w:val="3"/>
            <w:tcBorders>
              <w:top w:val="single" w:color="000000" w:sz="4" w:space="0"/>
              <w:bottom w:val="single" w:color="000000" w:sz="4" w:space="0"/>
              <w:right w:val="single" w:color="000000" w:sz="4" w:space="0"/>
            </w:tcBorders>
          </w:tcPr>
          <w:p>
            <w:pPr>
              <w:pStyle w:val="9"/>
              <w:spacing w:before="10"/>
              <w:rPr>
                <w:rFonts w:hint="eastAsia" w:ascii="宋体" w:hAnsi="宋体" w:eastAsia="宋体" w:cs="宋体"/>
                <w:sz w:val="14"/>
              </w:rPr>
            </w:pPr>
          </w:p>
          <w:p>
            <w:pPr>
              <w:pStyle w:val="9"/>
              <w:tabs>
                <w:tab w:val="left" w:pos="825"/>
                <w:tab w:val="left" w:pos="1241"/>
                <w:tab w:val="left" w:pos="1666"/>
              </w:tabs>
              <w:ind w:left="393"/>
              <w:rPr>
                <w:rFonts w:hint="eastAsia" w:ascii="宋体" w:hAnsi="宋体" w:eastAsia="宋体" w:cs="宋体"/>
                <w:sz w:val="21"/>
              </w:rPr>
            </w:pPr>
            <w:r>
              <w:rPr>
                <w:rFonts w:hint="eastAsia" w:ascii="宋体" w:hAnsi="宋体" w:eastAsia="宋体" w:cs="宋体"/>
                <w:sz w:val="21"/>
              </w:rPr>
              <w:t>培</w:t>
            </w:r>
            <w:r>
              <w:rPr>
                <w:rFonts w:hint="eastAsia" w:ascii="宋体" w:hAnsi="宋体" w:eastAsia="宋体" w:cs="宋体"/>
                <w:sz w:val="21"/>
              </w:rPr>
              <w:tab/>
            </w:r>
            <w:r>
              <w:rPr>
                <w:rFonts w:hint="eastAsia" w:ascii="宋体" w:hAnsi="宋体" w:eastAsia="宋体" w:cs="宋体"/>
                <w:sz w:val="21"/>
              </w:rPr>
              <w:t>训</w:t>
            </w:r>
            <w:r>
              <w:rPr>
                <w:rFonts w:hint="eastAsia" w:ascii="宋体" w:hAnsi="宋体" w:eastAsia="宋体" w:cs="宋体"/>
                <w:sz w:val="21"/>
              </w:rPr>
              <w:tab/>
            </w:r>
            <w:r>
              <w:rPr>
                <w:rFonts w:hint="eastAsia" w:ascii="宋体" w:hAnsi="宋体" w:eastAsia="宋体" w:cs="宋体"/>
                <w:sz w:val="21"/>
              </w:rPr>
              <w:t>方</w:t>
            </w:r>
            <w:r>
              <w:rPr>
                <w:rFonts w:hint="eastAsia" w:ascii="宋体" w:hAnsi="宋体" w:eastAsia="宋体" w:cs="宋体"/>
                <w:sz w:val="21"/>
              </w:rPr>
              <w:tab/>
            </w:r>
            <w:r>
              <w:rPr>
                <w:rFonts w:hint="eastAsia" w:ascii="宋体" w:hAnsi="宋体" w:eastAsia="宋体" w:cs="宋体"/>
                <w:sz w:val="21"/>
              </w:rPr>
              <w:t>式</w:t>
            </w:r>
          </w:p>
        </w:tc>
        <w:tc>
          <w:tcPr>
            <w:tcW w:w="2257"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2265" w:type="dxa"/>
            <w:tcBorders>
              <w:top w:val="single" w:color="000000" w:sz="4" w:space="0"/>
              <w:left w:val="single" w:color="000000" w:sz="4" w:space="0"/>
              <w:bottom w:val="single" w:color="000000" w:sz="4" w:space="0"/>
              <w:right w:val="single" w:color="000000" w:sz="4" w:space="0"/>
            </w:tcBorders>
          </w:tcPr>
          <w:p>
            <w:pPr>
              <w:pStyle w:val="9"/>
              <w:spacing w:before="10"/>
              <w:rPr>
                <w:rFonts w:hint="eastAsia" w:ascii="宋体" w:hAnsi="宋体" w:eastAsia="宋体" w:cs="宋体"/>
                <w:sz w:val="14"/>
              </w:rPr>
            </w:pPr>
          </w:p>
          <w:p>
            <w:pPr>
              <w:pStyle w:val="9"/>
              <w:ind w:left="556"/>
              <w:rPr>
                <w:rFonts w:hint="eastAsia" w:ascii="宋体" w:hAnsi="宋体" w:eastAsia="宋体" w:cs="宋体"/>
                <w:sz w:val="21"/>
              </w:rPr>
            </w:pPr>
            <w:r>
              <w:rPr>
                <w:rFonts w:hint="eastAsia" w:ascii="宋体" w:hAnsi="宋体" w:eastAsia="宋体" w:cs="宋体"/>
                <w:sz w:val="21"/>
              </w:rPr>
              <w:t>使 用 资 料</w:t>
            </w:r>
          </w:p>
        </w:tc>
        <w:tc>
          <w:tcPr>
            <w:tcW w:w="2257" w:type="dxa"/>
            <w:tcBorders>
              <w:top w:val="single" w:color="000000" w:sz="4" w:space="0"/>
              <w:left w:val="single" w:color="000000" w:sz="4" w:space="0"/>
              <w:bottom w:val="single" w:color="000000" w:sz="4" w:space="0"/>
            </w:tcBorders>
          </w:tcPr>
          <w:p>
            <w:pPr>
              <w:pStyle w:val="9"/>
              <w:rPr>
                <w:rFonts w:hint="eastAsia" w:ascii="宋体" w:hAnsi="宋体" w:eastAsia="宋体" w:cs="宋体"/>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6" w:hRule="atLeast"/>
        </w:trPr>
        <w:tc>
          <w:tcPr>
            <w:tcW w:w="2265" w:type="dxa"/>
            <w:gridSpan w:val="3"/>
            <w:tcBorders>
              <w:top w:val="single" w:color="000000" w:sz="4" w:space="0"/>
              <w:bottom w:val="single" w:color="000000" w:sz="4" w:space="0"/>
              <w:right w:val="single" w:color="000000" w:sz="4" w:space="0"/>
            </w:tcBorders>
          </w:tcPr>
          <w:p>
            <w:pPr>
              <w:pStyle w:val="9"/>
              <w:spacing w:before="1"/>
              <w:rPr>
                <w:rFonts w:hint="eastAsia" w:ascii="宋体" w:hAnsi="宋体" w:eastAsia="宋体" w:cs="宋体"/>
                <w:sz w:val="14"/>
              </w:rPr>
            </w:pPr>
          </w:p>
          <w:p>
            <w:pPr>
              <w:pStyle w:val="9"/>
              <w:ind w:left="393"/>
              <w:rPr>
                <w:rFonts w:hint="eastAsia" w:ascii="宋体" w:hAnsi="宋体" w:eastAsia="宋体" w:cs="宋体"/>
                <w:sz w:val="21"/>
              </w:rPr>
            </w:pPr>
            <w:r>
              <w:rPr>
                <w:rFonts w:hint="eastAsia" w:ascii="宋体" w:hAnsi="宋体" w:eastAsia="宋体" w:cs="宋体"/>
                <w:sz w:val="21"/>
              </w:rPr>
              <w:t>导师姓名及简介</w:t>
            </w:r>
          </w:p>
        </w:tc>
        <w:tc>
          <w:tcPr>
            <w:tcW w:w="2257"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2265" w:type="dxa"/>
            <w:tcBorders>
              <w:top w:val="single" w:color="000000" w:sz="4" w:space="0"/>
              <w:left w:val="single" w:color="000000" w:sz="4" w:space="0"/>
              <w:bottom w:val="single" w:color="000000" w:sz="4" w:space="0"/>
              <w:right w:val="single" w:color="000000" w:sz="4" w:space="0"/>
            </w:tcBorders>
          </w:tcPr>
          <w:p>
            <w:pPr>
              <w:pStyle w:val="9"/>
              <w:spacing w:before="1"/>
              <w:rPr>
                <w:rFonts w:hint="eastAsia" w:ascii="宋体" w:hAnsi="宋体" w:eastAsia="宋体" w:cs="宋体"/>
                <w:sz w:val="14"/>
              </w:rPr>
            </w:pPr>
          </w:p>
          <w:p>
            <w:pPr>
              <w:pStyle w:val="9"/>
              <w:ind w:left="556"/>
              <w:rPr>
                <w:rFonts w:hint="eastAsia" w:ascii="宋体" w:hAnsi="宋体" w:eastAsia="宋体" w:cs="宋体"/>
                <w:sz w:val="21"/>
              </w:rPr>
            </w:pPr>
            <w:r>
              <w:rPr>
                <w:rFonts w:hint="eastAsia" w:ascii="宋体" w:hAnsi="宋体" w:eastAsia="宋体" w:cs="宋体"/>
                <w:sz w:val="21"/>
              </w:rPr>
              <w:t>主 办 单 位</w:t>
            </w:r>
          </w:p>
        </w:tc>
        <w:tc>
          <w:tcPr>
            <w:tcW w:w="2257" w:type="dxa"/>
            <w:tcBorders>
              <w:top w:val="single" w:color="000000" w:sz="4" w:space="0"/>
              <w:left w:val="single" w:color="000000" w:sz="4" w:space="0"/>
              <w:bottom w:val="single" w:color="000000" w:sz="4" w:space="0"/>
            </w:tcBorders>
          </w:tcPr>
          <w:p>
            <w:pPr>
              <w:pStyle w:val="9"/>
              <w:rPr>
                <w:rFonts w:hint="eastAsia" w:ascii="宋体" w:hAnsi="宋体" w:eastAsia="宋体" w:cs="宋体"/>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58" w:hRule="atLeast"/>
        </w:trPr>
        <w:tc>
          <w:tcPr>
            <w:tcW w:w="832" w:type="dxa"/>
            <w:tcBorders>
              <w:top w:val="single" w:color="000000" w:sz="4" w:space="0"/>
              <w:bottom w:val="single" w:color="000000" w:sz="4" w:space="0"/>
              <w:right w:val="single" w:color="000000" w:sz="4" w:space="0"/>
            </w:tcBorders>
          </w:tcPr>
          <w:p>
            <w:pPr>
              <w:pStyle w:val="9"/>
              <w:spacing w:before="21"/>
              <w:ind w:left="22"/>
              <w:jc w:val="center"/>
              <w:rPr>
                <w:rFonts w:hint="eastAsia" w:ascii="宋体" w:hAnsi="宋体" w:eastAsia="宋体" w:cs="宋体"/>
                <w:sz w:val="21"/>
              </w:rPr>
            </w:pPr>
            <w:r>
              <w:rPr>
                <w:rFonts w:hint="eastAsia" w:ascii="宋体" w:hAnsi="宋体" w:eastAsia="宋体" w:cs="宋体"/>
                <w:w w:val="99"/>
                <w:sz w:val="21"/>
              </w:rPr>
              <w:t>培</w:t>
            </w:r>
          </w:p>
          <w:p>
            <w:pPr>
              <w:pStyle w:val="9"/>
              <w:spacing w:before="9"/>
              <w:rPr>
                <w:rFonts w:hint="eastAsia" w:ascii="宋体" w:hAnsi="宋体" w:eastAsia="宋体" w:cs="宋体"/>
                <w:sz w:val="27"/>
              </w:rPr>
            </w:pPr>
          </w:p>
          <w:p>
            <w:pPr>
              <w:pStyle w:val="9"/>
              <w:ind w:left="22"/>
              <w:jc w:val="center"/>
              <w:rPr>
                <w:rFonts w:hint="eastAsia" w:ascii="宋体" w:hAnsi="宋体" w:eastAsia="宋体" w:cs="宋体"/>
                <w:sz w:val="21"/>
              </w:rPr>
            </w:pPr>
            <w:r>
              <w:rPr>
                <w:rFonts w:hint="eastAsia" w:ascii="宋体" w:hAnsi="宋体" w:eastAsia="宋体" w:cs="宋体"/>
                <w:w w:val="99"/>
                <w:sz w:val="21"/>
              </w:rPr>
              <w:t>训</w:t>
            </w:r>
          </w:p>
        </w:tc>
        <w:tc>
          <w:tcPr>
            <w:tcW w:w="905" w:type="dxa"/>
            <w:tcBorders>
              <w:top w:val="single" w:color="000000" w:sz="4" w:space="0"/>
              <w:left w:val="single" w:color="000000" w:sz="4" w:space="0"/>
              <w:bottom w:val="single" w:color="000000" w:sz="4" w:space="0"/>
              <w:right w:val="single" w:color="000000" w:sz="4" w:space="0"/>
            </w:tcBorders>
          </w:tcPr>
          <w:p>
            <w:pPr>
              <w:pStyle w:val="9"/>
              <w:spacing w:before="21"/>
              <w:ind w:left="9"/>
              <w:jc w:val="center"/>
              <w:rPr>
                <w:rFonts w:hint="eastAsia" w:ascii="宋体" w:hAnsi="宋体" w:eastAsia="宋体" w:cs="宋体"/>
                <w:sz w:val="21"/>
              </w:rPr>
            </w:pPr>
            <w:r>
              <w:rPr>
                <w:rFonts w:hint="eastAsia" w:ascii="宋体" w:hAnsi="宋体" w:eastAsia="宋体" w:cs="宋体"/>
                <w:w w:val="99"/>
                <w:sz w:val="21"/>
              </w:rPr>
              <w:t>培</w:t>
            </w:r>
          </w:p>
          <w:p>
            <w:pPr>
              <w:pStyle w:val="9"/>
              <w:spacing w:before="9"/>
              <w:rPr>
                <w:rFonts w:hint="eastAsia" w:ascii="宋体" w:hAnsi="宋体" w:eastAsia="宋体" w:cs="宋体"/>
                <w:sz w:val="27"/>
              </w:rPr>
            </w:pPr>
          </w:p>
          <w:p>
            <w:pPr>
              <w:pStyle w:val="9"/>
              <w:ind w:left="9"/>
              <w:jc w:val="center"/>
              <w:rPr>
                <w:rFonts w:hint="eastAsia" w:ascii="宋体" w:hAnsi="宋体" w:eastAsia="宋体" w:cs="宋体"/>
                <w:sz w:val="21"/>
              </w:rPr>
            </w:pPr>
            <w:r>
              <w:rPr>
                <w:rFonts w:hint="eastAsia" w:ascii="宋体" w:hAnsi="宋体" w:eastAsia="宋体" w:cs="宋体"/>
                <w:w w:val="99"/>
                <w:sz w:val="21"/>
              </w:rPr>
              <w:t>训</w:t>
            </w:r>
          </w:p>
        </w:tc>
        <w:tc>
          <w:tcPr>
            <w:tcW w:w="7307" w:type="dxa"/>
            <w:gridSpan w:val="4"/>
            <w:tcBorders>
              <w:top w:val="single" w:color="000000" w:sz="4" w:space="0"/>
              <w:left w:val="single" w:color="000000" w:sz="4" w:space="0"/>
              <w:bottom w:val="single" w:color="000000" w:sz="4" w:space="0"/>
            </w:tcBorders>
          </w:tcPr>
          <w:p>
            <w:pPr>
              <w:pStyle w:val="9"/>
              <w:spacing w:before="12"/>
              <w:rPr>
                <w:rFonts w:hint="eastAsia" w:ascii="宋体" w:hAnsi="宋体" w:eastAsia="宋体" w:cs="宋体"/>
                <w:sz w:val="25"/>
              </w:rPr>
            </w:pPr>
          </w:p>
          <w:p>
            <w:pPr>
              <w:pStyle w:val="9"/>
              <w:ind w:left="1876"/>
              <w:rPr>
                <w:rFonts w:hint="eastAsia" w:ascii="宋体" w:hAnsi="宋体" w:eastAsia="宋体" w:cs="宋体"/>
                <w:sz w:val="21"/>
              </w:rPr>
            </w:pPr>
            <w:r>
              <w:rPr>
                <w:rFonts w:hint="eastAsia" w:ascii="宋体" w:hAnsi="宋体" w:eastAsia="宋体" w:cs="宋体"/>
                <w:sz w:val="21"/>
              </w:rPr>
              <w:t>受训心得（值得应用于本公司的建议）</w:t>
            </w:r>
          </w:p>
        </w:tc>
      </w:tr>
    </w:tbl>
    <w:p>
      <w:pPr>
        <w:spacing w:after="0"/>
        <w:rPr>
          <w:rFonts w:hint="eastAsia" w:ascii="宋体" w:hAnsi="宋体" w:eastAsia="宋体" w:cs="宋体"/>
          <w:sz w:val="21"/>
        </w:rPr>
        <w:sectPr>
          <w:pgSz w:w="11910" w:h="16840"/>
          <w:pgMar w:top="1840" w:right="0" w:bottom="2280" w:left="700" w:header="856" w:footer="2085" w:gutter="0"/>
        </w:sectPr>
      </w:pPr>
    </w:p>
    <w:p>
      <w:pPr>
        <w:pStyle w:val="4"/>
        <w:spacing w:before="7"/>
        <w:rPr>
          <w:rFonts w:hint="eastAsia" w:ascii="宋体" w:hAnsi="宋体" w:eastAsia="宋体" w:cs="宋体"/>
          <w:sz w:val="6"/>
        </w:rPr>
      </w:pPr>
    </w:p>
    <w:tbl>
      <w:tblPr>
        <w:tblStyle w:val="5"/>
        <w:tblW w:w="0" w:type="auto"/>
        <w:tblInd w:w="100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32"/>
        <w:gridCol w:w="905"/>
        <w:gridCol w:w="730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9" w:hRule="atLeast"/>
        </w:trPr>
        <w:tc>
          <w:tcPr>
            <w:tcW w:w="832" w:type="dxa"/>
            <w:vMerge w:val="restart"/>
            <w:tcBorders>
              <w:left w:val="single" w:color="000000" w:sz="12" w:space="0"/>
              <w:bottom w:val="single" w:color="000000" w:sz="12" w:space="0"/>
              <w:right w:val="single" w:color="000000" w:sz="4" w:space="0"/>
            </w:tcBorders>
          </w:tcPr>
          <w:p>
            <w:pPr>
              <w:pStyle w:val="9"/>
              <w:spacing w:before="11"/>
              <w:rPr>
                <w:rFonts w:hint="eastAsia" w:ascii="宋体" w:hAnsi="宋体" w:eastAsia="宋体" w:cs="宋体"/>
                <w:sz w:val="25"/>
              </w:rPr>
            </w:pPr>
          </w:p>
          <w:p>
            <w:pPr>
              <w:pStyle w:val="9"/>
              <w:spacing w:line="556" w:lineRule="auto"/>
              <w:ind w:left="313" w:right="288"/>
              <w:jc w:val="both"/>
              <w:rPr>
                <w:rFonts w:hint="eastAsia" w:ascii="宋体" w:hAnsi="宋体" w:eastAsia="宋体" w:cs="宋体"/>
                <w:sz w:val="21"/>
              </w:rPr>
            </w:pPr>
            <w:r>
              <w:rPr>
                <w:rFonts w:hint="eastAsia" w:ascii="宋体" w:hAnsi="宋体" w:eastAsia="宋体" w:cs="宋体"/>
                <w:sz w:val="21"/>
              </w:rPr>
              <w:t>后的检讨</w:t>
            </w:r>
          </w:p>
        </w:tc>
        <w:tc>
          <w:tcPr>
            <w:tcW w:w="905" w:type="dxa"/>
            <w:vMerge w:val="restart"/>
            <w:tcBorders>
              <w:left w:val="single" w:color="000000" w:sz="4" w:space="0"/>
              <w:bottom w:val="single" w:color="000000" w:sz="4" w:space="0"/>
              <w:right w:val="single" w:color="000000" w:sz="4" w:space="0"/>
            </w:tcBorders>
          </w:tcPr>
          <w:p>
            <w:pPr>
              <w:pStyle w:val="9"/>
              <w:spacing w:before="11"/>
              <w:rPr>
                <w:rFonts w:hint="eastAsia" w:ascii="宋体" w:hAnsi="宋体" w:eastAsia="宋体" w:cs="宋体"/>
                <w:sz w:val="25"/>
              </w:rPr>
            </w:pPr>
          </w:p>
          <w:p>
            <w:pPr>
              <w:pStyle w:val="9"/>
              <w:spacing w:line="556" w:lineRule="auto"/>
              <w:ind w:left="348" w:right="338"/>
              <w:jc w:val="both"/>
              <w:rPr>
                <w:rFonts w:hint="eastAsia" w:ascii="宋体" w:hAnsi="宋体" w:eastAsia="宋体" w:cs="宋体"/>
                <w:sz w:val="21"/>
              </w:rPr>
            </w:pPr>
            <w:r>
              <w:rPr>
                <w:rFonts w:hint="eastAsia" w:ascii="宋体" w:hAnsi="宋体" w:eastAsia="宋体" w:cs="宋体"/>
                <w:w w:val="95"/>
                <w:sz w:val="21"/>
              </w:rPr>
              <w:t>人员意见</w:t>
            </w:r>
          </w:p>
        </w:tc>
        <w:tc>
          <w:tcPr>
            <w:tcW w:w="7309" w:type="dxa"/>
            <w:tcBorders>
              <w:left w:val="single" w:color="000000" w:sz="4" w:space="0"/>
              <w:bottom w:val="single" w:color="000000" w:sz="4" w:space="0"/>
              <w:right w:val="single" w:color="000000" w:sz="12" w:space="0"/>
            </w:tcBorders>
          </w:tcPr>
          <w:p>
            <w:pPr>
              <w:pStyle w:val="9"/>
              <w:rPr>
                <w:rFonts w:hint="eastAsia" w:ascii="宋体" w:hAnsi="宋体" w:eastAsia="宋体" w:cs="宋体"/>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0" w:hRule="atLeast"/>
        </w:trPr>
        <w:tc>
          <w:tcPr>
            <w:tcW w:w="832" w:type="dxa"/>
            <w:vMerge w:val="continue"/>
            <w:tcBorders>
              <w:top w:val="nil"/>
              <w:left w:val="single" w:color="000000" w:sz="12" w:space="0"/>
              <w:bottom w:val="single" w:color="000000" w:sz="12" w:space="0"/>
              <w:right w:val="single" w:color="000000" w:sz="4" w:space="0"/>
            </w:tcBorders>
          </w:tcPr>
          <w:p>
            <w:pPr>
              <w:rPr>
                <w:rFonts w:hint="eastAsia" w:ascii="宋体" w:hAnsi="宋体" w:eastAsia="宋体" w:cs="宋体"/>
                <w:sz w:val="2"/>
                <w:szCs w:val="2"/>
              </w:rPr>
            </w:pPr>
          </w:p>
        </w:tc>
        <w:tc>
          <w:tcPr>
            <w:tcW w:w="905"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
                <w:szCs w:val="2"/>
              </w:rPr>
            </w:pPr>
          </w:p>
        </w:tc>
        <w:tc>
          <w:tcPr>
            <w:tcW w:w="7309" w:type="dxa"/>
            <w:tcBorders>
              <w:top w:val="single" w:color="000000" w:sz="4" w:space="0"/>
              <w:left w:val="single" w:color="000000" w:sz="4" w:space="0"/>
              <w:bottom w:val="single" w:color="000000" w:sz="4" w:space="0"/>
              <w:right w:val="single" w:color="000000" w:sz="12" w:space="0"/>
            </w:tcBorders>
          </w:tcPr>
          <w:p>
            <w:pPr>
              <w:pStyle w:val="9"/>
              <w:spacing w:before="2"/>
              <w:rPr>
                <w:rFonts w:hint="eastAsia" w:ascii="宋体" w:hAnsi="宋体" w:eastAsia="宋体" w:cs="宋体"/>
                <w:sz w:val="25"/>
              </w:rPr>
            </w:pPr>
          </w:p>
          <w:p>
            <w:pPr>
              <w:pStyle w:val="9"/>
              <w:ind w:left="1876"/>
              <w:rPr>
                <w:rFonts w:hint="eastAsia" w:ascii="宋体" w:hAnsi="宋体" w:eastAsia="宋体" w:cs="宋体"/>
                <w:sz w:val="21"/>
              </w:rPr>
            </w:pPr>
            <w:r>
              <w:rPr>
                <w:rFonts w:hint="eastAsia" w:ascii="宋体" w:hAnsi="宋体" w:eastAsia="宋体" w:cs="宋体"/>
                <w:sz w:val="21"/>
              </w:rPr>
              <w:t>对下次派员参加本训练课程的建议事项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0" w:hRule="atLeast"/>
        </w:trPr>
        <w:tc>
          <w:tcPr>
            <w:tcW w:w="832" w:type="dxa"/>
            <w:vMerge w:val="continue"/>
            <w:tcBorders>
              <w:top w:val="nil"/>
              <w:left w:val="single" w:color="000000" w:sz="12" w:space="0"/>
              <w:bottom w:val="single" w:color="000000" w:sz="12" w:space="0"/>
              <w:right w:val="single" w:color="000000" w:sz="4" w:space="0"/>
            </w:tcBorders>
          </w:tcPr>
          <w:p>
            <w:pPr>
              <w:rPr>
                <w:rFonts w:hint="eastAsia" w:ascii="宋体" w:hAnsi="宋体" w:eastAsia="宋体" w:cs="宋体"/>
                <w:sz w:val="2"/>
                <w:szCs w:val="2"/>
              </w:rPr>
            </w:pPr>
          </w:p>
        </w:tc>
        <w:tc>
          <w:tcPr>
            <w:tcW w:w="905"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
                <w:szCs w:val="2"/>
              </w:rPr>
            </w:pPr>
          </w:p>
        </w:tc>
        <w:tc>
          <w:tcPr>
            <w:tcW w:w="7309" w:type="dxa"/>
            <w:tcBorders>
              <w:top w:val="single" w:color="000000" w:sz="4" w:space="0"/>
              <w:left w:val="single" w:color="000000" w:sz="4" w:space="0"/>
              <w:bottom w:val="single" w:color="000000" w:sz="4" w:space="0"/>
              <w:right w:val="single" w:color="000000" w:sz="12" w:space="0"/>
            </w:tcBorders>
          </w:tcPr>
          <w:p>
            <w:pPr>
              <w:pStyle w:val="9"/>
              <w:rPr>
                <w:rFonts w:hint="eastAsia" w:ascii="宋体" w:hAnsi="宋体" w:eastAsia="宋体" w:cs="宋体"/>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54" w:hRule="atLeast"/>
        </w:trPr>
        <w:tc>
          <w:tcPr>
            <w:tcW w:w="832" w:type="dxa"/>
            <w:vMerge w:val="continue"/>
            <w:tcBorders>
              <w:top w:val="nil"/>
              <w:left w:val="single" w:color="000000" w:sz="12" w:space="0"/>
              <w:bottom w:val="single" w:color="000000" w:sz="12" w:space="0"/>
              <w:right w:val="single" w:color="000000" w:sz="4" w:space="0"/>
            </w:tcBorders>
          </w:tcPr>
          <w:p>
            <w:pPr>
              <w:rPr>
                <w:rFonts w:hint="eastAsia" w:ascii="宋体" w:hAnsi="宋体" w:eastAsia="宋体" w:cs="宋体"/>
                <w:sz w:val="2"/>
                <w:szCs w:val="2"/>
              </w:rPr>
            </w:pPr>
          </w:p>
        </w:tc>
        <w:tc>
          <w:tcPr>
            <w:tcW w:w="905" w:type="dxa"/>
            <w:tcBorders>
              <w:top w:val="single" w:color="000000" w:sz="4" w:space="0"/>
              <w:left w:val="single" w:color="000000" w:sz="4" w:space="0"/>
              <w:bottom w:val="single" w:color="000000" w:sz="12" w:space="0"/>
              <w:right w:val="single" w:color="000000" w:sz="4" w:space="0"/>
            </w:tcBorders>
          </w:tcPr>
          <w:p>
            <w:pPr>
              <w:pStyle w:val="9"/>
              <w:spacing w:before="11" w:line="278" w:lineRule="auto"/>
              <w:ind w:left="348" w:right="338"/>
              <w:jc w:val="both"/>
              <w:rPr>
                <w:rFonts w:hint="eastAsia" w:ascii="宋体" w:hAnsi="宋体" w:eastAsia="宋体" w:cs="宋体"/>
                <w:sz w:val="21"/>
              </w:rPr>
            </w:pPr>
            <w:r>
              <w:rPr>
                <w:rFonts w:hint="eastAsia" w:ascii="宋体" w:hAnsi="宋体" w:eastAsia="宋体" w:cs="宋体"/>
                <w:w w:val="95"/>
                <w:sz w:val="21"/>
              </w:rPr>
              <w:t>主办单位意见</w:t>
            </w:r>
          </w:p>
        </w:tc>
        <w:tc>
          <w:tcPr>
            <w:tcW w:w="7309" w:type="dxa"/>
            <w:tcBorders>
              <w:top w:val="single" w:color="000000" w:sz="4" w:space="0"/>
              <w:left w:val="single" w:color="000000" w:sz="4" w:space="0"/>
              <w:bottom w:val="single" w:color="000000" w:sz="12" w:space="0"/>
              <w:right w:val="single" w:color="000000" w:sz="12" w:space="0"/>
            </w:tcBorders>
          </w:tcPr>
          <w:p>
            <w:pPr>
              <w:pStyle w:val="9"/>
              <w:rPr>
                <w:rFonts w:hint="eastAsia" w:ascii="宋体" w:hAnsi="宋体" w:eastAsia="宋体" w:cs="宋体"/>
                <w:sz w:val="24"/>
              </w:rPr>
            </w:pPr>
          </w:p>
        </w:tc>
      </w:tr>
    </w:tbl>
    <w:p>
      <w:pPr>
        <w:pStyle w:val="4"/>
        <w:tabs>
          <w:tab w:val="left" w:pos="5311"/>
          <w:tab w:val="left" w:pos="7833"/>
        </w:tabs>
        <w:spacing w:before="22"/>
        <w:ind w:left="2262"/>
        <w:rPr>
          <w:rFonts w:hint="eastAsia" w:ascii="宋体" w:hAnsi="宋体" w:eastAsia="宋体" w:cs="宋体"/>
        </w:rPr>
      </w:pPr>
      <w:r>
        <w:rPr>
          <w:rFonts w:hint="eastAsia" w:ascii="宋体" w:hAnsi="宋体" w:eastAsia="宋体" w:cs="宋体"/>
        </w:rPr>
        <w:t>总经理</w:t>
      </w:r>
      <w:r>
        <w:rPr>
          <w:rFonts w:hint="eastAsia" w:ascii="宋体" w:hAnsi="宋体" w:eastAsia="宋体" w:cs="宋体"/>
        </w:rPr>
        <w:tab/>
      </w:r>
      <w:r>
        <w:rPr>
          <w:rFonts w:hint="eastAsia" w:ascii="宋体" w:hAnsi="宋体" w:eastAsia="宋体" w:cs="宋体"/>
        </w:rPr>
        <w:t>经（副）理</w:t>
      </w:r>
      <w:r>
        <w:rPr>
          <w:rFonts w:hint="eastAsia" w:ascii="宋体" w:hAnsi="宋体" w:eastAsia="宋体" w:cs="宋体"/>
        </w:rPr>
        <w:tab/>
      </w:r>
      <w:r>
        <w:rPr>
          <w:rFonts w:hint="eastAsia" w:ascii="宋体" w:hAnsi="宋体" w:eastAsia="宋体" w:cs="宋体"/>
        </w:rPr>
        <w:t>主办单位</w:t>
      </w:r>
    </w:p>
    <w:p>
      <w:pPr>
        <w:pStyle w:val="4"/>
        <w:tabs>
          <w:tab w:val="left" w:pos="5311"/>
        </w:tabs>
        <w:spacing w:before="43"/>
        <w:ind w:left="2262"/>
        <w:rPr>
          <w:rFonts w:hint="eastAsia" w:ascii="宋体" w:hAnsi="宋体" w:eastAsia="宋体" w:cs="宋体"/>
        </w:rPr>
      </w:pPr>
      <w:r>
        <w:rPr>
          <w:rFonts w:hint="eastAsia" w:ascii="宋体" w:hAnsi="宋体" w:eastAsia="宋体" w:cs="宋体"/>
        </w:rPr>
        <w:t>副总经理</w:t>
      </w:r>
      <w:r>
        <w:rPr>
          <w:rFonts w:hint="eastAsia" w:ascii="宋体" w:hAnsi="宋体" w:eastAsia="宋体" w:cs="宋体"/>
        </w:rPr>
        <w:tab/>
      </w:r>
      <w:r>
        <w:rPr>
          <w:rFonts w:hint="eastAsia" w:ascii="宋体" w:hAnsi="宋体" w:eastAsia="宋体" w:cs="宋体"/>
        </w:rPr>
        <w:t>厂（副）长</w:t>
      </w:r>
    </w:p>
    <w:p>
      <w:pPr>
        <w:pStyle w:val="4"/>
        <w:rPr>
          <w:rFonts w:hint="eastAsia" w:ascii="宋体" w:hAnsi="宋体" w:eastAsia="宋体" w:cs="宋体"/>
          <w:sz w:val="20"/>
        </w:rPr>
      </w:pPr>
    </w:p>
    <w:p>
      <w:pPr>
        <w:pStyle w:val="4"/>
        <w:spacing w:before="4"/>
        <w:rPr>
          <w:rFonts w:hint="eastAsia" w:ascii="宋体" w:hAnsi="宋体" w:eastAsia="宋体" w:cs="宋体"/>
          <w:sz w:val="29"/>
        </w:rPr>
      </w:pPr>
    </w:p>
    <w:p>
      <w:pPr>
        <w:spacing w:before="0"/>
        <w:ind w:left="0" w:right="676" w:firstLine="0"/>
        <w:jc w:val="center"/>
        <w:rPr>
          <w:rFonts w:hint="eastAsia" w:ascii="宋体" w:hAnsi="宋体" w:eastAsia="宋体" w:cs="宋体"/>
          <w:b/>
          <w:sz w:val="27"/>
        </w:rPr>
      </w:pPr>
      <w:r>
        <w:rPr>
          <w:rFonts w:hint="eastAsia" w:ascii="宋体" w:hAnsi="宋体" w:eastAsia="宋体" w:cs="宋体"/>
          <w:b/>
          <w:sz w:val="27"/>
        </w:rPr>
        <w:t>新员工培训成绩评核表</w:t>
      </w:r>
    </w:p>
    <w:p>
      <w:pPr>
        <w:pStyle w:val="4"/>
        <w:spacing w:before="10"/>
        <w:rPr>
          <w:rFonts w:hint="eastAsia" w:ascii="宋体" w:hAnsi="宋体" w:eastAsia="宋体" w:cs="宋体"/>
          <w:b/>
          <w:sz w:val="32"/>
        </w:rPr>
      </w:pPr>
    </w:p>
    <w:p>
      <w:pPr>
        <w:tabs>
          <w:tab w:val="left" w:pos="3294"/>
          <w:tab w:val="left" w:pos="4014"/>
          <w:tab w:val="left" w:pos="4735"/>
          <w:tab w:val="left" w:pos="7857"/>
        </w:tabs>
        <w:spacing w:before="0" w:after="17"/>
        <w:ind w:left="1373" w:right="0" w:firstLine="0"/>
        <w:jc w:val="left"/>
        <w:rPr>
          <w:rFonts w:hint="eastAsia" w:ascii="宋体" w:hAnsi="宋体" w:eastAsia="宋体" w:cs="宋体"/>
          <w:sz w:val="24"/>
        </w:rPr>
      </w:pPr>
      <w:r>
        <w:rPr>
          <w:rFonts w:hint="eastAsia" w:ascii="宋体" w:hAnsi="宋体" w:eastAsia="宋体" w:cs="宋体"/>
          <w:sz w:val="24"/>
        </w:rPr>
        <w:t>填表日期：</w:t>
      </w:r>
      <w:r>
        <w:rPr>
          <w:rFonts w:hint="eastAsia" w:ascii="宋体" w:hAnsi="宋体" w:eastAsia="宋体" w:cs="宋体"/>
          <w:sz w:val="24"/>
        </w:rPr>
        <w:tab/>
      </w:r>
      <w:r>
        <w:rPr>
          <w:rFonts w:hint="eastAsia" w:ascii="宋体" w:hAnsi="宋体" w:eastAsia="宋体" w:cs="宋体"/>
          <w:sz w:val="24"/>
        </w:rPr>
        <w:t>年</w:t>
      </w:r>
      <w:r>
        <w:rPr>
          <w:rFonts w:hint="eastAsia" w:ascii="宋体" w:hAnsi="宋体" w:eastAsia="宋体" w:cs="宋体"/>
          <w:sz w:val="24"/>
        </w:rPr>
        <w:tab/>
      </w:r>
      <w:r>
        <w:rPr>
          <w:rFonts w:hint="eastAsia" w:ascii="宋体" w:hAnsi="宋体" w:eastAsia="宋体" w:cs="宋体"/>
          <w:sz w:val="24"/>
        </w:rPr>
        <w:t>月</w:t>
      </w:r>
      <w:r>
        <w:rPr>
          <w:rFonts w:hint="eastAsia" w:ascii="宋体" w:hAnsi="宋体" w:eastAsia="宋体" w:cs="宋体"/>
          <w:sz w:val="24"/>
        </w:rPr>
        <w:tab/>
      </w:r>
      <w:r>
        <w:rPr>
          <w:rFonts w:hint="eastAsia" w:ascii="宋体" w:hAnsi="宋体" w:eastAsia="宋体" w:cs="宋体"/>
          <w:sz w:val="24"/>
        </w:rPr>
        <w:t>日</w:t>
      </w:r>
      <w:r>
        <w:rPr>
          <w:rFonts w:hint="eastAsia" w:ascii="宋体" w:hAnsi="宋体" w:eastAsia="宋体" w:cs="宋体"/>
          <w:sz w:val="24"/>
        </w:rPr>
        <w:tab/>
      </w:r>
      <w:r>
        <w:rPr>
          <w:rFonts w:hint="eastAsia" w:ascii="宋体" w:hAnsi="宋体" w:eastAsia="宋体" w:cs="宋体"/>
          <w:sz w:val="24"/>
        </w:rPr>
        <w:t>编号：</w:t>
      </w:r>
    </w:p>
    <w:tbl>
      <w:tblPr>
        <w:tblStyle w:val="5"/>
        <w:tblW w:w="0" w:type="auto"/>
        <w:tblInd w:w="1153" w:type="dxa"/>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Layout w:type="fixed"/>
        <w:tblCellMar>
          <w:top w:w="0" w:type="dxa"/>
          <w:left w:w="0" w:type="dxa"/>
          <w:bottom w:w="0" w:type="dxa"/>
          <w:right w:w="0" w:type="dxa"/>
        </w:tblCellMar>
      </w:tblPr>
      <w:tblGrid>
        <w:gridCol w:w="1437"/>
        <w:gridCol w:w="1313"/>
        <w:gridCol w:w="1441"/>
        <w:gridCol w:w="1309"/>
        <w:gridCol w:w="1445"/>
        <w:gridCol w:w="1301"/>
      </w:tblGrid>
      <w:tr>
        <w:tblPrEx>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CellMar>
            <w:top w:w="0" w:type="dxa"/>
            <w:left w:w="0" w:type="dxa"/>
            <w:bottom w:w="0" w:type="dxa"/>
            <w:right w:w="0" w:type="dxa"/>
          </w:tblCellMar>
        </w:tblPrEx>
        <w:trPr>
          <w:trHeight w:val="521" w:hRule="atLeast"/>
        </w:trPr>
        <w:tc>
          <w:tcPr>
            <w:tcW w:w="1437" w:type="dxa"/>
            <w:tcBorders>
              <w:left w:val="double" w:color="EFEFEF" w:sz="0" w:space="0"/>
            </w:tcBorders>
          </w:tcPr>
          <w:p>
            <w:pPr>
              <w:pStyle w:val="9"/>
              <w:tabs>
                <w:tab w:val="left" w:pos="720"/>
              </w:tabs>
              <w:spacing w:before="105"/>
              <w:ind w:right="9"/>
              <w:jc w:val="center"/>
              <w:rPr>
                <w:rFonts w:hint="eastAsia" w:ascii="宋体" w:hAnsi="宋体" w:eastAsia="宋体" w:cs="宋体"/>
                <w:sz w:val="24"/>
              </w:rPr>
            </w:pPr>
            <w:r>
              <w:rPr>
                <w:rFonts w:hint="eastAsia" w:ascii="宋体" w:hAnsi="宋体" w:eastAsia="宋体" w:cs="宋体"/>
                <w:sz w:val="24"/>
              </w:rPr>
              <w:t>姓</w:t>
            </w:r>
            <w:r>
              <w:rPr>
                <w:rFonts w:hint="eastAsia" w:ascii="宋体" w:hAnsi="宋体" w:eastAsia="宋体" w:cs="宋体"/>
                <w:sz w:val="24"/>
              </w:rPr>
              <w:tab/>
            </w:r>
            <w:r>
              <w:rPr>
                <w:rFonts w:hint="eastAsia" w:ascii="宋体" w:hAnsi="宋体" w:eastAsia="宋体" w:cs="宋体"/>
                <w:sz w:val="24"/>
              </w:rPr>
              <w:t>名</w:t>
            </w:r>
          </w:p>
        </w:tc>
        <w:tc>
          <w:tcPr>
            <w:tcW w:w="1313" w:type="dxa"/>
          </w:tcPr>
          <w:p>
            <w:pPr>
              <w:pStyle w:val="9"/>
              <w:rPr>
                <w:rFonts w:hint="eastAsia" w:ascii="宋体" w:hAnsi="宋体" w:eastAsia="宋体" w:cs="宋体"/>
                <w:sz w:val="24"/>
              </w:rPr>
            </w:pPr>
          </w:p>
        </w:tc>
        <w:tc>
          <w:tcPr>
            <w:tcW w:w="1441" w:type="dxa"/>
          </w:tcPr>
          <w:p>
            <w:pPr>
              <w:pStyle w:val="9"/>
              <w:tabs>
                <w:tab w:val="left" w:pos="720"/>
              </w:tabs>
              <w:spacing w:before="105"/>
              <w:ind w:right="5"/>
              <w:jc w:val="center"/>
              <w:rPr>
                <w:rFonts w:hint="eastAsia" w:ascii="宋体" w:hAnsi="宋体" w:eastAsia="宋体" w:cs="宋体"/>
                <w:sz w:val="24"/>
              </w:rPr>
            </w:pPr>
            <w:r>
              <w:rPr>
                <w:rFonts w:hint="eastAsia" w:ascii="宋体" w:hAnsi="宋体" w:eastAsia="宋体" w:cs="宋体"/>
                <w:sz w:val="24"/>
              </w:rPr>
              <w:t>专</w:t>
            </w:r>
            <w:r>
              <w:rPr>
                <w:rFonts w:hint="eastAsia" w:ascii="宋体" w:hAnsi="宋体" w:eastAsia="宋体" w:cs="宋体"/>
                <w:sz w:val="24"/>
              </w:rPr>
              <w:tab/>
            </w:r>
            <w:r>
              <w:rPr>
                <w:rFonts w:hint="eastAsia" w:ascii="宋体" w:hAnsi="宋体" w:eastAsia="宋体" w:cs="宋体"/>
                <w:sz w:val="24"/>
              </w:rPr>
              <w:t>长</w:t>
            </w:r>
          </w:p>
        </w:tc>
        <w:tc>
          <w:tcPr>
            <w:tcW w:w="1309" w:type="dxa"/>
          </w:tcPr>
          <w:p>
            <w:pPr>
              <w:pStyle w:val="9"/>
              <w:rPr>
                <w:rFonts w:hint="eastAsia" w:ascii="宋体" w:hAnsi="宋体" w:eastAsia="宋体" w:cs="宋体"/>
                <w:sz w:val="24"/>
              </w:rPr>
            </w:pPr>
          </w:p>
        </w:tc>
        <w:tc>
          <w:tcPr>
            <w:tcW w:w="1445" w:type="dxa"/>
          </w:tcPr>
          <w:p>
            <w:pPr>
              <w:pStyle w:val="9"/>
              <w:tabs>
                <w:tab w:val="left" w:pos="720"/>
              </w:tabs>
              <w:spacing w:before="105"/>
              <w:ind w:right="2"/>
              <w:jc w:val="center"/>
              <w:rPr>
                <w:rFonts w:hint="eastAsia" w:ascii="宋体" w:hAnsi="宋体" w:eastAsia="宋体" w:cs="宋体"/>
                <w:sz w:val="24"/>
              </w:rPr>
            </w:pPr>
            <w:r>
              <w:rPr>
                <w:rFonts w:hint="eastAsia" w:ascii="宋体" w:hAnsi="宋体" w:eastAsia="宋体" w:cs="宋体"/>
                <w:sz w:val="24"/>
              </w:rPr>
              <w:t>学</w:t>
            </w:r>
            <w:r>
              <w:rPr>
                <w:rFonts w:hint="eastAsia" w:ascii="宋体" w:hAnsi="宋体" w:eastAsia="宋体" w:cs="宋体"/>
                <w:sz w:val="24"/>
              </w:rPr>
              <w:tab/>
            </w:r>
            <w:r>
              <w:rPr>
                <w:rFonts w:hint="eastAsia" w:ascii="宋体" w:hAnsi="宋体" w:eastAsia="宋体" w:cs="宋体"/>
                <w:sz w:val="24"/>
              </w:rPr>
              <w:t>历</w:t>
            </w:r>
          </w:p>
        </w:tc>
        <w:tc>
          <w:tcPr>
            <w:tcW w:w="1301" w:type="dxa"/>
          </w:tcPr>
          <w:p>
            <w:pPr>
              <w:pStyle w:val="9"/>
              <w:rPr>
                <w:rFonts w:hint="eastAsia" w:ascii="宋体" w:hAnsi="宋体" w:eastAsia="宋体" w:cs="宋体"/>
                <w:sz w:val="24"/>
              </w:rPr>
            </w:pPr>
          </w:p>
        </w:tc>
      </w:tr>
      <w:tr>
        <w:tblPrEx>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CellMar>
            <w:top w:w="0" w:type="dxa"/>
            <w:left w:w="0" w:type="dxa"/>
            <w:bottom w:w="0" w:type="dxa"/>
            <w:right w:w="0" w:type="dxa"/>
          </w:tblCellMar>
        </w:tblPrEx>
        <w:trPr>
          <w:trHeight w:val="530" w:hRule="atLeast"/>
        </w:trPr>
        <w:tc>
          <w:tcPr>
            <w:tcW w:w="1437" w:type="dxa"/>
            <w:tcBorders>
              <w:left w:val="double" w:color="EFEFEF" w:sz="0" w:space="0"/>
            </w:tcBorders>
          </w:tcPr>
          <w:p>
            <w:pPr>
              <w:pStyle w:val="9"/>
              <w:spacing w:before="113"/>
              <w:ind w:right="10"/>
              <w:jc w:val="center"/>
              <w:rPr>
                <w:rFonts w:hint="eastAsia" w:ascii="宋体" w:hAnsi="宋体" w:eastAsia="宋体" w:cs="宋体"/>
                <w:sz w:val="24"/>
              </w:rPr>
            </w:pPr>
            <w:r>
              <w:rPr>
                <w:rFonts w:hint="eastAsia" w:ascii="宋体" w:hAnsi="宋体" w:eastAsia="宋体" w:cs="宋体"/>
                <w:sz w:val="24"/>
              </w:rPr>
              <w:t>培训期间</w:t>
            </w:r>
          </w:p>
        </w:tc>
        <w:tc>
          <w:tcPr>
            <w:tcW w:w="1313" w:type="dxa"/>
          </w:tcPr>
          <w:p>
            <w:pPr>
              <w:pStyle w:val="9"/>
              <w:rPr>
                <w:rFonts w:hint="eastAsia" w:ascii="宋体" w:hAnsi="宋体" w:eastAsia="宋体" w:cs="宋体"/>
                <w:sz w:val="24"/>
              </w:rPr>
            </w:pPr>
          </w:p>
        </w:tc>
        <w:tc>
          <w:tcPr>
            <w:tcW w:w="1441" w:type="dxa"/>
          </w:tcPr>
          <w:p>
            <w:pPr>
              <w:pStyle w:val="9"/>
              <w:spacing w:before="113"/>
              <w:ind w:right="5"/>
              <w:jc w:val="center"/>
              <w:rPr>
                <w:rFonts w:hint="eastAsia" w:ascii="宋体" w:hAnsi="宋体" w:eastAsia="宋体" w:cs="宋体"/>
                <w:sz w:val="24"/>
              </w:rPr>
            </w:pPr>
            <w:r>
              <w:rPr>
                <w:rFonts w:hint="eastAsia" w:ascii="宋体" w:hAnsi="宋体" w:eastAsia="宋体" w:cs="宋体"/>
                <w:sz w:val="24"/>
              </w:rPr>
              <w:t>培训项目</w:t>
            </w:r>
          </w:p>
        </w:tc>
        <w:tc>
          <w:tcPr>
            <w:tcW w:w="1309" w:type="dxa"/>
          </w:tcPr>
          <w:p>
            <w:pPr>
              <w:pStyle w:val="9"/>
              <w:rPr>
                <w:rFonts w:hint="eastAsia" w:ascii="宋体" w:hAnsi="宋体" w:eastAsia="宋体" w:cs="宋体"/>
                <w:sz w:val="24"/>
              </w:rPr>
            </w:pPr>
          </w:p>
        </w:tc>
        <w:tc>
          <w:tcPr>
            <w:tcW w:w="1445" w:type="dxa"/>
          </w:tcPr>
          <w:p>
            <w:pPr>
              <w:pStyle w:val="9"/>
              <w:spacing w:before="113"/>
              <w:ind w:right="4"/>
              <w:jc w:val="center"/>
              <w:rPr>
                <w:rFonts w:hint="eastAsia" w:ascii="宋体" w:hAnsi="宋体" w:eastAsia="宋体" w:cs="宋体"/>
                <w:sz w:val="24"/>
              </w:rPr>
            </w:pPr>
            <w:r>
              <w:rPr>
                <w:rFonts w:hint="eastAsia" w:ascii="宋体" w:hAnsi="宋体" w:eastAsia="宋体" w:cs="宋体"/>
                <w:sz w:val="24"/>
              </w:rPr>
              <w:t>培训部门</w:t>
            </w:r>
          </w:p>
        </w:tc>
        <w:tc>
          <w:tcPr>
            <w:tcW w:w="1301" w:type="dxa"/>
          </w:tcPr>
          <w:p>
            <w:pPr>
              <w:pStyle w:val="9"/>
              <w:rPr>
                <w:rFonts w:hint="eastAsia" w:ascii="宋体" w:hAnsi="宋体" w:eastAsia="宋体" w:cs="宋体"/>
                <w:sz w:val="24"/>
              </w:rPr>
            </w:pPr>
          </w:p>
        </w:tc>
      </w:tr>
      <w:tr>
        <w:tblPrEx>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CellMar>
            <w:top w:w="0" w:type="dxa"/>
            <w:left w:w="0" w:type="dxa"/>
            <w:bottom w:w="0" w:type="dxa"/>
            <w:right w:w="0" w:type="dxa"/>
          </w:tblCellMar>
        </w:tblPrEx>
        <w:trPr>
          <w:trHeight w:val="746" w:hRule="atLeast"/>
        </w:trPr>
        <w:tc>
          <w:tcPr>
            <w:tcW w:w="8246" w:type="dxa"/>
            <w:gridSpan w:val="6"/>
            <w:tcBorders>
              <w:left w:val="double" w:color="EFEFEF" w:sz="0" w:space="0"/>
            </w:tcBorders>
          </w:tcPr>
          <w:p>
            <w:pPr>
              <w:pStyle w:val="9"/>
              <w:spacing w:before="12"/>
              <w:rPr>
                <w:rFonts w:hint="eastAsia" w:ascii="宋体" w:hAnsi="宋体" w:eastAsia="宋体" w:cs="宋体"/>
                <w:sz w:val="16"/>
              </w:rPr>
            </w:pPr>
          </w:p>
          <w:p>
            <w:pPr>
              <w:pStyle w:val="9"/>
              <w:ind w:left="-7"/>
              <w:rPr>
                <w:rFonts w:hint="eastAsia" w:ascii="宋体" w:hAnsi="宋体" w:eastAsia="宋体" w:cs="宋体"/>
                <w:sz w:val="24"/>
              </w:rPr>
            </w:pPr>
            <w:r>
              <w:rPr>
                <w:rFonts w:hint="eastAsia" w:ascii="宋体" w:hAnsi="宋体" w:eastAsia="宋体" w:cs="宋体"/>
                <w:sz w:val="24"/>
              </w:rPr>
              <w:t>一、新进人员对所施予培训工作项目了解程度如何？</w:t>
            </w:r>
          </w:p>
        </w:tc>
      </w:tr>
      <w:tr>
        <w:tblPrEx>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CellMar>
            <w:top w:w="0" w:type="dxa"/>
            <w:left w:w="0" w:type="dxa"/>
            <w:bottom w:w="0" w:type="dxa"/>
            <w:right w:w="0" w:type="dxa"/>
          </w:tblCellMar>
        </w:tblPrEx>
        <w:trPr>
          <w:trHeight w:val="754" w:hRule="atLeast"/>
        </w:trPr>
        <w:tc>
          <w:tcPr>
            <w:tcW w:w="8246" w:type="dxa"/>
            <w:gridSpan w:val="6"/>
            <w:tcBorders>
              <w:left w:val="double" w:color="EFEFEF" w:sz="0" w:space="0"/>
            </w:tcBorders>
          </w:tcPr>
          <w:p>
            <w:pPr>
              <w:pStyle w:val="9"/>
              <w:spacing w:before="7"/>
              <w:rPr>
                <w:rFonts w:hint="eastAsia" w:ascii="宋体" w:hAnsi="宋体" w:eastAsia="宋体" w:cs="宋体"/>
                <w:sz w:val="17"/>
              </w:rPr>
            </w:pPr>
          </w:p>
          <w:p>
            <w:pPr>
              <w:pStyle w:val="9"/>
              <w:ind w:left="-7"/>
              <w:rPr>
                <w:rFonts w:hint="eastAsia" w:ascii="宋体" w:hAnsi="宋体" w:eastAsia="宋体" w:cs="宋体"/>
                <w:sz w:val="24"/>
              </w:rPr>
            </w:pPr>
            <w:r>
              <w:rPr>
                <w:rFonts w:hint="eastAsia" w:ascii="宋体" w:hAnsi="宋体" w:eastAsia="宋体" w:cs="宋体"/>
                <w:sz w:val="24"/>
              </w:rPr>
              <w:t>二、对新进人员专门知识（包括技术、语文）评核。</w:t>
            </w:r>
          </w:p>
        </w:tc>
      </w:tr>
      <w:tr>
        <w:tblPrEx>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CellMar>
            <w:top w:w="0" w:type="dxa"/>
            <w:left w:w="0" w:type="dxa"/>
            <w:bottom w:w="0" w:type="dxa"/>
            <w:right w:w="0" w:type="dxa"/>
          </w:tblCellMar>
        </w:tblPrEx>
        <w:trPr>
          <w:trHeight w:val="745" w:hRule="atLeast"/>
        </w:trPr>
        <w:tc>
          <w:tcPr>
            <w:tcW w:w="8246" w:type="dxa"/>
            <w:gridSpan w:val="6"/>
            <w:tcBorders>
              <w:left w:val="double" w:color="EFEFEF" w:sz="0" w:space="0"/>
            </w:tcBorders>
          </w:tcPr>
          <w:p>
            <w:pPr>
              <w:pStyle w:val="9"/>
              <w:spacing w:before="12"/>
              <w:rPr>
                <w:rFonts w:hint="eastAsia" w:ascii="宋体" w:hAnsi="宋体" w:eastAsia="宋体" w:cs="宋体"/>
                <w:sz w:val="16"/>
              </w:rPr>
            </w:pPr>
          </w:p>
          <w:p>
            <w:pPr>
              <w:pStyle w:val="9"/>
              <w:ind w:left="-7"/>
              <w:rPr>
                <w:rFonts w:hint="eastAsia" w:ascii="宋体" w:hAnsi="宋体" w:eastAsia="宋体" w:cs="宋体"/>
                <w:sz w:val="24"/>
              </w:rPr>
            </w:pPr>
            <w:r>
              <w:rPr>
                <w:rFonts w:hint="eastAsia" w:ascii="宋体" w:hAnsi="宋体" w:eastAsia="宋体" w:cs="宋体"/>
                <w:sz w:val="24"/>
              </w:rPr>
              <w:t>三、新进人员对各项规章、制度了解情况。</w:t>
            </w:r>
          </w:p>
        </w:tc>
      </w:tr>
      <w:tr>
        <w:tblPrEx>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CellMar>
            <w:top w:w="0" w:type="dxa"/>
            <w:left w:w="0" w:type="dxa"/>
            <w:bottom w:w="0" w:type="dxa"/>
            <w:right w:w="0" w:type="dxa"/>
          </w:tblCellMar>
        </w:tblPrEx>
        <w:trPr>
          <w:trHeight w:val="754" w:hRule="atLeast"/>
        </w:trPr>
        <w:tc>
          <w:tcPr>
            <w:tcW w:w="8246" w:type="dxa"/>
            <w:gridSpan w:val="6"/>
            <w:tcBorders>
              <w:left w:val="double" w:color="EFEFEF" w:sz="0" w:space="0"/>
            </w:tcBorders>
          </w:tcPr>
          <w:p>
            <w:pPr>
              <w:pStyle w:val="9"/>
              <w:spacing w:before="7"/>
              <w:rPr>
                <w:rFonts w:hint="eastAsia" w:ascii="宋体" w:hAnsi="宋体" w:eastAsia="宋体" w:cs="宋体"/>
                <w:sz w:val="17"/>
              </w:rPr>
            </w:pPr>
          </w:p>
          <w:p>
            <w:pPr>
              <w:pStyle w:val="9"/>
              <w:ind w:left="-7"/>
              <w:rPr>
                <w:rFonts w:hint="eastAsia" w:ascii="宋体" w:hAnsi="宋体" w:eastAsia="宋体" w:cs="宋体"/>
                <w:sz w:val="24"/>
              </w:rPr>
            </w:pPr>
            <w:r>
              <w:rPr>
                <w:rFonts w:hint="eastAsia" w:ascii="宋体" w:hAnsi="宋体" w:eastAsia="宋体" w:cs="宋体"/>
                <w:sz w:val="24"/>
              </w:rPr>
              <w:t>四、新进人员提出改善意见评核，以实例子说明。</w:t>
            </w:r>
          </w:p>
        </w:tc>
      </w:tr>
      <w:tr>
        <w:tblPrEx>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CellMar>
            <w:top w:w="0" w:type="dxa"/>
            <w:left w:w="0" w:type="dxa"/>
            <w:bottom w:w="0" w:type="dxa"/>
            <w:right w:w="0" w:type="dxa"/>
          </w:tblCellMar>
        </w:tblPrEx>
        <w:trPr>
          <w:trHeight w:val="746" w:hRule="atLeast"/>
        </w:trPr>
        <w:tc>
          <w:tcPr>
            <w:tcW w:w="8246" w:type="dxa"/>
            <w:gridSpan w:val="6"/>
            <w:tcBorders>
              <w:left w:val="double" w:color="EFEFEF" w:sz="0" w:space="0"/>
            </w:tcBorders>
          </w:tcPr>
          <w:p>
            <w:pPr>
              <w:pStyle w:val="9"/>
              <w:spacing w:before="12"/>
              <w:rPr>
                <w:rFonts w:hint="eastAsia" w:ascii="宋体" w:hAnsi="宋体" w:eastAsia="宋体" w:cs="宋体"/>
                <w:sz w:val="16"/>
              </w:rPr>
            </w:pPr>
          </w:p>
          <w:p>
            <w:pPr>
              <w:pStyle w:val="9"/>
              <w:ind w:left="-7"/>
              <w:rPr>
                <w:rFonts w:hint="eastAsia" w:ascii="宋体" w:hAnsi="宋体" w:eastAsia="宋体" w:cs="宋体"/>
                <w:sz w:val="24"/>
              </w:rPr>
            </w:pPr>
            <w:r>
              <w:rPr>
                <w:rFonts w:hint="eastAsia" w:ascii="宋体" w:hAnsi="宋体" w:eastAsia="宋体" w:cs="宋体"/>
                <w:sz w:val="24"/>
              </w:rPr>
              <w:t>五、分析新进人员工作专长，判断其适合工作为何，列举理由说明。</w:t>
            </w:r>
          </w:p>
        </w:tc>
      </w:tr>
    </w:tbl>
    <w:p>
      <w:pPr>
        <w:spacing w:after="0"/>
        <w:rPr>
          <w:rFonts w:hint="eastAsia" w:ascii="宋体" w:hAnsi="宋体" w:eastAsia="宋体" w:cs="宋体"/>
          <w:sz w:val="24"/>
        </w:rPr>
        <w:sectPr>
          <w:pgSz w:w="11910" w:h="16840"/>
          <w:pgMar w:top="1840" w:right="0" w:bottom="2280" w:left="700" w:header="856" w:footer="2085" w:gutter="0"/>
        </w:sectPr>
      </w:pPr>
    </w:p>
    <w:p>
      <w:pPr>
        <w:pStyle w:val="4"/>
        <w:spacing w:before="7"/>
        <w:rPr>
          <w:rFonts w:hint="eastAsia" w:ascii="宋体" w:hAnsi="宋体" w:eastAsia="宋体" w:cs="宋体"/>
          <w:sz w:val="6"/>
        </w:rPr>
      </w:pPr>
    </w:p>
    <w:p>
      <w:pPr>
        <w:pStyle w:val="4"/>
        <w:ind w:left="1073"/>
        <w:rPr>
          <w:rFonts w:hint="eastAsia" w:ascii="宋体" w:hAnsi="宋体" w:eastAsia="宋体" w:cs="宋体"/>
          <w:sz w:val="20"/>
        </w:rPr>
      </w:pPr>
      <w:r>
        <w:rPr>
          <w:rFonts w:hint="eastAsia" w:ascii="宋体" w:hAnsi="宋体" w:eastAsia="宋体" w:cs="宋体"/>
          <w:sz w:val="20"/>
        </w:rPr>
        <w:pict>
          <v:group id="_x0000_s1075" o:spid="_x0000_s1075" o:spt="203" style="height:40.85pt;width:418.3pt;" coordsize="8366,817">
            <o:lock v:ext="edit"/>
            <v:line id="_x0000_s1076" o:spid="_x0000_s1076" o:spt="20" style="position:absolute;left:0;top:4;height:0;width:8366;" stroked="t" coordsize="21600,21600">
              <v:path arrowok="t"/>
              <v:fill focussize="0,0"/>
              <v:stroke weight="0.4pt" color="#000000"/>
              <v:imagedata o:title=""/>
              <o:lock v:ext="edit"/>
            </v:line>
            <v:line id="_x0000_s1077" o:spid="_x0000_s1077" o:spt="20" style="position:absolute;left:56;top:12;height:0;width:8254;" stroked="t" coordsize="21600,21600">
              <v:path arrowok="t"/>
              <v:fill focussize="0,0"/>
              <v:stroke weight="0.4pt" color="#EFEFEF"/>
              <v:imagedata o:title=""/>
              <o:lock v:ext="edit"/>
            </v:line>
            <v:rect id="_x0000_s1078" o:spid="_x0000_s1078" o:spt="1" style="position:absolute;left:8310;top:8;height:8;width:8;" fillcolor="#EFEFEF" filled="t" stroked="f" coordsize="21600,21600">
              <v:path/>
              <v:fill on="t" focussize="0,0"/>
              <v:stroke on="f"/>
              <v:imagedata o:title=""/>
              <o:lock v:ext="edit"/>
            </v:rect>
            <v:line id="_x0000_s1079" o:spid="_x0000_s1079" o:spt="20" style="position:absolute;left:73;top:36;height:0;width:8221;" stroked="t" coordsize="21600,21600">
              <v:path arrowok="t"/>
              <v:fill focussize="0,0"/>
              <v:stroke weight="0.4pt" color="#9F9F9F"/>
              <v:imagedata o:title=""/>
              <o:lock v:ext="edit"/>
            </v:line>
            <v:rect id="_x0000_s1080" o:spid="_x0000_s1080" o:spt="1" style="position:absolute;left:8294;top:32;height:8;width:8;" fillcolor="#9F9F9F" filled="t" stroked="f" coordsize="21600,21600">
              <v:path/>
              <v:fill on="t" focussize="0,0"/>
              <v:stroke on="f"/>
              <v:imagedata o:title=""/>
              <o:lock v:ext="edit"/>
            </v:rect>
            <v:rect id="_x0000_s1081" o:spid="_x0000_s1081" o:spt="1" style="position:absolute;left:64;top:784;height:8;width:9;" fillcolor="#EFEFEF" filled="t" stroked="f" coordsize="21600,21600">
              <v:path/>
              <v:fill on="t" focussize="0,0"/>
              <v:stroke on="f"/>
              <v:imagedata o:title=""/>
              <o:lock v:ext="edit"/>
            </v:rect>
            <v:line id="_x0000_s1082" o:spid="_x0000_s1082" o:spt="20" style="position:absolute;left:73;top:789;height:0;width:8221;" stroked="t" coordsize="21600,21600">
              <v:path arrowok="t"/>
              <v:fill focussize="0,0"/>
              <v:stroke weight="0.4pt" color="#EFEFEF"/>
              <v:imagedata o:title=""/>
              <o:lock v:ext="edit"/>
            </v:line>
            <v:line id="_x0000_s1083" o:spid="_x0000_s1083" o:spt="20" style="position:absolute;left:68;top:32;height:761;width:0;" stroked="t" coordsize="21600,21600">
              <v:path arrowok="t"/>
              <v:fill focussize="0,0"/>
              <v:stroke weight="0.42503937007874pt" color="#9F9F9F"/>
              <v:imagedata o:title=""/>
              <o:lock v:ext="edit"/>
            </v:line>
            <v:line id="_x0000_s1084" o:spid="_x0000_s1084" o:spt="20" style="position:absolute;left:8298;top:32;height:761;width:0;" stroked="t" coordsize="21600,21600">
              <v:path arrowok="t"/>
              <v:fill focussize="0,0"/>
              <v:stroke weight="0.4pt" color="#EFEFEF"/>
              <v:imagedata o:title=""/>
              <o:lock v:ext="edit"/>
            </v:line>
            <v:line id="_x0000_s1085" o:spid="_x0000_s1085" o:spt="20" style="position:absolute;left:52;top:8;height:809;width:0;" stroked="t" coordsize="21600,21600">
              <v:path arrowok="t"/>
              <v:fill focussize="0,0"/>
              <v:stroke weight="0.4pt" color="#EFEFEF"/>
              <v:imagedata o:title=""/>
              <o:lock v:ext="edit"/>
            </v:line>
            <v:rect id="_x0000_s1086" o:spid="_x0000_s1086" o:spt="1" style="position:absolute;left:48;top:808;height:8;width:8;" fillcolor="#9F9F9F" filled="t" stroked="f" coordsize="21600,21600">
              <v:path/>
              <v:fill on="t" focussize="0,0"/>
              <v:stroke on="f"/>
              <v:imagedata o:title=""/>
              <o:lock v:ext="edit"/>
            </v:rect>
            <v:line id="_x0000_s1087" o:spid="_x0000_s1087" o:spt="20" style="position:absolute;left:56;top:813;height:0;width:8254;" stroked="t" coordsize="21600,21600">
              <v:path arrowok="t"/>
              <v:fill focussize="0,0"/>
              <v:stroke weight="0.4pt" color="#9F9F9F"/>
              <v:imagedata o:title=""/>
              <o:lock v:ext="edit"/>
            </v:line>
            <v:line id="_x0000_s1088" o:spid="_x0000_s1088" o:spt="20" style="position:absolute;left:8314;top:8;height:809;width:0;" stroked="t" coordsize="21600,21600">
              <v:path arrowok="t"/>
              <v:fill focussize="0,0"/>
              <v:stroke weight="0.4pt" color="#9F9F9F"/>
              <v:imagedata o:title=""/>
              <o:lock v:ext="edit"/>
            </v:line>
            <v:shape id="_x0000_s1089" o:spid="_x0000_s1089" o:spt="202" type="#_x0000_t202" style="position:absolute;left:64;top:24;height:773;width:8238;" filled="f" stroked="f" coordsize="21600,21600">
              <v:path/>
              <v:fill on="f" focussize="0,0"/>
              <v:stroke on="f" joinstyle="miter"/>
              <v:imagedata o:title=""/>
              <o:lock v:ext="edit"/>
              <v:textbox inset="0mm,0mm,0mm,0mm">
                <w:txbxContent>
                  <w:p>
                    <w:pPr>
                      <w:spacing w:before="1" w:line="240" w:lineRule="auto"/>
                      <w:rPr>
                        <w:sz w:val="18"/>
                      </w:rPr>
                    </w:pPr>
                  </w:p>
                  <w:p>
                    <w:pPr>
                      <w:spacing w:before="0"/>
                      <w:ind w:left="-1" w:right="0" w:firstLine="0"/>
                      <w:jc w:val="left"/>
                      <w:rPr>
                        <w:sz w:val="24"/>
                      </w:rPr>
                    </w:pPr>
                    <w:r>
                      <w:rPr>
                        <w:sz w:val="24"/>
                      </w:rPr>
                      <w:t>六、辅导人员评语。</w:t>
                    </w:r>
                  </w:p>
                </w:txbxContent>
              </v:textbox>
            </v:shape>
            <w10:wrap type="none"/>
            <w10:anchorlock/>
          </v:group>
        </w:pict>
      </w:r>
    </w:p>
    <w:p>
      <w:pPr>
        <w:pStyle w:val="4"/>
        <w:spacing w:before="4"/>
        <w:rPr>
          <w:rFonts w:hint="eastAsia" w:ascii="宋体" w:hAnsi="宋体" w:eastAsia="宋体" w:cs="宋体"/>
          <w:sz w:val="23"/>
        </w:rPr>
      </w:pPr>
    </w:p>
    <w:p>
      <w:pPr>
        <w:tabs>
          <w:tab w:val="left" w:pos="4495"/>
          <w:tab w:val="left" w:pos="4975"/>
          <w:tab w:val="left" w:pos="7137"/>
        </w:tabs>
        <w:spacing w:before="66"/>
        <w:ind w:left="1853" w:right="0" w:firstLine="0"/>
        <w:jc w:val="left"/>
        <w:rPr>
          <w:rFonts w:hint="eastAsia" w:ascii="宋体" w:hAnsi="宋体" w:eastAsia="宋体" w:cs="宋体"/>
          <w:sz w:val="24"/>
        </w:rPr>
      </w:pPr>
      <w:r>
        <w:rPr>
          <w:rFonts w:hint="eastAsia" w:ascii="宋体" w:hAnsi="宋体" w:eastAsia="宋体" w:cs="宋体"/>
          <w:sz w:val="24"/>
        </w:rPr>
        <w:t>总 经 理：</w:t>
      </w:r>
      <w:r>
        <w:rPr>
          <w:rFonts w:hint="eastAsia" w:ascii="宋体" w:hAnsi="宋体" w:eastAsia="宋体" w:cs="宋体"/>
          <w:sz w:val="24"/>
        </w:rPr>
        <w:tab/>
      </w:r>
      <w:r>
        <w:rPr>
          <w:rFonts w:hint="eastAsia" w:ascii="宋体" w:hAnsi="宋体" w:eastAsia="宋体" w:cs="宋体"/>
          <w:sz w:val="24"/>
        </w:rPr>
        <w:t>经</w:t>
      </w:r>
      <w:r>
        <w:rPr>
          <w:rFonts w:hint="eastAsia" w:ascii="宋体" w:hAnsi="宋体" w:eastAsia="宋体" w:cs="宋体"/>
          <w:sz w:val="24"/>
        </w:rPr>
        <w:tab/>
      </w:r>
      <w:r>
        <w:rPr>
          <w:rFonts w:hint="eastAsia" w:ascii="宋体" w:hAnsi="宋体" w:eastAsia="宋体" w:cs="宋体"/>
          <w:sz w:val="24"/>
        </w:rPr>
        <w:t>理：</w:t>
      </w:r>
      <w:r>
        <w:rPr>
          <w:rFonts w:hint="eastAsia" w:ascii="宋体" w:hAnsi="宋体" w:eastAsia="宋体" w:cs="宋体"/>
          <w:sz w:val="24"/>
        </w:rPr>
        <w:tab/>
      </w:r>
      <w:r>
        <w:rPr>
          <w:rFonts w:hint="eastAsia" w:ascii="宋体" w:hAnsi="宋体" w:eastAsia="宋体" w:cs="宋体"/>
          <w:sz w:val="24"/>
        </w:rPr>
        <w:t>评核者：</w:t>
      </w:r>
    </w:p>
    <w:p>
      <w:pPr>
        <w:pStyle w:val="4"/>
        <w:rPr>
          <w:rFonts w:hint="eastAsia" w:ascii="宋体" w:hAnsi="宋体" w:eastAsia="宋体" w:cs="宋体"/>
          <w:sz w:val="24"/>
        </w:rPr>
      </w:pPr>
    </w:p>
    <w:p>
      <w:pPr>
        <w:pStyle w:val="4"/>
        <w:spacing w:before="8"/>
        <w:rPr>
          <w:rFonts w:hint="eastAsia" w:ascii="宋体" w:hAnsi="宋体" w:eastAsia="宋体" w:cs="宋体"/>
          <w:sz w:val="32"/>
        </w:rPr>
      </w:pPr>
    </w:p>
    <w:p>
      <w:pPr>
        <w:spacing w:before="0"/>
        <w:ind w:left="0" w:right="683" w:firstLine="0"/>
        <w:jc w:val="center"/>
        <w:rPr>
          <w:rFonts w:hint="eastAsia" w:ascii="宋体" w:hAnsi="宋体" w:eastAsia="宋体" w:cs="宋体"/>
          <w:b/>
          <w:sz w:val="28"/>
        </w:rPr>
      </w:pPr>
      <w:r>
        <w:rPr>
          <w:rFonts w:hint="eastAsia" w:ascii="宋体" w:hAnsi="宋体" w:eastAsia="宋体" w:cs="宋体"/>
          <w:b/>
          <w:sz w:val="28"/>
        </w:rPr>
        <w:t>员工培训档案</w:t>
      </w:r>
    </w:p>
    <w:p>
      <w:pPr>
        <w:pStyle w:val="4"/>
        <w:spacing w:before="7"/>
        <w:rPr>
          <w:rFonts w:hint="eastAsia" w:ascii="宋体" w:hAnsi="宋体" w:eastAsia="宋体" w:cs="宋体"/>
          <w:b/>
          <w:sz w:val="32"/>
        </w:rPr>
      </w:pPr>
    </w:p>
    <w:p>
      <w:pPr>
        <w:tabs>
          <w:tab w:val="left" w:pos="7969"/>
        </w:tabs>
        <w:spacing w:before="1"/>
        <w:ind w:left="5024" w:right="0" w:firstLine="0"/>
        <w:jc w:val="left"/>
        <w:rPr>
          <w:rFonts w:hint="eastAsia" w:ascii="宋体" w:hAnsi="宋体" w:eastAsia="宋体" w:cs="宋体"/>
          <w:b/>
          <w:sz w:val="24"/>
        </w:rPr>
      </w:pPr>
      <w:r>
        <w:rPr>
          <w:rFonts w:hint="eastAsia" w:ascii="宋体" w:hAnsi="宋体" w:eastAsia="宋体" w:cs="宋体"/>
          <w:b/>
          <w:sz w:val="24"/>
        </w:rPr>
        <w:t>编号：</w:t>
      </w:r>
      <w:r>
        <w:rPr>
          <w:rFonts w:hint="eastAsia" w:ascii="宋体" w:hAnsi="宋体" w:eastAsia="宋体" w:cs="宋体"/>
          <w:b/>
          <w:sz w:val="24"/>
        </w:rPr>
        <w:tab/>
      </w:r>
      <w:r>
        <w:rPr>
          <w:rFonts w:hint="eastAsia" w:ascii="宋体" w:hAnsi="宋体" w:eastAsia="宋体" w:cs="宋体"/>
          <w:b/>
          <w:sz w:val="24"/>
        </w:rPr>
        <w:t>人力资</w:t>
      </w:r>
      <w:r>
        <w:rPr>
          <w:rFonts w:hint="eastAsia" w:ascii="宋体" w:hAnsi="宋体" w:eastAsia="宋体" w:cs="宋体"/>
          <w:b/>
          <w:spacing w:val="7"/>
          <w:sz w:val="24"/>
        </w:rPr>
        <w:t>源</w:t>
      </w:r>
      <w:r>
        <w:rPr>
          <w:rFonts w:hint="eastAsia" w:ascii="宋体" w:hAnsi="宋体" w:eastAsia="宋体" w:cs="宋体"/>
          <w:b/>
          <w:sz w:val="24"/>
        </w:rPr>
        <w:t>部制</w:t>
      </w:r>
    </w:p>
    <w:p>
      <w:pPr>
        <w:pStyle w:val="4"/>
        <w:spacing w:before="1"/>
        <w:rPr>
          <w:rFonts w:hint="eastAsia" w:ascii="宋体" w:hAnsi="宋体" w:eastAsia="宋体" w:cs="宋体"/>
          <w:b/>
          <w:sz w:val="23"/>
        </w:rPr>
      </w:pPr>
    </w:p>
    <w:tbl>
      <w:tblPr>
        <w:tblStyle w:val="5"/>
        <w:tblW w:w="0" w:type="auto"/>
        <w:tblInd w:w="136" w:type="dxa"/>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Layout w:type="fixed"/>
        <w:tblCellMar>
          <w:top w:w="0" w:type="dxa"/>
          <w:left w:w="0" w:type="dxa"/>
          <w:bottom w:w="0" w:type="dxa"/>
          <w:right w:w="0" w:type="dxa"/>
        </w:tblCellMar>
      </w:tblPr>
      <w:tblGrid>
        <w:gridCol w:w="756"/>
        <w:gridCol w:w="1065"/>
        <w:gridCol w:w="864"/>
        <w:gridCol w:w="908"/>
        <w:gridCol w:w="1076"/>
        <w:gridCol w:w="793"/>
        <w:gridCol w:w="1216"/>
        <w:gridCol w:w="1236"/>
        <w:gridCol w:w="1212"/>
        <w:gridCol w:w="1148"/>
      </w:tblGrid>
      <w:tr>
        <w:tblPrEx>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CellMar>
            <w:top w:w="0" w:type="dxa"/>
            <w:left w:w="0" w:type="dxa"/>
            <w:bottom w:w="0" w:type="dxa"/>
            <w:right w:w="0" w:type="dxa"/>
          </w:tblCellMar>
        </w:tblPrEx>
        <w:trPr>
          <w:trHeight w:val="426" w:hRule="atLeast"/>
        </w:trPr>
        <w:tc>
          <w:tcPr>
            <w:tcW w:w="756" w:type="dxa"/>
            <w:tcBorders>
              <w:left w:val="double" w:color="EFEFEF" w:sz="0" w:space="0"/>
            </w:tcBorders>
          </w:tcPr>
          <w:p>
            <w:pPr>
              <w:pStyle w:val="9"/>
              <w:spacing w:before="71"/>
              <w:ind w:left="131" w:right="134"/>
              <w:jc w:val="center"/>
              <w:rPr>
                <w:rFonts w:hint="eastAsia" w:ascii="宋体" w:hAnsi="宋体" w:eastAsia="宋体" w:cs="宋体"/>
                <w:sz w:val="21"/>
              </w:rPr>
            </w:pPr>
            <w:r>
              <w:rPr>
                <w:rFonts w:hint="eastAsia" w:ascii="宋体" w:hAnsi="宋体" w:eastAsia="宋体" w:cs="宋体"/>
                <w:sz w:val="21"/>
              </w:rPr>
              <w:t>姓名</w:t>
            </w:r>
          </w:p>
        </w:tc>
        <w:tc>
          <w:tcPr>
            <w:tcW w:w="1065" w:type="dxa"/>
          </w:tcPr>
          <w:p>
            <w:pPr>
              <w:pStyle w:val="9"/>
              <w:rPr>
                <w:rFonts w:hint="eastAsia" w:ascii="宋体" w:hAnsi="宋体" w:eastAsia="宋体" w:cs="宋体"/>
                <w:sz w:val="24"/>
              </w:rPr>
            </w:pPr>
          </w:p>
        </w:tc>
        <w:tc>
          <w:tcPr>
            <w:tcW w:w="864" w:type="dxa"/>
          </w:tcPr>
          <w:p>
            <w:pPr>
              <w:pStyle w:val="9"/>
              <w:spacing w:before="71"/>
              <w:ind w:left="176" w:right="198"/>
              <w:jc w:val="center"/>
              <w:rPr>
                <w:rFonts w:hint="eastAsia" w:ascii="宋体" w:hAnsi="宋体" w:eastAsia="宋体" w:cs="宋体"/>
                <w:sz w:val="21"/>
              </w:rPr>
            </w:pPr>
            <w:r>
              <w:rPr>
                <w:rFonts w:hint="eastAsia" w:ascii="宋体" w:hAnsi="宋体" w:eastAsia="宋体" w:cs="宋体"/>
                <w:sz w:val="21"/>
              </w:rPr>
              <w:t>性别</w:t>
            </w:r>
          </w:p>
        </w:tc>
        <w:tc>
          <w:tcPr>
            <w:tcW w:w="908" w:type="dxa"/>
          </w:tcPr>
          <w:p>
            <w:pPr>
              <w:pStyle w:val="9"/>
              <w:rPr>
                <w:rFonts w:hint="eastAsia" w:ascii="宋体" w:hAnsi="宋体" w:eastAsia="宋体" w:cs="宋体"/>
                <w:sz w:val="24"/>
              </w:rPr>
            </w:pPr>
          </w:p>
        </w:tc>
        <w:tc>
          <w:tcPr>
            <w:tcW w:w="1076" w:type="dxa"/>
          </w:tcPr>
          <w:p>
            <w:pPr>
              <w:pStyle w:val="9"/>
              <w:spacing w:before="71"/>
              <w:ind w:left="83" w:right="83"/>
              <w:jc w:val="center"/>
              <w:rPr>
                <w:rFonts w:hint="eastAsia" w:ascii="宋体" w:hAnsi="宋体" w:eastAsia="宋体" w:cs="宋体"/>
                <w:sz w:val="21"/>
              </w:rPr>
            </w:pPr>
            <w:r>
              <w:rPr>
                <w:rFonts w:hint="eastAsia" w:ascii="宋体" w:hAnsi="宋体" w:eastAsia="宋体" w:cs="宋体"/>
                <w:sz w:val="21"/>
              </w:rPr>
              <w:t>出生年月</w:t>
            </w:r>
          </w:p>
        </w:tc>
        <w:tc>
          <w:tcPr>
            <w:tcW w:w="2009" w:type="dxa"/>
            <w:gridSpan w:val="2"/>
          </w:tcPr>
          <w:p>
            <w:pPr>
              <w:pStyle w:val="9"/>
              <w:rPr>
                <w:rFonts w:hint="eastAsia" w:ascii="宋体" w:hAnsi="宋体" w:eastAsia="宋体" w:cs="宋体"/>
                <w:sz w:val="24"/>
              </w:rPr>
            </w:pPr>
          </w:p>
        </w:tc>
        <w:tc>
          <w:tcPr>
            <w:tcW w:w="1236" w:type="dxa"/>
          </w:tcPr>
          <w:p>
            <w:pPr>
              <w:pStyle w:val="9"/>
              <w:spacing w:before="71"/>
              <w:ind w:left="47" w:right="69"/>
              <w:jc w:val="center"/>
              <w:rPr>
                <w:rFonts w:hint="eastAsia" w:ascii="宋体" w:hAnsi="宋体" w:eastAsia="宋体" w:cs="宋体"/>
                <w:sz w:val="21"/>
              </w:rPr>
            </w:pPr>
            <w:r>
              <w:rPr>
                <w:rFonts w:hint="eastAsia" w:ascii="宋体" w:hAnsi="宋体" w:eastAsia="宋体" w:cs="宋体"/>
                <w:sz w:val="21"/>
              </w:rPr>
              <w:t>身份证号码</w:t>
            </w:r>
          </w:p>
        </w:tc>
        <w:tc>
          <w:tcPr>
            <w:tcW w:w="2360" w:type="dxa"/>
            <w:gridSpan w:val="2"/>
          </w:tcPr>
          <w:p>
            <w:pPr>
              <w:pStyle w:val="9"/>
              <w:rPr>
                <w:rFonts w:hint="eastAsia" w:ascii="宋体" w:hAnsi="宋体" w:eastAsia="宋体" w:cs="宋体"/>
                <w:sz w:val="24"/>
              </w:rPr>
            </w:pPr>
          </w:p>
        </w:tc>
      </w:tr>
      <w:tr>
        <w:tblPrEx>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CellMar>
            <w:top w:w="0" w:type="dxa"/>
            <w:left w:w="0" w:type="dxa"/>
            <w:bottom w:w="0" w:type="dxa"/>
            <w:right w:w="0" w:type="dxa"/>
          </w:tblCellMar>
        </w:tblPrEx>
        <w:trPr>
          <w:trHeight w:val="433" w:hRule="atLeast"/>
        </w:trPr>
        <w:tc>
          <w:tcPr>
            <w:tcW w:w="756" w:type="dxa"/>
            <w:tcBorders>
              <w:left w:val="double" w:color="EFEFEF" w:sz="0" w:space="0"/>
            </w:tcBorders>
          </w:tcPr>
          <w:p>
            <w:pPr>
              <w:pStyle w:val="9"/>
              <w:spacing w:before="71"/>
              <w:ind w:left="131" w:right="134"/>
              <w:jc w:val="center"/>
              <w:rPr>
                <w:rFonts w:hint="eastAsia" w:ascii="宋体" w:hAnsi="宋体" w:eastAsia="宋体" w:cs="宋体"/>
                <w:sz w:val="21"/>
              </w:rPr>
            </w:pPr>
            <w:r>
              <w:rPr>
                <w:rFonts w:hint="eastAsia" w:ascii="宋体" w:hAnsi="宋体" w:eastAsia="宋体" w:cs="宋体"/>
                <w:sz w:val="21"/>
              </w:rPr>
              <w:t>学历</w:t>
            </w:r>
          </w:p>
        </w:tc>
        <w:tc>
          <w:tcPr>
            <w:tcW w:w="1065" w:type="dxa"/>
          </w:tcPr>
          <w:p>
            <w:pPr>
              <w:pStyle w:val="9"/>
              <w:rPr>
                <w:rFonts w:hint="eastAsia" w:ascii="宋体" w:hAnsi="宋体" w:eastAsia="宋体" w:cs="宋体"/>
                <w:sz w:val="24"/>
              </w:rPr>
            </w:pPr>
          </w:p>
        </w:tc>
        <w:tc>
          <w:tcPr>
            <w:tcW w:w="864" w:type="dxa"/>
          </w:tcPr>
          <w:p>
            <w:pPr>
              <w:pStyle w:val="9"/>
              <w:spacing w:before="71"/>
              <w:ind w:left="176" w:right="198"/>
              <w:jc w:val="center"/>
              <w:rPr>
                <w:rFonts w:hint="eastAsia" w:ascii="宋体" w:hAnsi="宋体" w:eastAsia="宋体" w:cs="宋体"/>
                <w:sz w:val="21"/>
              </w:rPr>
            </w:pPr>
            <w:r>
              <w:rPr>
                <w:rFonts w:hint="eastAsia" w:ascii="宋体" w:hAnsi="宋体" w:eastAsia="宋体" w:cs="宋体"/>
                <w:sz w:val="21"/>
              </w:rPr>
              <w:t>专业</w:t>
            </w:r>
          </w:p>
        </w:tc>
        <w:tc>
          <w:tcPr>
            <w:tcW w:w="908" w:type="dxa"/>
          </w:tcPr>
          <w:p>
            <w:pPr>
              <w:pStyle w:val="9"/>
              <w:rPr>
                <w:rFonts w:hint="eastAsia" w:ascii="宋体" w:hAnsi="宋体" w:eastAsia="宋体" w:cs="宋体"/>
                <w:sz w:val="24"/>
              </w:rPr>
            </w:pPr>
          </w:p>
        </w:tc>
        <w:tc>
          <w:tcPr>
            <w:tcW w:w="1076" w:type="dxa"/>
          </w:tcPr>
          <w:p>
            <w:pPr>
              <w:pStyle w:val="9"/>
              <w:spacing w:before="71"/>
              <w:ind w:left="83" w:right="83"/>
              <w:jc w:val="center"/>
              <w:rPr>
                <w:rFonts w:hint="eastAsia" w:ascii="宋体" w:hAnsi="宋体" w:eastAsia="宋体" w:cs="宋体"/>
                <w:sz w:val="21"/>
              </w:rPr>
            </w:pPr>
            <w:r>
              <w:rPr>
                <w:rFonts w:hint="eastAsia" w:ascii="宋体" w:hAnsi="宋体" w:eastAsia="宋体" w:cs="宋体"/>
                <w:sz w:val="21"/>
              </w:rPr>
              <w:t>所属部门</w:t>
            </w:r>
          </w:p>
        </w:tc>
        <w:tc>
          <w:tcPr>
            <w:tcW w:w="2009" w:type="dxa"/>
            <w:gridSpan w:val="2"/>
          </w:tcPr>
          <w:p>
            <w:pPr>
              <w:pStyle w:val="9"/>
              <w:rPr>
                <w:rFonts w:hint="eastAsia" w:ascii="宋体" w:hAnsi="宋体" w:eastAsia="宋体" w:cs="宋体"/>
                <w:sz w:val="24"/>
              </w:rPr>
            </w:pPr>
          </w:p>
        </w:tc>
        <w:tc>
          <w:tcPr>
            <w:tcW w:w="1236" w:type="dxa"/>
          </w:tcPr>
          <w:p>
            <w:pPr>
              <w:pStyle w:val="9"/>
              <w:spacing w:before="71"/>
              <w:ind w:left="47" w:right="67"/>
              <w:jc w:val="center"/>
              <w:rPr>
                <w:rFonts w:hint="eastAsia" w:ascii="宋体" w:hAnsi="宋体" w:eastAsia="宋体" w:cs="宋体"/>
                <w:sz w:val="21"/>
              </w:rPr>
            </w:pPr>
            <w:r>
              <w:rPr>
                <w:rFonts w:hint="eastAsia" w:ascii="宋体" w:hAnsi="宋体" w:eastAsia="宋体" w:cs="宋体"/>
                <w:sz w:val="21"/>
              </w:rPr>
              <w:t>职位</w:t>
            </w:r>
          </w:p>
        </w:tc>
        <w:tc>
          <w:tcPr>
            <w:tcW w:w="2360" w:type="dxa"/>
            <w:gridSpan w:val="2"/>
          </w:tcPr>
          <w:p>
            <w:pPr>
              <w:pStyle w:val="9"/>
              <w:rPr>
                <w:rFonts w:hint="eastAsia" w:ascii="宋体" w:hAnsi="宋体" w:eastAsia="宋体" w:cs="宋体"/>
                <w:sz w:val="24"/>
              </w:rPr>
            </w:pPr>
          </w:p>
        </w:tc>
      </w:tr>
      <w:tr>
        <w:tblPrEx>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CellMar>
            <w:top w:w="0" w:type="dxa"/>
            <w:left w:w="0" w:type="dxa"/>
            <w:bottom w:w="0" w:type="dxa"/>
            <w:right w:w="0" w:type="dxa"/>
          </w:tblCellMar>
        </w:tblPrEx>
        <w:trPr>
          <w:trHeight w:val="442" w:hRule="atLeast"/>
        </w:trPr>
        <w:tc>
          <w:tcPr>
            <w:tcW w:w="1821" w:type="dxa"/>
            <w:gridSpan w:val="2"/>
            <w:tcBorders>
              <w:left w:val="double" w:color="EFEFEF" w:sz="0" w:space="0"/>
            </w:tcBorders>
          </w:tcPr>
          <w:p>
            <w:pPr>
              <w:pStyle w:val="9"/>
              <w:spacing w:before="65"/>
              <w:ind w:left="417"/>
              <w:rPr>
                <w:rFonts w:hint="eastAsia" w:ascii="宋体" w:hAnsi="宋体" w:eastAsia="宋体" w:cs="宋体"/>
                <w:sz w:val="24"/>
              </w:rPr>
            </w:pPr>
            <w:r>
              <w:rPr>
                <w:rFonts w:hint="eastAsia" w:ascii="宋体" w:hAnsi="宋体" w:eastAsia="宋体" w:cs="宋体"/>
                <w:sz w:val="24"/>
              </w:rPr>
              <w:t>培训时间</w:t>
            </w:r>
          </w:p>
        </w:tc>
        <w:tc>
          <w:tcPr>
            <w:tcW w:w="1772" w:type="dxa"/>
            <w:gridSpan w:val="2"/>
          </w:tcPr>
          <w:p>
            <w:pPr>
              <w:pStyle w:val="9"/>
              <w:spacing w:before="65"/>
              <w:ind w:left="389"/>
              <w:rPr>
                <w:rFonts w:hint="eastAsia" w:ascii="宋体" w:hAnsi="宋体" w:eastAsia="宋体" w:cs="宋体"/>
                <w:sz w:val="24"/>
              </w:rPr>
            </w:pPr>
            <w:r>
              <w:rPr>
                <w:rFonts w:hint="eastAsia" w:ascii="宋体" w:hAnsi="宋体" w:eastAsia="宋体" w:cs="宋体"/>
                <w:sz w:val="24"/>
              </w:rPr>
              <w:t>培训内容</w:t>
            </w:r>
          </w:p>
        </w:tc>
        <w:tc>
          <w:tcPr>
            <w:tcW w:w="1869" w:type="dxa"/>
            <w:gridSpan w:val="2"/>
          </w:tcPr>
          <w:p>
            <w:pPr>
              <w:pStyle w:val="9"/>
              <w:spacing w:before="65"/>
              <w:ind w:left="443"/>
              <w:rPr>
                <w:rFonts w:hint="eastAsia" w:ascii="宋体" w:hAnsi="宋体" w:eastAsia="宋体" w:cs="宋体"/>
                <w:sz w:val="24"/>
              </w:rPr>
            </w:pPr>
            <w:r>
              <w:rPr>
                <w:rFonts w:hint="eastAsia" w:ascii="宋体" w:hAnsi="宋体" w:eastAsia="宋体" w:cs="宋体"/>
                <w:sz w:val="24"/>
              </w:rPr>
              <w:t>培训机构</w:t>
            </w:r>
          </w:p>
        </w:tc>
        <w:tc>
          <w:tcPr>
            <w:tcW w:w="1216" w:type="dxa"/>
          </w:tcPr>
          <w:p>
            <w:pPr>
              <w:pStyle w:val="9"/>
              <w:spacing w:before="65"/>
              <w:ind w:left="111"/>
              <w:rPr>
                <w:rFonts w:hint="eastAsia" w:ascii="宋体" w:hAnsi="宋体" w:eastAsia="宋体" w:cs="宋体"/>
                <w:sz w:val="24"/>
              </w:rPr>
            </w:pPr>
            <w:r>
              <w:rPr>
                <w:rFonts w:hint="eastAsia" w:ascii="宋体" w:hAnsi="宋体" w:eastAsia="宋体" w:cs="宋体"/>
                <w:sz w:val="24"/>
              </w:rPr>
              <w:t>取得证书</w:t>
            </w:r>
          </w:p>
        </w:tc>
        <w:tc>
          <w:tcPr>
            <w:tcW w:w="1236" w:type="dxa"/>
          </w:tcPr>
          <w:p>
            <w:pPr>
              <w:pStyle w:val="9"/>
              <w:spacing w:before="65"/>
              <w:ind w:left="47" w:right="53"/>
              <w:jc w:val="center"/>
              <w:rPr>
                <w:rFonts w:hint="eastAsia" w:ascii="宋体" w:hAnsi="宋体" w:eastAsia="宋体" w:cs="宋体"/>
                <w:sz w:val="24"/>
              </w:rPr>
            </w:pPr>
            <w:r>
              <w:rPr>
                <w:rFonts w:hint="eastAsia" w:ascii="宋体" w:hAnsi="宋体" w:eastAsia="宋体" w:cs="宋体"/>
                <w:sz w:val="24"/>
              </w:rPr>
              <w:t>所在部门</w:t>
            </w:r>
          </w:p>
        </w:tc>
        <w:tc>
          <w:tcPr>
            <w:tcW w:w="1212" w:type="dxa"/>
          </w:tcPr>
          <w:p>
            <w:pPr>
              <w:pStyle w:val="9"/>
              <w:spacing w:before="65"/>
              <w:ind w:left="108"/>
              <w:rPr>
                <w:rFonts w:hint="eastAsia" w:ascii="宋体" w:hAnsi="宋体" w:eastAsia="宋体" w:cs="宋体"/>
                <w:sz w:val="24"/>
              </w:rPr>
            </w:pPr>
            <w:r>
              <w:rPr>
                <w:rFonts w:hint="eastAsia" w:ascii="宋体" w:hAnsi="宋体" w:eastAsia="宋体" w:cs="宋体"/>
                <w:sz w:val="24"/>
              </w:rPr>
              <w:t>所在岗位</w:t>
            </w:r>
          </w:p>
        </w:tc>
        <w:tc>
          <w:tcPr>
            <w:tcW w:w="1148" w:type="dxa"/>
          </w:tcPr>
          <w:p>
            <w:pPr>
              <w:pStyle w:val="9"/>
              <w:spacing w:before="65"/>
              <w:ind w:left="329"/>
              <w:rPr>
                <w:rFonts w:hint="eastAsia" w:ascii="宋体" w:hAnsi="宋体" w:eastAsia="宋体" w:cs="宋体"/>
                <w:sz w:val="24"/>
              </w:rPr>
            </w:pPr>
            <w:r>
              <w:rPr>
                <w:rFonts w:hint="eastAsia" w:ascii="宋体" w:hAnsi="宋体" w:eastAsia="宋体" w:cs="宋体"/>
                <w:sz w:val="24"/>
              </w:rPr>
              <w:t>备注</w:t>
            </w:r>
          </w:p>
        </w:tc>
      </w:tr>
      <w:tr>
        <w:tblPrEx>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CellMar>
            <w:top w:w="0" w:type="dxa"/>
            <w:left w:w="0" w:type="dxa"/>
            <w:bottom w:w="0" w:type="dxa"/>
            <w:right w:w="0" w:type="dxa"/>
          </w:tblCellMar>
        </w:tblPrEx>
        <w:trPr>
          <w:trHeight w:val="442" w:hRule="atLeast"/>
        </w:trPr>
        <w:tc>
          <w:tcPr>
            <w:tcW w:w="1821" w:type="dxa"/>
            <w:gridSpan w:val="2"/>
            <w:tcBorders>
              <w:left w:val="double" w:color="EFEFEF" w:sz="0" w:space="0"/>
            </w:tcBorders>
          </w:tcPr>
          <w:p>
            <w:pPr>
              <w:pStyle w:val="9"/>
              <w:rPr>
                <w:rFonts w:hint="eastAsia" w:ascii="宋体" w:hAnsi="宋体" w:eastAsia="宋体" w:cs="宋体"/>
                <w:sz w:val="24"/>
              </w:rPr>
            </w:pPr>
          </w:p>
        </w:tc>
        <w:tc>
          <w:tcPr>
            <w:tcW w:w="1772" w:type="dxa"/>
            <w:gridSpan w:val="2"/>
          </w:tcPr>
          <w:p>
            <w:pPr>
              <w:pStyle w:val="9"/>
              <w:rPr>
                <w:rFonts w:hint="eastAsia" w:ascii="宋体" w:hAnsi="宋体" w:eastAsia="宋体" w:cs="宋体"/>
                <w:sz w:val="24"/>
              </w:rPr>
            </w:pPr>
          </w:p>
        </w:tc>
        <w:tc>
          <w:tcPr>
            <w:tcW w:w="1869" w:type="dxa"/>
            <w:gridSpan w:val="2"/>
          </w:tcPr>
          <w:p>
            <w:pPr>
              <w:pStyle w:val="9"/>
              <w:rPr>
                <w:rFonts w:hint="eastAsia" w:ascii="宋体" w:hAnsi="宋体" w:eastAsia="宋体" w:cs="宋体"/>
                <w:sz w:val="24"/>
              </w:rPr>
            </w:pPr>
          </w:p>
        </w:tc>
        <w:tc>
          <w:tcPr>
            <w:tcW w:w="1216" w:type="dxa"/>
          </w:tcPr>
          <w:p>
            <w:pPr>
              <w:pStyle w:val="9"/>
              <w:rPr>
                <w:rFonts w:hint="eastAsia" w:ascii="宋体" w:hAnsi="宋体" w:eastAsia="宋体" w:cs="宋体"/>
                <w:sz w:val="24"/>
              </w:rPr>
            </w:pPr>
          </w:p>
        </w:tc>
        <w:tc>
          <w:tcPr>
            <w:tcW w:w="1236" w:type="dxa"/>
          </w:tcPr>
          <w:p>
            <w:pPr>
              <w:pStyle w:val="9"/>
              <w:rPr>
                <w:rFonts w:hint="eastAsia" w:ascii="宋体" w:hAnsi="宋体" w:eastAsia="宋体" w:cs="宋体"/>
                <w:sz w:val="24"/>
              </w:rPr>
            </w:pPr>
          </w:p>
        </w:tc>
        <w:tc>
          <w:tcPr>
            <w:tcW w:w="1212" w:type="dxa"/>
          </w:tcPr>
          <w:p>
            <w:pPr>
              <w:pStyle w:val="9"/>
              <w:rPr>
                <w:rFonts w:hint="eastAsia" w:ascii="宋体" w:hAnsi="宋体" w:eastAsia="宋体" w:cs="宋体"/>
                <w:sz w:val="24"/>
              </w:rPr>
            </w:pPr>
          </w:p>
        </w:tc>
        <w:tc>
          <w:tcPr>
            <w:tcW w:w="1148" w:type="dxa"/>
          </w:tcPr>
          <w:p>
            <w:pPr>
              <w:pStyle w:val="9"/>
              <w:rPr>
                <w:rFonts w:hint="eastAsia" w:ascii="宋体" w:hAnsi="宋体" w:eastAsia="宋体" w:cs="宋体"/>
                <w:sz w:val="24"/>
              </w:rPr>
            </w:pPr>
          </w:p>
        </w:tc>
      </w:tr>
      <w:tr>
        <w:tblPrEx>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CellMar>
            <w:top w:w="0" w:type="dxa"/>
            <w:left w:w="0" w:type="dxa"/>
            <w:bottom w:w="0" w:type="dxa"/>
            <w:right w:w="0" w:type="dxa"/>
          </w:tblCellMar>
        </w:tblPrEx>
        <w:trPr>
          <w:trHeight w:val="434" w:hRule="atLeast"/>
        </w:trPr>
        <w:tc>
          <w:tcPr>
            <w:tcW w:w="1821" w:type="dxa"/>
            <w:gridSpan w:val="2"/>
            <w:tcBorders>
              <w:left w:val="double" w:color="EFEFEF" w:sz="0" w:space="0"/>
            </w:tcBorders>
          </w:tcPr>
          <w:p>
            <w:pPr>
              <w:pStyle w:val="9"/>
              <w:rPr>
                <w:rFonts w:hint="eastAsia" w:ascii="宋体" w:hAnsi="宋体" w:eastAsia="宋体" w:cs="宋体"/>
                <w:sz w:val="24"/>
              </w:rPr>
            </w:pPr>
          </w:p>
        </w:tc>
        <w:tc>
          <w:tcPr>
            <w:tcW w:w="1772" w:type="dxa"/>
            <w:gridSpan w:val="2"/>
          </w:tcPr>
          <w:p>
            <w:pPr>
              <w:pStyle w:val="9"/>
              <w:rPr>
                <w:rFonts w:hint="eastAsia" w:ascii="宋体" w:hAnsi="宋体" w:eastAsia="宋体" w:cs="宋体"/>
                <w:sz w:val="24"/>
              </w:rPr>
            </w:pPr>
          </w:p>
        </w:tc>
        <w:tc>
          <w:tcPr>
            <w:tcW w:w="1869" w:type="dxa"/>
            <w:gridSpan w:val="2"/>
          </w:tcPr>
          <w:p>
            <w:pPr>
              <w:pStyle w:val="9"/>
              <w:rPr>
                <w:rFonts w:hint="eastAsia" w:ascii="宋体" w:hAnsi="宋体" w:eastAsia="宋体" w:cs="宋体"/>
                <w:sz w:val="24"/>
              </w:rPr>
            </w:pPr>
          </w:p>
        </w:tc>
        <w:tc>
          <w:tcPr>
            <w:tcW w:w="1216" w:type="dxa"/>
          </w:tcPr>
          <w:p>
            <w:pPr>
              <w:pStyle w:val="9"/>
              <w:rPr>
                <w:rFonts w:hint="eastAsia" w:ascii="宋体" w:hAnsi="宋体" w:eastAsia="宋体" w:cs="宋体"/>
                <w:sz w:val="24"/>
              </w:rPr>
            </w:pPr>
          </w:p>
        </w:tc>
        <w:tc>
          <w:tcPr>
            <w:tcW w:w="1236" w:type="dxa"/>
          </w:tcPr>
          <w:p>
            <w:pPr>
              <w:pStyle w:val="9"/>
              <w:rPr>
                <w:rFonts w:hint="eastAsia" w:ascii="宋体" w:hAnsi="宋体" w:eastAsia="宋体" w:cs="宋体"/>
                <w:sz w:val="24"/>
              </w:rPr>
            </w:pPr>
          </w:p>
        </w:tc>
        <w:tc>
          <w:tcPr>
            <w:tcW w:w="1212" w:type="dxa"/>
          </w:tcPr>
          <w:p>
            <w:pPr>
              <w:pStyle w:val="9"/>
              <w:rPr>
                <w:rFonts w:hint="eastAsia" w:ascii="宋体" w:hAnsi="宋体" w:eastAsia="宋体" w:cs="宋体"/>
                <w:sz w:val="24"/>
              </w:rPr>
            </w:pPr>
          </w:p>
        </w:tc>
        <w:tc>
          <w:tcPr>
            <w:tcW w:w="1148" w:type="dxa"/>
          </w:tcPr>
          <w:p>
            <w:pPr>
              <w:pStyle w:val="9"/>
              <w:rPr>
                <w:rFonts w:hint="eastAsia" w:ascii="宋体" w:hAnsi="宋体" w:eastAsia="宋体" w:cs="宋体"/>
                <w:sz w:val="24"/>
              </w:rPr>
            </w:pPr>
          </w:p>
        </w:tc>
      </w:tr>
      <w:tr>
        <w:tblPrEx>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CellMar>
            <w:top w:w="0" w:type="dxa"/>
            <w:left w:w="0" w:type="dxa"/>
            <w:bottom w:w="0" w:type="dxa"/>
            <w:right w:w="0" w:type="dxa"/>
          </w:tblCellMar>
        </w:tblPrEx>
        <w:trPr>
          <w:trHeight w:val="442" w:hRule="atLeast"/>
        </w:trPr>
        <w:tc>
          <w:tcPr>
            <w:tcW w:w="1821" w:type="dxa"/>
            <w:gridSpan w:val="2"/>
            <w:tcBorders>
              <w:left w:val="double" w:color="EFEFEF" w:sz="0" w:space="0"/>
            </w:tcBorders>
          </w:tcPr>
          <w:p>
            <w:pPr>
              <w:pStyle w:val="9"/>
              <w:rPr>
                <w:rFonts w:hint="eastAsia" w:ascii="宋体" w:hAnsi="宋体" w:eastAsia="宋体" w:cs="宋体"/>
                <w:sz w:val="24"/>
              </w:rPr>
            </w:pPr>
          </w:p>
        </w:tc>
        <w:tc>
          <w:tcPr>
            <w:tcW w:w="1772" w:type="dxa"/>
            <w:gridSpan w:val="2"/>
          </w:tcPr>
          <w:p>
            <w:pPr>
              <w:pStyle w:val="9"/>
              <w:rPr>
                <w:rFonts w:hint="eastAsia" w:ascii="宋体" w:hAnsi="宋体" w:eastAsia="宋体" w:cs="宋体"/>
                <w:sz w:val="24"/>
              </w:rPr>
            </w:pPr>
          </w:p>
        </w:tc>
        <w:tc>
          <w:tcPr>
            <w:tcW w:w="1869" w:type="dxa"/>
            <w:gridSpan w:val="2"/>
          </w:tcPr>
          <w:p>
            <w:pPr>
              <w:pStyle w:val="9"/>
              <w:rPr>
                <w:rFonts w:hint="eastAsia" w:ascii="宋体" w:hAnsi="宋体" w:eastAsia="宋体" w:cs="宋体"/>
                <w:sz w:val="24"/>
              </w:rPr>
            </w:pPr>
          </w:p>
        </w:tc>
        <w:tc>
          <w:tcPr>
            <w:tcW w:w="1216" w:type="dxa"/>
          </w:tcPr>
          <w:p>
            <w:pPr>
              <w:pStyle w:val="9"/>
              <w:rPr>
                <w:rFonts w:hint="eastAsia" w:ascii="宋体" w:hAnsi="宋体" w:eastAsia="宋体" w:cs="宋体"/>
                <w:sz w:val="24"/>
              </w:rPr>
            </w:pPr>
          </w:p>
        </w:tc>
        <w:tc>
          <w:tcPr>
            <w:tcW w:w="1236" w:type="dxa"/>
          </w:tcPr>
          <w:p>
            <w:pPr>
              <w:pStyle w:val="9"/>
              <w:rPr>
                <w:rFonts w:hint="eastAsia" w:ascii="宋体" w:hAnsi="宋体" w:eastAsia="宋体" w:cs="宋体"/>
                <w:sz w:val="24"/>
              </w:rPr>
            </w:pPr>
          </w:p>
        </w:tc>
        <w:tc>
          <w:tcPr>
            <w:tcW w:w="1212" w:type="dxa"/>
          </w:tcPr>
          <w:p>
            <w:pPr>
              <w:pStyle w:val="9"/>
              <w:rPr>
                <w:rFonts w:hint="eastAsia" w:ascii="宋体" w:hAnsi="宋体" w:eastAsia="宋体" w:cs="宋体"/>
                <w:sz w:val="24"/>
              </w:rPr>
            </w:pPr>
          </w:p>
        </w:tc>
        <w:tc>
          <w:tcPr>
            <w:tcW w:w="1148" w:type="dxa"/>
          </w:tcPr>
          <w:p>
            <w:pPr>
              <w:pStyle w:val="9"/>
              <w:rPr>
                <w:rFonts w:hint="eastAsia" w:ascii="宋体" w:hAnsi="宋体" w:eastAsia="宋体" w:cs="宋体"/>
                <w:sz w:val="24"/>
              </w:rPr>
            </w:pPr>
          </w:p>
        </w:tc>
      </w:tr>
      <w:tr>
        <w:tblPrEx>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CellMar>
            <w:top w:w="0" w:type="dxa"/>
            <w:left w:w="0" w:type="dxa"/>
            <w:bottom w:w="0" w:type="dxa"/>
            <w:right w:w="0" w:type="dxa"/>
          </w:tblCellMar>
        </w:tblPrEx>
        <w:trPr>
          <w:trHeight w:val="434" w:hRule="atLeast"/>
        </w:trPr>
        <w:tc>
          <w:tcPr>
            <w:tcW w:w="1821" w:type="dxa"/>
            <w:gridSpan w:val="2"/>
            <w:tcBorders>
              <w:left w:val="double" w:color="EFEFEF" w:sz="0" w:space="0"/>
            </w:tcBorders>
          </w:tcPr>
          <w:p>
            <w:pPr>
              <w:pStyle w:val="9"/>
              <w:rPr>
                <w:rFonts w:hint="eastAsia" w:ascii="宋体" w:hAnsi="宋体" w:eastAsia="宋体" w:cs="宋体"/>
                <w:sz w:val="24"/>
              </w:rPr>
            </w:pPr>
          </w:p>
        </w:tc>
        <w:tc>
          <w:tcPr>
            <w:tcW w:w="1772" w:type="dxa"/>
            <w:gridSpan w:val="2"/>
          </w:tcPr>
          <w:p>
            <w:pPr>
              <w:pStyle w:val="9"/>
              <w:rPr>
                <w:rFonts w:hint="eastAsia" w:ascii="宋体" w:hAnsi="宋体" w:eastAsia="宋体" w:cs="宋体"/>
                <w:sz w:val="24"/>
              </w:rPr>
            </w:pPr>
          </w:p>
        </w:tc>
        <w:tc>
          <w:tcPr>
            <w:tcW w:w="1869" w:type="dxa"/>
            <w:gridSpan w:val="2"/>
          </w:tcPr>
          <w:p>
            <w:pPr>
              <w:pStyle w:val="9"/>
              <w:rPr>
                <w:rFonts w:hint="eastAsia" w:ascii="宋体" w:hAnsi="宋体" w:eastAsia="宋体" w:cs="宋体"/>
                <w:sz w:val="24"/>
              </w:rPr>
            </w:pPr>
          </w:p>
        </w:tc>
        <w:tc>
          <w:tcPr>
            <w:tcW w:w="1216" w:type="dxa"/>
          </w:tcPr>
          <w:p>
            <w:pPr>
              <w:pStyle w:val="9"/>
              <w:rPr>
                <w:rFonts w:hint="eastAsia" w:ascii="宋体" w:hAnsi="宋体" w:eastAsia="宋体" w:cs="宋体"/>
                <w:sz w:val="24"/>
              </w:rPr>
            </w:pPr>
          </w:p>
        </w:tc>
        <w:tc>
          <w:tcPr>
            <w:tcW w:w="1236" w:type="dxa"/>
          </w:tcPr>
          <w:p>
            <w:pPr>
              <w:pStyle w:val="9"/>
              <w:rPr>
                <w:rFonts w:hint="eastAsia" w:ascii="宋体" w:hAnsi="宋体" w:eastAsia="宋体" w:cs="宋体"/>
                <w:sz w:val="24"/>
              </w:rPr>
            </w:pPr>
          </w:p>
        </w:tc>
        <w:tc>
          <w:tcPr>
            <w:tcW w:w="1212" w:type="dxa"/>
          </w:tcPr>
          <w:p>
            <w:pPr>
              <w:pStyle w:val="9"/>
              <w:rPr>
                <w:rFonts w:hint="eastAsia" w:ascii="宋体" w:hAnsi="宋体" w:eastAsia="宋体" w:cs="宋体"/>
                <w:sz w:val="24"/>
              </w:rPr>
            </w:pPr>
          </w:p>
        </w:tc>
        <w:tc>
          <w:tcPr>
            <w:tcW w:w="1148" w:type="dxa"/>
          </w:tcPr>
          <w:p>
            <w:pPr>
              <w:pStyle w:val="9"/>
              <w:rPr>
                <w:rFonts w:hint="eastAsia" w:ascii="宋体" w:hAnsi="宋体" w:eastAsia="宋体" w:cs="宋体"/>
                <w:sz w:val="24"/>
              </w:rPr>
            </w:pPr>
          </w:p>
        </w:tc>
      </w:tr>
      <w:tr>
        <w:tblPrEx>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CellMar>
            <w:top w:w="0" w:type="dxa"/>
            <w:left w:w="0" w:type="dxa"/>
            <w:bottom w:w="0" w:type="dxa"/>
            <w:right w:w="0" w:type="dxa"/>
          </w:tblCellMar>
        </w:tblPrEx>
        <w:trPr>
          <w:trHeight w:val="5040" w:hRule="atLeast"/>
        </w:trPr>
        <w:tc>
          <w:tcPr>
            <w:tcW w:w="5462" w:type="dxa"/>
            <w:gridSpan w:val="6"/>
            <w:tcBorders>
              <w:left w:val="double" w:color="EFEFEF" w:sz="0" w:space="0"/>
            </w:tcBorders>
          </w:tcPr>
          <w:p>
            <w:pPr>
              <w:pStyle w:val="9"/>
              <w:spacing w:before="15"/>
              <w:ind w:left="1"/>
              <w:rPr>
                <w:rFonts w:hint="eastAsia" w:ascii="宋体" w:hAnsi="宋体" w:eastAsia="宋体" w:cs="宋体"/>
                <w:sz w:val="21"/>
              </w:rPr>
            </w:pPr>
            <w:r>
              <w:rPr>
                <w:rFonts w:hint="eastAsia" w:ascii="宋体" w:hAnsi="宋体" w:eastAsia="宋体" w:cs="宋体"/>
                <w:sz w:val="21"/>
              </w:rPr>
              <w:t>人力资源部评语：</w:t>
            </w:r>
          </w:p>
          <w:p>
            <w:pPr>
              <w:pStyle w:val="9"/>
              <w:rPr>
                <w:rFonts w:hint="eastAsia" w:ascii="宋体" w:hAnsi="宋体" w:eastAsia="宋体" w:cs="宋体"/>
                <w:b/>
                <w:sz w:val="20"/>
              </w:rPr>
            </w:pPr>
          </w:p>
          <w:p>
            <w:pPr>
              <w:pStyle w:val="9"/>
              <w:rPr>
                <w:rFonts w:hint="eastAsia" w:ascii="宋体" w:hAnsi="宋体" w:eastAsia="宋体" w:cs="宋体"/>
                <w:b/>
                <w:sz w:val="20"/>
              </w:rPr>
            </w:pPr>
          </w:p>
          <w:p>
            <w:pPr>
              <w:pStyle w:val="9"/>
              <w:rPr>
                <w:rFonts w:hint="eastAsia" w:ascii="宋体" w:hAnsi="宋体" w:eastAsia="宋体" w:cs="宋体"/>
                <w:b/>
                <w:sz w:val="20"/>
              </w:rPr>
            </w:pPr>
          </w:p>
          <w:p>
            <w:pPr>
              <w:pStyle w:val="9"/>
              <w:rPr>
                <w:rFonts w:hint="eastAsia" w:ascii="宋体" w:hAnsi="宋体" w:eastAsia="宋体" w:cs="宋体"/>
                <w:b/>
                <w:sz w:val="20"/>
              </w:rPr>
            </w:pPr>
          </w:p>
          <w:p>
            <w:pPr>
              <w:pStyle w:val="9"/>
              <w:rPr>
                <w:rFonts w:hint="eastAsia" w:ascii="宋体" w:hAnsi="宋体" w:eastAsia="宋体" w:cs="宋体"/>
                <w:b/>
                <w:sz w:val="20"/>
              </w:rPr>
            </w:pPr>
          </w:p>
          <w:p>
            <w:pPr>
              <w:pStyle w:val="9"/>
              <w:rPr>
                <w:rFonts w:hint="eastAsia" w:ascii="宋体" w:hAnsi="宋体" w:eastAsia="宋体" w:cs="宋体"/>
                <w:b/>
                <w:sz w:val="20"/>
              </w:rPr>
            </w:pPr>
          </w:p>
          <w:p>
            <w:pPr>
              <w:pStyle w:val="9"/>
              <w:rPr>
                <w:rFonts w:hint="eastAsia" w:ascii="宋体" w:hAnsi="宋体" w:eastAsia="宋体" w:cs="宋体"/>
                <w:b/>
                <w:sz w:val="20"/>
              </w:rPr>
            </w:pPr>
          </w:p>
          <w:p>
            <w:pPr>
              <w:pStyle w:val="9"/>
              <w:rPr>
                <w:rFonts w:hint="eastAsia" w:ascii="宋体" w:hAnsi="宋体" w:eastAsia="宋体" w:cs="宋体"/>
                <w:b/>
                <w:sz w:val="20"/>
              </w:rPr>
            </w:pPr>
          </w:p>
          <w:p>
            <w:pPr>
              <w:pStyle w:val="9"/>
              <w:rPr>
                <w:rFonts w:hint="eastAsia" w:ascii="宋体" w:hAnsi="宋体" w:eastAsia="宋体" w:cs="宋体"/>
                <w:b/>
                <w:sz w:val="20"/>
              </w:rPr>
            </w:pPr>
          </w:p>
          <w:p>
            <w:pPr>
              <w:pStyle w:val="9"/>
              <w:rPr>
                <w:rFonts w:hint="eastAsia" w:ascii="宋体" w:hAnsi="宋体" w:eastAsia="宋体" w:cs="宋体"/>
                <w:b/>
                <w:sz w:val="20"/>
              </w:rPr>
            </w:pPr>
          </w:p>
          <w:p>
            <w:pPr>
              <w:pStyle w:val="9"/>
              <w:rPr>
                <w:rFonts w:hint="eastAsia" w:ascii="宋体" w:hAnsi="宋体" w:eastAsia="宋体" w:cs="宋体"/>
                <w:b/>
                <w:sz w:val="20"/>
              </w:rPr>
            </w:pPr>
          </w:p>
          <w:p>
            <w:pPr>
              <w:pStyle w:val="9"/>
              <w:rPr>
                <w:rFonts w:hint="eastAsia" w:ascii="宋体" w:hAnsi="宋体" w:eastAsia="宋体" w:cs="宋体"/>
                <w:b/>
                <w:sz w:val="20"/>
              </w:rPr>
            </w:pPr>
          </w:p>
          <w:p>
            <w:pPr>
              <w:pStyle w:val="9"/>
              <w:rPr>
                <w:rFonts w:hint="eastAsia" w:ascii="宋体" w:hAnsi="宋体" w:eastAsia="宋体" w:cs="宋体"/>
                <w:b/>
                <w:sz w:val="20"/>
              </w:rPr>
            </w:pPr>
          </w:p>
          <w:p>
            <w:pPr>
              <w:pStyle w:val="9"/>
              <w:rPr>
                <w:rFonts w:hint="eastAsia" w:ascii="宋体" w:hAnsi="宋体" w:eastAsia="宋体" w:cs="宋体"/>
                <w:b/>
                <w:sz w:val="20"/>
              </w:rPr>
            </w:pPr>
          </w:p>
          <w:p>
            <w:pPr>
              <w:pStyle w:val="9"/>
              <w:spacing w:before="6"/>
              <w:rPr>
                <w:rFonts w:hint="eastAsia" w:ascii="宋体" w:hAnsi="宋体" w:eastAsia="宋体" w:cs="宋体"/>
                <w:b/>
                <w:sz w:val="21"/>
              </w:rPr>
            </w:pPr>
          </w:p>
          <w:p>
            <w:pPr>
              <w:pStyle w:val="9"/>
              <w:ind w:left="1"/>
              <w:rPr>
                <w:rFonts w:hint="eastAsia" w:ascii="宋体" w:hAnsi="宋体" w:eastAsia="宋体" w:cs="宋体"/>
                <w:sz w:val="24"/>
              </w:rPr>
            </w:pPr>
            <w:r>
              <w:rPr>
                <w:rFonts w:hint="eastAsia" w:ascii="宋体" w:hAnsi="宋体" w:eastAsia="宋体" w:cs="宋体"/>
                <w:sz w:val="24"/>
              </w:rPr>
              <w:t>签名：</w:t>
            </w:r>
          </w:p>
          <w:p>
            <w:pPr>
              <w:pStyle w:val="9"/>
              <w:spacing w:before="3"/>
              <w:rPr>
                <w:rFonts w:hint="eastAsia" w:ascii="宋体" w:hAnsi="宋体" w:eastAsia="宋体" w:cs="宋体"/>
                <w:b/>
                <w:sz w:val="22"/>
              </w:rPr>
            </w:pPr>
          </w:p>
          <w:p>
            <w:pPr>
              <w:pStyle w:val="9"/>
              <w:tabs>
                <w:tab w:val="left" w:pos="4108"/>
                <w:tab w:val="left" w:pos="5188"/>
              </w:tabs>
              <w:spacing w:line="281" w:lineRule="exact"/>
              <w:ind w:left="3027"/>
              <w:rPr>
                <w:rFonts w:hint="eastAsia" w:ascii="宋体" w:hAnsi="宋体" w:eastAsia="宋体" w:cs="宋体"/>
                <w:sz w:val="24"/>
              </w:rPr>
            </w:pPr>
            <w:r>
              <w:rPr>
                <w:rFonts w:hint="eastAsia" w:ascii="宋体" w:hAnsi="宋体" w:eastAsia="宋体" w:cs="宋体"/>
                <w:sz w:val="24"/>
              </w:rPr>
              <w:t>年</w:t>
            </w:r>
            <w:r>
              <w:rPr>
                <w:rFonts w:hint="eastAsia" w:ascii="宋体" w:hAnsi="宋体" w:eastAsia="宋体" w:cs="宋体"/>
                <w:sz w:val="24"/>
              </w:rPr>
              <w:tab/>
            </w:r>
            <w:r>
              <w:rPr>
                <w:rFonts w:hint="eastAsia" w:ascii="宋体" w:hAnsi="宋体" w:eastAsia="宋体" w:cs="宋体"/>
                <w:sz w:val="24"/>
              </w:rPr>
              <w:t>月</w:t>
            </w:r>
            <w:r>
              <w:rPr>
                <w:rFonts w:hint="eastAsia" w:ascii="宋体" w:hAnsi="宋体" w:eastAsia="宋体" w:cs="宋体"/>
                <w:sz w:val="24"/>
              </w:rPr>
              <w:tab/>
            </w:r>
            <w:r>
              <w:rPr>
                <w:rFonts w:hint="eastAsia" w:ascii="宋体" w:hAnsi="宋体" w:eastAsia="宋体" w:cs="宋体"/>
                <w:spacing w:val="-16"/>
                <w:sz w:val="24"/>
              </w:rPr>
              <w:t>日</w:t>
            </w:r>
          </w:p>
        </w:tc>
        <w:tc>
          <w:tcPr>
            <w:tcW w:w="4812" w:type="dxa"/>
            <w:gridSpan w:val="4"/>
          </w:tcPr>
          <w:p>
            <w:pPr>
              <w:pStyle w:val="9"/>
              <w:spacing w:before="15"/>
              <w:ind w:left="-1"/>
              <w:rPr>
                <w:rFonts w:hint="eastAsia" w:ascii="宋体" w:hAnsi="宋体" w:eastAsia="宋体" w:cs="宋体"/>
                <w:sz w:val="21"/>
              </w:rPr>
            </w:pPr>
            <w:r>
              <w:rPr>
                <w:rFonts w:hint="eastAsia" w:ascii="宋体" w:hAnsi="宋体" w:eastAsia="宋体" w:cs="宋体"/>
                <w:sz w:val="21"/>
              </w:rPr>
              <w:t>所在部门评语：</w:t>
            </w:r>
          </w:p>
          <w:p>
            <w:pPr>
              <w:pStyle w:val="9"/>
              <w:rPr>
                <w:rFonts w:hint="eastAsia" w:ascii="宋体" w:hAnsi="宋体" w:eastAsia="宋体" w:cs="宋体"/>
                <w:b/>
                <w:sz w:val="20"/>
              </w:rPr>
            </w:pPr>
          </w:p>
          <w:p>
            <w:pPr>
              <w:pStyle w:val="9"/>
              <w:rPr>
                <w:rFonts w:hint="eastAsia" w:ascii="宋体" w:hAnsi="宋体" w:eastAsia="宋体" w:cs="宋体"/>
                <w:b/>
                <w:sz w:val="20"/>
              </w:rPr>
            </w:pPr>
          </w:p>
          <w:p>
            <w:pPr>
              <w:pStyle w:val="9"/>
              <w:rPr>
                <w:rFonts w:hint="eastAsia" w:ascii="宋体" w:hAnsi="宋体" w:eastAsia="宋体" w:cs="宋体"/>
                <w:b/>
                <w:sz w:val="20"/>
              </w:rPr>
            </w:pPr>
          </w:p>
          <w:p>
            <w:pPr>
              <w:pStyle w:val="9"/>
              <w:rPr>
                <w:rFonts w:hint="eastAsia" w:ascii="宋体" w:hAnsi="宋体" w:eastAsia="宋体" w:cs="宋体"/>
                <w:b/>
                <w:sz w:val="20"/>
              </w:rPr>
            </w:pPr>
          </w:p>
          <w:p>
            <w:pPr>
              <w:pStyle w:val="9"/>
              <w:rPr>
                <w:rFonts w:hint="eastAsia" w:ascii="宋体" w:hAnsi="宋体" w:eastAsia="宋体" w:cs="宋体"/>
                <w:b/>
                <w:sz w:val="20"/>
              </w:rPr>
            </w:pPr>
          </w:p>
          <w:p>
            <w:pPr>
              <w:pStyle w:val="9"/>
              <w:rPr>
                <w:rFonts w:hint="eastAsia" w:ascii="宋体" w:hAnsi="宋体" w:eastAsia="宋体" w:cs="宋体"/>
                <w:b/>
                <w:sz w:val="20"/>
              </w:rPr>
            </w:pPr>
          </w:p>
          <w:p>
            <w:pPr>
              <w:pStyle w:val="9"/>
              <w:rPr>
                <w:rFonts w:hint="eastAsia" w:ascii="宋体" w:hAnsi="宋体" w:eastAsia="宋体" w:cs="宋体"/>
                <w:b/>
                <w:sz w:val="20"/>
              </w:rPr>
            </w:pPr>
          </w:p>
          <w:p>
            <w:pPr>
              <w:pStyle w:val="9"/>
              <w:rPr>
                <w:rFonts w:hint="eastAsia" w:ascii="宋体" w:hAnsi="宋体" w:eastAsia="宋体" w:cs="宋体"/>
                <w:b/>
                <w:sz w:val="20"/>
              </w:rPr>
            </w:pPr>
          </w:p>
          <w:p>
            <w:pPr>
              <w:pStyle w:val="9"/>
              <w:rPr>
                <w:rFonts w:hint="eastAsia" w:ascii="宋体" w:hAnsi="宋体" w:eastAsia="宋体" w:cs="宋体"/>
                <w:b/>
                <w:sz w:val="20"/>
              </w:rPr>
            </w:pPr>
          </w:p>
          <w:p>
            <w:pPr>
              <w:pStyle w:val="9"/>
              <w:rPr>
                <w:rFonts w:hint="eastAsia" w:ascii="宋体" w:hAnsi="宋体" w:eastAsia="宋体" w:cs="宋体"/>
                <w:b/>
                <w:sz w:val="20"/>
              </w:rPr>
            </w:pPr>
          </w:p>
          <w:p>
            <w:pPr>
              <w:pStyle w:val="9"/>
              <w:rPr>
                <w:rFonts w:hint="eastAsia" w:ascii="宋体" w:hAnsi="宋体" w:eastAsia="宋体" w:cs="宋体"/>
                <w:b/>
                <w:sz w:val="20"/>
              </w:rPr>
            </w:pPr>
          </w:p>
          <w:p>
            <w:pPr>
              <w:pStyle w:val="9"/>
              <w:rPr>
                <w:rFonts w:hint="eastAsia" w:ascii="宋体" w:hAnsi="宋体" w:eastAsia="宋体" w:cs="宋体"/>
                <w:b/>
                <w:sz w:val="20"/>
              </w:rPr>
            </w:pPr>
          </w:p>
          <w:p>
            <w:pPr>
              <w:pStyle w:val="9"/>
              <w:rPr>
                <w:rFonts w:hint="eastAsia" w:ascii="宋体" w:hAnsi="宋体" w:eastAsia="宋体" w:cs="宋体"/>
                <w:b/>
                <w:sz w:val="20"/>
              </w:rPr>
            </w:pPr>
          </w:p>
          <w:p>
            <w:pPr>
              <w:pStyle w:val="9"/>
              <w:rPr>
                <w:rFonts w:hint="eastAsia" w:ascii="宋体" w:hAnsi="宋体" w:eastAsia="宋体" w:cs="宋体"/>
                <w:b/>
                <w:sz w:val="20"/>
              </w:rPr>
            </w:pPr>
          </w:p>
          <w:p>
            <w:pPr>
              <w:pStyle w:val="9"/>
              <w:spacing w:before="6"/>
              <w:rPr>
                <w:rFonts w:hint="eastAsia" w:ascii="宋体" w:hAnsi="宋体" w:eastAsia="宋体" w:cs="宋体"/>
                <w:b/>
                <w:sz w:val="21"/>
              </w:rPr>
            </w:pPr>
          </w:p>
          <w:p>
            <w:pPr>
              <w:pStyle w:val="9"/>
              <w:ind w:left="-1"/>
              <w:rPr>
                <w:rFonts w:hint="eastAsia" w:ascii="宋体" w:hAnsi="宋体" w:eastAsia="宋体" w:cs="宋体"/>
                <w:sz w:val="24"/>
              </w:rPr>
            </w:pPr>
            <w:r>
              <w:rPr>
                <w:rFonts w:hint="eastAsia" w:ascii="宋体" w:hAnsi="宋体" w:eastAsia="宋体" w:cs="宋体"/>
                <w:sz w:val="24"/>
              </w:rPr>
              <w:t>签名：</w:t>
            </w:r>
          </w:p>
          <w:p>
            <w:pPr>
              <w:pStyle w:val="9"/>
              <w:spacing w:before="3"/>
              <w:rPr>
                <w:rFonts w:hint="eastAsia" w:ascii="宋体" w:hAnsi="宋体" w:eastAsia="宋体" w:cs="宋体"/>
                <w:b/>
                <w:sz w:val="22"/>
              </w:rPr>
            </w:pPr>
          </w:p>
          <w:p>
            <w:pPr>
              <w:pStyle w:val="9"/>
              <w:tabs>
                <w:tab w:val="left" w:pos="3464"/>
                <w:tab w:val="left" w:pos="4545"/>
              </w:tabs>
              <w:spacing w:line="281" w:lineRule="exact"/>
              <w:ind w:left="2384" w:right="-15"/>
              <w:rPr>
                <w:rFonts w:hint="eastAsia" w:ascii="宋体" w:hAnsi="宋体" w:eastAsia="宋体" w:cs="宋体"/>
                <w:sz w:val="24"/>
              </w:rPr>
            </w:pPr>
            <w:r>
              <w:rPr>
                <w:rFonts w:hint="eastAsia" w:ascii="宋体" w:hAnsi="宋体" w:eastAsia="宋体" w:cs="宋体"/>
                <w:sz w:val="24"/>
              </w:rPr>
              <w:t>年</w:t>
            </w:r>
            <w:r>
              <w:rPr>
                <w:rFonts w:hint="eastAsia" w:ascii="宋体" w:hAnsi="宋体" w:eastAsia="宋体" w:cs="宋体"/>
                <w:sz w:val="24"/>
              </w:rPr>
              <w:tab/>
            </w:r>
            <w:r>
              <w:rPr>
                <w:rFonts w:hint="eastAsia" w:ascii="宋体" w:hAnsi="宋体" w:eastAsia="宋体" w:cs="宋体"/>
                <w:sz w:val="24"/>
              </w:rPr>
              <w:t>月</w:t>
            </w:r>
            <w:r>
              <w:rPr>
                <w:rFonts w:hint="eastAsia" w:ascii="宋体" w:hAnsi="宋体" w:eastAsia="宋体" w:cs="宋体"/>
                <w:sz w:val="24"/>
              </w:rPr>
              <w:tab/>
            </w:r>
            <w:r>
              <w:rPr>
                <w:rFonts w:hint="eastAsia" w:ascii="宋体" w:hAnsi="宋体" w:eastAsia="宋体" w:cs="宋体"/>
                <w:sz w:val="24"/>
              </w:rPr>
              <w:t>日</w:t>
            </w:r>
          </w:p>
        </w:tc>
      </w:tr>
    </w:tbl>
    <w:p>
      <w:pPr>
        <w:spacing w:after="0" w:line="281" w:lineRule="exact"/>
        <w:rPr>
          <w:rFonts w:hint="eastAsia" w:ascii="宋体" w:hAnsi="宋体" w:eastAsia="宋体" w:cs="宋体"/>
          <w:sz w:val="24"/>
        </w:rPr>
        <w:sectPr>
          <w:pgSz w:w="11910" w:h="16840"/>
          <w:pgMar w:top="1840" w:right="0" w:bottom="2280" w:left="700" w:header="856" w:footer="2085" w:gutter="0"/>
        </w:sectPr>
      </w:pPr>
    </w:p>
    <w:p>
      <w:pPr>
        <w:pStyle w:val="4"/>
        <w:spacing w:before="7"/>
        <w:rPr>
          <w:rFonts w:hint="eastAsia" w:ascii="宋体" w:hAnsi="宋体" w:eastAsia="宋体" w:cs="宋体"/>
          <w:b/>
          <w:sz w:val="6"/>
        </w:rPr>
      </w:pPr>
    </w:p>
    <w:p>
      <w:pPr>
        <w:pStyle w:val="4"/>
        <w:spacing w:line="20" w:lineRule="exact"/>
        <w:ind w:left="1073"/>
        <w:rPr>
          <w:rFonts w:hint="eastAsia" w:ascii="宋体" w:hAnsi="宋体" w:eastAsia="宋体" w:cs="宋体"/>
          <w:sz w:val="2"/>
        </w:rPr>
      </w:pPr>
      <w:r>
        <w:rPr>
          <w:rFonts w:hint="eastAsia" w:ascii="宋体" w:hAnsi="宋体" w:eastAsia="宋体" w:cs="宋体"/>
          <w:sz w:val="2"/>
        </w:rPr>
        <w:pict>
          <v:group id="_x0000_s1090" o:spid="_x0000_s1090" o:spt="203" style="height:0.4pt;width:418.3pt;" coordsize="8366,8">
            <o:lock v:ext="edit"/>
            <v:line id="_x0000_s1091" o:spid="_x0000_s1091" o:spt="20" style="position:absolute;left:0;top:4;height:0;width:8366;" stroked="t" coordsize="21600,21600">
              <v:path arrowok="t"/>
              <v:fill focussize="0,0"/>
              <v:stroke weight="0.4pt" color="#000000"/>
              <v:imagedata o:title=""/>
              <o:lock v:ext="edit"/>
            </v:line>
            <w10:wrap type="none"/>
            <w10:anchorlock/>
          </v:group>
        </w:pict>
      </w:r>
    </w:p>
    <w:p>
      <w:pPr>
        <w:spacing w:before="116"/>
        <w:ind w:left="3639" w:right="0" w:firstLine="0"/>
        <w:jc w:val="left"/>
        <w:rPr>
          <w:rFonts w:hint="eastAsia" w:ascii="宋体" w:hAnsi="宋体" w:eastAsia="宋体" w:cs="宋体"/>
          <w:b/>
          <w:sz w:val="28"/>
        </w:rPr>
      </w:pPr>
      <w:r>
        <w:rPr>
          <w:rFonts w:hint="eastAsia" w:ascii="宋体" w:hAnsi="宋体" w:eastAsia="宋体" w:cs="宋体"/>
          <w:b/>
          <w:sz w:val="28"/>
          <w:u w:val="single"/>
        </w:rPr>
        <w:t>员 工 培 训 反 馈 信 息</w:t>
      </w:r>
    </w:p>
    <w:p>
      <w:pPr>
        <w:pStyle w:val="4"/>
        <w:rPr>
          <w:rFonts w:hint="eastAsia" w:ascii="宋体" w:hAnsi="宋体" w:eastAsia="宋体" w:cs="宋体"/>
          <w:b/>
          <w:sz w:val="20"/>
        </w:rPr>
      </w:pPr>
    </w:p>
    <w:p>
      <w:pPr>
        <w:pStyle w:val="4"/>
        <w:rPr>
          <w:rFonts w:hint="eastAsia" w:ascii="宋体" w:hAnsi="宋体" w:eastAsia="宋体" w:cs="宋体"/>
          <w:b/>
          <w:sz w:val="20"/>
        </w:rPr>
      </w:pPr>
    </w:p>
    <w:p>
      <w:pPr>
        <w:pStyle w:val="4"/>
        <w:spacing w:before="4"/>
        <w:rPr>
          <w:rFonts w:hint="eastAsia" w:ascii="宋体" w:hAnsi="宋体" w:eastAsia="宋体" w:cs="宋体"/>
          <w:b/>
          <w:sz w:val="14"/>
        </w:rPr>
      </w:pPr>
    </w:p>
    <w:p>
      <w:pPr>
        <w:tabs>
          <w:tab w:val="left" w:pos="720"/>
          <w:tab w:val="left" w:pos="1441"/>
        </w:tabs>
        <w:spacing w:before="66" w:after="5"/>
        <w:ind w:left="0" w:right="1775" w:firstLine="0"/>
        <w:jc w:val="right"/>
        <w:rPr>
          <w:rFonts w:hint="eastAsia" w:ascii="宋体" w:hAnsi="宋体" w:eastAsia="宋体" w:cs="宋体"/>
          <w:sz w:val="24"/>
        </w:rPr>
      </w:pPr>
      <w:r>
        <w:rPr>
          <w:rFonts w:hint="eastAsia" w:ascii="宋体" w:hAnsi="宋体" w:eastAsia="宋体" w:cs="宋体"/>
          <w:sz w:val="24"/>
        </w:rPr>
        <w:t>年</w:t>
      </w:r>
      <w:r>
        <w:rPr>
          <w:rFonts w:hint="eastAsia" w:ascii="宋体" w:hAnsi="宋体" w:eastAsia="宋体" w:cs="宋体"/>
          <w:sz w:val="24"/>
        </w:rPr>
        <w:tab/>
      </w:r>
      <w:r>
        <w:rPr>
          <w:rFonts w:hint="eastAsia" w:ascii="宋体" w:hAnsi="宋体" w:eastAsia="宋体" w:cs="宋体"/>
          <w:sz w:val="24"/>
        </w:rPr>
        <w:t>月</w:t>
      </w:r>
      <w:r>
        <w:rPr>
          <w:rFonts w:hint="eastAsia" w:ascii="宋体" w:hAnsi="宋体" w:eastAsia="宋体" w:cs="宋体"/>
          <w:sz w:val="24"/>
        </w:rPr>
        <w:tab/>
      </w:r>
      <w:r>
        <w:rPr>
          <w:rFonts w:hint="eastAsia" w:ascii="宋体" w:hAnsi="宋体" w:eastAsia="宋体" w:cs="宋体"/>
          <w:sz w:val="24"/>
        </w:rPr>
        <w:t>日</w:t>
      </w:r>
    </w:p>
    <w:tbl>
      <w:tblPr>
        <w:tblStyle w:val="5"/>
        <w:tblW w:w="0" w:type="auto"/>
        <w:tblInd w:w="8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928"/>
        <w:gridCol w:w="3754"/>
        <w:gridCol w:w="1256"/>
        <w:gridCol w:w="22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744" w:type="dxa"/>
            <w:gridSpan w:val="2"/>
          </w:tcPr>
          <w:p>
            <w:pPr>
              <w:pStyle w:val="9"/>
              <w:spacing w:before="165"/>
              <w:ind w:left="130"/>
              <w:rPr>
                <w:rFonts w:hint="eastAsia" w:ascii="宋体" w:hAnsi="宋体" w:eastAsia="宋体" w:cs="宋体"/>
                <w:sz w:val="21"/>
              </w:rPr>
            </w:pPr>
            <w:r>
              <w:rPr>
                <w:rFonts w:hint="eastAsia" w:ascii="宋体" w:hAnsi="宋体" w:eastAsia="宋体" w:cs="宋体"/>
                <w:sz w:val="21"/>
              </w:rPr>
              <w:t>培训名称及编号</w:t>
            </w:r>
          </w:p>
        </w:tc>
        <w:tc>
          <w:tcPr>
            <w:tcW w:w="3754" w:type="dxa"/>
          </w:tcPr>
          <w:p>
            <w:pPr>
              <w:pStyle w:val="9"/>
              <w:rPr>
                <w:rFonts w:hint="eastAsia" w:ascii="宋体" w:hAnsi="宋体" w:eastAsia="宋体" w:cs="宋体"/>
                <w:sz w:val="22"/>
              </w:rPr>
            </w:pPr>
          </w:p>
        </w:tc>
        <w:tc>
          <w:tcPr>
            <w:tcW w:w="1256" w:type="dxa"/>
          </w:tcPr>
          <w:p>
            <w:pPr>
              <w:pStyle w:val="9"/>
              <w:spacing w:before="13"/>
              <w:ind w:left="308"/>
              <w:rPr>
                <w:rFonts w:hint="eastAsia" w:ascii="宋体" w:hAnsi="宋体" w:eastAsia="宋体" w:cs="宋体"/>
                <w:sz w:val="21"/>
              </w:rPr>
            </w:pPr>
            <w:r>
              <w:rPr>
                <w:rFonts w:hint="eastAsia" w:ascii="宋体" w:hAnsi="宋体" w:eastAsia="宋体" w:cs="宋体"/>
                <w:w w:val="95"/>
                <w:sz w:val="21"/>
              </w:rPr>
              <w:t>参加人</w:t>
            </w:r>
          </w:p>
          <w:p>
            <w:pPr>
              <w:pStyle w:val="9"/>
              <w:spacing w:before="43"/>
              <w:ind w:left="308"/>
              <w:rPr>
                <w:rFonts w:hint="eastAsia" w:ascii="宋体" w:hAnsi="宋体" w:eastAsia="宋体" w:cs="宋体"/>
                <w:sz w:val="21"/>
              </w:rPr>
            </w:pPr>
            <w:r>
              <w:rPr>
                <w:rFonts w:hint="eastAsia" w:ascii="宋体" w:hAnsi="宋体" w:eastAsia="宋体" w:cs="宋体"/>
                <w:w w:val="95"/>
                <w:sz w:val="21"/>
              </w:rPr>
              <w:t>员姓名</w:t>
            </w:r>
          </w:p>
        </w:tc>
        <w:tc>
          <w:tcPr>
            <w:tcW w:w="2281" w:type="dxa"/>
          </w:tcPr>
          <w:p>
            <w:pPr>
              <w:pStyle w:val="9"/>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744" w:type="dxa"/>
            <w:gridSpan w:val="2"/>
          </w:tcPr>
          <w:p>
            <w:pPr>
              <w:pStyle w:val="9"/>
              <w:tabs>
                <w:tab w:val="left" w:pos="979"/>
              </w:tabs>
              <w:spacing w:before="173"/>
              <w:ind w:left="235"/>
              <w:rPr>
                <w:rFonts w:hint="eastAsia" w:ascii="宋体" w:hAnsi="宋体" w:eastAsia="宋体" w:cs="宋体"/>
                <w:sz w:val="21"/>
              </w:rPr>
            </w:pPr>
            <w:r>
              <w:rPr>
                <w:rFonts w:hint="eastAsia" w:ascii="宋体" w:hAnsi="宋体" w:eastAsia="宋体" w:cs="宋体"/>
                <w:sz w:val="21"/>
              </w:rPr>
              <w:t>培</w:t>
            </w:r>
            <w:r>
              <w:rPr>
                <w:rFonts w:hint="eastAsia" w:ascii="宋体" w:hAnsi="宋体" w:eastAsia="宋体" w:cs="宋体"/>
                <w:spacing w:val="5"/>
                <w:sz w:val="21"/>
              </w:rPr>
              <w:t xml:space="preserve"> </w:t>
            </w:r>
            <w:r>
              <w:rPr>
                <w:rFonts w:hint="eastAsia" w:ascii="宋体" w:hAnsi="宋体" w:eastAsia="宋体" w:cs="宋体"/>
                <w:sz w:val="21"/>
              </w:rPr>
              <w:t>训</w:t>
            </w:r>
            <w:r>
              <w:rPr>
                <w:rFonts w:hint="eastAsia" w:ascii="宋体" w:hAnsi="宋体" w:eastAsia="宋体" w:cs="宋体"/>
                <w:sz w:val="21"/>
              </w:rPr>
              <w:tab/>
            </w:r>
            <w:r>
              <w:rPr>
                <w:rFonts w:hint="eastAsia" w:ascii="宋体" w:hAnsi="宋体" w:eastAsia="宋体" w:cs="宋体"/>
                <w:sz w:val="21"/>
              </w:rPr>
              <w:t>时</w:t>
            </w:r>
            <w:r>
              <w:rPr>
                <w:rFonts w:hint="eastAsia" w:ascii="宋体" w:hAnsi="宋体" w:eastAsia="宋体" w:cs="宋体"/>
                <w:spacing w:val="-3"/>
                <w:sz w:val="21"/>
              </w:rPr>
              <w:t xml:space="preserve"> </w:t>
            </w:r>
            <w:r>
              <w:rPr>
                <w:rFonts w:hint="eastAsia" w:ascii="宋体" w:hAnsi="宋体" w:eastAsia="宋体" w:cs="宋体"/>
                <w:sz w:val="21"/>
              </w:rPr>
              <w:t>间</w:t>
            </w:r>
          </w:p>
        </w:tc>
        <w:tc>
          <w:tcPr>
            <w:tcW w:w="3754" w:type="dxa"/>
          </w:tcPr>
          <w:p>
            <w:pPr>
              <w:pStyle w:val="9"/>
              <w:rPr>
                <w:rFonts w:hint="eastAsia" w:ascii="宋体" w:hAnsi="宋体" w:eastAsia="宋体" w:cs="宋体"/>
                <w:sz w:val="22"/>
              </w:rPr>
            </w:pPr>
          </w:p>
        </w:tc>
        <w:tc>
          <w:tcPr>
            <w:tcW w:w="1256" w:type="dxa"/>
          </w:tcPr>
          <w:p>
            <w:pPr>
              <w:pStyle w:val="9"/>
              <w:spacing w:before="13"/>
              <w:ind w:left="413"/>
              <w:rPr>
                <w:rFonts w:hint="eastAsia" w:ascii="宋体" w:hAnsi="宋体" w:eastAsia="宋体" w:cs="宋体"/>
                <w:sz w:val="21"/>
              </w:rPr>
            </w:pPr>
            <w:r>
              <w:rPr>
                <w:rFonts w:hint="eastAsia" w:ascii="宋体" w:hAnsi="宋体" w:eastAsia="宋体" w:cs="宋体"/>
                <w:w w:val="95"/>
                <w:sz w:val="21"/>
              </w:rPr>
              <w:t>培训</w:t>
            </w:r>
          </w:p>
          <w:p>
            <w:pPr>
              <w:pStyle w:val="9"/>
              <w:spacing w:before="43"/>
              <w:ind w:left="413"/>
              <w:rPr>
                <w:rFonts w:hint="eastAsia" w:ascii="宋体" w:hAnsi="宋体" w:eastAsia="宋体" w:cs="宋体"/>
                <w:sz w:val="21"/>
              </w:rPr>
            </w:pPr>
            <w:r>
              <w:rPr>
                <w:rFonts w:hint="eastAsia" w:ascii="宋体" w:hAnsi="宋体" w:eastAsia="宋体" w:cs="宋体"/>
                <w:w w:val="95"/>
                <w:sz w:val="21"/>
              </w:rPr>
              <w:t>地点</w:t>
            </w:r>
          </w:p>
        </w:tc>
        <w:tc>
          <w:tcPr>
            <w:tcW w:w="2281" w:type="dxa"/>
          </w:tcPr>
          <w:p>
            <w:pPr>
              <w:pStyle w:val="9"/>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744" w:type="dxa"/>
            <w:gridSpan w:val="2"/>
          </w:tcPr>
          <w:p>
            <w:pPr>
              <w:pStyle w:val="9"/>
              <w:spacing w:before="172"/>
              <w:ind w:left="290"/>
              <w:rPr>
                <w:rFonts w:hint="eastAsia" w:ascii="宋体" w:hAnsi="宋体" w:eastAsia="宋体" w:cs="宋体"/>
                <w:sz w:val="21"/>
              </w:rPr>
            </w:pPr>
            <w:r>
              <w:rPr>
                <w:rFonts w:hint="eastAsia" w:ascii="宋体" w:hAnsi="宋体" w:eastAsia="宋体" w:cs="宋体"/>
                <w:sz w:val="21"/>
              </w:rPr>
              <w:t>培 训 方 式</w:t>
            </w:r>
          </w:p>
        </w:tc>
        <w:tc>
          <w:tcPr>
            <w:tcW w:w="3754" w:type="dxa"/>
          </w:tcPr>
          <w:p>
            <w:pPr>
              <w:pStyle w:val="9"/>
              <w:rPr>
                <w:rFonts w:hint="eastAsia" w:ascii="宋体" w:hAnsi="宋体" w:eastAsia="宋体" w:cs="宋体"/>
                <w:sz w:val="22"/>
              </w:rPr>
            </w:pPr>
          </w:p>
        </w:tc>
        <w:tc>
          <w:tcPr>
            <w:tcW w:w="1256" w:type="dxa"/>
          </w:tcPr>
          <w:p>
            <w:pPr>
              <w:pStyle w:val="9"/>
              <w:spacing w:before="12"/>
              <w:ind w:left="413"/>
              <w:rPr>
                <w:rFonts w:hint="eastAsia" w:ascii="宋体" w:hAnsi="宋体" w:eastAsia="宋体" w:cs="宋体"/>
                <w:sz w:val="21"/>
              </w:rPr>
            </w:pPr>
            <w:r>
              <w:rPr>
                <w:rFonts w:hint="eastAsia" w:ascii="宋体" w:hAnsi="宋体" w:eastAsia="宋体" w:cs="宋体"/>
                <w:w w:val="95"/>
                <w:sz w:val="21"/>
              </w:rPr>
              <w:t>使用</w:t>
            </w:r>
          </w:p>
          <w:p>
            <w:pPr>
              <w:pStyle w:val="9"/>
              <w:spacing w:before="44"/>
              <w:ind w:left="413"/>
              <w:rPr>
                <w:rFonts w:hint="eastAsia" w:ascii="宋体" w:hAnsi="宋体" w:eastAsia="宋体" w:cs="宋体"/>
                <w:sz w:val="21"/>
              </w:rPr>
            </w:pPr>
            <w:r>
              <w:rPr>
                <w:rFonts w:hint="eastAsia" w:ascii="宋体" w:hAnsi="宋体" w:eastAsia="宋体" w:cs="宋体"/>
                <w:w w:val="95"/>
                <w:sz w:val="21"/>
              </w:rPr>
              <w:t>资料</w:t>
            </w:r>
          </w:p>
        </w:tc>
        <w:tc>
          <w:tcPr>
            <w:tcW w:w="2281" w:type="dxa"/>
          </w:tcPr>
          <w:p>
            <w:pPr>
              <w:pStyle w:val="9"/>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744" w:type="dxa"/>
            <w:gridSpan w:val="2"/>
          </w:tcPr>
          <w:p>
            <w:pPr>
              <w:pStyle w:val="9"/>
              <w:spacing w:before="173"/>
              <w:ind w:left="130"/>
              <w:rPr>
                <w:rFonts w:hint="eastAsia" w:ascii="宋体" w:hAnsi="宋体" w:eastAsia="宋体" w:cs="宋体"/>
                <w:sz w:val="21"/>
              </w:rPr>
            </w:pPr>
            <w:r>
              <w:rPr>
                <w:rFonts w:hint="eastAsia" w:ascii="宋体" w:hAnsi="宋体" w:eastAsia="宋体" w:cs="宋体"/>
                <w:sz w:val="21"/>
              </w:rPr>
              <w:t>培 训 者 姓 名</w:t>
            </w:r>
          </w:p>
        </w:tc>
        <w:tc>
          <w:tcPr>
            <w:tcW w:w="3754" w:type="dxa"/>
          </w:tcPr>
          <w:p>
            <w:pPr>
              <w:pStyle w:val="9"/>
              <w:rPr>
                <w:rFonts w:hint="eastAsia" w:ascii="宋体" w:hAnsi="宋体" w:eastAsia="宋体" w:cs="宋体"/>
                <w:sz w:val="22"/>
              </w:rPr>
            </w:pPr>
          </w:p>
        </w:tc>
        <w:tc>
          <w:tcPr>
            <w:tcW w:w="1256" w:type="dxa"/>
          </w:tcPr>
          <w:p>
            <w:pPr>
              <w:pStyle w:val="9"/>
              <w:spacing w:before="21"/>
              <w:ind w:left="413"/>
              <w:rPr>
                <w:rFonts w:hint="eastAsia" w:ascii="宋体" w:hAnsi="宋体" w:eastAsia="宋体" w:cs="宋体"/>
                <w:sz w:val="21"/>
              </w:rPr>
            </w:pPr>
            <w:r>
              <w:rPr>
                <w:rFonts w:hint="eastAsia" w:ascii="宋体" w:hAnsi="宋体" w:eastAsia="宋体" w:cs="宋体"/>
                <w:w w:val="95"/>
                <w:sz w:val="21"/>
              </w:rPr>
              <w:t>主办</w:t>
            </w:r>
          </w:p>
          <w:p>
            <w:pPr>
              <w:pStyle w:val="9"/>
              <w:spacing w:before="43"/>
              <w:ind w:left="413"/>
              <w:rPr>
                <w:rFonts w:hint="eastAsia" w:ascii="宋体" w:hAnsi="宋体" w:eastAsia="宋体" w:cs="宋体"/>
                <w:sz w:val="21"/>
              </w:rPr>
            </w:pPr>
            <w:r>
              <w:rPr>
                <w:rFonts w:hint="eastAsia" w:ascii="宋体" w:hAnsi="宋体" w:eastAsia="宋体" w:cs="宋体"/>
                <w:w w:val="95"/>
                <w:sz w:val="21"/>
              </w:rPr>
              <w:t>单位</w:t>
            </w:r>
          </w:p>
        </w:tc>
        <w:tc>
          <w:tcPr>
            <w:tcW w:w="2281" w:type="dxa"/>
          </w:tcPr>
          <w:p>
            <w:pPr>
              <w:pStyle w:val="9"/>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7" w:hRule="atLeast"/>
        </w:trPr>
        <w:tc>
          <w:tcPr>
            <w:tcW w:w="816" w:type="dxa"/>
            <w:vMerge w:val="restart"/>
          </w:tcPr>
          <w:p>
            <w:pPr>
              <w:pStyle w:val="9"/>
              <w:spacing w:before="207"/>
              <w:ind w:left="259"/>
              <w:rPr>
                <w:rFonts w:hint="eastAsia" w:ascii="宋体" w:hAnsi="宋体" w:eastAsia="宋体" w:cs="宋体"/>
                <w:b/>
                <w:sz w:val="28"/>
              </w:rPr>
            </w:pPr>
            <w:r>
              <w:rPr>
                <w:rFonts w:hint="eastAsia" w:ascii="宋体" w:hAnsi="宋体" w:eastAsia="宋体" w:cs="宋体"/>
                <w:b/>
                <w:w w:val="99"/>
                <w:sz w:val="28"/>
              </w:rPr>
              <w:t>培</w:t>
            </w:r>
          </w:p>
          <w:p>
            <w:pPr>
              <w:pStyle w:val="9"/>
              <w:rPr>
                <w:rFonts w:hint="eastAsia" w:ascii="宋体" w:hAnsi="宋体" w:eastAsia="宋体" w:cs="宋体"/>
                <w:sz w:val="28"/>
              </w:rPr>
            </w:pPr>
          </w:p>
          <w:p>
            <w:pPr>
              <w:pStyle w:val="9"/>
              <w:rPr>
                <w:rFonts w:hint="eastAsia" w:ascii="宋体" w:hAnsi="宋体" w:eastAsia="宋体" w:cs="宋体"/>
                <w:sz w:val="28"/>
              </w:rPr>
            </w:pPr>
          </w:p>
          <w:p>
            <w:pPr>
              <w:pStyle w:val="9"/>
              <w:rPr>
                <w:rFonts w:hint="eastAsia" w:ascii="宋体" w:hAnsi="宋体" w:eastAsia="宋体" w:cs="宋体"/>
                <w:sz w:val="28"/>
              </w:rPr>
            </w:pPr>
          </w:p>
          <w:p>
            <w:pPr>
              <w:pStyle w:val="9"/>
              <w:spacing w:before="2"/>
              <w:rPr>
                <w:rFonts w:hint="eastAsia" w:ascii="宋体" w:hAnsi="宋体" w:eastAsia="宋体" w:cs="宋体"/>
                <w:sz w:val="34"/>
              </w:rPr>
            </w:pPr>
          </w:p>
          <w:p>
            <w:pPr>
              <w:pStyle w:val="9"/>
              <w:ind w:left="259"/>
              <w:rPr>
                <w:rFonts w:hint="eastAsia" w:ascii="宋体" w:hAnsi="宋体" w:eastAsia="宋体" w:cs="宋体"/>
                <w:b/>
                <w:sz w:val="28"/>
              </w:rPr>
            </w:pPr>
            <w:r>
              <w:rPr>
                <w:rFonts w:hint="eastAsia" w:ascii="宋体" w:hAnsi="宋体" w:eastAsia="宋体" w:cs="宋体"/>
                <w:b/>
                <w:w w:val="99"/>
                <w:sz w:val="28"/>
              </w:rPr>
              <w:t>训</w:t>
            </w:r>
          </w:p>
          <w:p>
            <w:pPr>
              <w:pStyle w:val="9"/>
              <w:rPr>
                <w:rFonts w:hint="eastAsia" w:ascii="宋体" w:hAnsi="宋体" w:eastAsia="宋体" w:cs="宋体"/>
                <w:sz w:val="28"/>
              </w:rPr>
            </w:pPr>
          </w:p>
          <w:p>
            <w:pPr>
              <w:pStyle w:val="9"/>
              <w:rPr>
                <w:rFonts w:hint="eastAsia" w:ascii="宋体" w:hAnsi="宋体" w:eastAsia="宋体" w:cs="宋体"/>
                <w:sz w:val="28"/>
              </w:rPr>
            </w:pPr>
          </w:p>
          <w:p>
            <w:pPr>
              <w:pStyle w:val="9"/>
              <w:rPr>
                <w:rFonts w:hint="eastAsia" w:ascii="宋体" w:hAnsi="宋体" w:eastAsia="宋体" w:cs="宋体"/>
                <w:sz w:val="28"/>
              </w:rPr>
            </w:pPr>
          </w:p>
          <w:p>
            <w:pPr>
              <w:pStyle w:val="9"/>
              <w:spacing w:before="2"/>
              <w:rPr>
                <w:rFonts w:hint="eastAsia" w:ascii="宋体" w:hAnsi="宋体" w:eastAsia="宋体" w:cs="宋体"/>
                <w:sz w:val="34"/>
              </w:rPr>
            </w:pPr>
          </w:p>
          <w:p>
            <w:pPr>
              <w:pStyle w:val="9"/>
              <w:ind w:left="259"/>
              <w:rPr>
                <w:rFonts w:hint="eastAsia" w:ascii="宋体" w:hAnsi="宋体" w:eastAsia="宋体" w:cs="宋体"/>
                <w:b/>
                <w:sz w:val="28"/>
              </w:rPr>
            </w:pPr>
            <w:r>
              <w:rPr>
                <w:rFonts w:hint="eastAsia" w:ascii="宋体" w:hAnsi="宋体" w:eastAsia="宋体" w:cs="宋体"/>
                <w:b/>
                <w:w w:val="99"/>
                <w:sz w:val="28"/>
              </w:rPr>
              <w:t>后</w:t>
            </w:r>
          </w:p>
        </w:tc>
        <w:tc>
          <w:tcPr>
            <w:tcW w:w="928" w:type="dxa"/>
            <w:vMerge w:val="restart"/>
          </w:tcPr>
          <w:p>
            <w:pPr>
              <w:pStyle w:val="9"/>
              <w:rPr>
                <w:rFonts w:hint="eastAsia" w:ascii="宋体" w:hAnsi="宋体" w:eastAsia="宋体" w:cs="宋体"/>
                <w:sz w:val="24"/>
              </w:rPr>
            </w:pPr>
          </w:p>
          <w:p>
            <w:pPr>
              <w:pStyle w:val="9"/>
              <w:rPr>
                <w:rFonts w:hint="eastAsia" w:ascii="宋体" w:hAnsi="宋体" w:eastAsia="宋体" w:cs="宋体"/>
                <w:sz w:val="24"/>
              </w:rPr>
            </w:pPr>
          </w:p>
          <w:p>
            <w:pPr>
              <w:pStyle w:val="9"/>
              <w:spacing w:before="3"/>
              <w:rPr>
                <w:rFonts w:hint="eastAsia" w:ascii="宋体" w:hAnsi="宋体" w:eastAsia="宋体" w:cs="宋体"/>
                <w:sz w:val="31"/>
              </w:rPr>
            </w:pPr>
          </w:p>
          <w:p>
            <w:pPr>
              <w:pStyle w:val="9"/>
              <w:ind w:left="2"/>
              <w:jc w:val="center"/>
              <w:rPr>
                <w:rFonts w:hint="eastAsia" w:ascii="宋体" w:hAnsi="宋体" w:eastAsia="宋体" w:cs="宋体"/>
                <w:b/>
                <w:sz w:val="24"/>
              </w:rPr>
            </w:pPr>
            <w:r>
              <w:rPr>
                <w:rFonts w:hint="eastAsia" w:ascii="宋体" w:hAnsi="宋体" w:eastAsia="宋体" w:cs="宋体"/>
                <w:b/>
                <w:w w:val="99"/>
                <w:sz w:val="24"/>
              </w:rPr>
              <w:t>受</w:t>
            </w:r>
          </w:p>
          <w:p>
            <w:pPr>
              <w:pStyle w:val="9"/>
              <w:rPr>
                <w:rFonts w:hint="eastAsia" w:ascii="宋体" w:hAnsi="宋体" w:eastAsia="宋体" w:cs="宋体"/>
                <w:sz w:val="24"/>
              </w:rPr>
            </w:pPr>
          </w:p>
          <w:p>
            <w:pPr>
              <w:pStyle w:val="9"/>
              <w:spacing w:before="1"/>
              <w:rPr>
                <w:rFonts w:hint="eastAsia" w:ascii="宋体" w:hAnsi="宋体" w:eastAsia="宋体" w:cs="宋体"/>
                <w:sz w:val="25"/>
              </w:rPr>
            </w:pPr>
          </w:p>
          <w:p>
            <w:pPr>
              <w:pStyle w:val="9"/>
              <w:ind w:left="2"/>
              <w:jc w:val="center"/>
              <w:rPr>
                <w:rFonts w:hint="eastAsia" w:ascii="宋体" w:hAnsi="宋体" w:eastAsia="宋体" w:cs="宋体"/>
                <w:b/>
                <w:sz w:val="24"/>
              </w:rPr>
            </w:pPr>
            <w:r>
              <w:rPr>
                <w:rFonts w:hint="eastAsia" w:ascii="宋体" w:hAnsi="宋体" w:eastAsia="宋体" w:cs="宋体"/>
                <w:b/>
                <w:w w:val="99"/>
                <w:sz w:val="24"/>
              </w:rPr>
              <w:t>训</w:t>
            </w:r>
          </w:p>
          <w:p>
            <w:pPr>
              <w:pStyle w:val="9"/>
              <w:rPr>
                <w:rFonts w:hint="eastAsia" w:ascii="宋体" w:hAnsi="宋体" w:eastAsia="宋体" w:cs="宋体"/>
                <w:sz w:val="24"/>
              </w:rPr>
            </w:pPr>
          </w:p>
          <w:p>
            <w:pPr>
              <w:pStyle w:val="9"/>
              <w:spacing w:before="1"/>
              <w:rPr>
                <w:rFonts w:hint="eastAsia" w:ascii="宋体" w:hAnsi="宋体" w:eastAsia="宋体" w:cs="宋体"/>
                <w:sz w:val="25"/>
              </w:rPr>
            </w:pPr>
          </w:p>
          <w:p>
            <w:pPr>
              <w:pStyle w:val="9"/>
              <w:ind w:left="2"/>
              <w:jc w:val="center"/>
              <w:rPr>
                <w:rFonts w:hint="eastAsia" w:ascii="宋体" w:hAnsi="宋体" w:eastAsia="宋体" w:cs="宋体"/>
                <w:b/>
                <w:sz w:val="24"/>
              </w:rPr>
            </w:pPr>
            <w:r>
              <w:rPr>
                <w:rFonts w:hint="eastAsia" w:ascii="宋体" w:hAnsi="宋体" w:eastAsia="宋体" w:cs="宋体"/>
                <w:b/>
                <w:w w:val="99"/>
                <w:sz w:val="24"/>
              </w:rPr>
              <w:t>人</w:t>
            </w:r>
          </w:p>
          <w:p>
            <w:pPr>
              <w:pStyle w:val="9"/>
              <w:rPr>
                <w:rFonts w:hint="eastAsia" w:ascii="宋体" w:hAnsi="宋体" w:eastAsia="宋体" w:cs="宋体"/>
                <w:sz w:val="24"/>
              </w:rPr>
            </w:pPr>
          </w:p>
          <w:p>
            <w:pPr>
              <w:pStyle w:val="9"/>
              <w:spacing w:before="1"/>
              <w:rPr>
                <w:rFonts w:hint="eastAsia" w:ascii="宋体" w:hAnsi="宋体" w:eastAsia="宋体" w:cs="宋体"/>
                <w:sz w:val="25"/>
              </w:rPr>
            </w:pPr>
          </w:p>
          <w:p>
            <w:pPr>
              <w:pStyle w:val="9"/>
              <w:spacing w:before="1"/>
              <w:ind w:left="2"/>
              <w:jc w:val="center"/>
              <w:rPr>
                <w:rFonts w:hint="eastAsia" w:ascii="宋体" w:hAnsi="宋体" w:eastAsia="宋体" w:cs="宋体"/>
                <w:b/>
                <w:sz w:val="24"/>
              </w:rPr>
            </w:pPr>
            <w:r>
              <w:rPr>
                <w:rFonts w:hint="eastAsia" w:ascii="宋体" w:hAnsi="宋体" w:eastAsia="宋体" w:cs="宋体"/>
                <w:b/>
                <w:w w:val="99"/>
                <w:sz w:val="24"/>
              </w:rPr>
              <w:t>员</w:t>
            </w:r>
          </w:p>
          <w:p>
            <w:pPr>
              <w:pStyle w:val="9"/>
              <w:rPr>
                <w:rFonts w:hint="eastAsia" w:ascii="宋体" w:hAnsi="宋体" w:eastAsia="宋体" w:cs="宋体"/>
                <w:sz w:val="24"/>
              </w:rPr>
            </w:pPr>
          </w:p>
          <w:p>
            <w:pPr>
              <w:pStyle w:val="9"/>
              <w:spacing w:before="1"/>
              <w:rPr>
                <w:rFonts w:hint="eastAsia" w:ascii="宋体" w:hAnsi="宋体" w:eastAsia="宋体" w:cs="宋体"/>
                <w:sz w:val="25"/>
              </w:rPr>
            </w:pPr>
          </w:p>
          <w:p>
            <w:pPr>
              <w:pStyle w:val="9"/>
              <w:ind w:left="2"/>
              <w:jc w:val="center"/>
              <w:rPr>
                <w:rFonts w:hint="eastAsia" w:ascii="宋体" w:hAnsi="宋体" w:eastAsia="宋体" w:cs="宋体"/>
                <w:b/>
                <w:sz w:val="24"/>
              </w:rPr>
            </w:pPr>
            <w:r>
              <w:rPr>
                <w:rFonts w:hint="eastAsia" w:ascii="宋体" w:hAnsi="宋体" w:eastAsia="宋体" w:cs="宋体"/>
                <w:b/>
                <w:w w:val="99"/>
                <w:sz w:val="24"/>
              </w:rPr>
              <w:t>意</w:t>
            </w:r>
          </w:p>
        </w:tc>
        <w:tc>
          <w:tcPr>
            <w:tcW w:w="7291" w:type="dxa"/>
            <w:gridSpan w:val="3"/>
          </w:tcPr>
          <w:p>
            <w:pPr>
              <w:pStyle w:val="9"/>
              <w:spacing w:before="8"/>
              <w:rPr>
                <w:rFonts w:hint="eastAsia" w:ascii="宋体" w:hAnsi="宋体" w:eastAsia="宋体" w:cs="宋体"/>
                <w:sz w:val="16"/>
              </w:rPr>
            </w:pPr>
          </w:p>
          <w:p>
            <w:pPr>
              <w:pStyle w:val="9"/>
              <w:numPr>
                <w:ilvl w:val="0"/>
                <w:numId w:val="5"/>
              </w:numPr>
              <w:tabs>
                <w:tab w:val="left" w:pos="422"/>
              </w:tabs>
              <w:spacing w:before="0" w:after="0" w:line="240" w:lineRule="auto"/>
              <w:ind w:left="421" w:right="0" w:hanging="314"/>
              <w:jc w:val="left"/>
              <w:rPr>
                <w:rFonts w:hint="eastAsia" w:ascii="宋体" w:hAnsi="宋体" w:eastAsia="宋体" w:cs="宋体"/>
                <w:sz w:val="21"/>
              </w:rPr>
            </w:pPr>
            <w:r>
              <w:rPr>
                <w:rFonts w:hint="eastAsia" w:ascii="宋体" w:hAnsi="宋体" w:eastAsia="宋体" w:cs="宋体"/>
                <w:sz w:val="21"/>
              </w:rPr>
              <w:t>课程安排是否合理</w:t>
            </w:r>
          </w:p>
          <w:p>
            <w:pPr>
              <w:pStyle w:val="9"/>
              <w:numPr>
                <w:ilvl w:val="0"/>
                <w:numId w:val="5"/>
              </w:numPr>
              <w:tabs>
                <w:tab w:val="left" w:pos="422"/>
              </w:tabs>
              <w:spacing w:before="43" w:after="0" w:line="240" w:lineRule="auto"/>
              <w:ind w:left="421" w:right="0" w:hanging="314"/>
              <w:jc w:val="left"/>
              <w:rPr>
                <w:rFonts w:hint="eastAsia" w:ascii="宋体" w:hAnsi="宋体" w:eastAsia="宋体" w:cs="宋体"/>
                <w:sz w:val="21"/>
              </w:rPr>
            </w:pPr>
            <w:r>
              <w:rPr>
                <w:rFonts w:hint="eastAsia" w:ascii="宋体" w:hAnsi="宋体" w:eastAsia="宋体" w:cs="宋体"/>
                <w:sz w:val="21"/>
              </w:rPr>
              <w:t>所学内容与工作联系是否密切</w:t>
            </w:r>
          </w:p>
          <w:p>
            <w:pPr>
              <w:pStyle w:val="9"/>
              <w:numPr>
                <w:ilvl w:val="0"/>
                <w:numId w:val="5"/>
              </w:numPr>
              <w:tabs>
                <w:tab w:val="left" w:pos="422"/>
              </w:tabs>
              <w:spacing w:before="43" w:after="0" w:line="240" w:lineRule="auto"/>
              <w:ind w:left="421" w:right="0" w:hanging="314"/>
              <w:jc w:val="left"/>
              <w:rPr>
                <w:rFonts w:hint="eastAsia" w:ascii="宋体" w:hAnsi="宋体" w:eastAsia="宋体" w:cs="宋体"/>
                <w:sz w:val="21"/>
              </w:rPr>
            </w:pPr>
            <w:r>
              <w:rPr>
                <w:rFonts w:hint="eastAsia" w:ascii="宋体" w:hAnsi="宋体" w:eastAsia="宋体" w:cs="宋体"/>
                <w:w w:val="95"/>
                <w:sz w:val="21"/>
              </w:rPr>
              <w:t>主管是否支持本次培训</w:t>
            </w:r>
          </w:p>
          <w:p>
            <w:pPr>
              <w:pStyle w:val="9"/>
              <w:numPr>
                <w:ilvl w:val="0"/>
                <w:numId w:val="5"/>
              </w:numPr>
              <w:tabs>
                <w:tab w:val="left" w:pos="422"/>
              </w:tabs>
              <w:spacing w:before="35" w:after="0" w:line="240" w:lineRule="auto"/>
              <w:ind w:left="421" w:right="0" w:hanging="314"/>
              <w:jc w:val="left"/>
              <w:rPr>
                <w:rFonts w:hint="eastAsia" w:ascii="宋体" w:hAnsi="宋体" w:eastAsia="宋体" w:cs="宋体"/>
                <w:sz w:val="21"/>
              </w:rPr>
            </w:pPr>
            <w:r>
              <w:rPr>
                <w:rFonts w:hint="eastAsia" w:ascii="宋体" w:hAnsi="宋体" w:eastAsia="宋体" w:cs="宋体"/>
                <w:w w:val="95"/>
                <w:sz w:val="21"/>
              </w:rPr>
              <w:t>对所学内容是否感兴趣</w:t>
            </w:r>
          </w:p>
          <w:p>
            <w:pPr>
              <w:pStyle w:val="9"/>
              <w:numPr>
                <w:ilvl w:val="0"/>
                <w:numId w:val="5"/>
              </w:numPr>
              <w:tabs>
                <w:tab w:val="left" w:pos="422"/>
              </w:tabs>
              <w:spacing w:before="43" w:after="0" w:line="240" w:lineRule="auto"/>
              <w:ind w:left="421" w:right="0" w:hanging="314"/>
              <w:jc w:val="left"/>
              <w:rPr>
                <w:rFonts w:hint="eastAsia" w:ascii="宋体" w:hAnsi="宋体" w:eastAsia="宋体" w:cs="宋体"/>
                <w:sz w:val="21"/>
              </w:rPr>
            </w:pPr>
            <w:r>
              <w:rPr>
                <w:rFonts w:hint="eastAsia" w:ascii="宋体" w:hAnsi="宋体" w:eastAsia="宋体" w:cs="宋体"/>
                <w:sz w:val="21"/>
              </w:rPr>
              <w:t>所学内容能否用于工作中</w:t>
            </w:r>
          </w:p>
          <w:p>
            <w:pPr>
              <w:pStyle w:val="9"/>
              <w:numPr>
                <w:ilvl w:val="0"/>
                <w:numId w:val="5"/>
              </w:numPr>
              <w:tabs>
                <w:tab w:val="left" w:pos="422"/>
              </w:tabs>
              <w:spacing w:before="43" w:after="0" w:line="240" w:lineRule="auto"/>
              <w:ind w:left="421" w:right="0" w:hanging="314"/>
              <w:jc w:val="left"/>
              <w:rPr>
                <w:rFonts w:hint="eastAsia" w:ascii="宋体" w:hAnsi="宋体" w:eastAsia="宋体" w:cs="宋体"/>
                <w:sz w:val="21"/>
              </w:rPr>
            </w:pPr>
            <w:r>
              <w:rPr>
                <w:rFonts w:hint="eastAsia" w:ascii="宋体" w:hAnsi="宋体" w:eastAsia="宋体" w:cs="宋体"/>
                <w:sz w:val="21"/>
              </w:rPr>
              <w:t>对教师的授课方式是否满意</w:t>
            </w:r>
          </w:p>
          <w:p>
            <w:pPr>
              <w:pStyle w:val="9"/>
              <w:numPr>
                <w:ilvl w:val="0"/>
                <w:numId w:val="5"/>
              </w:numPr>
              <w:tabs>
                <w:tab w:val="left" w:pos="422"/>
              </w:tabs>
              <w:spacing w:before="43" w:after="0" w:line="240" w:lineRule="auto"/>
              <w:ind w:left="421" w:right="0" w:hanging="314"/>
              <w:jc w:val="left"/>
              <w:rPr>
                <w:rFonts w:hint="eastAsia" w:ascii="宋体" w:hAnsi="宋体" w:eastAsia="宋体" w:cs="宋体"/>
                <w:sz w:val="21"/>
              </w:rPr>
            </w:pPr>
            <w:r>
              <w:rPr>
                <w:rFonts w:hint="eastAsia" w:ascii="宋体" w:hAnsi="宋体" w:eastAsia="宋体" w:cs="宋体"/>
                <w:sz w:val="21"/>
              </w:rPr>
              <w:t>教师授课是否认真</w:t>
            </w:r>
          </w:p>
          <w:p>
            <w:pPr>
              <w:pStyle w:val="9"/>
              <w:numPr>
                <w:ilvl w:val="0"/>
                <w:numId w:val="5"/>
              </w:numPr>
              <w:tabs>
                <w:tab w:val="left" w:pos="422"/>
              </w:tabs>
              <w:spacing w:before="43" w:after="0" w:line="240" w:lineRule="auto"/>
              <w:ind w:left="421" w:right="0" w:hanging="314"/>
              <w:jc w:val="left"/>
              <w:rPr>
                <w:rFonts w:hint="eastAsia" w:ascii="宋体" w:hAnsi="宋体" w:eastAsia="宋体" w:cs="宋体"/>
                <w:sz w:val="21"/>
              </w:rPr>
            </w:pPr>
            <w:r>
              <w:rPr>
                <w:rFonts w:hint="eastAsia" w:ascii="宋体" w:hAnsi="宋体" w:eastAsia="宋体" w:cs="宋体"/>
                <w:sz w:val="21"/>
              </w:rPr>
              <w:t>教师是否能够针对学员特点安排课堂活动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9" w:hRule="atLeast"/>
        </w:trPr>
        <w:tc>
          <w:tcPr>
            <w:tcW w:w="816" w:type="dxa"/>
            <w:vMerge w:val="continue"/>
            <w:tcBorders>
              <w:top w:val="nil"/>
            </w:tcBorders>
          </w:tcPr>
          <w:p>
            <w:pPr>
              <w:rPr>
                <w:rFonts w:hint="eastAsia" w:ascii="宋体" w:hAnsi="宋体" w:eastAsia="宋体" w:cs="宋体"/>
                <w:sz w:val="2"/>
                <w:szCs w:val="2"/>
              </w:rPr>
            </w:pPr>
          </w:p>
        </w:tc>
        <w:tc>
          <w:tcPr>
            <w:tcW w:w="928" w:type="dxa"/>
            <w:vMerge w:val="continue"/>
            <w:tcBorders>
              <w:top w:val="nil"/>
            </w:tcBorders>
          </w:tcPr>
          <w:p>
            <w:pPr>
              <w:rPr>
                <w:rFonts w:hint="eastAsia" w:ascii="宋体" w:hAnsi="宋体" w:eastAsia="宋体" w:cs="宋体"/>
                <w:sz w:val="2"/>
                <w:szCs w:val="2"/>
              </w:rPr>
            </w:pPr>
          </w:p>
        </w:tc>
        <w:tc>
          <w:tcPr>
            <w:tcW w:w="7291" w:type="dxa"/>
            <w:gridSpan w:val="3"/>
          </w:tcPr>
          <w:p>
            <w:pPr>
              <w:pStyle w:val="9"/>
              <w:spacing w:before="13"/>
              <w:ind w:left="108"/>
              <w:rPr>
                <w:rFonts w:hint="eastAsia" w:ascii="宋体" w:hAnsi="宋体" w:eastAsia="宋体" w:cs="宋体"/>
                <w:sz w:val="21"/>
              </w:rPr>
            </w:pPr>
            <w:r>
              <w:rPr>
                <w:rFonts w:hint="eastAsia" w:ascii="宋体" w:hAnsi="宋体" w:eastAsia="宋体" w:cs="宋体"/>
                <w:sz w:val="21"/>
              </w:rPr>
              <w:t>受训心得值得应用于本公司的建议</w:t>
            </w:r>
          </w:p>
        </w:tc>
      </w:tr>
    </w:tbl>
    <w:p>
      <w:pPr>
        <w:spacing w:after="0"/>
        <w:rPr>
          <w:rFonts w:hint="eastAsia" w:ascii="宋体" w:hAnsi="宋体" w:eastAsia="宋体" w:cs="宋体"/>
          <w:sz w:val="21"/>
        </w:rPr>
        <w:sectPr>
          <w:pgSz w:w="11910" w:h="16840"/>
          <w:pgMar w:top="1840" w:right="0" w:bottom="2280" w:left="700" w:header="856" w:footer="2085" w:gutter="0"/>
        </w:sectPr>
      </w:pPr>
    </w:p>
    <w:p>
      <w:pPr>
        <w:pStyle w:val="4"/>
        <w:spacing w:before="3"/>
        <w:rPr>
          <w:rFonts w:hint="eastAsia" w:ascii="宋体" w:hAnsi="宋体" w:eastAsia="宋体" w:cs="宋体"/>
          <w:sz w:val="7"/>
        </w:rPr>
      </w:pPr>
    </w:p>
    <w:tbl>
      <w:tblPr>
        <w:tblStyle w:val="5"/>
        <w:tblW w:w="0" w:type="auto"/>
        <w:tblInd w:w="8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16"/>
        <w:gridCol w:w="928"/>
        <w:gridCol w:w="72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52" w:hRule="atLeast"/>
        </w:trPr>
        <w:tc>
          <w:tcPr>
            <w:tcW w:w="816" w:type="dxa"/>
            <w:tcBorders>
              <w:left w:val="single" w:color="000000" w:sz="4" w:space="0"/>
              <w:bottom w:val="single" w:color="000000" w:sz="4" w:space="0"/>
              <w:right w:val="single" w:color="000000" w:sz="4" w:space="0"/>
            </w:tcBorders>
          </w:tcPr>
          <w:p>
            <w:pPr>
              <w:pStyle w:val="9"/>
              <w:spacing w:before="1"/>
              <w:rPr>
                <w:rFonts w:hint="eastAsia" w:ascii="宋体" w:hAnsi="宋体" w:eastAsia="宋体" w:cs="宋体"/>
                <w:sz w:val="38"/>
              </w:rPr>
            </w:pPr>
          </w:p>
          <w:p>
            <w:pPr>
              <w:pStyle w:val="9"/>
              <w:ind w:left="259"/>
              <w:rPr>
                <w:rFonts w:hint="eastAsia" w:ascii="宋体" w:hAnsi="宋体" w:eastAsia="宋体" w:cs="宋体"/>
                <w:b/>
                <w:sz w:val="28"/>
              </w:rPr>
            </w:pPr>
            <w:r>
              <w:rPr>
                <w:rFonts w:hint="eastAsia" w:ascii="宋体" w:hAnsi="宋体" w:eastAsia="宋体" w:cs="宋体"/>
                <w:b/>
                <w:w w:val="99"/>
                <w:sz w:val="28"/>
              </w:rPr>
              <w:t>反</w:t>
            </w:r>
          </w:p>
          <w:p>
            <w:pPr>
              <w:pStyle w:val="9"/>
              <w:rPr>
                <w:rFonts w:hint="eastAsia" w:ascii="宋体" w:hAnsi="宋体" w:eastAsia="宋体" w:cs="宋体"/>
                <w:sz w:val="28"/>
              </w:rPr>
            </w:pPr>
          </w:p>
          <w:p>
            <w:pPr>
              <w:pStyle w:val="9"/>
              <w:rPr>
                <w:rFonts w:hint="eastAsia" w:ascii="宋体" w:hAnsi="宋体" w:eastAsia="宋体" w:cs="宋体"/>
                <w:sz w:val="28"/>
              </w:rPr>
            </w:pPr>
          </w:p>
          <w:p>
            <w:pPr>
              <w:pStyle w:val="9"/>
              <w:rPr>
                <w:rFonts w:hint="eastAsia" w:ascii="宋体" w:hAnsi="宋体" w:eastAsia="宋体" w:cs="宋体"/>
                <w:sz w:val="28"/>
              </w:rPr>
            </w:pPr>
          </w:p>
          <w:p>
            <w:pPr>
              <w:pStyle w:val="9"/>
              <w:rPr>
                <w:rFonts w:hint="eastAsia" w:ascii="宋体" w:hAnsi="宋体" w:eastAsia="宋体" w:cs="宋体"/>
                <w:sz w:val="28"/>
              </w:rPr>
            </w:pPr>
          </w:p>
          <w:p>
            <w:pPr>
              <w:pStyle w:val="9"/>
              <w:spacing w:before="226"/>
              <w:ind w:left="259"/>
              <w:rPr>
                <w:rFonts w:hint="eastAsia" w:ascii="宋体" w:hAnsi="宋体" w:eastAsia="宋体" w:cs="宋体"/>
                <w:b/>
                <w:sz w:val="28"/>
              </w:rPr>
            </w:pPr>
            <w:r>
              <w:rPr>
                <w:rFonts w:hint="eastAsia" w:ascii="宋体" w:hAnsi="宋体" w:eastAsia="宋体" w:cs="宋体"/>
                <w:b/>
                <w:w w:val="99"/>
                <w:sz w:val="28"/>
              </w:rPr>
              <w:t>馈</w:t>
            </w:r>
          </w:p>
          <w:p>
            <w:pPr>
              <w:pStyle w:val="9"/>
              <w:rPr>
                <w:rFonts w:hint="eastAsia" w:ascii="宋体" w:hAnsi="宋体" w:eastAsia="宋体" w:cs="宋体"/>
                <w:sz w:val="28"/>
              </w:rPr>
            </w:pPr>
          </w:p>
          <w:p>
            <w:pPr>
              <w:pStyle w:val="9"/>
              <w:rPr>
                <w:rFonts w:hint="eastAsia" w:ascii="宋体" w:hAnsi="宋体" w:eastAsia="宋体" w:cs="宋体"/>
                <w:sz w:val="28"/>
              </w:rPr>
            </w:pPr>
          </w:p>
          <w:p>
            <w:pPr>
              <w:pStyle w:val="9"/>
              <w:rPr>
                <w:rFonts w:hint="eastAsia" w:ascii="宋体" w:hAnsi="宋体" w:eastAsia="宋体" w:cs="宋体"/>
                <w:sz w:val="28"/>
              </w:rPr>
            </w:pPr>
          </w:p>
          <w:p>
            <w:pPr>
              <w:pStyle w:val="9"/>
              <w:rPr>
                <w:rFonts w:hint="eastAsia" w:ascii="宋体" w:hAnsi="宋体" w:eastAsia="宋体" w:cs="宋体"/>
                <w:sz w:val="28"/>
              </w:rPr>
            </w:pPr>
          </w:p>
          <w:p>
            <w:pPr>
              <w:pStyle w:val="9"/>
              <w:spacing w:before="226"/>
              <w:ind w:left="259"/>
              <w:rPr>
                <w:rFonts w:hint="eastAsia" w:ascii="宋体" w:hAnsi="宋体" w:eastAsia="宋体" w:cs="宋体"/>
                <w:b/>
                <w:sz w:val="28"/>
              </w:rPr>
            </w:pPr>
            <w:r>
              <w:rPr>
                <w:rFonts w:hint="eastAsia" w:ascii="宋体" w:hAnsi="宋体" w:eastAsia="宋体" w:cs="宋体"/>
                <w:b/>
                <w:w w:val="99"/>
                <w:sz w:val="28"/>
              </w:rPr>
              <w:t>信</w:t>
            </w:r>
          </w:p>
          <w:p>
            <w:pPr>
              <w:pStyle w:val="9"/>
              <w:rPr>
                <w:rFonts w:hint="eastAsia" w:ascii="宋体" w:hAnsi="宋体" w:eastAsia="宋体" w:cs="宋体"/>
                <w:sz w:val="28"/>
              </w:rPr>
            </w:pPr>
          </w:p>
          <w:p>
            <w:pPr>
              <w:pStyle w:val="9"/>
              <w:rPr>
                <w:rFonts w:hint="eastAsia" w:ascii="宋体" w:hAnsi="宋体" w:eastAsia="宋体" w:cs="宋体"/>
                <w:sz w:val="28"/>
              </w:rPr>
            </w:pPr>
          </w:p>
          <w:p>
            <w:pPr>
              <w:pStyle w:val="9"/>
              <w:rPr>
                <w:rFonts w:hint="eastAsia" w:ascii="宋体" w:hAnsi="宋体" w:eastAsia="宋体" w:cs="宋体"/>
                <w:sz w:val="28"/>
              </w:rPr>
            </w:pPr>
          </w:p>
          <w:p>
            <w:pPr>
              <w:pStyle w:val="9"/>
              <w:rPr>
                <w:rFonts w:hint="eastAsia" w:ascii="宋体" w:hAnsi="宋体" w:eastAsia="宋体" w:cs="宋体"/>
                <w:sz w:val="28"/>
              </w:rPr>
            </w:pPr>
          </w:p>
          <w:p>
            <w:pPr>
              <w:pStyle w:val="9"/>
              <w:spacing w:before="227"/>
              <w:ind w:left="259"/>
              <w:rPr>
                <w:rFonts w:hint="eastAsia" w:ascii="宋体" w:hAnsi="宋体" w:eastAsia="宋体" w:cs="宋体"/>
                <w:b/>
                <w:sz w:val="28"/>
              </w:rPr>
            </w:pPr>
            <w:r>
              <w:rPr>
                <w:rFonts w:hint="eastAsia" w:ascii="宋体" w:hAnsi="宋体" w:eastAsia="宋体" w:cs="宋体"/>
                <w:b/>
                <w:w w:val="99"/>
                <w:sz w:val="28"/>
              </w:rPr>
              <w:t>息</w:t>
            </w:r>
          </w:p>
        </w:tc>
        <w:tc>
          <w:tcPr>
            <w:tcW w:w="928" w:type="dxa"/>
            <w:tcBorders>
              <w:left w:val="single" w:color="000000" w:sz="4" w:space="0"/>
              <w:bottom w:val="single" w:color="000000" w:sz="4" w:space="0"/>
              <w:right w:val="single" w:color="000000" w:sz="4" w:space="0"/>
            </w:tcBorders>
          </w:tcPr>
          <w:p>
            <w:pPr>
              <w:pStyle w:val="9"/>
              <w:spacing w:line="305" w:lineRule="exact"/>
              <w:ind w:left="2"/>
              <w:jc w:val="center"/>
              <w:rPr>
                <w:rFonts w:hint="eastAsia" w:ascii="宋体" w:hAnsi="宋体" w:eastAsia="宋体" w:cs="宋体"/>
                <w:b/>
                <w:sz w:val="24"/>
              </w:rPr>
            </w:pPr>
            <w:r>
              <w:rPr>
                <w:rFonts w:hint="eastAsia" w:ascii="宋体" w:hAnsi="宋体" w:eastAsia="宋体" w:cs="宋体"/>
                <w:b/>
                <w:w w:val="99"/>
                <w:sz w:val="24"/>
              </w:rPr>
              <w:t>见</w:t>
            </w:r>
          </w:p>
        </w:tc>
        <w:tc>
          <w:tcPr>
            <w:tcW w:w="7292" w:type="dxa"/>
            <w:tcBorders>
              <w:left w:val="single" w:color="000000" w:sz="4" w:space="0"/>
              <w:bottom w:val="single" w:color="000000" w:sz="4" w:space="0"/>
              <w:right w:val="single" w:color="000000" w:sz="4" w:space="0"/>
            </w:tcBorders>
          </w:tcPr>
          <w:p>
            <w:pPr>
              <w:pStyle w:val="9"/>
              <w:spacing w:before="12"/>
              <w:ind w:left="108"/>
              <w:rPr>
                <w:rFonts w:hint="eastAsia" w:ascii="宋体" w:hAnsi="宋体" w:eastAsia="宋体" w:cs="宋体"/>
                <w:sz w:val="21"/>
              </w:rPr>
            </w:pPr>
            <w:r>
              <w:rPr>
                <w:rFonts w:hint="eastAsia" w:ascii="宋体" w:hAnsi="宋体" w:eastAsia="宋体" w:cs="宋体"/>
                <w:sz w:val="21"/>
              </w:rPr>
              <w:t>对公司下次派员参加本训练课程之建议事项</w:t>
            </w:r>
          </w:p>
        </w:tc>
      </w:tr>
    </w:tbl>
    <w:p>
      <w:pPr>
        <w:spacing w:after="0"/>
        <w:rPr>
          <w:rFonts w:hint="eastAsia" w:ascii="宋体" w:hAnsi="宋体" w:eastAsia="宋体" w:cs="宋体"/>
          <w:sz w:val="21"/>
        </w:rPr>
        <w:sectPr>
          <w:footerReference r:id="rId5" w:type="default"/>
          <w:pgSz w:w="11910" w:h="16840"/>
          <w:pgMar w:top="1840" w:right="0" w:bottom="2280" w:left="700" w:header="856" w:footer="2088" w:gutter="0"/>
        </w:sectPr>
      </w:pPr>
    </w:p>
    <w:p>
      <w:pPr>
        <w:spacing w:before="128"/>
        <w:ind w:left="0" w:right="690" w:firstLine="0"/>
        <w:jc w:val="center"/>
        <w:rPr>
          <w:rFonts w:hint="eastAsia" w:ascii="宋体" w:hAnsi="宋体" w:eastAsia="宋体" w:cs="宋体"/>
          <w:b/>
          <w:sz w:val="28"/>
        </w:rPr>
      </w:pPr>
      <w:r>
        <w:rPr>
          <w:rFonts w:hint="eastAsia" w:ascii="宋体" w:hAnsi="宋体" w:eastAsia="宋体" w:cs="宋体"/>
        </w:rPr>
        <w:pict>
          <v:group id="_x0000_s1092" o:spid="_x0000_s1092" o:spt="203" style="position:absolute;left:0pt;margin-left:88.8pt;margin-top:31.2pt;height:1.6pt;width:118.5pt;mso-position-horizontal-relative:page;z-index:251670528;mso-width-relative:page;mso-height-relative:page;" coordorigin="1777,624" coordsize="2370,32">
            <o:lock v:ext="edit"/>
            <v:shape id="_x0000_s1093" o:spid="_x0000_s1093" style="position:absolute;left:1777;top:624;height:32;width:8;" fillcolor="#EFEFEF" filled="t" stroked="f" coordorigin="1777,624" coordsize="8,32" path="m1785,624l1777,624,1777,632,1777,656,1785,656,1785,632,1785,624e">
              <v:path arrowok="t"/>
              <v:fill on="t" focussize="0,0"/>
              <v:stroke on="f"/>
              <v:imagedata o:title=""/>
              <o:lock v:ext="edit"/>
            </v:shape>
            <v:line id="_x0000_s1094" o:spid="_x0000_s1094" o:spt="20" style="position:absolute;left:1785;top:628;height:0;width:2362;" stroked="t" coordsize="21600,21600">
              <v:path arrowok="t"/>
              <v:fill focussize="0,0"/>
              <v:stroke weight="0.4pt" color="#EFEFEF"/>
              <v:imagedata o:title=""/>
              <o:lock v:ext="edit"/>
            </v:line>
          </v:group>
        </w:pict>
      </w:r>
      <w:r>
        <w:rPr>
          <w:rFonts w:hint="eastAsia" w:ascii="宋体" w:hAnsi="宋体" w:eastAsia="宋体" w:cs="宋体"/>
          <w:b/>
          <w:sz w:val="28"/>
        </w:rPr>
        <w:t>员工培训计划表</w:t>
      </w:r>
    </w:p>
    <w:p>
      <w:pPr>
        <w:pStyle w:val="4"/>
        <w:spacing w:before="8" w:after="1"/>
        <w:rPr>
          <w:rFonts w:hint="eastAsia" w:ascii="宋体" w:hAnsi="宋体" w:eastAsia="宋体" w:cs="宋体"/>
          <w:b/>
          <w:sz w:val="11"/>
        </w:rPr>
      </w:pPr>
    </w:p>
    <w:tbl>
      <w:tblPr>
        <w:tblStyle w:val="5"/>
        <w:tblW w:w="0" w:type="auto"/>
        <w:tblInd w:w="1105" w:type="dxa"/>
        <w:tblBorders>
          <w:top w:val="single" w:color="9F9F9F" w:sz="4" w:space="0"/>
          <w:left w:val="single" w:color="9F9F9F" w:sz="4" w:space="0"/>
          <w:bottom w:val="single" w:color="9F9F9F" w:sz="4" w:space="0"/>
          <w:right w:val="single" w:color="9F9F9F" w:sz="4" w:space="0"/>
          <w:insideH w:val="single" w:color="9F9F9F" w:sz="4" w:space="0"/>
          <w:insideV w:val="single" w:color="9F9F9F" w:sz="4" w:space="0"/>
        </w:tblBorders>
        <w:tblLayout w:type="fixed"/>
        <w:tblCellMar>
          <w:top w:w="0" w:type="dxa"/>
          <w:left w:w="0" w:type="dxa"/>
          <w:bottom w:w="0" w:type="dxa"/>
          <w:right w:w="0" w:type="dxa"/>
        </w:tblCellMar>
      </w:tblPr>
      <w:tblGrid>
        <w:gridCol w:w="1273"/>
        <w:gridCol w:w="1081"/>
        <w:gridCol w:w="1328"/>
        <w:gridCol w:w="1329"/>
        <w:gridCol w:w="1325"/>
        <w:gridCol w:w="1329"/>
        <w:gridCol w:w="1329"/>
        <w:gridCol w:w="1120"/>
      </w:tblGrid>
      <w:tr>
        <w:tblPrEx>
          <w:tblBorders>
            <w:top w:val="single" w:color="9F9F9F" w:sz="4" w:space="0"/>
            <w:left w:val="single" w:color="9F9F9F" w:sz="4" w:space="0"/>
            <w:bottom w:val="single" w:color="9F9F9F" w:sz="4" w:space="0"/>
            <w:right w:val="single" w:color="9F9F9F" w:sz="4" w:space="0"/>
            <w:insideH w:val="single" w:color="9F9F9F" w:sz="4" w:space="0"/>
            <w:insideV w:val="single" w:color="9F9F9F" w:sz="4" w:space="0"/>
          </w:tblBorders>
          <w:tblCellMar>
            <w:top w:w="0" w:type="dxa"/>
            <w:left w:w="0" w:type="dxa"/>
            <w:bottom w:w="0" w:type="dxa"/>
            <w:right w:w="0" w:type="dxa"/>
          </w:tblCellMar>
        </w:tblPrEx>
        <w:trPr>
          <w:trHeight w:val="417" w:hRule="atLeast"/>
        </w:trPr>
        <w:tc>
          <w:tcPr>
            <w:tcW w:w="2354" w:type="dxa"/>
            <w:gridSpan w:val="2"/>
            <w:tcBorders>
              <w:left w:val="double" w:color="EFEFEF" w:sz="0" w:space="0"/>
              <w:bottom w:val="double" w:color="9F9F9F" w:sz="0" w:space="0"/>
              <w:right w:val="double" w:color="9F9F9F" w:sz="0" w:space="0"/>
            </w:tcBorders>
          </w:tcPr>
          <w:p>
            <w:pPr>
              <w:pStyle w:val="9"/>
              <w:spacing w:line="301" w:lineRule="exact"/>
              <w:ind w:left="681"/>
              <w:rPr>
                <w:rFonts w:hint="eastAsia" w:ascii="宋体" w:hAnsi="宋体" w:eastAsia="宋体" w:cs="宋体"/>
                <w:sz w:val="24"/>
              </w:rPr>
            </w:pPr>
            <w:r>
              <w:rPr>
                <w:rFonts w:hint="eastAsia" w:ascii="宋体" w:hAnsi="宋体" w:eastAsia="宋体" w:cs="宋体"/>
                <w:sz w:val="24"/>
              </w:rPr>
              <w:t>培训类别</w:t>
            </w:r>
          </w:p>
        </w:tc>
        <w:tc>
          <w:tcPr>
            <w:tcW w:w="7760" w:type="dxa"/>
            <w:gridSpan w:val="6"/>
            <w:tcBorders>
              <w:top w:val="double" w:color="9F9F9F" w:sz="0" w:space="0"/>
              <w:left w:val="double" w:color="9F9F9F" w:sz="0" w:space="0"/>
              <w:bottom w:val="double" w:color="9F9F9F" w:sz="0" w:space="0"/>
              <w:right w:val="nil"/>
            </w:tcBorders>
          </w:tcPr>
          <w:p>
            <w:pPr>
              <w:pStyle w:val="9"/>
              <w:rPr>
                <w:rFonts w:hint="eastAsia" w:ascii="宋体" w:hAnsi="宋体" w:eastAsia="宋体" w:cs="宋体"/>
                <w:sz w:val="26"/>
              </w:rPr>
            </w:pPr>
          </w:p>
        </w:tc>
      </w:tr>
      <w:tr>
        <w:tblPrEx>
          <w:tblBorders>
            <w:top w:val="single" w:color="9F9F9F" w:sz="4" w:space="0"/>
            <w:left w:val="single" w:color="9F9F9F" w:sz="4" w:space="0"/>
            <w:bottom w:val="single" w:color="9F9F9F" w:sz="4" w:space="0"/>
            <w:right w:val="single" w:color="9F9F9F" w:sz="4" w:space="0"/>
            <w:insideH w:val="single" w:color="9F9F9F" w:sz="4" w:space="0"/>
            <w:insideV w:val="single" w:color="9F9F9F" w:sz="4" w:space="0"/>
          </w:tblBorders>
          <w:tblCellMar>
            <w:top w:w="0" w:type="dxa"/>
            <w:left w:w="0" w:type="dxa"/>
            <w:bottom w:w="0" w:type="dxa"/>
            <w:right w:w="0" w:type="dxa"/>
          </w:tblCellMar>
        </w:tblPrEx>
        <w:trPr>
          <w:trHeight w:val="442" w:hRule="atLeast"/>
        </w:trPr>
        <w:tc>
          <w:tcPr>
            <w:tcW w:w="2354" w:type="dxa"/>
            <w:gridSpan w:val="2"/>
            <w:tcBorders>
              <w:top w:val="double" w:color="9F9F9F" w:sz="0" w:space="0"/>
              <w:left w:val="double" w:color="EFEFEF" w:sz="0" w:space="0"/>
              <w:bottom w:val="double" w:color="9F9F9F" w:sz="0" w:space="0"/>
              <w:right w:val="double" w:color="9F9F9F" w:sz="0" w:space="0"/>
            </w:tcBorders>
          </w:tcPr>
          <w:p>
            <w:pPr>
              <w:pStyle w:val="9"/>
              <w:spacing w:before="1"/>
              <w:ind w:left="681"/>
              <w:rPr>
                <w:rFonts w:hint="eastAsia" w:ascii="宋体" w:hAnsi="宋体" w:eastAsia="宋体" w:cs="宋体"/>
                <w:sz w:val="24"/>
              </w:rPr>
            </w:pPr>
            <w:r>
              <w:rPr>
                <w:rFonts w:hint="eastAsia" w:ascii="宋体" w:hAnsi="宋体" w:eastAsia="宋体" w:cs="宋体"/>
                <w:sz w:val="24"/>
              </w:rPr>
              <w:t>培训名称</w:t>
            </w:r>
          </w:p>
        </w:tc>
        <w:tc>
          <w:tcPr>
            <w:tcW w:w="1328"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9"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5"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9"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9"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120" w:type="dxa"/>
            <w:tcBorders>
              <w:top w:val="double" w:color="9F9F9F" w:sz="0" w:space="0"/>
              <w:left w:val="double" w:color="9F9F9F" w:sz="0" w:space="0"/>
              <w:bottom w:val="double" w:color="9F9F9F" w:sz="0" w:space="0"/>
              <w:right w:val="nil"/>
            </w:tcBorders>
          </w:tcPr>
          <w:p>
            <w:pPr>
              <w:pStyle w:val="9"/>
              <w:rPr>
                <w:rFonts w:hint="eastAsia" w:ascii="宋体" w:hAnsi="宋体" w:eastAsia="宋体" w:cs="宋体"/>
                <w:sz w:val="26"/>
              </w:rPr>
            </w:pPr>
          </w:p>
        </w:tc>
      </w:tr>
      <w:tr>
        <w:tblPrEx>
          <w:tblBorders>
            <w:top w:val="single" w:color="9F9F9F" w:sz="4" w:space="0"/>
            <w:left w:val="single" w:color="9F9F9F" w:sz="4" w:space="0"/>
            <w:bottom w:val="single" w:color="9F9F9F" w:sz="4" w:space="0"/>
            <w:right w:val="single" w:color="9F9F9F" w:sz="4" w:space="0"/>
            <w:insideH w:val="single" w:color="9F9F9F" w:sz="4" w:space="0"/>
            <w:insideV w:val="single" w:color="9F9F9F" w:sz="4" w:space="0"/>
          </w:tblBorders>
          <w:tblCellMar>
            <w:top w:w="0" w:type="dxa"/>
            <w:left w:w="0" w:type="dxa"/>
            <w:bottom w:w="0" w:type="dxa"/>
            <w:right w:w="0" w:type="dxa"/>
          </w:tblCellMar>
        </w:tblPrEx>
        <w:trPr>
          <w:trHeight w:val="442" w:hRule="atLeast"/>
        </w:trPr>
        <w:tc>
          <w:tcPr>
            <w:tcW w:w="1273" w:type="dxa"/>
            <w:tcBorders>
              <w:top w:val="double" w:color="9F9F9F" w:sz="0" w:space="0"/>
              <w:left w:val="double" w:color="EFEFEF" w:sz="0" w:space="0"/>
              <w:bottom w:val="double" w:color="9F9F9F" w:sz="0" w:space="0"/>
              <w:right w:val="double" w:color="9F9F9F" w:sz="0" w:space="0"/>
            </w:tcBorders>
          </w:tcPr>
          <w:p>
            <w:pPr>
              <w:pStyle w:val="9"/>
              <w:spacing w:before="1"/>
              <w:ind w:left="385"/>
              <w:rPr>
                <w:rFonts w:hint="eastAsia" w:ascii="宋体" w:hAnsi="宋体" w:eastAsia="宋体" w:cs="宋体"/>
                <w:sz w:val="24"/>
              </w:rPr>
            </w:pPr>
            <w:r>
              <w:rPr>
                <w:rFonts w:hint="eastAsia" w:ascii="宋体" w:hAnsi="宋体" w:eastAsia="宋体" w:cs="宋体"/>
                <w:sz w:val="24"/>
              </w:rPr>
              <w:t>姓名</w:t>
            </w:r>
          </w:p>
        </w:tc>
        <w:tc>
          <w:tcPr>
            <w:tcW w:w="1081" w:type="dxa"/>
            <w:tcBorders>
              <w:top w:val="double" w:color="9F9F9F" w:sz="0" w:space="0"/>
              <w:left w:val="double" w:color="9F9F9F" w:sz="0" w:space="0"/>
              <w:bottom w:val="double" w:color="9F9F9F" w:sz="0" w:space="0"/>
              <w:right w:val="double" w:color="9F9F9F" w:sz="0" w:space="0"/>
            </w:tcBorders>
          </w:tcPr>
          <w:p>
            <w:pPr>
              <w:pStyle w:val="9"/>
              <w:spacing w:before="1"/>
              <w:ind w:left="281"/>
              <w:rPr>
                <w:rFonts w:hint="eastAsia" w:ascii="宋体" w:hAnsi="宋体" w:eastAsia="宋体" w:cs="宋体"/>
                <w:sz w:val="24"/>
              </w:rPr>
            </w:pPr>
            <w:r>
              <w:rPr>
                <w:rFonts w:hint="eastAsia" w:ascii="宋体" w:hAnsi="宋体" w:eastAsia="宋体" w:cs="宋体"/>
                <w:sz w:val="24"/>
              </w:rPr>
              <w:t>职位</w:t>
            </w:r>
          </w:p>
        </w:tc>
        <w:tc>
          <w:tcPr>
            <w:tcW w:w="1328"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9"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5"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9"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9"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120" w:type="dxa"/>
            <w:tcBorders>
              <w:top w:val="double" w:color="9F9F9F" w:sz="0" w:space="0"/>
              <w:left w:val="double" w:color="9F9F9F" w:sz="0" w:space="0"/>
              <w:bottom w:val="double" w:color="9F9F9F" w:sz="0" w:space="0"/>
              <w:right w:val="nil"/>
            </w:tcBorders>
          </w:tcPr>
          <w:p>
            <w:pPr>
              <w:pStyle w:val="9"/>
              <w:rPr>
                <w:rFonts w:hint="eastAsia" w:ascii="宋体" w:hAnsi="宋体" w:eastAsia="宋体" w:cs="宋体"/>
                <w:sz w:val="26"/>
              </w:rPr>
            </w:pPr>
          </w:p>
        </w:tc>
      </w:tr>
      <w:tr>
        <w:tblPrEx>
          <w:tblBorders>
            <w:top w:val="single" w:color="9F9F9F" w:sz="4" w:space="0"/>
            <w:left w:val="single" w:color="9F9F9F" w:sz="4" w:space="0"/>
            <w:bottom w:val="single" w:color="9F9F9F" w:sz="4" w:space="0"/>
            <w:right w:val="single" w:color="9F9F9F" w:sz="4" w:space="0"/>
            <w:insideH w:val="single" w:color="9F9F9F" w:sz="4" w:space="0"/>
            <w:insideV w:val="single" w:color="9F9F9F" w:sz="4" w:space="0"/>
          </w:tblBorders>
          <w:tblCellMar>
            <w:top w:w="0" w:type="dxa"/>
            <w:left w:w="0" w:type="dxa"/>
            <w:bottom w:w="0" w:type="dxa"/>
            <w:right w:w="0" w:type="dxa"/>
          </w:tblCellMar>
        </w:tblPrEx>
        <w:trPr>
          <w:trHeight w:val="433" w:hRule="atLeast"/>
        </w:trPr>
        <w:tc>
          <w:tcPr>
            <w:tcW w:w="1273" w:type="dxa"/>
            <w:tcBorders>
              <w:top w:val="double" w:color="9F9F9F" w:sz="0" w:space="0"/>
              <w:left w:val="double" w:color="EFEFEF" w:sz="0" w:space="0"/>
              <w:bottom w:val="double" w:color="9F9F9F" w:sz="0" w:space="0"/>
              <w:right w:val="double" w:color="9F9F9F" w:sz="0" w:space="0"/>
            </w:tcBorders>
          </w:tcPr>
          <w:p>
            <w:pPr>
              <w:pStyle w:val="9"/>
              <w:rPr>
                <w:rFonts w:hint="eastAsia" w:ascii="宋体" w:hAnsi="宋体" w:eastAsia="宋体" w:cs="宋体"/>
                <w:sz w:val="26"/>
              </w:rPr>
            </w:pPr>
          </w:p>
        </w:tc>
        <w:tc>
          <w:tcPr>
            <w:tcW w:w="1081"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8"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9"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5"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9"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9"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120" w:type="dxa"/>
            <w:tcBorders>
              <w:top w:val="double" w:color="9F9F9F" w:sz="0" w:space="0"/>
              <w:left w:val="double" w:color="9F9F9F" w:sz="0" w:space="0"/>
              <w:bottom w:val="double" w:color="9F9F9F" w:sz="0" w:space="0"/>
              <w:right w:val="nil"/>
            </w:tcBorders>
          </w:tcPr>
          <w:p>
            <w:pPr>
              <w:pStyle w:val="9"/>
              <w:rPr>
                <w:rFonts w:hint="eastAsia" w:ascii="宋体" w:hAnsi="宋体" w:eastAsia="宋体" w:cs="宋体"/>
                <w:sz w:val="26"/>
              </w:rPr>
            </w:pPr>
          </w:p>
        </w:tc>
      </w:tr>
      <w:tr>
        <w:tblPrEx>
          <w:tblBorders>
            <w:top w:val="single" w:color="9F9F9F" w:sz="4" w:space="0"/>
            <w:left w:val="single" w:color="9F9F9F" w:sz="4" w:space="0"/>
            <w:bottom w:val="single" w:color="9F9F9F" w:sz="4" w:space="0"/>
            <w:right w:val="single" w:color="9F9F9F" w:sz="4" w:space="0"/>
            <w:insideH w:val="single" w:color="9F9F9F" w:sz="4" w:space="0"/>
            <w:insideV w:val="single" w:color="9F9F9F" w:sz="4" w:space="0"/>
          </w:tblBorders>
          <w:tblCellMar>
            <w:top w:w="0" w:type="dxa"/>
            <w:left w:w="0" w:type="dxa"/>
            <w:bottom w:w="0" w:type="dxa"/>
            <w:right w:w="0" w:type="dxa"/>
          </w:tblCellMar>
        </w:tblPrEx>
        <w:trPr>
          <w:trHeight w:val="442" w:hRule="atLeast"/>
        </w:trPr>
        <w:tc>
          <w:tcPr>
            <w:tcW w:w="1273" w:type="dxa"/>
            <w:tcBorders>
              <w:top w:val="double" w:color="9F9F9F" w:sz="0" w:space="0"/>
              <w:left w:val="double" w:color="EFEFEF" w:sz="0" w:space="0"/>
              <w:bottom w:val="double" w:color="9F9F9F" w:sz="0" w:space="0"/>
              <w:right w:val="double" w:color="9F9F9F" w:sz="0" w:space="0"/>
            </w:tcBorders>
          </w:tcPr>
          <w:p>
            <w:pPr>
              <w:pStyle w:val="9"/>
              <w:rPr>
                <w:rFonts w:hint="eastAsia" w:ascii="宋体" w:hAnsi="宋体" w:eastAsia="宋体" w:cs="宋体"/>
                <w:sz w:val="26"/>
              </w:rPr>
            </w:pPr>
          </w:p>
        </w:tc>
        <w:tc>
          <w:tcPr>
            <w:tcW w:w="1081"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8"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9"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5"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9"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9"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120" w:type="dxa"/>
            <w:tcBorders>
              <w:top w:val="double" w:color="9F9F9F" w:sz="0" w:space="0"/>
              <w:left w:val="double" w:color="9F9F9F" w:sz="0" w:space="0"/>
              <w:bottom w:val="double" w:color="9F9F9F" w:sz="0" w:space="0"/>
              <w:right w:val="nil"/>
            </w:tcBorders>
          </w:tcPr>
          <w:p>
            <w:pPr>
              <w:pStyle w:val="9"/>
              <w:rPr>
                <w:rFonts w:hint="eastAsia" w:ascii="宋体" w:hAnsi="宋体" w:eastAsia="宋体" w:cs="宋体"/>
                <w:sz w:val="26"/>
              </w:rPr>
            </w:pPr>
          </w:p>
        </w:tc>
      </w:tr>
      <w:tr>
        <w:tblPrEx>
          <w:tblBorders>
            <w:top w:val="single" w:color="9F9F9F" w:sz="4" w:space="0"/>
            <w:left w:val="single" w:color="9F9F9F" w:sz="4" w:space="0"/>
            <w:bottom w:val="single" w:color="9F9F9F" w:sz="4" w:space="0"/>
            <w:right w:val="single" w:color="9F9F9F" w:sz="4" w:space="0"/>
            <w:insideH w:val="single" w:color="9F9F9F" w:sz="4" w:space="0"/>
            <w:insideV w:val="single" w:color="9F9F9F" w:sz="4" w:space="0"/>
          </w:tblBorders>
          <w:tblCellMar>
            <w:top w:w="0" w:type="dxa"/>
            <w:left w:w="0" w:type="dxa"/>
            <w:bottom w:w="0" w:type="dxa"/>
            <w:right w:w="0" w:type="dxa"/>
          </w:tblCellMar>
        </w:tblPrEx>
        <w:trPr>
          <w:trHeight w:val="433" w:hRule="atLeast"/>
        </w:trPr>
        <w:tc>
          <w:tcPr>
            <w:tcW w:w="1273" w:type="dxa"/>
            <w:tcBorders>
              <w:top w:val="double" w:color="9F9F9F" w:sz="0" w:space="0"/>
              <w:left w:val="double" w:color="EFEFEF" w:sz="0" w:space="0"/>
              <w:bottom w:val="double" w:color="9F9F9F" w:sz="0" w:space="0"/>
              <w:right w:val="double" w:color="9F9F9F" w:sz="0" w:space="0"/>
            </w:tcBorders>
          </w:tcPr>
          <w:p>
            <w:pPr>
              <w:pStyle w:val="9"/>
              <w:rPr>
                <w:rFonts w:hint="eastAsia" w:ascii="宋体" w:hAnsi="宋体" w:eastAsia="宋体" w:cs="宋体"/>
                <w:sz w:val="26"/>
              </w:rPr>
            </w:pPr>
          </w:p>
        </w:tc>
        <w:tc>
          <w:tcPr>
            <w:tcW w:w="1081"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8"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9"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5"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9"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9"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120" w:type="dxa"/>
            <w:tcBorders>
              <w:top w:val="double" w:color="9F9F9F" w:sz="0" w:space="0"/>
              <w:left w:val="double" w:color="9F9F9F" w:sz="0" w:space="0"/>
              <w:bottom w:val="double" w:color="9F9F9F" w:sz="0" w:space="0"/>
              <w:right w:val="nil"/>
            </w:tcBorders>
          </w:tcPr>
          <w:p>
            <w:pPr>
              <w:pStyle w:val="9"/>
              <w:rPr>
                <w:rFonts w:hint="eastAsia" w:ascii="宋体" w:hAnsi="宋体" w:eastAsia="宋体" w:cs="宋体"/>
                <w:sz w:val="26"/>
              </w:rPr>
            </w:pPr>
          </w:p>
        </w:tc>
      </w:tr>
      <w:tr>
        <w:tblPrEx>
          <w:tblBorders>
            <w:top w:val="single" w:color="9F9F9F" w:sz="4" w:space="0"/>
            <w:left w:val="single" w:color="9F9F9F" w:sz="4" w:space="0"/>
            <w:bottom w:val="single" w:color="9F9F9F" w:sz="4" w:space="0"/>
            <w:right w:val="single" w:color="9F9F9F" w:sz="4" w:space="0"/>
            <w:insideH w:val="single" w:color="9F9F9F" w:sz="4" w:space="0"/>
            <w:insideV w:val="single" w:color="9F9F9F" w:sz="4" w:space="0"/>
          </w:tblBorders>
          <w:tblCellMar>
            <w:top w:w="0" w:type="dxa"/>
            <w:left w:w="0" w:type="dxa"/>
            <w:bottom w:w="0" w:type="dxa"/>
            <w:right w:w="0" w:type="dxa"/>
          </w:tblCellMar>
        </w:tblPrEx>
        <w:trPr>
          <w:trHeight w:val="442" w:hRule="atLeast"/>
        </w:trPr>
        <w:tc>
          <w:tcPr>
            <w:tcW w:w="1273" w:type="dxa"/>
            <w:tcBorders>
              <w:top w:val="double" w:color="9F9F9F" w:sz="0" w:space="0"/>
              <w:left w:val="double" w:color="EFEFEF" w:sz="0" w:space="0"/>
              <w:bottom w:val="double" w:color="9F9F9F" w:sz="0" w:space="0"/>
              <w:right w:val="double" w:color="9F9F9F" w:sz="0" w:space="0"/>
            </w:tcBorders>
          </w:tcPr>
          <w:p>
            <w:pPr>
              <w:pStyle w:val="9"/>
              <w:rPr>
                <w:rFonts w:hint="eastAsia" w:ascii="宋体" w:hAnsi="宋体" w:eastAsia="宋体" w:cs="宋体"/>
                <w:sz w:val="26"/>
              </w:rPr>
            </w:pPr>
          </w:p>
        </w:tc>
        <w:tc>
          <w:tcPr>
            <w:tcW w:w="1081"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8"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9"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5"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9"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9"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120" w:type="dxa"/>
            <w:tcBorders>
              <w:top w:val="double" w:color="9F9F9F" w:sz="0" w:space="0"/>
              <w:left w:val="double" w:color="9F9F9F" w:sz="0" w:space="0"/>
              <w:bottom w:val="double" w:color="9F9F9F" w:sz="0" w:space="0"/>
              <w:right w:val="nil"/>
            </w:tcBorders>
          </w:tcPr>
          <w:p>
            <w:pPr>
              <w:pStyle w:val="9"/>
              <w:rPr>
                <w:rFonts w:hint="eastAsia" w:ascii="宋体" w:hAnsi="宋体" w:eastAsia="宋体" w:cs="宋体"/>
                <w:sz w:val="26"/>
              </w:rPr>
            </w:pPr>
          </w:p>
        </w:tc>
      </w:tr>
      <w:tr>
        <w:tblPrEx>
          <w:tblBorders>
            <w:top w:val="single" w:color="9F9F9F" w:sz="4" w:space="0"/>
            <w:left w:val="single" w:color="9F9F9F" w:sz="4" w:space="0"/>
            <w:bottom w:val="single" w:color="9F9F9F" w:sz="4" w:space="0"/>
            <w:right w:val="single" w:color="9F9F9F" w:sz="4" w:space="0"/>
            <w:insideH w:val="single" w:color="9F9F9F" w:sz="4" w:space="0"/>
            <w:insideV w:val="single" w:color="9F9F9F" w:sz="4" w:space="0"/>
          </w:tblBorders>
          <w:tblCellMar>
            <w:top w:w="0" w:type="dxa"/>
            <w:left w:w="0" w:type="dxa"/>
            <w:bottom w:w="0" w:type="dxa"/>
            <w:right w:w="0" w:type="dxa"/>
          </w:tblCellMar>
        </w:tblPrEx>
        <w:trPr>
          <w:trHeight w:val="442" w:hRule="atLeast"/>
        </w:trPr>
        <w:tc>
          <w:tcPr>
            <w:tcW w:w="1273" w:type="dxa"/>
            <w:tcBorders>
              <w:top w:val="double" w:color="9F9F9F" w:sz="0" w:space="0"/>
              <w:left w:val="double" w:color="EFEFEF" w:sz="0" w:space="0"/>
              <w:bottom w:val="double" w:color="9F9F9F" w:sz="0" w:space="0"/>
              <w:right w:val="double" w:color="9F9F9F" w:sz="0" w:space="0"/>
            </w:tcBorders>
          </w:tcPr>
          <w:p>
            <w:pPr>
              <w:pStyle w:val="9"/>
              <w:rPr>
                <w:rFonts w:hint="eastAsia" w:ascii="宋体" w:hAnsi="宋体" w:eastAsia="宋体" w:cs="宋体"/>
                <w:sz w:val="26"/>
              </w:rPr>
            </w:pPr>
          </w:p>
        </w:tc>
        <w:tc>
          <w:tcPr>
            <w:tcW w:w="1081"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8"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9"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5"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9"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9"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120" w:type="dxa"/>
            <w:tcBorders>
              <w:top w:val="double" w:color="9F9F9F" w:sz="0" w:space="0"/>
              <w:left w:val="double" w:color="9F9F9F" w:sz="0" w:space="0"/>
              <w:bottom w:val="double" w:color="9F9F9F" w:sz="0" w:space="0"/>
              <w:right w:val="nil"/>
            </w:tcBorders>
          </w:tcPr>
          <w:p>
            <w:pPr>
              <w:pStyle w:val="9"/>
              <w:rPr>
                <w:rFonts w:hint="eastAsia" w:ascii="宋体" w:hAnsi="宋体" w:eastAsia="宋体" w:cs="宋体"/>
                <w:sz w:val="26"/>
              </w:rPr>
            </w:pPr>
          </w:p>
        </w:tc>
      </w:tr>
      <w:tr>
        <w:tblPrEx>
          <w:tblBorders>
            <w:top w:val="single" w:color="9F9F9F" w:sz="4" w:space="0"/>
            <w:left w:val="single" w:color="9F9F9F" w:sz="4" w:space="0"/>
            <w:bottom w:val="single" w:color="9F9F9F" w:sz="4" w:space="0"/>
            <w:right w:val="single" w:color="9F9F9F" w:sz="4" w:space="0"/>
            <w:insideH w:val="single" w:color="9F9F9F" w:sz="4" w:space="0"/>
            <w:insideV w:val="single" w:color="9F9F9F" w:sz="4" w:space="0"/>
          </w:tblBorders>
          <w:tblCellMar>
            <w:top w:w="0" w:type="dxa"/>
            <w:left w:w="0" w:type="dxa"/>
            <w:bottom w:w="0" w:type="dxa"/>
            <w:right w:w="0" w:type="dxa"/>
          </w:tblCellMar>
        </w:tblPrEx>
        <w:trPr>
          <w:trHeight w:val="434" w:hRule="atLeast"/>
        </w:trPr>
        <w:tc>
          <w:tcPr>
            <w:tcW w:w="1273" w:type="dxa"/>
            <w:tcBorders>
              <w:top w:val="double" w:color="9F9F9F" w:sz="0" w:space="0"/>
              <w:left w:val="double" w:color="EFEFEF" w:sz="0" w:space="0"/>
              <w:bottom w:val="double" w:color="9F9F9F" w:sz="0" w:space="0"/>
              <w:right w:val="double" w:color="9F9F9F" w:sz="0" w:space="0"/>
            </w:tcBorders>
          </w:tcPr>
          <w:p>
            <w:pPr>
              <w:pStyle w:val="9"/>
              <w:rPr>
                <w:rFonts w:hint="eastAsia" w:ascii="宋体" w:hAnsi="宋体" w:eastAsia="宋体" w:cs="宋体"/>
                <w:sz w:val="26"/>
              </w:rPr>
            </w:pPr>
          </w:p>
        </w:tc>
        <w:tc>
          <w:tcPr>
            <w:tcW w:w="1081"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8"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9"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5"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9"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9"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120" w:type="dxa"/>
            <w:tcBorders>
              <w:top w:val="double" w:color="9F9F9F" w:sz="0" w:space="0"/>
              <w:left w:val="double" w:color="9F9F9F" w:sz="0" w:space="0"/>
              <w:bottom w:val="double" w:color="9F9F9F" w:sz="0" w:space="0"/>
              <w:right w:val="nil"/>
            </w:tcBorders>
          </w:tcPr>
          <w:p>
            <w:pPr>
              <w:pStyle w:val="9"/>
              <w:rPr>
                <w:rFonts w:hint="eastAsia" w:ascii="宋体" w:hAnsi="宋体" w:eastAsia="宋体" w:cs="宋体"/>
                <w:sz w:val="26"/>
              </w:rPr>
            </w:pPr>
          </w:p>
        </w:tc>
      </w:tr>
      <w:tr>
        <w:tblPrEx>
          <w:tblBorders>
            <w:top w:val="single" w:color="9F9F9F" w:sz="4" w:space="0"/>
            <w:left w:val="single" w:color="9F9F9F" w:sz="4" w:space="0"/>
            <w:bottom w:val="single" w:color="9F9F9F" w:sz="4" w:space="0"/>
            <w:right w:val="single" w:color="9F9F9F" w:sz="4" w:space="0"/>
            <w:insideH w:val="single" w:color="9F9F9F" w:sz="4" w:space="0"/>
            <w:insideV w:val="single" w:color="9F9F9F" w:sz="4" w:space="0"/>
          </w:tblBorders>
          <w:tblCellMar>
            <w:top w:w="0" w:type="dxa"/>
            <w:left w:w="0" w:type="dxa"/>
            <w:bottom w:w="0" w:type="dxa"/>
            <w:right w:w="0" w:type="dxa"/>
          </w:tblCellMar>
        </w:tblPrEx>
        <w:trPr>
          <w:trHeight w:val="442" w:hRule="atLeast"/>
        </w:trPr>
        <w:tc>
          <w:tcPr>
            <w:tcW w:w="1273" w:type="dxa"/>
            <w:tcBorders>
              <w:top w:val="double" w:color="9F9F9F" w:sz="0" w:space="0"/>
              <w:left w:val="double" w:color="EFEFEF" w:sz="0" w:space="0"/>
              <w:bottom w:val="double" w:color="9F9F9F" w:sz="0" w:space="0"/>
              <w:right w:val="double" w:color="9F9F9F" w:sz="0" w:space="0"/>
            </w:tcBorders>
          </w:tcPr>
          <w:p>
            <w:pPr>
              <w:pStyle w:val="9"/>
              <w:rPr>
                <w:rFonts w:hint="eastAsia" w:ascii="宋体" w:hAnsi="宋体" w:eastAsia="宋体" w:cs="宋体"/>
                <w:sz w:val="26"/>
              </w:rPr>
            </w:pPr>
          </w:p>
        </w:tc>
        <w:tc>
          <w:tcPr>
            <w:tcW w:w="1081"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8"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9"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5"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9"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9"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120" w:type="dxa"/>
            <w:tcBorders>
              <w:top w:val="double" w:color="9F9F9F" w:sz="0" w:space="0"/>
              <w:left w:val="double" w:color="9F9F9F" w:sz="0" w:space="0"/>
              <w:bottom w:val="double" w:color="9F9F9F" w:sz="0" w:space="0"/>
              <w:right w:val="nil"/>
            </w:tcBorders>
          </w:tcPr>
          <w:p>
            <w:pPr>
              <w:pStyle w:val="9"/>
              <w:rPr>
                <w:rFonts w:hint="eastAsia" w:ascii="宋体" w:hAnsi="宋体" w:eastAsia="宋体" w:cs="宋体"/>
                <w:sz w:val="26"/>
              </w:rPr>
            </w:pPr>
          </w:p>
        </w:tc>
      </w:tr>
      <w:tr>
        <w:tblPrEx>
          <w:tblBorders>
            <w:top w:val="single" w:color="9F9F9F" w:sz="4" w:space="0"/>
            <w:left w:val="single" w:color="9F9F9F" w:sz="4" w:space="0"/>
            <w:bottom w:val="single" w:color="9F9F9F" w:sz="4" w:space="0"/>
            <w:right w:val="single" w:color="9F9F9F" w:sz="4" w:space="0"/>
            <w:insideH w:val="single" w:color="9F9F9F" w:sz="4" w:space="0"/>
            <w:insideV w:val="single" w:color="9F9F9F" w:sz="4" w:space="0"/>
          </w:tblBorders>
          <w:tblCellMar>
            <w:top w:w="0" w:type="dxa"/>
            <w:left w:w="0" w:type="dxa"/>
            <w:bottom w:w="0" w:type="dxa"/>
            <w:right w:w="0" w:type="dxa"/>
          </w:tblCellMar>
        </w:tblPrEx>
        <w:trPr>
          <w:trHeight w:val="434" w:hRule="atLeast"/>
        </w:trPr>
        <w:tc>
          <w:tcPr>
            <w:tcW w:w="1273" w:type="dxa"/>
            <w:tcBorders>
              <w:top w:val="double" w:color="9F9F9F" w:sz="0" w:space="0"/>
              <w:left w:val="double" w:color="EFEFEF" w:sz="0" w:space="0"/>
              <w:bottom w:val="double" w:color="9F9F9F" w:sz="0" w:space="0"/>
              <w:right w:val="double" w:color="9F9F9F" w:sz="0" w:space="0"/>
            </w:tcBorders>
          </w:tcPr>
          <w:p>
            <w:pPr>
              <w:pStyle w:val="9"/>
              <w:rPr>
                <w:rFonts w:hint="eastAsia" w:ascii="宋体" w:hAnsi="宋体" w:eastAsia="宋体" w:cs="宋体"/>
                <w:sz w:val="26"/>
              </w:rPr>
            </w:pPr>
          </w:p>
        </w:tc>
        <w:tc>
          <w:tcPr>
            <w:tcW w:w="1081"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8"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9"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5"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9"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329"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6"/>
              </w:rPr>
            </w:pPr>
          </w:p>
        </w:tc>
        <w:tc>
          <w:tcPr>
            <w:tcW w:w="1120" w:type="dxa"/>
            <w:tcBorders>
              <w:top w:val="double" w:color="9F9F9F" w:sz="0" w:space="0"/>
              <w:left w:val="double" w:color="9F9F9F" w:sz="0" w:space="0"/>
              <w:bottom w:val="double" w:color="9F9F9F" w:sz="0" w:space="0"/>
              <w:right w:val="nil"/>
            </w:tcBorders>
          </w:tcPr>
          <w:p>
            <w:pPr>
              <w:pStyle w:val="9"/>
              <w:rPr>
                <w:rFonts w:hint="eastAsia" w:ascii="宋体" w:hAnsi="宋体" w:eastAsia="宋体" w:cs="宋体"/>
                <w:sz w:val="26"/>
              </w:rPr>
            </w:pPr>
          </w:p>
        </w:tc>
      </w:tr>
    </w:tbl>
    <w:p>
      <w:pPr>
        <w:pStyle w:val="4"/>
        <w:rPr>
          <w:rFonts w:hint="eastAsia" w:ascii="宋体" w:hAnsi="宋体" w:eastAsia="宋体" w:cs="宋体"/>
          <w:b/>
          <w:sz w:val="20"/>
        </w:rPr>
      </w:pPr>
    </w:p>
    <w:p>
      <w:pPr>
        <w:pStyle w:val="4"/>
        <w:spacing w:before="11"/>
        <w:rPr>
          <w:rFonts w:hint="eastAsia" w:ascii="宋体" w:hAnsi="宋体" w:eastAsia="宋体" w:cs="宋体"/>
          <w:b/>
          <w:sz w:val="23"/>
        </w:rPr>
      </w:pPr>
    </w:p>
    <w:p>
      <w:pPr>
        <w:spacing w:after="0"/>
        <w:rPr>
          <w:rFonts w:hint="eastAsia" w:ascii="宋体" w:hAnsi="宋体" w:eastAsia="宋体" w:cs="宋体"/>
          <w:sz w:val="23"/>
        </w:rPr>
        <w:sectPr>
          <w:headerReference r:id="rId6" w:type="default"/>
          <w:footerReference r:id="rId7" w:type="default"/>
          <w:pgSz w:w="11910" w:h="16840"/>
          <w:pgMar w:top="1920" w:right="0" w:bottom="2280" w:left="700" w:header="856" w:footer="2088" w:gutter="0"/>
        </w:sectPr>
      </w:pPr>
    </w:p>
    <w:p>
      <w:pPr>
        <w:tabs>
          <w:tab w:val="left" w:pos="2456"/>
          <w:tab w:val="left" w:pos="3773"/>
        </w:tabs>
        <w:spacing w:before="74" w:line="244" w:lineRule="auto"/>
        <w:ind w:left="1101" w:right="38" w:firstLine="1201"/>
        <w:jc w:val="left"/>
        <w:rPr>
          <w:rFonts w:hint="eastAsia" w:ascii="宋体" w:hAnsi="宋体" w:eastAsia="宋体" w:cs="宋体"/>
          <w:sz w:val="24"/>
        </w:rPr>
      </w:pPr>
      <w:r>
        <w:rPr>
          <w:rFonts w:hint="eastAsia" w:ascii="宋体" w:hAnsi="宋体" w:eastAsia="宋体" w:cs="宋体"/>
          <w:spacing w:val="48"/>
          <w:sz w:val="24"/>
        </w:rPr>
        <w:t>批准</w:t>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z w:val="24"/>
        </w:rPr>
        <w:t>拟订</w:t>
      </w:r>
      <w:r>
        <w:rPr>
          <w:rFonts w:hint="eastAsia" w:ascii="宋体" w:hAnsi="宋体" w:eastAsia="宋体" w:cs="宋体"/>
          <w:sz w:val="24"/>
          <w:u w:val="single"/>
        </w:rPr>
        <w:t xml:space="preserve"> </w:t>
      </w:r>
      <w:r>
        <w:rPr>
          <w:rFonts w:hint="eastAsia" w:ascii="宋体" w:hAnsi="宋体" w:eastAsia="宋体" w:cs="宋体"/>
          <w:sz w:val="24"/>
          <w:u w:val="single"/>
        </w:rPr>
        <w:tab/>
      </w:r>
    </w:p>
    <w:p>
      <w:pPr>
        <w:tabs>
          <w:tab w:val="left" w:pos="2572"/>
        </w:tabs>
        <w:spacing w:before="74"/>
        <w:ind w:left="1101" w:right="0" w:firstLine="0"/>
        <w:jc w:val="left"/>
        <w:rPr>
          <w:rFonts w:hint="eastAsia" w:ascii="宋体" w:hAnsi="宋体" w:eastAsia="宋体" w:cs="宋体"/>
          <w:sz w:val="24"/>
        </w:rPr>
      </w:pPr>
      <w:r>
        <w:rPr>
          <w:rFonts w:hint="eastAsia" w:ascii="宋体" w:hAnsi="宋体" w:eastAsia="宋体" w:cs="宋体"/>
        </w:rPr>
        <w:br w:type="column"/>
      </w:r>
      <w:r>
        <w:rPr>
          <w:rFonts w:hint="eastAsia" w:ascii="宋体" w:hAnsi="宋体" w:eastAsia="宋体" w:cs="宋体"/>
          <w:spacing w:val="48"/>
          <w:sz w:val="24"/>
        </w:rPr>
        <w:t>审核</w:t>
      </w:r>
      <w:r>
        <w:rPr>
          <w:rFonts w:hint="eastAsia" w:ascii="宋体" w:hAnsi="宋体" w:eastAsia="宋体" w:cs="宋体"/>
          <w:sz w:val="24"/>
          <w:u w:val="single"/>
        </w:rPr>
        <w:t xml:space="preserve"> </w:t>
      </w:r>
      <w:r>
        <w:rPr>
          <w:rFonts w:hint="eastAsia" w:ascii="宋体" w:hAnsi="宋体" w:eastAsia="宋体" w:cs="宋体"/>
          <w:sz w:val="24"/>
          <w:u w:val="single"/>
        </w:rPr>
        <w:tab/>
      </w:r>
    </w:p>
    <w:p>
      <w:pPr>
        <w:spacing w:after="0"/>
        <w:jc w:val="left"/>
        <w:rPr>
          <w:rFonts w:hint="eastAsia" w:ascii="宋体" w:hAnsi="宋体" w:eastAsia="宋体" w:cs="宋体"/>
          <w:sz w:val="24"/>
        </w:rPr>
        <w:sectPr>
          <w:type w:val="continuous"/>
          <w:pgSz w:w="11910" w:h="16840"/>
          <w:pgMar w:top="1840" w:right="0" w:bottom="2280" w:left="700" w:header="720" w:footer="720" w:gutter="0"/>
          <w:cols w:equalWidth="0" w:num="2">
            <w:col w:w="3814" w:space="3087"/>
            <w:col w:w="4309"/>
          </w:cols>
        </w:sectPr>
      </w:pPr>
    </w:p>
    <w:p>
      <w:pPr>
        <w:spacing w:before="128"/>
        <w:ind w:left="0" w:right="682" w:firstLine="0"/>
        <w:jc w:val="center"/>
        <w:rPr>
          <w:rFonts w:hint="eastAsia" w:ascii="宋体" w:hAnsi="宋体" w:eastAsia="宋体" w:cs="宋体"/>
          <w:sz w:val="28"/>
        </w:rPr>
      </w:pPr>
      <w:r>
        <w:rPr>
          <w:rFonts w:hint="eastAsia" w:ascii="宋体" w:hAnsi="宋体" w:eastAsia="宋体" w:cs="宋体"/>
          <w:sz w:val="28"/>
          <w:u w:val="single"/>
        </w:rPr>
        <w:t>员工培训考核表</w:t>
      </w:r>
    </w:p>
    <w:p>
      <w:pPr>
        <w:pStyle w:val="4"/>
        <w:tabs>
          <w:tab w:val="left" w:pos="3686"/>
          <w:tab w:val="left" w:pos="5527"/>
          <w:tab w:val="left" w:pos="7368"/>
          <w:tab w:val="left" w:pos="9209"/>
        </w:tabs>
        <w:spacing w:before="152" w:line="278" w:lineRule="auto"/>
        <w:ind w:left="1101" w:right="1784" w:firstLine="744"/>
        <w:rPr>
          <w:rFonts w:hint="eastAsia" w:ascii="宋体" w:hAnsi="宋体" w:eastAsia="宋体" w:cs="宋体"/>
        </w:rPr>
      </w:pPr>
      <w:r>
        <w:rPr>
          <w:rFonts w:hint="eastAsia" w:ascii="宋体" w:hAnsi="宋体" w:eastAsia="宋体" w:cs="宋体"/>
        </w:rPr>
        <w:t>培</w:t>
      </w:r>
      <w:r>
        <w:rPr>
          <w:rFonts w:hint="eastAsia" w:ascii="宋体" w:hAnsi="宋体" w:eastAsia="宋体" w:cs="宋体"/>
        </w:rPr>
        <w:tab/>
      </w:r>
      <w:r>
        <w:rPr>
          <w:rFonts w:hint="eastAsia" w:ascii="宋体" w:hAnsi="宋体" w:eastAsia="宋体" w:cs="宋体"/>
        </w:rPr>
        <w:t>训</w:t>
      </w:r>
      <w:r>
        <w:rPr>
          <w:rFonts w:hint="eastAsia" w:ascii="宋体" w:hAnsi="宋体" w:eastAsia="宋体" w:cs="宋体"/>
        </w:rPr>
        <w:tab/>
      </w:r>
      <w:r>
        <w:rPr>
          <w:rFonts w:hint="eastAsia" w:ascii="宋体" w:hAnsi="宋体" w:eastAsia="宋体" w:cs="宋体"/>
        </w:rPr>
        <w:t>名</w:t>
      </w:r>
      <w:r>
        <w:rPr>
          <w:rFonts w:hint="eastAsia" w:ascii="宋体" w:hAnsi="宋体" w:eastAsia="宋体" w:cs="宋体"/>
        </w:rPr>
        <w:tab/>
      </w:r>
      <w:r>
        <w:rPr>
          <w:rFonts w:hint="eastAsia" w:ascii="宋体" w:hAnsi="宋体" w:eastAsia="宋体" w:cs="宋体"/>
        </w:rPr>
        <w:t>称</w:t>
      </w:r>
      <w:r>
        <w:rPr>
          <w:rFonts w:hint="eastAsia" w:ascii="宋体" w:hAnsi="宋体" w:eastAsia="宋体" w:cs="宋体"/>
        </w:rPr>
        <w:tab/>
      </w:r>
      <w:r>
        <w:rPr>
          <w:rFonts w:hint="eastAsia" w:ascii="宋体" w:hAnsi="宋体" w:eastAsia="宋体" w:cs="宋体"/>
          <w:spacing w:val="-17"/>
        </w:rPr>
        <w:t xml:space="preserve">： </w:t>
      </w:r>
      <w:r>
        <w:rPr>
          <w:rFonts w:hint="eastAsia" w:ascii="宋体" w:hAnsi="宋体" w:eastAsia="宋体" w:cs="宋体"/>
        </w:rPr>
        <w:t>本表登记</w:t>
      </w:r>
      <w:r>
        <w:rPr>
          <w:rFonts w:hint="eastAsia" w:ascii="宋体" w:hAnsi="宋体" w:eastAsia="宋体" w:cs="宋体"/>
          <w:spacing w:val="7"/>
        </w:rPr>
        <w:t>各</w:t>
      </w:r>
      <w:r>
        <w:rPr>
          <w:rFonts w:hint="eastAsia" w:ascii="宋体" w:hAnsi="宋体" w:eastAsia="宋体" w:cs="宋体"/>
        </w:rPr>
        <w:t>课程成绩</w:t>
      </w:r>
    </w:p>
    <w:tbl>
      <w:tblPr>
        <w:tblStyle w:val="5"/>
        <w:tblW w:w="0" w:type="auto"/>
        <w:tblInd w:w="43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09"/>
        <w:gridCol w:w="809"/>
        <w:gridCol w:w="801"/>
        <w:gridCol w:w="809"/>
        <w:gridCol w:w="809"/>
        <w:gridCol w:w="809"/>
        <w:gridCol w:w="801"/>
        <w:gridCol w:w="809"/>
        <w:gridCol w:w="809"/>
        <w:gridCol w:w="809"/>
        <w:gridCol w:w="801"/>
        <w:gridCol w:w="80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6" w:hRule="atLeast"/>
        </w:trPr>
        <w:tc>
          <w:tcPr>
            <w:tcW w:w="809" w:type="dxa"/>
            <w:tcBorders>
              <w:bottom w:val="single" w:color="000000" w:sz="4" w:space="0"/>
              <w:right w:val="single" w:color="000000" w:sz="4" w:space="0"/>
            </w:tcBorders>
          </w:tcPr>
          <w:p>
            <w:pPr>
              <w:pStyle w:val="9"/>
              <w:spacing w:before="140"/>
              <w:ind w:left="119" w:right="105"/>
              <w:jc w:val="center"/>
              <w:rPr>
                <w:rFonts w:hint="eastAsia" w:ascii="宋体" w:hAnsi="宋体" w:eastAsia="宋体" w:cs="宋体"/>
                <w:sz w:val="21"/>
              </w:rPr>
            </w:pPr>
            <w:r>
              <w:rPr>
                <w:rFonts w:hint="eastAsia" w:ascii="宋体" w:hAnsi="宋体" w:eastAsia="宋体" w:cs="宋体"/>
                <w:sz w:val="21"/>
              </w:rPr>
              <w:t>单 位</w:t>
            </w:r>
          </w:p>
        </w:tc>
        <w:tc>
          <w:tcPr>
            <w:tcW w:w="809" w:type="dxa"/>
            <w:tcBorders>
              <w:left w:val="single" w:color="000000" w:sz="4" w:space="0"/>
              <w:bottom w:val="single" w:color="000000" w:sz="4" w:space="0"/>
              <w:right w:val="single" w:color="000000" w:sz="4" w:space="0"/>
            </w:tcBorders>
          </w:tcPr>
          <w:p>
            <w:pPr>
              <w:pStyle w:val="9"/>
              <w:spacing w:before="140"/>
              <w:ind w:left="146"/>
              <w:rPr>
                <w:rFonts w:hint="eastAsia" w:ascii="宋体" w:hAnsi="宋体" w:eastAsia="宋体" w:cs="宋体"/>
                <w:sz w:val="21"/>
              </w:rPr>
            </w:pPr>
            <w:r>
              <w:rPr>
                <w:rFonts w:hint="eastAsia" w:ascii="宋体" w:hAnsi="宋体" w:eastAsia="宋体" w:cs="宋体"/>
                <w:sz w:val="21"/>
              </w:rPr>
              <w:t>职 别</w:t>
            </w:r>
          </w:p>
        </w:tc>
        <w:tc>
          <w:tcPr>
            <w:tcW w:w="801" w:type="dxa"/>
            <w:tcBorders>
              <w:left w:val="single" w:color="000000" w:sz="4" w:space="0"/>
              <w:bottom w:val="single" w:color="000000" w:sz="4" w:space="0"/>
              <w:right w:val="single" w:color="000000" w:sz="4" w:space="0"/>
            </w:tcBorders>
          </w:tcPr>
          <w:p>
            <w:pPr>
              <w:pStyle w:val="9"/>
              <w:spacing w:before="140"/>
              <w:ind w:left="146"/>
              <w:rPr>
                <w:rFonts w:hint="eastAsia" w:ascii="宋体" w:hAnsi="宋体" w:eastAsia="宋体" w:cs="宋体"/>
                <w:sz w:val="21"/>
              </w:rPr>
            </w:pPr>
            <w:r>
              <w:rPr>
                <w:rFonts w:hint="eastAsia" w:ascii="宋体" w:hAnsi="宋体" w:eastAsia="宋体" w:cs="宋体"/>
                <w:sz w:val="21"/>
              </w:rPr>
              <w:t>姓 名</w:t>
            </w:r>
          </w:p>
        </w:tc>
        <w:tc>
          <w:tcPr>
            <w:tcW w:w="809" w:type="dxa"/>
            <w:tcBorders>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8" w:type="dxa"/>
            <w:tcBorders>
              <w:left w:val="single" w:color="000000" w:sz="4" w:space="0"/>
              <w:bottom w:val="single" w:color="000000" w:sz="4" w:space="0"/>
            </w:tcBorders>
          </w:tcPr>
          <w:p>
            <w:pPr>
              <w:pStyle w:val="9"/>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7" w:hRule="atLeast"/>
        </w:trPr>
        <w:tc>
          <w:tcPr>
            <w:tcW w:w="809" w:type="dxa"/>
            <w:tcBorders>
              <w:top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8" w:type="dxa"/>
            <w:tcBorders>
              <w:top w:val="single" w:color="000000" w:sz="4" w:space="0"/>
              <w:left w:val="single" w:color="000000" w:sz="4" w:space="0"/>
              <w:bottom w:val="single" w:color="000000" w:sz="4" w:space="0"/>
            </w:tcBorders>
          </w:tcPr>
          <w:p>
            <w:pPr>
              <w:pStyle w:val="9"/>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0" w:hRule="atLeast"/>
        </w:trPr>
        <w:tc>
          <w:tcPr>
            <w:tcW w:w="809" w:type="dxa"/>
            <w:tcBorders>
              <w:top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808" w:type="dxa"/>
            <w:tcBorders>
              <w:top w:val="single" w:color="000000" w:sz="4" w:space="0"/>
              <w:left w:val="single" w:color="000000" w:sz="4" w:space="0"/>
              <w:bottom w:val="single" w:color="000000" w:sz="4" w:space="0"/>
            </w:tcBorders>
          </w:tcPr>
          <w:p>
            <w:pPr>
              <w:pStyle w:val="9"/>
              <w:rPr>
                <w:rFonts w:hint="eastAsia" w:ascii="宋体" w:hAnsi="宋体" w:eastAsia="宋体" w:cs="宋体"/>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8" w:hRule="atLeast"/>
        </w:trPr>
        <w:tc>
          <w:tcPr>
            <w:tcW w:w="809" w:type="dxa"/>
            <w:tcBorders>
              <w:top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8" w:type="dxa"/>
            <w:tcBorders>
              <w:top w:val="single" w:color="000000" w:sz="4" w:space="0"/>
              <w:left w:val="single" w:color="000000" w:sz="4" w:space="0"/>
              <w:bottom w:val="single" w:color="000000" w:sz="4" w:space="0"/>
            </w:tcBorders>
          </w:tcPr>
          <w:p>
            <w:pPr>
              <w:pStyle w:val="9"/>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7" w:hRule="atLeast"/>
        </w:trPr>
        <w:tc>
          <w:tcPr>
            <w:tcW w:w="809" w:type="dxa"/>
            <w:tcBorders>
              <w:top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8" w:type="dxa"/>
            <w:tcBorders>
              <w:top w:val="single" w:color="000000" w:sz="4" w:space="0"/>
              <w:left w:val="single" w:color="000000" w:sz="4" w:space="0"/>
              <w:bottom w:val="single" w:color="000000" w:sz="4" w:space="0"/>
            </w:tcBorders>
          </w:tcPr>
          <w:p>
            <w:pPr>
              <w:pStyle w:val="9"/>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8" w:hRule="atLeast"/>
        </w:trPr>
        <w:tc>
          <w:tcPr>
            <w:tcW w:w="809" w:type="dxa"/>
            <w:tcBorders>
              <w:top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8" w:type="dxa"/>
            <w:tcBorders>
              <w:top w:val="single" w:color="000000" w:sz="4" w:space="0"/>
              <w:left w:val="single" w:color="000000" w:sz="4" w:space="0"/>
              <w:bottom w:val="single" w:color="000000" w:sz="4" w:space="0"/>
            </w:tcBorders>
          </w:tcPr>
          <w:p>
            <w:pPr>
              <w:pStyle w:val="9"/>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8" w:hRule="atLeast"/>
        </w:trPr>
        <w:tc>
          <w:tcPr>
            <w:tcW w:w="809" w:type="dxa"/>
            <w:tcBorders>
              <w:top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8" w:type="dxa"/>
            <w:tcBorders>
              <w:top w:val="single" w:color="000000" w:sz="4" w:space="0"/>
              <w:left w:val="single" w:color="000000" w:sz="4" w:space="0"/>
              <w:bottom w:val="single" w:color="000000" w:sz="4" w:space="0"/>
            </w:tcBorders>
          </w:tcPr>
          <w:p>
            <w:pPr>
              <w:pStyle w:val="9"/>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7" w:hRule="atLeast"/>
        </w:trPr>
        <w:tc>
          <w:tcPr>
            <w:tcW w:w="809" w:type="dxa"/>
            <w:tcBorders>
              <w:top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8" w:type="dxa"/>
            <w:tcBorders>
              <w:top w:val="single" w:color="000000" w:sz="4" w:space="0"/>
              <w:left w:val="single" w:color="000000" w:sz="4" w:space="0"/>
              <w:bottom w:val="single" w:color="000000" w:sz="4" w:space="0"/>
            </w:tcBorders>
          </w:tcPr>
          <w:p>
            <w:pPr>
              <w:pStyle w:val="9"/>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7" w:hRule="atLeast"/>
        </w:trPr>
        <w:tc>
          <w:tcPr>
            <w:tcW w:w="809" w:type="dxa"/>
            <w:tcBorders>
              <w:top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8" w:type="dxa"/>
            <w:tcBorders>
              <w:top w:val="single" w:color="000000" w:sz="4" w:space="0"/>
              <w:left w:val="single" w:color="000000" w:sz="4" w:space="0"/>
              <w:bottom w:val="single" w:color="000000" w:sz="4" w:space="0"/>
            </w:tcBorders>
          </w:tcPr>
          <w:p>
            <w:pPr>
              <w:pStyle w:val="9"/>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0" w:hRule="atLeast"/>
        </w:trPr>
        <w:tc>
          <w:tcPr>
            <w:tcW w:w="809" w:type="dxa"/>
            <w:tcBorders>
              <w:top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808" w:type="dxa"/>
            <w:tcBorders>
              <w:top w:val="single" w:color="000000" w:sz="4" w:space="0"/>
              <w:left w:val="single" w:color="000000" w:sz="4" w:space="0"/>
              <w:bottom w:val="single" w:color="000000" w:sz="4" w:space="0"/>
            </w:tcBorders>
          </w:tcPr>
          <w:p>
            <w:pPr>
              <w:pStyle w:val="9"/>
              <w:rPr>
                <w:rFonts w:hint="eastAsia" w:ascii="宋体" w:hAnsi="宋体" w:eastAsia="宋体" w:cs="宋体"/>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8" w:hRule="atLeast"/>
        </w:trPr>
        <w:tc>
          <w:tcPr>
            <w:tcW w:w="809" w:type="dxa"/>
            <w:tcBorders>
              <w:top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8" w:type="dxa"/>
            <w:tcBorders>
              <w:top w:val="single" w:color="000000" w:sz="4" w:space="0"/>
              <w:left w:val="single" w:color="000000" w:sz="4" w:space="0"/>
              <w:bottom w:val="single" w:color="000000" w:sz="4" w:space="0"/>
            </w:tcBorders>
          </w:tcPr>
          <w:p>
            <w:pPr>
              <w:pStyle w:val="9"/>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7" w:hRule="atLeast"/>
        </w:trPr>
        <w:tc>
          <w:tcPr>
            <w:tcW w:w="809" w:type="dxa"/>
            <w:tcBorders>
              <w:top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8" w:type="dxa"/>
            <w:tcBorders>
              <w:top w:val="single" w:color="000000" w:sz="4" w:space="0"/>
              <w:left w:val="single" w:color="000000" w:sz="4" w:space="0"/>
              <w:bottom w:val="single" w:color="000000" w:sz="4" w:space="0"/>
            </w:tcBorders>
          </w:tcPr>
          <w:p>
            <w:pPr>
              <w:pStyle w:val="9"/>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8" w:hRule="atLeast"/>
        </w:trPr>
        <w:tc>
          <w:tcPr>
            <w:tcW w:w="809" w:type="dxa"/>
            <w:tcBorders>
              <w:top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8" w:type="dxa"/>
            <w:tcBorders>
              <w:top w:val="single" w:color="000000" w:sz="4" w:space="0"/>
              <w:left w:val="single" w:color="000000" w:sz="4" w:space="0"/>
              <w:bottom w:val="single" w:color="000000" w:sz="4" w:space="0"/>
            </w:tcBorders>
          </w:tcPr>
          <w:p>
            <w:pPr>
              <w:pStyle w:val="9"/>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8" w:hRule="atLeast"/>
        </w:trPr>
        <w:tc>
          <w:tcPr>
            <w:tcW w:w="809" w:type="dxa"/>
            <w:tcBorders>
              <w:top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8" w:type="dxa"/>
            <w:tcBorders>
              <w:top w:val="single" w:color="000000" w:sz="4" w:space="0"/>
              <w:left w:val="single" w:color="000000" w:sz="4" w:space="0"/>
              <w:bottom w:val="single" w:color="000000" w:sz="4" w:space="0"/>
            </w:tcBorders>
          </w:tcPr>
          <w:p>
            <w:pPr>
              <w:pStyle w:val="9"/>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8" w:hRule="atLeast"/>
        </w:trPr>
        <w:tc>
          <w:tcPr>
            <w:tcW w:w="809" w:type="dxa"/>
            <w:tcBorders>
              <w:top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8" w:type="dxa"/>
            <w:tcBorders>
              <w:top w:val="single" w:color="000000" w:sz="4" w:space="0"/>
              <w:left w:val="single" w:color="000000" w:sz="4" w:space="0"/>
              <w:bottom w:val="single" w:color="000000" w:sz="4" w:space="0"/>
            </w:tcBorders>
          </w:tcPr>
          <w:p>
            <w:pPr>
              <w:pStyle w:val="9"/>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8" w:hRule="atLeast"/>
        </w:trPr>
        <w:tc>
          <w:tcPr>
            <w:tcW w:w="809" w:type="dxa"/>
            <w:tcBorders>
              <w:top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8" w:type="dxa"/>
            <w:tcBorders>
              <w:top w:val="single" w:color="000000" w:sz="4" w:space="0"/>
              <w:left w:val="single" w:color="000000" w:sz="4" w:space="0"/>
              <w:bottom w:val="single" w:color="000000" w:sz="4" w:space="0"/>
            </w:tcBorders>
          </w:tcPr>
          <w:p>
            <w:pPr>
              <w:pStyle w:val="9"/>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7" w:hRule="atLeast"/>
        </w:trPr>
        <w:tc>
          <w:tcPr>
            <w:tcW w:w="809" w:type="dxa"/>
            <w:tcBorders>
              <w:top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4"/>
              </w:rPr>
            </w:pPr>
          </w:p>
        </w:tc>
        <w:tc>
          <w:tcPr>
            <w:tcW w:w="808" w:type="dxa"/>
            <w:tcBorders>
              <w:top w:val="single" w:color="000000" w:sz="4" w:space="0"/>
              <w:left w:val="single" w:color="000000" w:sz="4" w:space="0"/>
              <w:bottom w:val="single" w:color="000000" w:sz="4" w:space="0"/>
            </w:tcBorders>
          </w:tcPr>
          <w:p>
            <w:pPr>
              <w:pStyle w:val="9"/>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0" w:hRule="atLeast"/>
        </w:trPr>
        <w:tc>
          <w:tcPr>
            <w:tcW w:w="809" w:type="dxa"/>
            <w:tcBorders>
              <w:top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809"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801" w:type="dxa"/>
            <w:tcBorders>
              <w:top w:val="single" w:color="000000" w:sz="4" w:space="0"/>
              <w:left w:val="single" w:color="000000" w:sz="4" w:space="0"/>
              <w:bottom w:val="single" w:color="000000" w:sz="4" w:space="0"/>
              <w:right w:val="single" w:color="000000" w:sz="4" w:space="0"/>
            </w:tcBorders>
          </w:tcPr>
          <w:p>
            <w:pPr>
              <w:pStyle w:val="9"/>
              <w:rPr>
                <w:rFonts w:hint="eastAsia" w:ascii="宋体" w:hAnsi="宋体" w:eastAsia="宋体" w:cs="宋体"/>
                <w:sz w:val="22"/>
              </w:rPr>
            </w:pPr>
          </w:p>
        </w:tc>
        <w:tc>
          <w:tcPr>
            <w:tcW w:w="808" w:type="dxa"/>
            <w:tcBorders>
              <w:top w:val="single" w:color="000000" w:sz="4" w:space="0"/>
              <w:left w:val="single" w:color="000000" w:sz="4" w:space="0"/>
              <w:bottom w:val="single" w:color="000000" w:sz="4" w:space="0"/>
            </w:tcBorders>
          </w:tcPr>
          <w:p>
            <w:pPr>
              <w:pStyle w:val="9"/>
              <w:rPr>
                <w:rFonts w:hint="eastAsia" w:ascii="宋体" w:hAnsi="宋体" w:eastAsia="宋体" w:cs="宋体"/>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5" w:hRule="atLeast"/>
        </w:trPr>
        <w:tc>
          <w:tcPr>
            <w:tcW w:w="809" w:type="dxa"/>
            <w:tcBorders>
              <w:top w:val="single" w:color="000000" w:sz="4" w:space="0"/>
              <w:right w:val="single" w:color="000000" w:sz="4" w:space="0"/>
            </w:tcBorders>
          </w:tcPr>
          <w:p>
            <w:pPr>
              <w:pStyle w:val="9"/>
              <w:spacing w:before="7"/>
              <w:ind w:left="119" w:right="105"/>
              <w:jc w:val="center"/>
              <w:rPr>
                <w:rFonts w:hint="eastAsia" w:ascii="宋体" w:hAnsi="宋体" w:eastAsia="宋体" w:cs="宋体"/>
                <w:sz w:val="21"/>
              </w:rPr>
            </w:pPr>
            <w:r>
              <w:rPr>
                <w:rFonts w:hint="eastAsia" w:ascii="宋体" w:hAnsi="宋体" w:eastAsia="宋体" w:cs="宋体"/>
                <w:sz w:val="21"/>
              </w:rPr>
              <w:t>平 均</w:t>
            </w:r>
          </w:p>
        </w:tc>
        <w:tc>
          <w:tcPr>
            <w:tcW w:w="809" w:type="dxa"/>
            <w:tcBorders>
              <w:top w:val="single" w:color="000000" w:sz="4" w:space="0"/>
              <w:left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right w:val="single" w:color="000000" w:sz="4" w:space="0"/>
            </w:tcBorders>
          </w:tcPr>
          <w:p>
            <w:pPr>
              <w:pStyle w:val="9"/>
              <w:rPr>
                <w:rFonts w:hint="eastAsia" w:ascii="宋体" w:hAnsi="宋体" w:eastAsia="宋体" w:cs="宋体"/>
                <w:sz w:val="24"/>
              </w:rPr>
            </w:pPr>
          </w:p>
        </w:tc>
        <w:tc>
          <w:tcPr>
            <w:tcW w:w="809" w:type="dxa"/>
            <w:tcBorders>
              <w:top w:val="single" w:color="000000" w:sz="4" w:space="0"/>
              <w:left w:val="single" w:color="000000" w:sz="4" w:space="0"/>
              <w:right w:val="single" w:color="000000" w:sz="4" w:space="0"/>
            </w:tcBorders>
          </w:tcPr>
          <w:p>
            <w:pPr>
              <w:pStyle w:val="9"/>
              <w:rPr>
                <w:rFonts w:hint="eastAsia" w:ascii="宋体" w:hAnsi="宋体" w:eastAsia="宋体" w:cs="宋体"/>
                <w:sz w:val="24"/>
              </w:rPr>
            </w:pPr>
          </w:p>
        </w:tc>
        <w:tc>
          <w:tcPr>
            <w:tcW w:w="801" w:type="dxa"/>
            <w:tcBorders>
              <w:top w:val="single" w:color="000000" w:sz="4" w:space="0"/>
              <w:left w:val="single" w:color="000000" w:sz="4" w:space="0"/>
              <w:right w:val="single" w:color="000000" w:sz="4" w:space="0"/>
            </w:tcBorders>
          </w:tcPr>
          <w:p>
            <w:pPr>
              <w:pStyle w:val="9"/>
              <w:rPr>
                <w:rFonts w:hint="eastAsia" w:ascii="宋体" w:hAnsi="宋体" w:eastAsia="宋体" w:cs="宋体"/>
                <w:sz w:val="24"/>
              </w:rPr>
            </w:pPr>
          </w:p>
        </w:tc>
        <w:tc>
          <w:tcPr>
            <w:tcW w:w="808" w:type="dxa"/>
            <w:tcBorders>
              <w:top w:val="single" w:color="000000" w:sz="4" w:space="0"/>
              <w:left w:val="single" w:color="000000" w:sz="4" w:space="0"/>
            </w:tcBorders>
          </w:tcPr>
          <w:p>
            <w:pPr>
              <w:pStyle w:val="9"/>
              <w:rPr>
                <w:rFonts w:hint="eastAsia" w:ascii="宋体" w:hAnsi="宋体" w:eastAsia="宋体" w:cs="宋体"/>
                <w:sz w:val="24"/>
              </w:rPr>
            </w:pPr>
          </w:p>
        </w:tc>
      </w:tr>
    </w:tbl>
    <w:p>
      <w:pPr>
        <w:pStyle w:val="4"/>
        <w:spacing w:before="8"/>
        <w:ind w:right="1799"/>
        <w:jc w:val="right"/>
        <w:rPr>
          <w:rFonts w:hint="eastAsia" w:ascii="宋体" w:hAnsi="宋体" w:eastAsia="宋体" w:cs="宋体"/>
        </w:rPr>
      </w:pPr>
      <w:r>
        <w:rPr>
          <w:rFonts w:hint="eastAsia" w:ascii="宋体" w:hAnsi="宋体" w:eastAsia="宋体" w:cs="宋体"/>
          <w:w w:val="95"/>
        </w:rPr>
        <w:t>记录表</w:t>
      </w:r>
    </w:p>
    <w:p>
      <w:pPr>
        <w:pStyle w:val="4"/>
        <w:rPr>
          <w:rFonts w:hint="eastAsia" w:ascii="宋体" w:hAnsi="宋体" w:eastAsia="宋体" w:cs="宋体"/>
          <w:sz w:val="20"/>
        </w:rPr>
      </w:pPr>
    </w:p>
    <w:p>
      <w:pPr>
        <w:pStyle w:val="4"/>
        <w:rPr>
          <w:rFonts w:hint="eastAsia" w:ascii="宋体" w:hAnsi="宋体" w:eastAsia="宋体" w:cs="宋体"/>
          <w:sz w:val="20"/>
        </w:rPr>
      </w:pPr>
    </w:p>
    <w:p>
      <w:pPr>
        <w:pStyle w:val="4"/>
        <w:spacing w:before="6"/>
        <w:rPr>
          <w:rFonts w:hint="eastAsia" w:ascii="宋体" w:hAnsi="宋体" w:eastAsia="宋体" w:cs="宋体"/>
          <w:sz w:val="18"/>
        </w:rPr>
      </w:pPr>
    </w:p>
    <w:p>
      <w:pPr>
        <w:pStyle w:val="2"/>
        <w:ind w:right="692"/>
        <w:rPr>
          <w:rFonts w:hint="eastAsia" w:ascii="宋体" w:hAnsi="宋体" w:eastAsia="宋体" w:cs="宋体"/>
        </w:rPr>
      </w:pPr>
      <w:r>
        <w:rPr>
          <w:rFonts w:hint="eastAsia" w:ascii="宋体" w:hAnsi="宋体" w:eastAsia="宋体" w:cs="宋体"/>
        </w:rPr>
        <w:t>员工培训需求调查表</w:t>
      </w:r>
    </w:p>
    <w:p>
      <w:pPr>
        <w:pStyle w:val="4"/>
        <w:spacing w:before="8"/>
        <w:rPr>
          <w:rFonts w:hint="eastAsia" w:ascii="宋体" w:hAnsi="宋体" w:eastAsia="宋体" w:cs="宋体"/>
          <w:b/>
          <w:sz w:val="32"/>
        </w:rPr>
      </w:pPr>
    </w:p>
    <w:p>
      <w:pPr>
        <w:tabs>
          <w:tab w:val="left" w:pos="5455"/>
          <w:tab w:val="left" w:pos="7311"/>
          <w:tab w:val="left" w:pos="8272"/>
          <w:tab w:val="left" w:pos="9178"/>
        </w:tabs>
        <w:spacing w:before="0"/>
        <w:ind w:left="3174" w:right="0" w:firstLine="0"/>
        <w:jc w:val="left"/>
        <w:rPr>
          <w:rFonts w:hint="eastAsia" w:ascii="宋体" w:hAnsi="宋体" w:eastAsia="宋体" w:cs="宋体"/>
          <w:sz w:val="24"/>
        </w:rPr>
      </w:pPr>
      <w:r>
        <w:rPr>
          <w:rFonts w:hint="eastAsia" w:ascii="宋体" w:hAnsi="宋体" w:eastAsia="宋体" w:cs="宋体"/>
          <w:sz w:val="24"/>
        </w:rPr>
        <w:t>部门：</w:t>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rPr>
        <w:t>填表日期：</w:t>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rPr>
        <w:t>日</w:t>
      </w:r>
    </w:p>
    <w:p>
      <w:pPr>
        <w:pStyle w:val="4"/>
        <w:spacing w:before="2"/>
        <w:rPr>
          <w:rFonts w:hint="eastAsia" w:ascii="宋体" w:hAnsi="宋体" w:eastAsia="宋体" w:cs="宋体"/>
          <w:sz w:val="23"/>
        </w:rPr>
      </w:pPr>
    </w:p>
    <w:tbl>
      <w:tblPr>
        <w:tblStyle w:val="5"/>
        <w:tblW w:w="0" w:type="auto"/>
        <w:tblInd w:w="144" w:type="dxa"/>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Layout w:type="fixed"/>
        <w:tblCellMar>
          <w:top w:w="0" w:type="dxa"/>
          <w:left w:w="0" w:type="dxa"/>
          <w:bottom w:w="0" w:type="dxa"/>
          <w:right w:w="0" w:type="dxa"/>
        </w:tblCellMar>
      </w:tblPr>
      <w:tblGrid>
        <w:gridCol w:w="936"/>
        <w:gridCol w:w="2157"/>
        <w:gridCol w:w="708"/>
        <w:gridCol w:w="708"/>
        <w:gridCol w:w="752"/>
        <w:gridCol w:w="960"/>
        <w:gridCol w:w="751"/>
        <w:gridCol w:w="855"/>
        <w:gridCol w:w="707"/>
        <w:gridCol w:w="751"/>
        <w:gridCol w:w="967"/>
      </w:tblGrid>
      <w:tr>
        <w:tblPrEx>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CellMar>
            <w:top w:w="0" w:type="dxa"/>
            <w:left w:w="0" w:type="dxa"/>
            <w:bottom w:w="0" w:type="dxa"/>
            <w:right w:w="0" w:type="dxa"/>
          </w:tblCellMar>
        </w:tblPrEx>
        <w:trPr>
          <w:trHeight w:val="425" w:hRule="atLeast"/>
        </w:trPr>
        <w:tc>
          <w:tcPr>
            <w:tcW w:w="936" w:type="dxa"/>
            <w:vMerge w:val="restart"/>
            <w:tcBorders>
              <w:left w:val="double" w:color="EFEFEF" w:sz="0" w:space="0"/>
            </w:tcBorders>
          </w:tcPr>
          <w:p>
            <w:pPr>
              <w:pStyle w:val="9"/>
              <w:spacing w:before="2"/>
              <w:rPr>
                <w:rFonts w:hint="eastAsia" w:ascii="宋体" w:hAnsi="宋体" w:eastAsia="宋体" w:cs="宋体"/>
                <w:sz w:val="18"/>
              </w:rPr>
            </w:pPr>
          </w:p>
          <w:p>
            <w:pPr>
              <w:pStyle w:val="9"/>
              <w:ind w:left="152"/>
              <w:rPr>
                <w:rFonts w:hint="eastAsia" w:ascii="宋体" w:hAnsi="宋体" w:eastAsia="宋体" w:cs="宋体"/>
                <w:sz w:val="24"/>
              </w:rPr>
            </w:pPr>
            <w:r>
              <w:rPr>
                <w:rFonts w:hint="eastAsia" w:ascii="宋体" w:hAnsi="宋体" w:eastAsia="宋体" w:cs="宋体"/>
                <w:sz w:val="24"/>
              </w:rPr>
              <w:t>培 训</w:t>
            </w:r>
          </w:p>
          <w:p>
            <w:pPr>
              <w:pStyle w:val="9"/>
              <w:spacing w:before="5"/>
              <w:ind w:left="152"/>
              <w:rPr>
                <w:rFonts w:hint="eastAsia" w:ascii="宋体" w:hAnsi="宋体" w:eastAsia="宋体" w:cs="宋体"/>
                <w:sz w:val="24"/>
              </w:rPr>
            </w:pPr>
            <w:r>
              <w:rPr>
                <w:rFonts w:hint="eastAsia" w:ascii="宋体" w:hAnsi="宋体" w:eastAsia="宋体" w:cs="宋体"/>
                <w:sz w:val="24"/>
              </w:rPr>
              <w:t>类 别</w:t>
            </w:r>
          </w:p>
        </w:tc>
        <w:tc>
          <w:tcPr>
            <w:tcW w:w="2157" w:type="dxa"/>
            <w:vMerge w:val="restart"/>
          </w:tcPr>
          <w:p>
            <w:pPr>
              <w:pStyle w:val="9"/>
              <w:rPr>
                <w:rFonts w:hint="eastAsia" w:ascii="宋体" w:hAnsi="宋体" w:eastAsia="宋体" w:cs="宋体"/>
                <w:sz w:val="30"/>
              </w:rPr>
            </w:pPr>
          </w:p>
          <w:p>
            <w:pPr>
              <w:pStyle w:val="9"/>
              <w:ind w:left="401"/>
              <w:rPr>
                <w:rFonts w:hint="eastAsia" w:ascii="宋体" w:hAnsi="宋体" w:eastAsia="宋体" w:cs="宋体"/>
                <w:sz w:val="24"/>
              </w:rPr>
            </w:pPr>
            <w:r>
              <w:rPr>
                <w:rFonts w:hint="eastAsia" w:ascii="宋体" w:hAnsi="宋体" w:eastAsia="宋体" w:cs="宋体"/>
                <w:sz w:val="24"/>
              </w:rPr>
              <w:t>培 训 内 容</w:t>
            </w:r>
          </w:p>
        </w:tc>
        <w:tc>
          <w:tcPr>
            <w:tcW w:w="708" w:type="dxa"/>
            <w:vMerge w:val="restart"/>
          </w:tcPr>
          <w:p>
            <w:pPr>
              <w:pStyle w:val="9"/>
              <w:spacing w:before="2"/>
              <w:rPr>
                <w:rFonts w:hint="eastAsia" w:ascii="宋体" w:hAnsi="宋体" w:eastAsia="宋体" w:cs="宋体"/>
                <w:sz w:val="18"/>
              </w:rPr>
            </w:pPr>
          </w:p>
          <w:p>
            <w:pPr>
              <w:pStyle w:val="9"/>
              <w:spacing w:line="244" w:lineRule="auto"/>
              <w:ind w:left="94" w:right="101"/>
              <w:rPr>
                <w:rFonts w:hint="eastAsia" w:ascii="宋体" w:hAnsi="宋体" w:eastAsia="宋体" w:cs="宋体"/>
                <w:sz w:val="24"/>
              </w:rPr>
            </w:pPr>
            <w:r>
              <w:rPr>
                <w:rFonts w:hint="eastAsia" w:ascii="宋体" w:hAnsi="宋体" w:eastAsia="宋体" w:cs="宋体"/>
                <w:sz w:val="24"/>
              </w:rPr>
              <w:t>是否同意</w:t>
            </w:r>
          </w:p>
        </w:tc>
        <w:tc>
          <w:tcPr>
            <w:tcW w:w="2420" w:type="dxa"/>
            <w:gridSpan w:val="3"/>
          </w:tcPr>
          <w:p>
            <w:pPr>
              <w:pStyle w:val="9"/>
              <w:spacing w:before="1"/>
              <w:ind w:left="714"/>
              <w:rPr>
                <w:rFonts w:hint="eastAsia" w:ascii="宋体" w:hAnsi="宋体" w:eastAsia="宋体" w:cs="宋体"/>
                <w:sz w:val="24"/>
              </w:rPr>
            </w:pPr>
            <w:r>
              <w:rPr>
                <w:rFonts w:hint="eastAsia" w:ascii="宋体" w:hAnsi="宋体" w:eastAsia="宋体" w:cs="宋体"/>
                <w:sz w:val="24"/>
              </w:rPr>
              <w:t>参加人员</w:t>
            </w:r>
          </w:p>
        </w:tc>
        <w:tc>
          <w:tcPr>
            <w:tcW w:w="4031" w:type="dxa"/>
            <w:gridSpan w:val="5"/>
          </w:tcPr>
          <w:p>
            <w:pPr>
              <w:pStyle w:val="9"/>
              <w:tabs>
                <w:tab w:val="left" w:pos="1593"/>
                <w:tab w:val="left" w:pos="2194"/>
                <w:tab w:val="left" w:pos="2794"/>
              </w:tabs>
              <w:spacing w:before="1"/>
              <w:ind w:left="992"/>
              <w:rPr>
                <w:rFonts w:hint="eastAsia" w:ascii="宋体" w:hAnsi="宋体" w:eastAsia="宋体" w:cs="宋体"/>
                <w:sz w:val="24"/>
              </w:rPr>
            </w:pPr>
            <w:r>
              <w:rPr>
                <w:rFonts w:hint="eastAsia" w:ascii="宋体" w:hAnsi="宋体" w:eastAsia="宋体" w:cs="宋体"/>
                <w:sz w:val="24"/>
              </w:rPr>
              <w:t>培</w:t>
            </w:r>
            <w:r>
              <w:rPr>
                <w:rFonts w:hint="eastAsia" w:ascii="宋体" w:hAnsi="宋体" w:eastAsia="宋体" w:cs="宋体"/>
                <w:sz w:val="24"/>
              </w:rPr>
              <w:tab/>
            </w:r>
            <w:r>
              <w:rPr>
                <w:rFonts w:hint="eastAsia" w:ascii="宋体" w:hAnsi="宋体" w:eastAsia="宋体" w:cs="宋体"/>
                <w:sz w:val="24"/>
              </w:rPr>
              <w:t>训</w:t>
            </w:r>
            <w:r>
              <w:rPr>
                <w:rFonts w:hint="eastAsia" w:ascii="宋体" w:hAnsi="宋体" w:eastAsia="宋体" w:cs="宋体"/>
                <w:sz w:val="24"/>
              </w:rPr>
              <w:tab/>
            </w:r>
            <w:r>
              <w:rPr>
                <w:rFonts w:hint="eastAsia" w:ascii="宋体" w:hAnsi="宋体" w:eastAsia="宋体" w:cs="宋体"/>
                <w:sz w:val="24"/>
              </w:rPr>
              <w:t>方</w:t>
            </w:r>
            <w:r>
              <w:rPr>
                <w:rFonts w:hint="eastAsia" w:ascii="宋体" w:hAnsi="宋体" w:eastAsia="宋体" w:cs="宋体"/>
                <w:sz w:val="24"/>
              </w:rPr>
              <w:tab/>
            </w:r>
            <w:r>
              <w:rPr>
                <w:rFonts w:hint="eastAsia" w:ascii="宋体" w:hAnsi="宋体" w:eastAsia="宋体" w:cs="宋体"/>
                <w:sz w:val="24"/>
              </w:rPr>
              <w:t>式</w:t>
            </w:r>
          </w:p>
        </w:tc>
      </w:tr>
      <w:tr>
        <w:tblPrEx>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CellMar>
            <w:top w:w="0" w:type="dxa"/>
            <w:left w:w="0" w:type="dxa"/>
            <w:bottom w:w="0" w:type="dxa"/>
            <w:right w:w="0" w:type="dxa"/>
          </w:tblCellMar>
        </w:tblPrEx>
        <w:trPr>
          <w:trHeight w:val="626" w:hRule="atLeast"/>
        </w:trPr>
        <w:tc>
          <w:tcPr>
            <w:tcW w:w="936" w:type="dxa"/>
            <w:vMerge w:val="continue"/>
            <w:tcBorders>
              <w:top w:val="nil"/>
              <w:left w:val="double" w:color="EFEFEF" w:sz="0" w:space="0"/>
            </w:tcBorders>
          </w:tcPr>
          <w:p>
            <w:pPr>
              <w:rPr>
                <w:rFonts w:hint="eastAsia" w:ascii="宋体" w:hAnsi="宋体" w:eastAsia="宋体" w:cs="宋体"/>
                <w:sz w:val="2"/>
                <w:szCs w:val="2"/>
              </w:rPr>
            </w:pPr>
          </w:p>
        </w:tc>
        <w:tc>
          <w:tcPr>
            <w:tcW w:w="2157" w:type="dxa"/>
            <w:vMerge w:val="continue"/>
            <w:tcBorders>
              <w:top w:val="nil"/>
            </w:tcBorders>
          </w:tcPr>
          <w:p>
            <w:pPr>
              <w:rPr>
                <w:rFonts w:hint="eastAsia" w:ascii="宋体" w:hAnsi="宋体" w:eastAsia="宋体" w:cs="宋体"/>
                <w:sz w:val="2"/>
                <w:szCs w:val="2"/>
              </w:rPr>
            </w:pPr>
          </w:p>
        </w:tc>
        <w:tc>
          <w:tcPr>
            <w:tcW w:w="708" w:type="dxa"/>
            <w:vMerge w:val="continue"/>
            <w:tcBorders>
              <w:top w:val="nil"/>
            </w:tcBorders>
          </w:tcPr>
          <w:p>
            <w:pPr>
              <w:rPr>
                <w:rFonts w:hint="eastAsia" w:ascii="宋体" w:hAnsi="宋体" w:eastAsia="宋体" w:cs="宋体"/>
                <w:sz w:val="2"/>
                <w:szCs w:val="2"/>
              </w:rPr>
            </w:pPr>
          </w:p>
        </w:tc>
        <w:tc>
          <w:tcPr>
            <w:tcW w:w="708" w:type="dxa"/>
          </w:tcPr>
          <w:p>
            <w:pPr>
              <w:pStyle w:val="9"/>
              <w:spacing w:before="1"/>
              <w:ind w:left="98"/>
              <w:rPr>
                <w:rFonts w:hint="eastAsia" w:ascii="宋体" w:hAnsi="宋体" w:eastAsia="宋体" w:cs="宋体"/>
                <w:sz w:val="24"/>
              </w:rPr>
            </w:pPr>
            <w:r>
              <w:rPr>
                <w:rFonts w:hint="eastAsia" w:ascii="宋体" w:hAnsi="宋体" w:eastAsia="宋体" w:cs="宋体"/>
                <w:sz w:val="24"/>
              </w:rPr>
              <w:t>自愿</w:t>
            </w:r>
          </w:p>
          <w:p>
            <w:pPr>
              <w:pStyle w:val="9"/>
              <w:spacing w:before="5" w:line="293" w:lineRule="exact"/>
              <w:ind w:left="98"/>
              <w:rPr>
                <w:rFonts w:hint="eastAsia" w:ascii="宋体" w:hAnsi="宋体" w:eastAsia="宋体" w:cs="宋体"/>
                <w:sz w:val="24"/>
              </w:rPr>
            </w:pPr>
            <w:r>
              <w:rPr>
                <w:rFonts w:hint="eastAsia" w:ascii="宋体" w:hAnsi="宋体" w:eastAsia="宋体" w:cs="宋体"/>
                <w:sz w:val="24"/>
              </w:rPr>
              <w:t>参加</w:t>
            </w:r>
          </w:p>
        </w:tc>
        <w:tc>
          <w:tcPr>
            <w:tcW w:w="752" w:type="dxa"/>
          </w:tcPr>
          <w:p>
            <w:pPr>
              <w:pStyle w:val="9"/>
              <w:spacing w:before="1"/>
              <w:ind w:left="6" w:right="-15"/>
              <w:rPr>
                <w:rFonts w:hint="eastAsia" w:ascii="宋体" w:hAnsi="宋体" w:eastAsia="宋体" w:cs="宋体"/>
                <w:sz w:val="24"/>
              </w:rPr>
            </w:pPr>
            <w:r>
              <w:rPr>
                <w:rFonts w:hint="eastAsia" w:ascii="宋体" w:hAnsi="宋体" w:eastAsia="宋体" w:cs="宋体"/>
                <w:sz w:val="24"/>
              </w:rPr>
              <w:t>指定人</w:t>
            </w:r>
          </w:p>
          <w:p>
            <w:pPr>
              <w:pStyle w:val="9"/>
              <w:spacing w:before="5" w:line="293" w:lineRule="exact"/>
              <w:ind w:left="6" w:right="-15"/>
              <w:rPr>
                <w:rFonts w:hint="eastAsia" w:ascii="宋体" w:hAnsi="宋体" w:eastAsia="宋体" w:cs="宋体"/>
                <w:sz w:val="24"/>
              </w:rPr>
            </w:pPr>
            <w:r>
              <w:rPr>
                <w:rFonts w:hint="eastAsia" w:ascii="宋体" w:hAnsi="宋体" w:eastAsia="宋体" w:cs="宋体"/>
                <w:sz w:val="24"/>
              </w:rPr>
              <w:t>员参加</w:t>
            </w:r>
          </w:p>
        </w:tc>
        <w:tc>
          <w:tcPr>
            <w:tcW w:w="960" w:type="dxa"/>
          </w:tcPr>
          <w:p>
            <w:pPr>
              <w:pStyle w:val="9"/>
              <w:spacing w:before="1"/>
              <w:ind w:left="111"/>
              <w:rPr>
                <w:rFonts w:hint="eastAsia" w:ascii="宋体" w:hAnsi="宋体" w:eastAsia="宋体" w:cs="宋体"/>
                <w:sz w:val="24"/>
              </w:rPr>
            </w:pPr>
            <w:r>
              <w:rPr>
                <w:rFonts w:hint="eastAsia" w:ascii="宋体" w:hAnsi="宋体" w:eastAsia="宋体" w:cs="宋体"/>
                <w:sz w:val="24"/>
              </w:rPr>
              <w:t>部门全</w:t>
            </w:r>
          </w:p>
          <w:p>
            <w:pPr>
              <w:pStyle w:val="9"/>
              <w:spacing w:before="5" w:line="293" w:lineRule="exact"/>
              <w:ind w:left="111"/>
              <w:rPr>
                <w:rFonts w:hint="eastAsia" w:ascii="宋体" w:hAnsi="宋体" w:eastAsia="宋体" w:cs="宋体"/>
                <w:sz w:val="24"/>
              </w:rPr>
            </w:pPr>
            <w:r>
              <w:rPr>
                <w:rFonts w:hint="eastAsia" w:ascii="宋体" w:hAnsi="宋体" w:eastAsia="宋体" w:cs="宋体"/>
                <w:sz w:val="24"/>
              </w:rPr>
              <w:t>体员工</w:t>
            </w:r>
          </w:p>
        </w:tc>
        <w:tc>
          <w:tcPr>
            <w:tcW w:w="751" w:type="dxa"/>
          </w:tcPr>
          <w:p>
            <w:pPr>
              <w:pStyle w:val="9"/>
              <w:spacing w:before="1"/>
              <w:ind w:left="128"/>
              <w:rPr>
                <w:rFonts w:hint="eastAsia" w:ascii="宋体" w:hAnsi="宋体" w:eastAsia="宋体" w:cs="宋体"/>
                <w:sz w:val="24"/>
              </w:rPr>
            </w:pPr>
            <w:r>
              <w:rPr>
                <w:rFonts w:hint="eastAsia" w:ascii="宋体" w:hAnsi="宋体" w:eastAsia="宋体" w:cs="宋体"/>
                <w:sz w:val="24"/>
              </w:rPr>
              <w:t>课堂</w:t>
            </w:r>
          </w:p>
          <w:p>
            <w:pPr>
              <w:pStyle w:val="9"/>
              <w:spacing w:before="5" w:line="293" w:lineRule="exact"/>
              <w:ind w:left="128"/>
              <w:rPr>
                <w:rFonts w:hint="eastAsia" w:ascii="宋体" w:hAnsi="宋体" w:eastAsia="宋体" w:cs="宋体"/>
                <w:sz w:val="24"/>
              </w:rPr>
            </w:pPr>
            <w:r>
              <w:rPr>
                <w:rFonts w:hint="eastAsia" w:ascii="宋体" w:hAnsi="宋体" w:eastAsia="宋体" w:cs="宋体"/>
                <w:sz w:val="24"/>
              </w:rPr>
              <w:t>授课</w:t>
            </w:r>
          </w:p>
        </w:tc>
        <w:tc>
          <w:tcPr>
            <w:tcW w:w="855" w:type="dxa"/>
          </w:tcPr>
          <w:p>
            <w:pPr>
              <w:pStyle w:val="9"/>
              <w:spacing w:before="1"/>
              <w:ind w:left="50"/>
              <w:rPr>
                <w:rFonts w:hint="eastAsia" w:ascii="宋体" w:hAnsi="宋体" w:eastAsia="宋体" w:cs="宋体"/>
                <w:sz w:val="24"/>
              </w:rPr>
            </w:pPr>
            <w:r>
              <w:rPr>
                <w:rFonts w:hint="eastAsia" w:ascii="宋体" w:hAnsi="宋体" w:eastAsia="宋体" w:cs="宋体"/>
                <w:sz w:val="24"/>
              </w:rPr>
              <w:t>在实践</w:t>
            </w:r>
          </w:p>
          <w:p>
            <w:pPr>
              <w:pStyle w:val="9"/>
              <w:spacing w:before="5" w:line="293" w:lineRule="exact"/>
              <w:ind w:left="50"/>
              <w:rPr>
                <w:rFonts w:hint="eastAsia" w:ascii="宋体" w:hAnsi="宋体" w:eastAsia="宋体" w:cs="宋体"/>
                <w:sz w:val="24"/>
              </w:rPr>
            </w:pPr>
            <w:r>
              <w:rPr>
                <w:rFonts w:hint="eastAsia" w:ascii="宋体" w:hAnsi="宋体" w:eastAsia="宋体" w:cs="宋体"/>
                <w:sz w:val="24"/>
              </w:rPr>
              <w:t>中演示</w:t>
            </w:r>
          </w:p>
        </w:tc>
        <w:tc>
          <w:tcPr>
            <w:tcW w:w="707" w:type="dxa"/>
          </w:tcPr>
          <w:p>
            <w:pPr>
              <w:pStyle w:val="9"/>
              <w:spacing w:before="153"/>
              <w:ind w:left="43"/>
              <w:rPr>
                <w:rFonts w:hint="eastAsia" w:ascii="宋体" w:hAnsi="宋体" w:eastAsia="宋体" w:cs="宋体"/>
                <w:sz w:val="24"/>
              </w:rPr>
            </w:pPr>
            <w:r>
              <w:rPr>
                <w:rFonts w:hint="eastAsia" w:ascii="宋体" w:hAnsi="宋体" w:eastAsia="宋体" w:cs="宋体"/>
                <w:sz w:val="24"/>
              </w:rPr>
              <w:t>标 杆</w:t>
            </w:r>
          </w:p>
        </w:tc>
        <w:tc>
          <w:tcPr>
            <w:tcW w:w="751" w:type="dxa"/>
          </w:tcPr>
          <w:p>
            <w:pPr>
              <w:pStyle w:val="9"/>
              <w:spacing w:before="1"/>
              <w:ind w:left="129"/>
              <w:rPr>
                <w:rFonts w:hint="eastAsia" w:ascii="宋体" w:hAnsi="宋体" w:eastAsia="宋体" w:cs="宋体"/>
                <w:sz w:val="24"/>
              </w:rPr>
            </w:pPr>
            <w:r>
              <w:rPr>
                <w:rFonts w:hint="eastAsia" w:ascii="宋体" w:hAnsi="宋体" w:eastAsia="宋体" w:cs="宋体"/>
                <w:sz w:val="24"/>
              </w:rPr>
              <w:t>座谈</w:t>
            </w:r>
          </w:p>
          <w:p>
            <w:pPr>
              <w:pStyle w:val="9"/>
              <w:spacing w:before="5" w:line="293" w:lineRule="exact"/>
              <w:ind w:left="129"/>
              <w:rPr>
                <w:rFonts w:hint="eastAsia" w:ascii="宋体" w:hAnsi="宋体" w:eastAsia="宋体" w:cs="宋体"/>
                <w:sz w:val="24"/>
              </w:rPr>
            </w:pPr>
            <w:r>
              <w:rPr>
                <w:rFonts w:hint="eastAsia" w:ascii="宋体" w:hAnsi="宋体" w:eastAsia="宋体" w:cs="宋体"/>
                <w:sz w:val="24"/>
              </w:rPr>
              <w:t>提问</w:t>
            </w:r>
          </w:p>
        </w:tc>
        <w:tc>
          <w:tcPr>
            <w:tcW w:w="967" w:type="dxa"/>
          </w:tcPr>
          <w:p>
            <w:pPr>
              <w:pStyle w:val="9"/>
              <w:spacing w:before="1"/>
              <w:ind w:left="234"/>
              <w:rPr>
                <w:rFonts w:hint="eastAsia" w:ascii="宋体" w:hAnsi="宋体" w:eastAsia="宋体" w:cs="宋体"/>
                <w:sz w:val="24"/>
              </w:rPr>
            </w:pPr>
            <w:r>
              <w:rPr>
                <w:rFonts w:hint="eastAsia" w:ascii="宋体" w:hAnsi="宋体" w:eastAsia="宋体" w:cs="宋体"/>
                <w:sz w:val="24"/>
              </w:rPr>
              <w:t>其他</w:t>
            </w:r>
          </w:p>
        </w:tc>
      </w:tr>
      <w:tr>
        <w:tblPrEx>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CellMar>
            <w:top w:w="0" w:type="dxa"/>
            <w:left w:w="0" w:type="dxa"/>
            <w:bottom w:w="0" w:type="dxa"/>
            <w:right w:w="0" w:type="dxa"/>
          </w:tblCellMar>
        </w:tblPrEx>
        <w:trPr>
          <w:trHeight w:val="666" w:hRule="atLeast"/>
        </w:trPr>
        <w:tc>
          <w:tcPr>
            <w:tcW w:w="936" w:type="dxa"/>
            <w:tcBorders>
              <w:left w:val="double" w:color="EFEFEF" w:sz="0" w:space="0"/>
            </w:tcBorders>
          </w:tcPr>
          <w:p>
            <w:pPr>
              <w:pStyle w:val="9"/>
              <w:spacing w:before="41"/>
              <w:ind w:left="152"/>
              <w:rPr>
                <w:rFonts w:hint="eastAsia" w:ascii="宋体" w:hAnsi="宋体" w:eastAsia="宋体" w:cs="宋体"/>
                <w:sz w:val="24"/>
              </w:rPr>
            </w:pPr>
            <w:r>
              <w:rPr>
                <w:rFonts w:hint="eastAsia" w:ascii="宋体" w:hAnsi="宋体" w:eastAsia="宋体" w:cs="宋体"/>
                <w:sz w:val="24"/>
              </w:rPr>
              <w:t>公 共</w:t>
            </w:r>
          </w:p>
        </w:tc>
        <w:tc>
          <w:tcPr>
            <w:tcW w:w="2157" w:type="dxa"/>
          </w:tcPr>
          <w:p>
            <w:pPr>
              <w:pStyle w:val="9"/>
              <w:spacing w:before="1" w:line="244" w:lineRule="auto"/>
              <w:ind w:left="1" w:right="3"/>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pacing w:val="-8"/>
                <w:sz w:val="24"/>
              </w:rPr>
              <w:t>公司发展史、组织</w:t>
            </w:r>
            <w:r>
              <w:rPr>
                <w:rFonts w:hint="eastAsia" w:ascii="宋体" w:hAnsi="宋体" w:eastAsia="宋体" w:cs="宋体"/>
                <w:sz w:val="24"/>
              </w:rPr>
              <w:t>结构、主要业务</w:t>
            </w:r>
          </w:p>
        </w:tc>
        <w:tc>
          <w:tcPr>
            <w:tcW w:w="708" w:type="dxa"/>
          </w:tcPr>
          <w:p>
            <w:pPr>
              <w:pStyle w:val="9"/>
              <w:rPr>
                <w:rFonts w:hint="eastAsia" w:ascii="宋体" w:hAnsi="宋体" w:eastAsia="宋体" w:cs="宋体"/>
                <w:sz w:val="24"/>
              </w:rPr>
            </w:pPr>
          </w:p>
        </w:tc>
        <w:tc>
          <w:tcPr>
            <w:tcW w:w="708" w:type="dxa"/>
          </w:tcPr>
          <w:p>
            <w:pPr>
              <w:pStyle w:val="9"/>
              <w:rPr>
                <w:rFonts w:hint="eastAsia" w:ascii="宋体" w:hAnsi="宋体" w:eastAsia="宋体" w:cs="宋体"/>
                <w:sz w:val="24"/>
              </w:rPr>
            </w:pPr>
          </w:p>
        </w:tc>
        <w:tc>
          <w:tcPr>
            <w:tcW w:w="752" w:type="dxa"/>
          </w:tcPr>
          <w:p>
            <w:pPr>
              <w:pStyle w:val="9"/>
              <w:rPr>
                <w:rFonts w:hint="eastAsia" w:ascii="宋体" w:hAnsi="宋体" w:eastAsia="宋体" w:cs="宋体"/>
                <w:sz w:val="24"/>
              </w:rPr>
            </w:pPr>
          </w:p>
        </w:tc>
        <w:tc>
          <w:tcPr>
            <w:tcW w:w="960" w:type="dxa"/>
          </w:tcPr>
          <w:p>
            <w:pPr>
              <w:pStyle w:val="9"/>
              <w:rPr>
                <w:rFonts w:hint="eastAsia" w:ascii="宋体" w:hAnsi="宋体" w:eastAsia="宋体" w:cs="宋体"/>
                <w:sz w:val="24"/>
              </w:rPr>
            </w:pPr>
          </w:p>
        </w:tc>
        <w:tc>
          <w:tcPr>
            <w:tcW w:w="751" w:type="dxa"/>
          </w:tcPr>
          <w:p>
            <w:pPr>
              <w:pStyle w:val="9"/>
              <w:rPr>
                <w:rFonts w:hint="eastAsia" w:ascii="宋体" w:hAnsi="宋体" w:eastAsia="宋体" w:cs="宋体"/>
                <w:sz w:val="24"/>
              </w:rPr>
            </w:pPr>
          </w:p>
        </w:tc>
        <w:tc>
          <w:tcPr>
            <w:tcW w:w="855" w:type="dxa"/>
          </w:tcPr>
          <w:p>
            <w:pPr>
              <w:pStyle w:val="9"/>
              <w:rPr>
                <w:rFonts w:hint="eastAsia" w:ascii="宋体" w:hAnsi="宋体" w:eastAsia="宋体" w:cs="宋体"/>
                <w:sz w:val="24"/>
              </w:rPr>
            </w:pPr>
          </w:p>
        </w:tc>
        <w:tc>
          <w:tcPr>
            <w:tcW w:w="707" w:type="dxa"/>
          </w:tcPr>
          <w:p>
            <w:pPr>
              <w:pStyle w:val="9"/>
              <w:rPr>
                <w:rFonts w:hint="eastAsia" w:ascii="宋体" w:hAnsi="宋体" w:eastAsia="宋体" w:cs="宋体"/>
                <w:sz w:val="24"/>
              </w:rPr>
            </w:pPr>
          </w:p>
        </w:tc>
        <w:tc>
          <w:tcPr>
            <w:tcW w:w="751" w:type="dxa"/>
          </w:tcPr>
          <w:p>
            <w:pPr>
              <w:pStyle w:val="9"/>
              <w:rPr>
                <w:rFonts w:hint="eastAsia" w:ascii="宋体" w:hAnsi="宋体" w:eastAsia="宋体" w:cs="宋体"/>
                <w:sz w:val="24"/>
              </w:rPr>
            </w:pPr>
          </w:p>
        </w:tc>
        <w:tc>
          <w:tcPr>
            <w:tcW w:w="967" w:type="dxa"/>
          </w:tcPr>
          <w:p>
            <w:pPr>
              <w:pStyle w:val="9"/>
              <w:rPr>
                <w:rFonts w:hint="eastAsia" w:ascii="宋体" w:hAnsi="宋体" w:eastAsia="宋体" w:cs="宋体"/>
                <w:sz w:val="24"/>
              </w:rPr>
            </w:pPr>
          </w:p>
        </w:tc>
      </w:tr>
    </w:tbl>
    <w:p>
      <w:pPr>
        <w:spacing w:after="0"/>
        <w:rPr>
          <w:rFonts w:hint="eastAsia" w:ascii="宋体" w:hAnsi="宋体" w:eastAsia="宋体" w:cs="宋体"/>
          <w:sz w:val="24"/>
        </w:rPr>
        <w:sectPr>
          <w:pgSz w:w="11910" w:h="16840"/>
          <w:pgMar w:top="1920" w:right="0" w:bottom="2280" w:left="700" w:header="856" w:footer="2088" w:gutter="0"/>
        </w:sectPr>
      </w:pPr>
    </w:p>
    <w:p>
      <w:pPr>
        <w:pStyle w:val="4"/>
        <w:spacing w:before="6"/>
        <w:rPr>
          <w:rFonts w:hint="eastAsia" w:ascii="宋体" w:hAnsi="宋体" w:eastAsia="宋体" w:cs="宋体"/>
          <w:sz w:val="7"/>
        </w:rPr>
      </w:pPr>
    </w:p>
    <w:tbl>
      <w:tblPr>
        <w:tblStyle w:val="5"/>
        <w:tblW w:w="0" w:type="auto"/>
        <w:tblInd w:w="144" w:type="dxa"/>
        <w:tblBorders>
          <w:top w:val="single" w:color="EFEFEF" w:sz="4" w:space="0"/>
          <w:left w:val="single" w:color="EFEFEF" w:sz="4" w:space="0"/>
          <w:bottom w:val="single" w:color="EFEFEF" w:sz="4" w:space="0"/>
          <w:right w:val="single" w:color="EFEFEF" w:sz="4" w:space="0"/>
          <w:insideH w:val="single" w:color="EFEFEF" w:sz="4" w:space="0"/>
          <w:insideV w:val="single" w:color="EFEFEF" w:sz="4" w:space="0"/>
        </w:tblBorders>
        <w:tblLayout w:type="fixed"/>
        <w:tblCellMar>
          <w:top w:w="0" w:type="dxa"/>
          <w:left w:w="0" w:type="dxa"/>
          <w:bottom w:w="0" w:type="dxa"/>
          <w:right w:w="0" w:type="dxa"/>
        </w:tblCellMar>
      </w:tblPr>
      <w:tblGrid>
        <w:gridCol w:w="936"/>
        <w:gridCol w:w="2157"/>
        <w:gridCol w:w="704"/>
        <w:gridCol w:w="712"/>
        <w:gridCol w:w="752"/>
        <w:gridCol w:w="960"/>
        <w:gridCol w:w="751"/>
        <w:gridCol w:w="855"/>
        <w:gridCol w:w="707"/>
        <w:gridCol w:w="751"/>
        <w:gridCol w:w="967"/>
      </w:tblGrid>
      <w:tr>
        <w:tblPrEx>
          <w:tblBorders>
            <w:top w:val="single" w:color="EFEFEF" w:sz="4" w:space="0"/>
            <w:left w:val="single" w:color="EFEFEF" w:sz="4" w:space="0"/>
            <w:bottom w:val="single" w:color="EFEFEF" w:sz="4" w:space="0"/>
            <w:right w:val="single" w:color="EFEFEF" w:sz="4" w:space="0"/>
            <w:insideH w:val="single" w:color="EFEFEF" w:sz="4" w:space="0"/>
            <w:insideV w:val="single" w:color="EFEFEF" w:sz="4" w:space="0"/>
          </w:tblBorders>
          <w:tblCellMar>
            <w:top w:w="0" w:type="dxa"/>
            <w:left w:w="0" w:type="dxa"/>
            <w:bottom w:w="0" w:type="dxa"/>
            <w:right w:w="0" w:type="dxa"/>
          </w:tblCellMar>
        </w:tblPrEx>
        <w:trPr>
          <w:trHeight w:val="662" w:hRule="atLeast"/>
        </w:trPr>
        <w:tc>
          <w:tcPr>
            <w:tcW w:w="936" w:type="dxa"/>
            <w:vMerge w:val="restart"/>
            <w:tcBorders>
              <w:left w:val="double" w:color="EFEFEF" w:sz="0" w:space="0"/>
              <w:bottom w:val="double" w:color="9F9F9F" w:sz="0" w:space="0"/>
              <w:right w:val="double" w:color="9F9F9F" w:sz="0" w:space="0"/>
            </w:tcBorders>
          </w:tcPr>
          <w:p>
            <w:pPr>
              <w:pStyle w:val="9"/>
              <w:spacing w:line="304" w:lineRule="exact"/>
              <w:ind w:left="152"/>
              <w:rPr>
                <w:rFonts w:hint="eastAsia" w:ascii="宋体" w:hAnsi="宋体" w:eastAsia="宋体" w:cs="宋体"/>
                <w:sz w:val="24"/>
              </w:rPr>
            </w:pPr>
            <w:r>
              <w:rPr>
                <w:rFonts w:hint="eastAsia" w:ascii="宋体" w:hAnsi="宋体" w:eastAsia="宋体" w:cs="宋体"/>
                <w:sz w:val="24"/>
              </w:rPr>
              <w:t>教 育</w:t>
            </w:r>
          </w:p>
        </w:tc>
        <w:tc>
          <w:tcPr>
            <w:tcW w:w="2157" w:type="dxa"/>
            <w:tcBorders>
              <w:top w:val="thickThinMediumGap" w:color="9F9F9F" w:sz="4" w:space="0"/>
              <w:left w:val="double" w:color="9F9F9F" w:sz="0" w:space="0"/>
              <w:bottom w:val="double" w:color="9F9F9F" w:sz="0" w:space="0"/>
              <w:right w:val="double" w:color="9F9F9F" w:sz="0" w:space="0"/>
            </w:tcBorders>
          </w:tcPr>
          <w:p>
            <w:pPr>
              <w:pStyle w:val="9"/>
              <w:spacing w:line="242" w:lineRule="auto"/>
              <w:ind w:left="1" w:right="203"/>
              <w:rPr>
                <w:rFonts w:hint="eastAsia" w:ascii="宋体" w:hAnsi="宋体" w:eastAsia="宋体" w:cs="宋体"/>
                <w:sz w:val="24"/>
              </w:rPr>
            </w:pPr>
            <w:r>
              <w:rPr>
                <w:rFonts w:hint="eastAsia" w:ascii="宋体" w:hAnsi="宋体" w:eastAsia="宋体" w:cs="宋体"/>
                <w:sz w:val="24"/>
              </w:rPr>
              <w:t>2.公司规章制度及福利待遇</w:t>
            </w:r>
          </w:p>
        </w:tc>
        <w:tc>
          <w:tcPr>
            <w:tcW w:w="704" w:type="dxa"/>
            <w:tcBorders>
              <w:top w:val="thickThinMediumGap" w:color="9F9F9F" w:sz="4"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12" w:type="dxa"/>
            <w:tcBorders>
              <w:top w:val="thickThinMediumGap" w:color="9F9F9F" w:sz="4"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52" w:type="dxa"/>
            <w:tcBorders>
              <w:top w:val="thickThinMediumGap" w:color="9F9F9F" w:sz="4"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960" w:type="dxa"/>
            <w:tcBorders>
              <w:top w:val="thickThinMediumGap" w:color="9F9F9F" w:sz="4"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51" w:type="dxa"/>
            <w:tcBorders>
              <w:top w:val="thickThinMediumGap" w:color="9F9F9F" w:sz="4"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855" w:type="dxa"/>
            <w:tcBorders>
              <w:top w:val="thickThinMediumGap" w:color="9F9F9F" w:sz="4"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07" w:type="dxa"/>
            <w:tcBorders>
              <w:top w:val="thickThinMediumGap" w:color="9F9F9F" w:sz="4"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51" w:type="dxa"/>
            <w:tcBorders>
              <w:top w:val="thickThinMediumGap" w:color="9F9F9F" w:sz="4"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967"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r>
      <w:tr>
        <w:tblPrEx>
          <w:tblBorders>
            <w:top w:val="single" w:color="EFEFEF" w:sz="4" w:space="0"/>
            <w:left w:val="single" w:color="EFEFEF" w:sz="4" w:space="0"/>
            <w:bottom w:val="single" w:color="EFEFEF" w:sz="4" w:space="0"/>
            <w:right w:val="single" w:color="EFEFEF" w:sz="4" w:space="0"/>
            <w:insideH w:val="single" w:color="EFEFEF" w:sz="4" w:space="0"/>
            <w:insideV w:val="single" w:color="EFEFEF" w:sz="4" w:space="0"/>
          </w:tblBorders>
          <w:tblCellMar>
            <w:top w:w="0" w:type="dxa"/>
            <w:left w:w="0" w:type="dxa"/>
            <w:bottom w:w="0" w:type="dxa"/>
            <w:right w:w="0" w:type="dxa"/>
          </w:tblCellMar>
        </w:tblPrEx>
        <w:trPr>
          <w:trHeight w:val="666" w:hRule="atLeast"/>
        </w:trPr>
        <w:tc>
          <w:tcPr>
            <w:tcW w:w="936" w:type="dxa"/>
            <w:vMerge w:val="continue"/>
            <w:tcBorders>
              <w:top w:val="nil"/>
              <w:left w:val="double" w:color="EFEFEF" w:sz="0" w:space="0"/>
              <w:bottom w:val="double" w:color="9F9F9F" w:sz="0" w:space="0"/>
              <w:right w:val="double" w:color="9F9F9F" w:sz="0" w:space="0"/>
            </w:tcBorders>
          </w:tcPr>
          <w:p>
            <w:pPr>
              <w:rPr>
                <w:rFonts w:hint="eastAsia" w:ascii="宋体" w:hAnsi="宋体" w:eastAsia="宋体" w:cs="宋体"/>
                <w:sz w:val="2"/>
                <w:szCs w:val="2"/>
              </w:rPr>
            </w:pPr>
          </w:p>
        </w:tc>
        <w:tc>
          <w:tcPr>
            <w:tcW w:w="2157" w:type="dxa"/>
            <w:tcBorders>
              <w:top w:val="double" w:color="9F9F9F" w:sz="0" w:space="0"/>
              <w:left w:val="double" w:color="9F9F9F" w:sz="0" w:space="0"/>
              <w:bottom w:val="double" w:color="9F9F9F" w:sz="0" w:space="0"/>
              <w:right w:val="double" w:color="9F9F9F" w:sz="0" w:space="0"/>
            </w:tcBorders>
          </w:tcPr>
          <w:p>
            <w:pPr>
              <w:pStyle w:val="9"/>
              <w:spacing w:before="1"/>
              <w:ind w:left="1"/>
              <w:rPr>
                <w:rFonts w:hint="eastAsia" w:ascii="宋体" w:hAnsi="宋体" w:eastAsia="宋体" w:cs="宋体"/>
                <w:sz w:val="24"/>
              </w:rPr>
            </w:pPr>
            <w:r>
              <w:rPr>
                <w:rFonts w:hint="eastAsia" w:ascii="宋体" w:hAnsi="宋体" w:eastAsia="宋体" w:cs="宋体"/>
                <w:sz w:val="24"/>
              </w:rPr>
              <w:t>4.其他</w:t>
            </w:r>
          </w:p>
        </w:tc>
        <w:tc>
          <w:tcPr>
            <w:tcW w:w="7159" w:type="dxa"/>
            <w:gridSpan w:val="9"/>
            <w:tcBorders>
              <w:top w:val="double" w:color="9F9F9F" w:sz="0" w:space="0"/>
              <w:left w:val="double" w:color="9F9F9F" w:sz="0" w:space="0"/>
              <w:bottom w:val="double" w:color="9F9F9F" w:sz="0" w:space="0"/>
              <w:right w:val="double" w:color="9F9F9F" w:sz="0" w:space="0"/>
            </w:tcBorders>
          </w:tcPr>
          <w:p>
            <w:pPr>
              <w:pStyle w:val="9"/>
              <w:spacing w:before="1"/>
              <w:ind w:left="-3"/>
              <w:rPr>
                <w:rFonts w:hint="eastAsia" w:ascii="宋体" w:hAnsi="宋体" w:eastAsia="宋体" w:cs="宋体"/>
                <w:sz w:val="24"/>
              </w:rPr>
            </w:pPr>
            <w:r>
              <w:rPr>
                <w:rFonts w:hint="eastAsia" w:ascii="宋体" w:hAnsi="宋体" w:eastAsia="宋体" w:cs="宋体"/>
                <w:sz w:val="24"/>
              </w:rPr>
              <w:t>请说明：</w:t>
            </w:r>
          </w:p>
        </w:tc>
      </w:tr>
      <w:tr>
        <w:tblPrEx>
          <w:tblBorders>
            <w:top w:val="single" w:color="EFEFEF" w:sz="4" w:space="0"/>
            <w:left w:val="single" w:color="EFEFEF" w:sz="4" w:space="0"/>
            <w:bottom w:val="single" w:color="EFEFEF" w:sz="4" w:space="0"/>
            <w:right w:val="single" w:color="EFEFEF" w:sz="4" w:space="0"/>
            <w:insideH w:val="single" w:color="EFEFEF" w:sz="4" w:space="0"/>
            <w:insideV w:val="single" w:color="EFEFEF" w:sz="4" w:space="0"/>
          </w:tblBorders>
          <w:tblCellMar>
            <w:top w:w="0" w:type="dxa"/>
            <w:left w:w="0" w:type="dxa"/>
            <w:bottom w:w="0" w:type="dxa"/>
            <w:right w:w="0" w:type="dxa"/>
          </w:tblCellMar>
        </w:tblPrEx>
        <w:trPr>
          <w:trHeight w:val="442" w:hRule="atLeast"/>
        </w:trPr>
        <w:tc>
          <w:tcPr>
            <w:tcW w:w="936" w:type="dxa"/>
            <w:vMerge w:val="restart"/>
            <w:tcBorders>
              <w:top w:val="double" w:color="9F9F9F" w:sz="0" w:space="0"/>
              <w:left w:val="double" w:color="EFEFEF" w:sz="0" w:space="0"/>
              <w:bottom w:val="double" w:color="9F9F9F" w:sz="0" w:space="0"/>
              <w:right w:val="double" w:color="9F9F9F" w:sz="0" w:space="0"/>
            </w:tcBorders>
          </w:tcPr>
          <w:p>
            <w:pPr>
              <w:pStyle w:val="9"/>
              <w:rPr>
                <w:rFonts w:hint="eastAsia" w:ascii="宋体" w:hAnsi="宋体" w:eastAsia="宋体" w:cs="宋体"/>
                <w:sz w:val="24"/>
              </w:rPr>
            </w:pPr>
          </w:p>
          <w:p>
            <w:pPr>
              <w:pStyle w:val="9"/>
              <w:rPr>
                <w:rFonts w:hint="eastAsia" w:ascii="宋体" w:hAnsi="宋体" w:eastAsia="宋体" w:cs="宋体"/>
                <w:sz w:val="24"/>
              </w:rPr>
            </w:pPr>
          </w:p>
          <w:p>
            <w:pPr>
              <w:pStyle w:val="9"/>
              <w:rPr>
                <w:rFonts w:hint="eastAsia" w:ascii="宋体" w:hAnsi="宋体" w:eastAsia="宋体" w:cs="宋体"/>
                <w:sz w:val="24"/>
              </w:rPr>
            </w:pPr>
          </w:p>
          <w:p>
            <w:pPr>
              <w:pStyle w:val="9"/>
              <w:rPr>
                <w:rFonts w:hint="eastAsia" w:ascii="宋体" w:hAnsi="宋体" w:eastAsia="宋体" w:cs="宋体"/>
                <w:sz w:val="24"/>
              </w:rPr>
            </w:pPr>
          </w:p>
          <w:p>
            <w:pPr>
              <w:pStyle w:val="9"/>
              <w:spacing w:before="5"/>
              <w:rPr>
                <w:rFonts w:hint="eastAsia" w:ascii="宋体" w:hAnsi="宋体" w:eastAsia="宋体" w:cs="宋体"/>
                <w:sz w:val="28"/>
              </w:rPr>
            </w:pPr>
          </w:p>
          <w:p>
            <w:pPr>
              <w:pStyle w:val="9"/>
              <w:ind w:left="152"/>
              <w:rPr>
                <w:rFonts w:hint="eastAsia" w:ascii="宋体" w:hAnsi="宋体" w:eastAsia="宋体" w:cs="宋体"/>
                <w:sz w:val="24"/>
              </w:rPr>
            </w:pPr>
            <w:r>
              <w:rPr>
                <w:rFonts w:hint="eastAsia" w:ascii="宋体" w:hAnsi="宋体" w:eastAsia="宋体" w:cs="宋体"/>
                <w:sz w:val="24"/>
              </w:rPr>
              <w:t>业 务</w:t>
            </w:r>
          </w:p>
          <w:p>
            <w:pPr>
              <w:pStyle w:val="9"/>
              <w:rPr>
                <w:rFonts w:hint="eastAsia" w:ascii="宋体" w:hAnsi="宋体" w:eastAsia="宋体" w:cs="宋体"/>
                <w:sz w:val="24"/>
              </w:rPr>
            </w:pPr>
          </w:p>
          <w:p>
            <w:pPr>
              <w:pStyle w:val="9"/>
              <w:rPr>
                <w:rFonts w:hint="eastAsia" w:ascii="宋体" w:hAnsi="宋体" w:eastAsia="宋体" w:cs="宋体"/>
                <w:sz w:val="24"/>
              </w:rPr>
            </w:pPr>
          </w:p>
          <w:p>
            <w:pPr>
              <w:pStyle w:val="9"/>
              <w:spacing w:before="6"/>
              <w:rPr>
                <w:rFonts w:hint="eastAsia" w:ascii="宋体" w:hAnsi="宋体" w:eastAsia="宋体" w:cs="宋体"/>
                <w:sz w:val="20"/>
              </w:rPr>
            </w:pPr>
          </w:p>
          <w:p>
            <w:pPr>
              <w:pStyle w:val="9"/>
              <w:ind w:left="152"/>
              <w:rPr>
                <w:rFonts w:hint="eastAsia" w:ascii="宋体" w:hAnsi="宋体" w:eastAsia="宋体" w:cs="宋体"/>
                <w:sz w:val="24"/>
              </w:rPr>
            </w:pPr>
            <w:r>
              <w:rPr>
                <w:rFonts w:hint="eastAsia" w:ascii="宋体" w:hAnsi="宋体" w:eastAsia="宋体" w:cs="宋体"/>
                <w:sz w:val="24"/>
              </w:rPr>
              <w:t>知 识</w:t>
            </w:r>
          </w:p>
        </w:tc>
        <w:tc>
          <w:tcPr>
            <w:tcW w:w="2157" w:type="dxa"/>
            <w:vMerge w:val="restart"/>
            <w:tcBorders>
              <w:top w:val="double" w:color="9F9F9F" w:sz="0" w:space="0"/>
              <w:left w:val="double" w:color="EFEFEF" w:sz="0" w:space="0"/>
              <w:bottom w:val="double" w:color="9F9F9F" w:sz="0" w:space="0"/>
              <w:right w:val="double" w:color="9F9F9F" w:sz="0" w:space="0"/>
            </w:tcBorders>
          </w:tcPr>
          <w:p>
            <w:pPr>
              <w:pStyle w:val="9"/>
              <w:spacing w:before="81" w:line="242" w:lineRule="auto"/>
              <w:ind w:left="98" w:right="108"/>
              <w:jc w:val="center"/>
              <w:rPr>
                <w:rFonts w:hint="eastAsia" w:ascii="宋体" w:hAnsi="宋体" w:eastAsia="宋体" w:cs="宋体"/>
                <w:sz w:val="24"/>
              </w:rPr>
            </w:pPr>
            <w:r>
              <w:rPr>
                <w:rFonts w:hint="eastAsia" w:ascii="宋体" w:hAnsi="宋体" w:eastAsia="宋体" w:cs="宋体"/>
                <w:sz w:val="24"/>
              </w:rPr>
              <w:t>各部门员工根据各自的岗位特点提出需求</w:t>
            </w:r>
          </w:p>
        </w:tc>
        <w:tc>
          <w:tcPr>
            <w:tcW w:w="704" w:type="dxa"/>
            <w:vMerge w:val="restart"/>
            <w:tcBorders>
              <w:top w:val="double" w:color="9F9F9F" w:sz="0" w:space="0"/>
              <w:left w:val="double" w:color="9F9F9F" w:sz="0" w:space="0"/>
              <w:bottom w:val="double" w:color="9F9F9F" w:sz="0" w:space="0"/>
              <w:right w:val="double" w:color="9F9F9F" w:sz="0" w:space="0"/>
            </w:tcBorders>
          </w:tcPr>
          <w:p>
            <w:pPr>
              <w:pStyle w:val="9"/>
              <w:spacing w:before="2"/>
              <w:rPr>
                <w:rFonts w:hint="eastAsia" w:ascii="宋体" w:hAnsi="宋体" w:eastAsia="宋体" w:cs="宋体"/>
                <w:sz w:val="18"/>
              </w:rPr>
            </w:pPr>
          </w:p>
          <w:p>
            <w:pPr>
              <w:pStyle w:val="9"/>
              <w:spacing w:before="1" w:line="242" w:lineRule="auto"/>
              <w:ind w:left="94" w:right="97"/>
              <w:rPr>
                <w:rFonts w:hint="eastAsia" w:ascii="宋体" w:hAnsi="宋体" w:eastAsia="宋体" w:cs="宋体"/>
                <w:sz w:val="24"/>
              </w:rPr>
            </w:pPr>
            <w:r>
              <w:rPr>
                <w:rFonts w:hint="eastAsia" w:ascii="宋体" w:hAnsi="宋体" w:eastAsia="宋体" w:cs="宋体"/>
                <w:sz w:val="24"/>
              </w:rPr>
              <w:t>是否同意</w:t>
            </w:r>
          </w:p>
        </w:tc>
        <w:tc>
          <w:tcPr>
            <w:tcW w:w="2424" w:type="dxa"/>
            <w:gridSpan w:val="3"/>
            <w:tcBorders>
              <w:top w:val="double" w:color="9F9F9F" w:sz="0" w:space="0"/>
              <w:left w:val="double" w:color="EFEFEF" w:sz="0" w:space="0"/>
              <w:bottom w:val="double" w:color="9F9F9F" w:sz="0" w:space="0"/>
              <w:right w:val="double" w:color="9F9F9F" w:sz="0" w:space="0"/>
            </w:tcBorders>
          </w:tcPr>
          <w:p>
            <w:pPr>
              <w:pStyle w:val="9"/>
              <w:spacing w:before="65"/>
              <w:ind w:left="718"/>
              <w:rPr>
                <w:rFonts w:hint="eastAsia" w:ascii="宋体" w:hAnsi="宋体" w:eastAsia="宋体" w:cs="宋体"/>
                <w:sz w:val="24"/>
              </w:rPr>
            </w:pPr>
            <w:r>
              <w:rPr>
                <w:rFonts w:hint="eastAsia" w:ascii="宋体" w:hAnsi="宋体" w:eastAsia="宋体" w:cs="宋体"/>
                <w:sz w:val="24"/>
              </w:rPr>
              <w:t>参加人员</w:t>
            </w:r>
          </w:p>
        </w:tc>
        <w:tc>
          <w:tcPr>
            <w:tcW w:w="4031" w:type="dxa"/>
            <w:gridSpan w:val="5"/>
            <w:tcBorders>
              <w:top w:val="double" w:color="9F9F9F" w:sz="0" w:space="0"/>
              <w:left w:val="double" w:color="9F9F9F" w:sz="0" w:space="0"/>
              <w:bottom w:val="double" w:color="9F9F9F" w:sz="0" w:space="0"/>
              <w:right w:val="double" w:color="9F9F9F" w:sz="0" w:space="0"/>
            </w:tcBorders>
          </w:tcPr>
          <w:p>
            <w:pPr>
              <w:pStyle w:val="9"/>
              <w:spacing w:before="65"/>
              <w:ind w:left="1509" w:right="1491"/>
              <w:jc w:val="center"/>
              <w:rPr>
                <w:rFonts w:hint="eastAsia" w:ascii="宋体" w:hAnsi="宋体" w:eastAsia="宋体" w:cs="宋体"/>
                <w:sz w:val="24"/>
              </w:rPr>
            </w:pPr>
            <w:r>
              <w:rPr>
                <w:rFonts w:hint="eastAsia" w:ascii="宋体" w:hAnsi="宋体" w:eastAsia="宋体" w:cs="宋体"/>
                <w:sz w:val="24"/>
              </w:rPr>
              <w:t>培训方式</w:t>
            </w:r>
          </w:p>
        </w:tc>
      </w:tr>
      <w:tr>
        <w:tblPrEx>
          <w:tblBorders>
            <w:top w:val="single" w:color="EFEFEF" w:sz="4" w:space="0"/>
            <w:left w:val="single" w:color="EFEFEF" w:sz="4" w:space="0"/>
            <w:bottom w:val="single" w:color="EFEFEF" w:sz="4" w:space="0"/>
            <w:right w:val="single" w:color="EFEFEF" w:sz="4" w:space="0"/>
            <w:insideH w:val="single" w:color="EFEFEF" w:sz="4" w:space="0"/>
            <w:insideV w:val="single" w:color="EFEFEF" w:sz="4" w:space="0"/>
          </w:tblBorders>
          <w:tblCellMar>
            <w:top w:w="0" w:type="dxa"/>
            <w:left w:w="0" w:type="dxa"/>
            <w:bottom w:w="0" w:type="dxa"/>
            <w:right w:w="0" w:type="dxa"/>
          </w:tblCellMar>
        </w:tblPrEx>
        <w:trPr>
          <w:trHeight w:val="625" w:hRule="atLeast"/>
        </w:trPr>
        <w:tc>
          <w:tcPr>
            <w:tcW w:w="936" w:type="dxa"/>
            <w:vMerge w:val="continue"/>
            <w:tcBorders>
              <w:top w:val="nil"/>
              <w:left w:val="double" w:color="EFEFEF" w:sz="0" w:space="0"/>
              <w:bottom w:val="double" w:color="9F9F9F" w:sz="0" w:space="0"/>
              <w:right w:val="double" w:color="9F9F9F" w:sz="0" w:space="0"/>
            </w:tcBorders>
          </w:tcPr>
          <w:p>
            <w:pPr>
              <w:rPr>
                <w:rFonts w:hint="eastAsia" w:ascii="宋体" w:hAnsi="宋体" w:eastAsia="宋体" w:cs="宋体"/>
                <w:sz w:val="2"/>
                <w:szCs w:val="2"/>
              </w:rPr>
            </w:pPr>
          </w:p>
        </w:tc>
        <w:tc>
          <w:tcPr>
            <w:tcW w:w="2157" w:type="dxa"/>
            <w:vMerge w:val="continue"/>
            <w:tcBorders>
              <w:top w:val="nil"/>
              <w:left w:val="double" w:color="EFEFEF" w:sz="0" w:space="0"/>
              <w:bottom w:val="double" w:color="9F9F9F" w:sz="0" w:space="0"/>
              <w:right w:val="double" w:color="9F9F9F" w:sz="0" w:space="0"/>
            </w:tcBorders>
          </w:tcPr>
          <w:p>
            <w:pPr>
              <w:rPr>
                <w:rFonts w:hint="eastAsia" w:ascii="宋体" w:hAnsi="宋体" w:eastAsia="宋体" w:cs="宋体"/>
                <w:sz w:val="2"/>
                <w:szCs w:val="2"/>
              </w:rPr>
            </w:pPr>
          </w:p>
        </w:tc>
        <w:tc>
          <w:tcPr>
            <w:tcW w:w="704" w:type="dxa"/>
            <w:vMerge w:val="continue"/>
            <w:tcBorders>
              <w:top w:val="nil"/>
              <w:left w:val="double" w:color="9F9F9F" w:sz="0" w:space="0"/>
              <w:bottom w:val="double" w:color="9F9F9F" w:sz="0" w:space="0"/>
              <w:right w:val="double" w:color="9F9F9F" w:sz="0" w:space="0"/>
            </w:tcBorders>
          </w:tcPr>
          <w:p>
            <w:pPr>
              <w:rPr>
                <w:rFonts w:hint="eastAsia" w:ascii="宋体" w:hAnsi="宋体" w:eastAsia="宋体" w:cs="宋体"/>
                <w:sz w:val="2"/>
                <w:szCs w:val="2"/>
              </w:rPr>
            </w:pPr>
          </w:p>
        </w:tc>
        <w:tc>
          <w:tcPr>
            <w:tcW w:w="712" w:type="dxa"/>
            <w:tcBorders>
              <w:top w:val="double" w:color="9F9F9F" w:sz="0" w:space="0"/>
              <w:left w:val="double" w:color="9F9F9F" w:sz="0" w:space="0"/>
              <w:bottom w:val="double" w:color="9F9F9F" w:sz="0" w:space="0"/>
              <w:right w:val="double" w:color="9F9F9F" w:sz="0" w:space="0"/>
            </w:tcBorders>
          </w:tcPr>
          <w:p>
            <w:pPr>
              <w:pStyle w:val="9"/>
              <w:spacing w:before="1"/>
              <w:ind w:left="102"/>
              <w:rPr>
                <w:rFonts w:hint="eastAsia" w:ascii="宋体" w:hAnsi="宋体" w:eastAsia="宋体" w:cs="宋体"/>
                <w:sz w:val="24"/>
              </w:rPr>
            </w:pPr>
            <w:r>
              <w:rPr>
                <w:rFonts w:hint="eastAsia" w:ascii="宋体" w:hAnsi="宋体" w:eastAsia="宋体" w:cs="宋体"/>
                <w:sz w:val="24"/>
              </w:rPr>
              <w:t>自愿</w:t>
            </w:r>
          </w:p>
          <w:p>
            <w:pPr>
              <w:pStyle w:val="9"/>
              <w:spacing w:before="4" w:line="293" w:lineRule="exact"/>
              <w:ind w:left="102"/>
              <w:rPr>
                <w:rFonts w:hint="eastAsia" w:ascii="宋体" w:hAnsi="宋体" w:eastAsia="宋体" w:cs="宋体"/>
                <w:sz w:val="24"/>
              </w:rPr>
            </w:pPr>
            <w:r>
              <w:rPr>
                <w:rFonts w:hint="eastAsia" w:ascii="宋体" w:hAnsi="宋体" w:eastAsia="宋体" w:cs="宋体"/>
                <w:sz w:val="24"/>
              </w:rPr>
              <w:t>参加</w:t>
            </w:r>
          </w:p>
        </w:tc>
        <w:tc>
          <w:tcPr>
            <w:tcW w:w="752" w:type="dxa"/>
            <w:tcBorders>
              <w:top w:val="double" w:color="9F9F9F" w:sz="0" w:space="0"/>
              <w:left w:val="double" w:color="9F9F9F" w:sz="0" w:space="0"/>
              <w:bottom w:val="double" w:color="9F9F9F" w:sz="0" w:space="0"/>
              <w:right w:val="double" w:color="9F9F9F" w:sz="0" w:space="0"/>
            </w:tcBorders>
          </w:tcPr>
          <w:p>
            <w:pPr>
              <w:pStyle w:val="9"/>
              <w:spacing w:before="1"/>
              <w:ind w:left="6" w:right="-15"/>
              <w:rPr>
                <w:rFonts w:hint="eastAsia" w:ascii="宋体" w:hAnsi="宋体" w:eastAsia="宋体" w:cs="宋体"/>
                <w:sz w:val="24"/>
              </w:rPr>
            </w:pPr>
            <w:r>
              <w:rPr>
                <w:rFonts w:hint="eastAsia" w:ascii="宋体" w:hAnsi="宋体" w:eastAsia="宋体" w:cs="宋体"/>
                <w:sz w:val="24"/>
              </w:rPr>
              <w:t>指定人</w:t>
            </w:r>
          </w:p>
          <w:p>
            <w:pPr>
              <w:pStyle w:val="9"/>
              <w:spacing w:before="4" w:line="293" w:lineRule="exact"/>
              <w:ind w:left="6" w:right="-15"/>
              <w:rPr>
                <w:rFonts w:hint="eastAsia" w:ascii="宋体" w:hAnsi="宋体" w:eastAsia="宋体" w:cs="宋体"/>
                <w:sz w:val="24"/>
              </w:rPr>
            </w:pPr>
            <w:r>
              <w:rPr>
                <w:rFonts w:hint="eastAsia" w:ascii="宋体" w:hAnsi="宋体" w:eastAsia="宋体" w:cs="宋体"/>
                <w:sz w:val="24"/>
              </w:rPr>
              <w:t>员参加</w:t>
            </w:r>
          </w:p>
        </w:tc>
        <w:tc>
          <w:tcPr>
            <w:tcW w:w="960" w:type="dxa"/>
            <w:tcBorders>
              <w:top w:val="double" w:color="9F9F9F" w:sz="0" w:space="0"/>
              <w:left w:val="double" w:color="9F9F9F" w:sz="0" w:space="0"/>
              <w:bottom w:val="double" w:color="9F9F9F" w:sz="0" w:space="0"/>
              <w:right w:val="double" w:color="9F9F9F" w:sz="0" w:space="0"/>
            </w:tcBorders>
          </w:tcPr>
          <w:p>
            <w:pPr>
              <w:pStyle w:val="9"/>
              <w:spacing w:before="1"/>
              <w:ind w:left="111"/>
              <w:rPr>
                <w:rFonts w:hint="eastAsia" w:ascii="宋体" w:hAnsi="宋体" w:eastAsia="宋体" w:cs="宋体"/>
                <w:sz w:val="24"/>
              </w:rPr>
            </w:pPr>
            <w:r>
              <w:rPr>
                <w:rFonts w:hint="eastAsia" w:ascii="宋体" w:hAnsi="宋体" w:eastAsia="宋体" w:cs="宋体"/>
                <w:sz w:val="24"/>
              </w:rPr>
              <w:t>部门全</w:t>
            </w:r>
          </w:p>
          <w:p>
            <w:pPr>
              <w:pStyle w:val="9"/>
              <w:spacing w:before="4" w:line="293" w:lineRule="exact"/>
              <w:ind w:left="111"/>
              <w:rPr>
                <w:rFonts w:hint="eastAsia" w:ascii="宋体" w:hAnsi="宋体" w:eastAsia="宋体" w:cs="宋体"/>
                <w:sz w:val="24"/>
              </w:rPr>
            </w:pPr>
            <w:r>
              <w:rPr>
                <w:rFonts w:hint="eastAsia" w:ascii="宋体" w:hAnsi="宋体" w:eastAsia="宋体" w:cs="宋体"/>
                <w:sz w:val="24"/>
              </w:rPr>
              <w:t>体员工</w:t>
            </w:r>
          </w:p>
        </w:tc>
        <w:tc>
          <w:tcPr>
            <w:tcW w:w="751" w:type="dxa"/>
            <w:tcBorders>
              <w:top w:val="double" w:color="9F9F9F" w:sz="0" w:space="0"/>
              <w:left w:val="double" w:color="9F9F9F" w:sz="0" w:space="0"/>
              <w:bottom w:val="double" w:color="9F9F9F" w:sz="0" w:space="0"/>
              <w:right w:val="double" w:color="9F9F9F" w:sz="0" w:space="0"/>
            </w:tcBorders>
          </w:tcPr>
          <w:p>
            <w:pPr>
              <w:pStyle w:val="9"/>
              <w:spacing w:before="1"/>
              <w:ind w:left="128"/>
              <w:rPr>
                <w:rFonts w:hint="eastAsia" w:ascii="宋体" w:hAnsi="宋体" w:eastAsia="宋体" w:cs="宋体"/>
                <w:sz w:val="24"/>
              </w:rPr>
            </w:pPr>
            <w:r>
              <w:rPr>
                <w:rFonts w:hint="eastAsia" w:ascii="宋体" w:hAnsi="宋体" w:eastAsia="宋体" w:cs="宋体"/>
                <w:sz w:val="24"/>
              </w:rPr>
              <w:t>课堂</w:t>
            </w:r>
          </w:p>
          <w:p>
            <w:pPr>
              <w:pStyle w:val="9"/>
              <w:spacing w:before="4" w:line="293" w:lineRule="exact"/>
              <w:ind w:left="128"/>
              <w:rPr>
                <w:rFonts w:hint="eastAsia" w:ascii="宋体" w:hAnsi="宋体" w:eastAsia="宋体" w:cs="宋体"/>
                <w:sz w:val="24"/>
              </w:rPr>
            </w:pPr>
            <w:r>
              <w:rPr>
                <w:rFonts w:hint="eastAsia" w:ascii="宋体" w:hAnsi="宋体" w:eastAsia="宋体" w:cs="宋体"/>
                <w:sz w:val="24"/>
              </w:rPr>
              <w:t>授课</w:t>
            </w:r>
          </w:p>
        </w:tc>
        <w:tc>
          <w:tcPr>
            <w:tcW w:w="855" w:type="dxa"/>
            <w:tcBorders>
              <w:top w:val="double" w:color="9F9F9F" w:sz="0" w:space="0"/>
              <w:left w:val="double" w:color="9F9F9F" w:sz="0" w:space="0"/>
              <w:bottom w:val="double" w:color="9F9F9F" w:sz="0" w:space="0"/>
              <w:right w:val="double" w:color="9F9F9F" w:sz="0" w:space="0"/>
            </w:tcBorders>
          </w:tcPr>
          <w:p>
            <w:pPr>
              <w:pStyle w:val="9"/>
              <w:spacing w:before="1"/>
              <w:ind w:left="50"/>
              <w:rPr>
                <w:rFonts w:hint="eastAsia" w:ascii="宋体" w:hAnsi="宋体" w:eastAsia="宋体" w:cs="宋体"/>
                <w:sz w:val="24"/>
              </w:rPr>
            </w:pPr>
            <w:r>
              <w:rPr>
                <w:rFonts w:hint="eastAsia" w:ascii="宋体" w:hAnsi="宋体" w:eastAsia="宋体" w:cs="宋体"/>
                <w:sz w:val="24"/>
              </w:rPr>
              <w:t>在实践</w:t>
            </w:r>
          </w:p>
          <w:p>
            <w:pPr>
              <w:pStyle w:val="9"/>
              <w:spacing w:before="4" w:line="293" w:lineRule="exact"/>
              <w:ind w:left="50"/>
              <w:rPr>
                <w:rFonts w:hint="eastAsia" w:ascii="宋体" w:hAnsi="宋体" w:eastAsia="宋体" w:cs="宋体"/>
                <w:sz w:val="24"/>
              </w:rPr>
            </w:pPr>
            <w:r>
              <w:rPr>
                <w:rFonts w:hint="eastAsia" w:ascii="宋体" w:hAnsi="宋体" w:eastAsia="宋体" w:cs="宋体"/>
                <w:sz w:val="24"/>
              </w:rPr>
              <w:t>中演示</w:t>
            </w:r>
          </w:p>
        </w:tc>
        <w:tc>
          <w:tcPr>
            <w:tcW w:w="707" w:type="dxa"/>
            <w:tcBorders>
              <w:top w:val="double" w:color="9F9F9F" w:sz="0" w:space="0"/>
              <w:left w:val="double" w:color="9F9F9F" w:sz="0" w:space="0"/>
              <w:bottom w:val="double" w:color="9F9F9F" w:sz="0" w:space="0"/>
              <w:right w:val="double" w:color="9F9F9F" w:sz="0" w:space="0"/>
            </w:tcBorders>
          </w:tcPr>
          <w:p>
            <w:pPr>
              <w:pStyle w:val="9"/>
              <w:spacing w:before="153"/>
              <w:ind w:left="43"/>
              <w:rPr>
                <w:rFonts w:hint="eastAsia" w:ascii="宋体" w:hAnsi="宋体" w:eastAsia="宋体" w:cs="宋体"/>
                <w:sz w:val="24"/>
              </w:rPr>
            </w:pPr>
            <w:r>
              <w:rPr>
                <w:rFonts w:hint="eastAsia" w:ascii="宋体" w:hAnsi="宋体" w:eastAsia="宋体" w:cs="宋体"/>
                <w:sz w:val="24"/>
              </w:rPr>
              <w:t>标 杆</w:t>
            </w:r>
          </w:p>
        </w:tc>
        <w:tc>
          <w:tcPr>
            <w:tcW w:w="751" w:type="dxa"/>
            <w:tcBorders>
              <w:top w:val="double" w:color="9F9F9F" w:sz="0" w:space="0"/>
              <w:left w:val="double" w:color="9F9F9F" w:sz="0" w:space="0"/>
              <w:bottom w:val="double" w:color="9F9F9F" w:sz="0" w:space="0"/>
              <w:right w:val="double" w:color="9F9F9F" w:sz="0" w:space="0"/>
            </w:tcBorders>
          </w:tcPr>
          <w:p>
            <w:pPr>
              <w:pStyle w:val="9"/>
              <w:spacing w:before="1"/>
              <w:ind w:left="129"/>
              <w:rPr>
                <w:rFonts w:hint="eastAsia" w:ascii="宋体" w:hAnsi="宋体" w:eastAsia="宋体" w:cs="宋体"/>
                <w:sz w:val="24"/>
              </w:rPr>
            </w:pPr>
            <w:r>
              <w:rPr>
                <w:rFonts w:hint="eastAsia" w:ascii="宋体" w:hAnsi="宋体" w:eastAsia="宋体" w:cs="宋体"/>
                <w:sz w:val="24"/>
              </w:rPr>
              <w:t>座谈</w:t>
            </w:r>
          </w:p>
          <w:p>
            <w:pPr>
              <w:pStyle w:val="9"/>
              <w:spacing w:before="4" w:line="293" w:lineRule="exact"/>
              <w:ind w:left="129"/>
              <w:rPr>
                <w:rFonts w:hint="eastAsia" w:ascii="宋体" w:hAnsi="宋体" w:eastAsia="宋体" w:cs="宋体"/>
                <w:sz w:val="24"/>
              </w:rPr>
            </w:pPr>
            <w:r>
              <w:rPr>
                <w:rFonts w:hint="eastAsia" w:ascii="宋体" w:hAnsi="宋体" w:eastAsia="宋体" w:cs="宋体"/>
                <w:sz w:val="24"/>
              </w:rPr>
              <w:t>提问</w:t>
            </w:r>
          </w:p>
        </w:tc>
        <w:tc>
          <w:tcPr>
            <w:tcW w:w="967" w:type="dxa"/>
            <w:tcBorders>
              <w:top w:val="double" w:color="9F9F9F" w:sz="0" w:space="0"/>
              <w:left w:val="double" w:color="9F9F9F" w:sz="0" w:space="0"/>
              <w:bottom w:val="double" w:color="9F9F9F" w:sz="0" w:space="0"/>
              <w:right w:val="double" w:color="9F9F9F" w:sz="0" w:space="0"/>
            </w:tcBorders>
          </w:tcPr>
          <w:p>
            <w:pPr>
              <w:pStyle w:val="9"/>
              <w:spacing w:before="153"/>
              <w:ind w:left="178"/>
              <w:rPr>
                <w:rFonts w:hint="eastAsia" w:ascii="宋体" w:hAnsi="宋体" w:eastAsia="宋体" w:cs="宋体"/>
                <w:sz w:val="24"/>
              </w:rPr>
            </w:pPr>
            <w:r>
              <w:rPr>
                <w:rFonts w:hint="eastAsia" w:ascii="宋体" w:hAnsi="宋体" w:eastAsia="宋体" w:cs="宋体"/>
                <w:sz w:val="24"/>
              </w:rPr>
              <w:t>其 他</w:t>
            </w:r>
          </w:p>
        </w:tc>
      </w:tr>
      <w:tr>
        <w:tblPrEx>
          <w:tblBorders>
            <w:top w:val="single" w:color="EFEFEF" w:sz="4" w:space="0"/>
            <w:left w:val="single" w:color="EFEFEF" w:sz="4" w:space="0"/>
            <w:bottom w:val="single" w:color="EFEFEF" w:sz="4" w:space="0"/>
            <w:right w:val="single" w:color="EFEFEF" w:sz="4" w:space="0"/>
            <w:insideH w:val="single" w:color="EFEFEF" w:sz="4" w:space="0"/>
            <w:insideV w:val="single" w:color="EFEFEF" w:sz="4" w:space="0"/>
          </w:tblBorders>
          <w:tblCellMar>
            <w:top w:w="0" w:type="dxa"/>
            <w:left w:w="0" w:type="dxa"/>
            <w:bottom w:w="0" w:type="dxa"/>
            <w:right w:w="0" w:type="dxa"/>
          </w:tblCellMar>
        </w:tblPrEx>
        <w:trPr>
          <w:trHeight w:val="322" w:hRule="atLeast"/>
        </w:trPr>
        <w:tc>
          <w:tcPr>
            <w:tcW w:w="936" w:type="dxa"/>
            <w:vMerge w:val="continue"/>
            <w:tcBorders>
              <w:top w:val="nil"/>
              <w:left w:val="double" w:color="EFEFEF" w:sz="0" w:space="0"/>
              <w:bottom w:val="double" w:color="9F9F9F" w:sz="0" w:space="0"/>
              <w:right w:val="double" w:color="9F9F9F" w:sz="0" w:space="0"/>
            </w:tcBorders>
          </w:tcPr>
          <w:p>
            <w:pPr>
              <w:rPr>
                <w:rFonts w:hint="eastAsia" w:ascii="宋体" w:hAnsi="宋体" w:eastAsia="宋体" w:cs="宋体"/>
                <w:sz w:val="2"/>
                <w:szCs w:val="2"/>
              </w:rPr>
            </w:pPr>
          </w:p>
        </w:tc>
        <w:tc>
          <w:tcPr>
            <w:tcW w:w="2157" w:type="dxa"/>
            <w:tcBorders>
              <w:top w:val="double" w:color="9F9F9F" w:sz="0" w:space="0"/>
              <w:left w:val="double" w:color="EFEFEF" w:sz="0" w:space="0"/>
              <w:bottom w:val="double" w:color="9F9F9F" w:sz="0" w:space="0"/>
              <w:right w:val="double" w:color="9F9F9F" w:sz="0" w:space="0"/>
            </w:tcBorders>
          </w:tcPr>
          <w:p>
            <w:pPr>
              <w:pStyle w:val="9"/>
              <w:spacing w:before="1" w:line="301" w:lineRule="exact"/>
              <w:ind w:left="1"/>
              <w:rPr>
                <w:rFonts w:hint="eastAsia" w:ascii="宋体" w:hAnsi="宋体" w:eastAsia="宋体" w:cs="宋体"/>
                <w:sz w:val="24"/>
              </w:rPr>
            </w:pPr>
            <w:r>
              <w:rPr>
                <w:rFonts w:hint="eastAsia" w:ascii="宋体" w:hAnsi="宋体" w:eastAsia="宋体" w:cs="宋体"/>
                <w:sz w:val="24"/>
              </w:rPr>
              <w:t>1.计算机/IT</w:t>
            </w:r>
            <w:r>
              <w:rPr>
                <w:rFonts w:hint="eastAsia" w:ascii="宋体" w:hAnsi="宋体" w:eastAsia="宋体" w:cs="宋体"/>
                <w:spacing w:val="-15"/>
                <w:sz w:val="24"/>
              </w:rPr>
              <w:t xml:space="preserve"> 行业动</w:t>
            </w:r>
          </w:p>
        </w:tc>
        <w:tc>
          <w:tcPr>
            <w:tcW w:w="704"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12"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52"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960"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51"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855"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07"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51"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967"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r>
      <w:tr>
        <w:tblPrEx>
          <w:tblBorders>
            <w:top w:val="single" w:color="EFEFEF" w:sz="4" w:space="0"/>
            <w:left w:val="single" w:color="EFEFEF" w:sz="4" w:space="0"/>
            <w:bottom w:val="single" w:color="EFEFEF" w:sz="4" w:space="0"/>
            <w:right w:val="single" w:color="EFEFEF" w:sz="4" w:space="0"/>
            <w:insideH w:val="single" w:color="EFEFEF" w:sz="4" w:space="0"/>
            <w:insideV w:val="single" w:color="EFEFEF" w:sz="4" w:space="0"/>
          </w:tblBorders>
          <w:tblCellMar>
            <w:top w:w="0" w:type="dxa"/>
            <w:left w:w="0" w:type="dxa"/>
            <w:bottom w:w="0" w:type="dxa"/>
            <w:right w:w="0" w:type="dxa"/>
          </w:tblCellMar>
        </w:tblPrEx>
        <w:trPr>
          <w:trHeight w:val="321" w:hRule="atLeast"/>
        </w:trPr>
        <w:tc>
          <w:tcPr>
            <w:tcW w:w="936" w:type="dxa"/>
            <w:vMerge w:val="continue"/>
            <w:tcBorders>
              <w:top w:val="nil"/>
              <w:left w:val="double" w:color="EFEFEF" w:sz="0" w:space="0"/>
              <w:bottom w:val="double" w:color="9F9F9F" w:sz="0" w:space="0"/>
              <w:right w:val="double" w:color="9F9F9F" w:sz="0" w:space="0"/>
            </w:tcBorders>
          </w:tcPr>
          <w:p>
            <w:pPr>
              <w:rPr>
                <w:rFonts w:hint="eastAsia" w:ascii="宋体" w:hAnsi="宋体" w:eastAsia="宋体" w:cs="宋体"/>
                <w:sz w:val="2"/>
                <w:szCs w:val="2"/>
              </w:rPr>
            </w:pPr>
          </w:p>
        </w:tc>
        <w:tc>
          <w:tcPr>
            <w:tcW w:w="2157" w:type="dxa"/>
            <w:tcBorders>
              <w:top w:val="double" w:color="9F9F9F" w:sz="0" w:space="0"/>
              <w:left w:val="double" w:color="EFEFEF" w:sz="0" w:space="0"/>
              <w:bottom w:val="double" w:color="9F9F9F" w:sz="0" w:space="0"/>
              <w:right w:val="double" w:color="9F9F9F" w:sz="0" w:space="0"/>
            </w:tcBorders>
          </w:tcPr>
          <w:p>
            <w:pPr>
              <w:pStyle w:val="9"/>
              <w:spacing w:before="41" w:line="261" w:lineRule="exact"/>
              <w:ind w:left="1"/>
              <w:rPr>
                <w:rFonts w:hint="eastAsia" w:ascii="宋体" w:hAnsi="宋体" w:eastAsia="宋体" w:cs="宋体"/>
                <w:sz w:val="24"/>
              </w:rPr>
            </w:pPr>
            <w:r>
              <w:rPr>
                <w:rFonts w:hint="eastAsia" w:ascii="宋体" w:hAnsi="宋体" w:eastAsia="宋体" w:cs="宋体"/>
                <w:sz w:val="24"/>
              </w:rPr>
              <w:t>2.互联网方面</w:t>
            </w:r>
          </w:p>
        </w:tc>
        <w:tc>
          <w:tcPr>
            <w:tcW w:w="704"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12"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52"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960"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51"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855"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07"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51"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967"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r>
      <w:tr>
        <w:tblPrEx>
          <w:tblBorders>
            <w:top w:val="single" w:color="EFEFEF" w:sz="4" w:space="0"/>
            <w:left w:val="single" w:color="EFEFEF" w:sz="4" w:space="0"/>
            <w:bottom w:val="single" w:color="EFEFEF" w:sz="4" w:space="0"/>
            <w:right w:val="single" w:color="EFEFEF" w:sz="4" w:space="0"/>
            <w:insideH w:val="single" w:color="EFEFEF" w:sz="4" w:space="0"/>
            <w:insideV w:val="single" w:color="EFEFEF" w:sz="4" w:space="0"/>
          </w:tblBorders>
          <w:tblCellMar>
            <w:top w:w="0" w:type="dxa"/>
            <w:left w:w="0" w:type="dxa"/>
            <w:bottom w:w="0" w:type="dxa"/>
            <w:right w:w="0" w:type="dxa"/>
          </w:tblCellMar>
        </w:tblPrEx>
        <w:trPr>
          <w:trHeight w:val="330" w:hRule="atLeast"/>
        </w:trPr>
        <w:tc>
          <w:tcPr>
            <w:tcW w:w="936" w:type="dxa"/>
            <w:vMerge w:val="continue"/>
            <w:tcBorders>
              <w:top w:val="nil"/>
              <w:left w:val="double" w:color="EFEFEF" w:sz="0" w:space="0"/>
              <w:bottom w:val="double" w:color="9F9F9F" w:sz="0" w:space="0"/>
              <w:right w:val="double" w:color="9F9F9F" w:sz="0" w:space="0"/>
            </w:tcBorders>
          </w:tcPr>
          <w:p>
            <w:pPr>
              <w:rPr>
                <w:rFonts w:hint="eastAsia" w:ascii="宋体" w:hAnsi="宋体" w:eastAsia="宋体" w:cs="宋体"/>
                <w:sz w:val="2"/>
                <w:szCs w:val="2"/>
              </w:rPr>
            </w:pPr>
          </w:p>
        </w:tc>
        <w:tc>
          <w:tcPr>
            <w:tcW w:w="2157" w:type="dxa"/>
            <w:tcBorders>
              <w:top w:val="double" w:color="9F9F9F" w:sz="0" w:space="0"/>
              <w:left w:val="double" w:color="EFEFEF" w:sz="0" w:space="0"/>
              <w:bottom w:val="double" w:color="9F9F9F" w:sz="0" w:space="0"/>
              <w:right w:val="double" w:color="9F9F9F" w:sz="0" w:space="0"/>
            </w:tcBorders>
          </w:tcPr>
          <w:p>
            <w:pPr>
              <w:pStyle w:val="9"/>
              <w:spacing w:before="41" w:line="269" w:lineRule="exact"/>
              <w:ind w:left="1"/>
              <w:rPr>
                <w:rFonts w:hint="eastAsia" w:ascii="宋体" w:hAnsi="宋体" w:eastAsia="宋体" w:cs="宋体"/>
                <w:sz w:val="24"/>
              </w:rPr>
            </w:pPr>
            <w:r>
              <w:rPr>
                <w:rFonts w:hint="eastAsia" w:ascii="宋体" w:hAnsi="宋体" w:eastAsia="宋体" w:cs="宋体"/>
                <w:sz w:val="24"/>
              </w:rPr>
              <w:t>3.交际、谈判</w:t>
            </w:r>
          </w:p>
        </w:tc>
        <w:tc>
          <w:tcPr>
            <w:tcW w:w="704"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12"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52"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960"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51"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855"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07"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51"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967"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r>
      <w:tr>
        <w:tblPrEx>
          <w:tblBorders>
            <w:top w:val="single" w:color="EFEFEF" w:sz="4" w:space="0"/>
            <w:left w:val="single" w:color="EFEFEF" w:sz="4" w:space="0"/>
            <w:bottom w:val="single" w:color="EFEFEF" w:sz="4" w:space="0"/>
            <w:right w:val="single" w:color="EFEFEF" w:sz="4" w:space="0"/>
            <w:insideH w:val="single" w:color="EFEFEF" w:sz="4" w:space="0"/>
            <w:insideV w:val="single" w:color="EFEFEF" w:sz="4" w:space="0"/>
          </w:tblBorders>
          <w:tblCellMar>
            <w:top w:w="0" w:type="dxa"/>
            <w:left w:w="0" w:type="dxa"/>
            <w:bottom w:w="0" w:type="dxa"/>
            <w:right w:w="0" w:type="dxa"/>
          </w:tblCellMar>
        </w:tblPrEx>
        <w:trPr>
          <w:trHeight w:val="322" w:hRule="atLeast"/>
        </w:trPr>
        <w:tc>
          <w:tcPr>
            <w:tcW w:w="936" w:type="dxa"/>
            <w:vMerge w:val="continue"/>
            <w:tcBorders>
              <w:top w:val="nil"/>
              <w:left w:val="double" w:color="EFEFEF" w:sz="0" w:space="0"/>
              <w:bottom w:val="double" w:color="9F9F9F" w:sz="0" w:space="0"/>
              <w:right w:val="double" w:color="9F9F9F" w:sz="0" w:space="0"/>
            </w:tcBorders>
          </w:tcPr>
          <w:p>
            <w:pPr>
              <w:rPr>
                <w:rFonts w:hint="eastAsia" w:ascii="宋体" w:hAnsi="宋体" w:eastAsia="宋体" w:cs="宋体"/>
                <w:sz w:val="2"/>
                <w:szCs w:val="2"/>
              </w:rPr>
            </w:pPr>
          </w:p>
        </w:tc>
        <w:tc>
          <w:tcPr>
            <w:tcW w:w="2157" w:type="dxa"/>
            <w:tcBorders>
              <w:top w:val="double" w:color="9F9F9F" w:sz="0" w:space="0"/>
              <w:left w:val="double" w:color="EFEFEF" w:sz="0" w:space="0"/>
              <w:bottom w:val="double" w:color="9F9F9F" w:sz="0" w:space="0"/>
              <w:right w:val="double" w:color="9F9F9F" w:sz="0" w:space="0"/>
            </w:tcBorders>
          </w:tcPr>
          <w:p>
            <w:pPr>
              <w:pStyle w:val="9"/>
              <w:spacing w:before="41" w:line="261" w:lineRule="exact"/>
              <w:ind w:left="1"/>
              <w:rPr>
                <w:rFonts w:hint="eastAsia" w:ascii="宋体" w:hAnsi="宋体" w:eastAsia="宋体" w:cs="宋体"/>
                <w:sz w:val="24"/>
              </w:rPr>
            </w:pPr>
            <w:r>
              <w:rPr>
                <w:rFonts w:hint="eastAsia" w:ascii="宋体" w:hAnsi="宋体" w:eastAsia="宋体" w:cs="宋体"/>
                <w:sz w:val="24"/>
              </w:rPr>
              <w:t>4.广告创意</w:t>
            </w:r>
          </w:p>
        </w:tc>
        <w:tc>
          <w:tcPr>
            <w:tcW w:w="704"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12"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52"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960"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51"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855"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07"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51"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967"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r>
      <w:tr>
        <w:tblPrEx>
          <w:tblBorders>
            <w:top w:val="single" w:color="EFEFEF" w:sz="4" w:space="0"/>
            <w:left w:val="single" w:color="EFEFEF" w:sz="4" w:space="0"/>
            <w:bottom w:val="single" w:color="EFEFEF" w:sz="4" w:space="0"/>
            <w:right w:val="single" w:color="EFEFEF" w:sz="4" w:space="0"/>
            <w:insideH w:val="single" w:color="EFEFEF" w:sz="4" w:space="0"/>
            <w:insideV w:val="single" w:color="EFEFEF" w:sz="4" w:space="0"/>
          </w:tblBorders>
          <w:tblCellMar>
            <w:top w:w="0" w:type="dxa"/>
            <w:left w:w="0" w:type="dxa"/>
            <w:bottom w:w="0" w:type="dxa"/>
            <w:right w:w="0" w:type="dxa"/>
          </w:tblCellMar>
        </w:tblPrEx>
        <w:trPr>
          <w:trHeight w:val="330" w:hRule="atLeast"/>
        </w:trPr>
        <w:tc>
          <w:tcPr>
            <w:tcW w:w="936" w:type="dxa"/>
            <w:vMerge w:val="continue"/>
            <w:tcBorders>
              <w:top w:val="nil"/>
              <w:left w:val="double" w:color="EFEFEF" w:sz="0" w:space="0"/>
              <w:bottom w:val="double" w:color="9F9F9F" w:sz="0" w:space="0"/>
              <w:right w:val="double" w:color="9F9F9F" w:sz="0" w:space="0"/>
            </w:tcBorders>
          </w:tcPr>
          <w:p>
            <w:pPr>
              <w:rPr>
                <w:rFonts w:hint="eastAsia" w:ascii="宋体" w:hAnsi="宋体" w:eastAsia="宋体" w:cs="宋体"/>
                <w:sz w:val="2"/>
                <w:szCs w:val="2"/>
              </w:rPr>
            </w:pPr>
          </w:p>
        </w:tc>
        <w:tc>
          <w:tcPr>
            <w:tcW w:w="2157" w:type="dxa"/>
            <w:tcBorders>
              <w:top w:val="double" w:color="9F9F9F" w:sz="0" w:space="0"/>
              <w:left w:val="double" w:color="EFEFEF" w:sz="0" w:space="0"/>
              <w:bottom w:val="double" w:color="9F9F9F" w:sz="0" w:space="0"/>
              <w:right w:val="double" w:color="9F9F9F" w:sz="0" w:space="0"/>
            </w:tcBorders>
          </w:tcPr>
          <w:p>
            <w:pPr>
              <w:pStyle w:val="9"/>
              <w:spacing w:before="41" w:line="269" w:lineRule="exact"/>
              <w:ind w:left="1"/>
              <w:rPr>
                <w:rFonts w:hint="eastAsia" w:ascii="宋体" w:hAnsi="宋体" w:eastAsia="宋体" w:cs="宋体"/>
                <w:sz w:val="24"/>
              </w:rPr>
            </w:pPr>
            <w:r>
              <w:rPr>
                <w:rFonts w:hint="eastAsia" w:ascii="宋体" w:hAnsi="宋体" w:eastAsia="宋体" w:cs="宋体"/>
                <w:sz w:val="24"/>
              </w:rPr>
              <w:t>5.写作</w:t>
            </w:r>
          </w:p>
        </w:tc>
        <w:tc>
          <w:tcPr>
            <w:tcW w:w="704"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12"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52"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960"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51"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855"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07"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51"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967"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r>
      <w:tr>
        <w:tblPrEx>
          <w:tblBorders>
            <w:top w:val="single" w:color="EFEFEF" w:sz="4" w:space="0"/>
            <w:left w:val="single" w:color="EFEFEF" w:sz="4" w:space="0"/>
            <w:bottom w:val="single" w:color="EFEFEF" w:sz="4" w:space="0"/>
            <w:right w:val="single" w:color="EFEFEF" w:sz="4" w:space="0"/>
            <w:insideH w:val="single" w:color="EFEFEF" w:sz="4" w:space="0"/>
            <w:insideV w:val="single" w:color="EFEFEF" w:sz="4" w:space="0"/>
          </w:tblBorders>
          <w:tblCellMar>
            <w:top w:w="0" w:type="dxa"/>
            <w:left w:w="0" w:type="dxa"/>
            <w:bottom w:w="0" w:type="dxa"/>
            <w:right w:w="0" w:type="dxa"/>
          </w:tblCellMar>
        </w:tblPrEx>
        <w:trPr>
          <w:trHeight w:val="322" w:hRule="atLeast"/>
        </w:trPr>
        <w:tc>
          <w:tcPr>
            <w:tcW w:w="936" w:type="dxa"/>
            <w:vMerge w:val="continue"/>
            <w:tcBorders>
              <w:top w:val="nil"/>
              <w:left w:val="double" w:color="EFEFEF" w:sz="0" w:space="0"/>
              <w:bottom w:val="double" w:color="9F9F9F" w:sz="0" w:space="0"/>
              <w:right w:val="double" w:color="9F9F9F" w:sz="0" w:space="0"/>
            </w:tcBorders>
          </w:tcPr>
          <w:p>
            <w:pPr>
              <w:rPr>
                <w:rFonts w:hint="eastAsia" w:ascii="宋体" w:hAnsi="宋体" w:eastAsia="宋体" w:cs="宋体"/>
                <w:sz w:val="2"/>
                <w:szCs w:val="2"/>
              </w:rPr>
            </w:pPr>
          </w:p>
        </w:tc>
        <w:tc>
          <w:tcPr>
            <w:tcW w:w="2157" w:type="dxa"/>
            <w:tcBorders>
              <w:top w:val="double" w:color="9F9F9F" w:sz="0" w:space="0"/>
              <w:left w:val="double" w:color="EFEFEF" w:sz="0" w:space="0"/>
              <w:bottom w:val="double" w:color="9F9F9F" w:sz="0" w:space="0"/>
              <w:right w:val="double" w:color="9F9F9F" w:sz="0" w:space="0"/>
            </w:tcBorders>
          </w:tcPr>
          <w:p>
            <w:pPr>
              <w:pStyle w:val="9"/>
              <w:spacing w:before="33" w:line="269" w:lineRule="exact"/>
              <w:ind w:left="1"/>
              <w:rPr>
                <w:rFonts w:hint="eastAsia" w:ascii="宋体" w:hAnsi="宋体" w:eastAsia="宋体" w:cs="宋体"/>
                <w:sz w:val="24"/>
              </w:rPr>
            </w:pPr>
            <w:r>
              <w:rPr>
                <w:rFonts w:hint="eastAsia" w:ascii="宋体" w:hAnsi="宋体" w:eastAsia="宋体" w:cs="宋体"/>
                <w:sz w:val="24"/>
              </w:rPr>
              <w:t>6.网页制作</w:t>
            </w:r>
          </w:p>
        </w:tc>
        <w:tc>
          <w:tcPr>
            <w:tcW w:w="704"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12"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52"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960"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51"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855"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07"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51"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967"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r>
      <w:tr>
        <w:tblPrEx>
          <w:tblBorders>
            <w:top w:val="single" w:color="EFEFEF" w:sz="4" w:space="0"/>
            <w:left w:val="single" w:color="EFEFEF" w:sz="4" w:space="0"/>
            <w:bottom w:val="single" w:color="EFEFEF" w:sz="4" w:space="0"/>
            <w:right w:val="single" w:color="EFEFEF" w:sz="4" w:space="0"/>
            <w:insideH w:val="single" w:color="EFEFEF" w:sz="4" w:space="0"/>
            <w:insideV w:val="single" w:color="EFEFEF" w:sz="4" w:space="0"/>
          </w:tblBorders>
          <w:tblCellMar>
            <w:top w:w="0" w:type="dxa"/>
            <w:left w:w="0" w:type="dxa"/>
            <w:bottom w:w="0" w:type="dxa"/>
            <w:right w:w="0" w:type="dxa"/>
          </w:tblCellMar>
        </w:tblPrEx>
        <w:trPr>
          <w:trHeight w:val="322" w:hRule="atLeast"/>
        </w:trPr>
        <w:tc>
          <w:tcPr>
            <w:tcW w:w="936" w:type="dxa"/>
            <w:vMerge w:val="continue"/>
            <w:tcBorders>
              <w:top w:val="nil"/>
              <w:left w:val="double" w:color="EFEFEF" w:sz="0" w:space="0"/>
              <w:bottom w:val="double" w:color="9F9F9F" w:sz="0" w:space="0"/>
              <w:right w:val="double" w:color="9F9F9F" w:sz="0" w:space="0"/>
            </w:tcBorders>
          </w:tcPr>
          <w:p>
            <w:pPr>
              <w:rPr>
                <w:rFonts w:hint="eastAsia" w:ascii="宋体" w:hAnsi="宋体" w:eastAsia="宋体" w:cs="宋体"/>
                <w:sz w:val="2"/>
                <w:szCs w:val="2"/>
              </w:rPr>
            </w:pPr>
          </w:p>
        </w:tc>
        <w:tc>
          <w:tcPr>
            <w:tcW w:w="2157" w:type="dxa"/>
            <w:tcBorders>
              <w:top w:val="double" w:color="9F9F9F" w:sz="0" w:space="0"/>
              <w:left w:val="double" w:color="EFEFEF" w:sz="0" w:space="0"/>
              <w:bottom w:val="double" w:color="9F9F9F" w:sz="0" w:space="0"/>
              <w:right w:val="double" w:color="9F9F9F" w:sz="0" w:space="0"/>
            </w:tcBorders>
          </w:tcPr>
          <w:p>
            <w:pPr>
              <w:pStyle w:val="9"/>
              <w:spacing w:before="41" w:line="261" w:lineRule="exact"/>
              <w:ind w:left="1"/>
              <w:rPr>
                <w:rFonts w:hint="eastAsia" w:ascii="宋体" w:hAnsi="宋体" w:eastAsia="宋体" w:cs="宋体"/>
                <w:sz w:val="24"/>
              </w:rPr>
            </w:pPr>
            <w:r>
              <w:rPr>
                <w:rFonts w:hint="eastAsia" w:ascii="宋体" w:hAnsi="宋体" w:eastAsia="宋体" w:cs="宋体"/>
                <w:sz w:val="24"/>
              </w:rPr>
              <w:t>7.通讯</w:t>
            </w:r>
          </w:p>
        </w:tc>
        <w:tc>
          <w:tcPr>
            <w:tcW w:w="704"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12"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52"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960"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51"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855"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07"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51"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967"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r>
      <w:tr>
        <w:tblPrEx>
          <w:tblBorders>
            <w:top w:val="single" w:color="EFEFEF" w:sz="4" w:space="0"/>
            <w:left w:val="single" w:color="EFEFEF" w:sz="4" w:space="0"/>
            <w:bottom w:val="single" w:color="EFEFEF" w:sz="4" w:space="0"/>
            <w:right w:val="single" w:color="EFEFEF" w:sz="4" w:space="0"/>
            <w:insideH w:val="single" w:color="EFEFEF" w:sz="4" w:space="0"/>
            <w:insideV w:val="single" w:color="EFEFEF" w:sz="4" w:space="0"/>
          </w:tblBorders>
          <w:tblCellMar>
            <w:top w:w="0" w:type="dxa"/>
            <w:left w:w="0" w:type="dxa"/>
            <w:bottom w:w="0" w:type="dxa"/>
            <w:right w:w="0" w:type="dxa"/>
          </w:tblCellMar>
        </w:tblPrEx>
        <w:trPr>
          <w:trHeight w:val="330" w:hRule="atLeast"/>
        </w:trPr>
        <w:tc>
          <w:tcPr>
            <w:tcW w:w="936" w:type="dxa"/>
            <w:vMerge w:val="continue"/>
            <w:tcBorders>
              <w:top w:val="nil"/>
              <w:left w:val="double" w:color="EFEFEF" w:sz="0" w:space="0"/>
              <w:bottom w:val="double" w:color="9F9F9F" w:sz="0" w:space="0"/>
              <w:right w:val="double" w:color="9F9F9F" w:sz="0" w:space="0"/>
            </w:tcBorders>
          </w:tcPr>
          <w:p>
            <w:pPr>
              <w:rPr>
                <w:rFonts w:hint="eastAsia" w:ascii="宋体" w:hAnsi="宋体" w:eastAsia="宋体" w:cs="宋体"/>
                <w:sz w:val="2"/>
                <w:szCs w:val="2"/>
              </w:rPr>
            </w:pPr>
          </w:p>
        </w:tc>
        <w:tc>
          <w:tcPr>
            <w:tcW w:w="2157" w:type="dxa"/>
            <w:tcBorders>
              <w:top w:val="double" w:color="9F9F9F" w:sz="0" w:space="0"/>
              <w:left w:val="double" w:color="EFEFEF" w:sz="0" w:space="0"/>
              <w:bottom w:val="double" w:color="9F9F9F" w:sz="0" w:space="0"/>
              <w:right w:val="double" w:color="9F9F9F" w:sz="0" w:space="0"/>
            </w:tcBorders>
          </w:tcPr>
          <w:p>
            <w:pPr>
              <w:pStyle w:val="9"/>
              <w:spacing w:before="41" w:line="269" w:lineRule="exact"/>
              <w:ind w:left="1"/>
              <w:rPr>
                <w:rFonts w:hint="eastAsia" w:ascii="宋体" w:hAnsi="宋体" w:eastAsia="宋体" w:cs="宋体"/>
                <w:sz w:val="24"/>
              </w:rPr>
            </w:pPr>
            <w:r>
              <w:rPr>
                <w:rFonts w:hint="eastAsia" w:ascii="宋体" w:hAnsi="宋体" w:eastAsia="宋体" w:cs="宋体"/>
                <w:sz w:val="24"/>
              </w:rPr>
              <w:t>8.市场调查</w:t>
            </w:r>
          </w:p>
        </w:tc>
        <w:tc>
          <w:tcPr>
            <w:tcW w:w="704"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12"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52"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960"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51"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855"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07"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751"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c>
          <w:tcPr>
            <w:tcW w:w="967"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2"/>
              </w:rPr>
            </w:pPr>
          </w:p>
        </w:tc>
      </w:tr>
      <w:tr>
        <w:tblPrEx>
          <w:tblBorders>
            <w:top w:val="single" w:color="EFEFEF" w:sz="4" w:space="0"/>
            <w:left w:val="single" w:color="EFEFEF" w:sz="4" w:space="0"/>
            <w:bottom w:val="single" w:color="EFEFEF" w:sz="4" w:space="0"/>
            <w:right w:val="single" w:color="EFEFEF" w:sz="4" w:space="0"/>
            <w:insideH w:val="single" w:color="EFEFEF" w:sz="4" w:space="0"/>
            <w:insideV w:val="single" w:color="EFEFEF" w:sz="4" w:space="0"/>
          </w:tblBorders>
          <w:tblCellMar>
            <w:top w:w="0" w:type="dxa"/>
            <w:left w:w="0" w:type="dxa"/>
            <w:bottom w:w="0" w:type="dxa"/>
            <w:right w:w="0" w:type="dxa"/>
          </w:tblCellMar>
        </w:tblPrEx>
        <w:trPr>
          <w:trHeight w:val="722" w:hRule="atLeast"/>
        </w:trPr>
        <w:tc>
          <w:tcPr>
            <w:tcW w:w="936" w:type="dxa"/>
            <w:vMerge w:val="continue"/>
            <w:tcBorders>
              <w:top w:val="nil"/>
              <w:left w:val="double" w:color="EFEFEF" w:sz="0" w:space="0"/>
              <w:bottom w:val="double" w:color="9F9F9F" w:sz="0" w:space="0"/>
              <w:right w:val="double" w:color="9F9F9F" w:sz="0" w:space="0"/>
            </w:tcBorders>
          </w:tcPr>
          <w:p>
            <w:pPr>
              <w:rPr>
                <w:rFonts w:hint="eastAsia" w:ascii="宋体" w:hAnsi="宋体" w:eastAsia="宋体" w:cs="宋体"/>
                <w:sz w:val="2"/>
                <w:szCs w:val="2"/>
              </w:rPr>
            </w:pPr>
          </w:p>
        </w:tc>
        <w:tc>
          <w:tcPr>
            <w:tcW w:w="2157" w:type="dxa"/>
            <w:tcBorders>
              <w:top w:val="double" w:color="9F9F9F" w:sz="0" w:space="0"/>
              <w:left w:val="double" w:color="9F9F9F" w:sz="0" w:space="0"/>
              <w:bottom w:val="double" w:color="9F9F9F" w:sz="0" w:space="0"/>
              <w:right w:val="double" w:color="9F9F9F" w:sz="0" w:space="0"/>
            </w:tcBorders>
          </w:tcPr>
          <w:p>
            <w:pPr>
              <w:pStyle w:val="9"/>
              <w:spacing w:before="1"/>
              <w:ind w:left="1"/>
              <w:rPr>
                <w:rFonts w:hint="eastAsia" w:ascii="宋体" w:hAnsi="宋体" w:eastAsia="宋体" w:cs="宋体"/>
                <w:sz w:val="24"/>
              </w:rPr>
            </w:pPr>
            <w:r>
              <w:rPr>
                <w:rFonts w:hint="eastAsia" w:ascii="宋体" w:hAnsi="宋体" w:eastAsia="宋体" w:cs="宋体"/>
                <w:sz w:val="24"/>
              </w:rPr>
              <w:t>9.其他</w:t>
            </w:r>
          </w:p>
        </w:tc>
        <w:tc>
          <w:tcPr>
            <w:tcW w:w="7159" w:type="dxa"/>
            <w:gridSpan w:val="9"/>
            <w:tcBorders>
              <w:top w:val="double" w:color="9F9F9F" w:sz="0" w:space="0"/>
              <w:left w:val="double" w:color="9F9F9F" w:sz="0" w:space="0"/>
              <w:bottom w:val="double" w:color="9F9F9F" w:sz="0" w:space="0"/>
              <w:right w:val="double" w:color="9F9F9F" w:sz="0" w:space="0"/>
            </w:tcBorders>
          </w:tcPr>
          <w:p>
            <w:pPr>
              <w:pStyle w:val="9"/>
              <w:spacing w:before="1"/>
              <w:ind w:left="-3"/>
              <w:rPr>
                <w:rFonts w:hint="eastAsia" w:ascii="宋体" w:hAnsi="宋体" w:eastAsia="宋体" w:cs="宋体"/>
                <w:sz w:val="24"/>
              </w:rPr>
            </w:pPr>
            <w:r>
              <w:rPr>
                <w:rFonts w:hint="eastAsia" w:ascii="宋体" w:hAnsi="宋体" w:eastAsia="宋体" w:cs="宋体"/>
                <w:sz w:val="24"/>
              </w:rPr>
              <w:t>请说明：</w:t>
            </w:r>
          </w:p>
        </w:tc>
      </w:tr>
      <w:tr>
        <w:tblPrEx>
          <w:tblBorders>
            <w:top w:val="single" w:color="EFEFEF" w:sz="4" w:space="0"/>
            <w:left w:val="single" w:color="EFEFEF" w:sz="4" w:space="0"/>
            <w:bottom w:val="single" w:color="EFEFEF" w:sz="4" w:space="0"/>
            <w:right w:val="single" w:color="EFEFEF" w:sz="4" w:space="0"/>
            <w:insideH w:val="single" w:color="EFEFEF" w:sz="4" w:space="0"/>
            <w:insideV w:val="single" w:color="EFEFEF" w:sz="4" w:space="0"/>
          </w:tblBorders>
          <w:tblCellMar>
            <w:top w:w="0" w:type="dxa"/>
            <w:left w:w="0" w:type="dxa"/>
            <w:bottom w:w="0" w:type="dxa"/>
            <w:right w:w="0" w:type="dxa"/>
          </w:tblCellMar>
        </w:tblPrEx>
        <w:trPr>
          <w:trHeight w:val="898" w:hRule="atLeast"/>
        </w:trPr>
        <w:tc>
          <w:tcPr>
            <w:tcW w:w="936" w:type="dxa"/>
            <w:tcBorders>
              <w:top w:val="double" w:color="9F9F9F" w:sz="0" w:space="0"/>
              <w:left w:val="double" w:color="EFEFEF" w:sz="0" w:space="0"/>
              <w:bottom w:val="double" w:color="9F9F9F" w:sz="0" w:space="0"/>
              <w:right w:val="double" w:color="9F9F9F" w:sz="0" w:space="0"/>
            </w:tcBorders>
          </w:tcPr>
          <w:p>
            <w:pPr>
              <w:pStyle w:val="9"/>
              <w:spacing w:before="137" w:line="244" w:lineRule="auto"/>
              <w:ind w:left="208" w:right="216"/>
              <w:rPr>
                <w:rFonts w:hint="eastAsia" w:ascii="宋体" w:hAnsi="宋体" w:eastAsia="宋体" w:cs="宋体"/>
                <w:sz w:val="24"/>
              </w:rPr>
            </w:pPr>
            <w:r>
              <w:rPr>
                <w:rFonts w:hint="eastAsia" w:ascii="宋体" w:hAnsi="宋体" w:eastAsia="宋体" w:cs="宋体"/>
                <w:sz w:val="24"/>
              </w:rPr>
              <w:t>其他知识</w:t>
            </w:r>
          </w:p>
        </w:tc>
        <w:tc>
          <w:tcPr>
            <w:tcW w:w="9316" w:type="dxa"/>
            <w:gridSpan w:val="10"/>
            <w:tcBorders>
              <w:top w:val="double" w:color="9F9F9F" w:sz="0" w:space="0"/>
              <w:left w:val="double" w:color="9F9F9F" w:sz="0" w:space="0"/>
              <w:bottom w:val="double" w:color="9F9F9F" w:sz="0" w:space="0"/>
              <w:right w:val="double" w:color="9F9F9F" w:sz="0" w:space="0"/>
            </w:tcBorders>
          </w:tcPr>
          <w:p>
            <w:pPr>
              <w:pStyle w:val="9"/>
              <w:spacing w:before="1"/>
              <w:ind w:left="1"/>
              <w:rPr>
                <w:rFonts w:hint="eastAsia" w:ascii="宋体" w:hAnsi="宋体" w:eastAsia="宋体" w:cs="宋体"/>
                <w:sz w:val="24"/>
              </w:rPr>
            </w:pPr>
            <w:r>
              <w:rPr>
                <w:rFonts w:hint="eastAsia" w:ascii="宋体" w:hAnsi="宋体" w:eastAsia="宋体" w:cs="宋体"/>
                <w:sz w:val="24"/>
              </w:rPr>
              <w:t>请说明：</w:t>
            </w:r>
          </w:p>
        </w:tc>
      </w:tr>
    </w:tbl>
    <w:p>
      <w:pPr>
        <w:pStyle w:val="4"/>
        <w:rPr>
          <w:rFonts w:hint="eastAsia" w:ascii="宋体" w:hAnsi="宋体" w:eastAsia="宋体" w:cs="宋体"/>
        </w:rPr>
      </w:pPr>
    </w:p>
    <w:p>
      <w:pPr>
        <w:pStyle w:val="4"/>
        <w:spacing w:before="69"/>
        <w:ind w:left="1101"/>
        <w:rPr>
          <w:rFonts w:hint="eastAsia" w:ascii="宋体" w:hAnsi="宋体" w:eastAsia="宋体" w:cs="宋体"/>
        </w:rPr>
      </w:pPr>
      <w:r>
        <w:rPr>
          <w:rFonts w:hint="eastAsia" w:ascii="宋体" w:hAnsi="宋体" w:eastAsia="宋体" w:cs="宋体"/>
        </w:rPr>
        <w:t>填表说明：</w:t>
      </w:r>
    </w:p>
    <w:p>
      <w:pPr>
        <w:pStyle w:val="8"/>
        <w:numPr>
          <w:ilvl w:val="0"/>
          <w:numId w:val="6"/>
        </w:numPr>
        <w:tabs>
          <w:tab w:val="left" w:pos="1461"/>
          <w:tab w:val="left" w:pos="1462"/>
        </w:tabs>
        <w:spacing w:before="44" w:after="0" w:line="240" w:lineRule="auto"/>
        <w:ind w:left="1461" w:right="0" w:hanging="361"/>
        <w:jc w:val="left"/>
        <w:rPr>
          <w:rFonts w:hint="eastAsia" w:ascii="宋体" w:hAnsi="宋体" w:eastAsia="宋体" w:cs="宋体"/>
          <w:sz w:val="21"/>
        </w:rPr>
      </w:pPr>
      <w:r>
        <w:rPr>
          <w:rFonts w:hint="eastAsia" w:ascii="宋体" w:hAnsi="宋体" w:eastAsia="宋体" w:cs="宋体"/>
          <w:sz w:val="21"/>
        </w:rPr>
        <w:t>所列内容仅供参考，在同意的项目栏打√，还可列出自己需要的内容；</w:t>
      </w:r>
    </w:p>
    <w:p>
      <w:pPr>
        <w:pStyle w:val="8"/>
        <w:numPr>
          <w:ilvl w:val="0"/>
          <w:numId w:val="6"/>
        </w:numPr>
        <w:tabs>
          <w:tab w:val="left" w:pos="1461"/>
          <w:tab w:val="left" w:pos="1462"/>
        </w:tabs>
        <w:spacing w:before="43" w:after="0" w:line="240" w:lineRule="auto"/>
        <w:ind w:left="1461" w:right="0" w:hanging="361"/>
        <w:jc w:val="left"/>
        <w:rPr>
          <w:rFonts w:hint="eastAsia" w:ascii="宋体" w:hAnsi="宋体" w:eastAsia="宋体" w:cs="宋体"/>
          <w:sz w:val="21"/>
        </w:rPr>
      </w:pPr>
      <w:r>
        <w:rPr>
          <w:rFonts w:hint="eastAsia" w:ascii="宋体" w:hAnsi="宋体" w:eastAsia="宋体" w:cs="宋体"/>
          <w:sz w:val="21"/>
        </w:rPr>
        <w:t>请您根据您所在部门员工的需求填写此表</w:t>
      </w:r>
    </w:p>
    <w:p>
      <w:pPr>
        <w:pStyle w:val="8"/>
        <w:numPr>
          <w:ilvl w:val="0"/>
          <w:numId w:val="6"/>
        </w:numPr>
        <w:tabs>
          <w:tab w:val="left" w:pos="1374"/>
        </w:tabs>
        <w:spacing w:before="43" w:after="0" w:line="240" w:lineRule="auto"/>
        <w:ind w:left="1373" w:right="0" w:hanging="273"/>
        <w:jc w:val="left"/>
        <w:rPr>
          <w:rFonts w:hint="eastAsia" w:ascii="宋体" w:hAnsi="宋体" w:eastAsia="宋体" w:cs="宋体"/>
          <w:sz w:val="21"/>
        </w:rPr>
      </w:pPr>
      <w:r>
        <w:rPr>
          <w:rFonts w:hint="eastAsia" w:ascii="宋体" w:hAnsi="宋体" w:eastAsia="宋体" w:cs="宋体"/>
          <w:sz w:val="21"/>
        </w:rPr>
        <w:t>如篇幅有限，必要时可另附纸说明。 谢谢您的合作</w:t>
      </w: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spacing w:before="4"/>
        <w:rPr>
          <w:rFonts w:hint="eastAsia" w:ascii="宋体" w:hAnsi="宋体" w:eastAsia="宋体" w:cs="宋体"/>
          <w:sz w:val="10"/>
        </w:rPr>
      </w:pPr>
    </w:p>
    <w:p>
      <w:pPr>
        <w:spacing w:after="0"/>
        <w:rPr>
          <w:rFonts w:hint="eastAsia" w:ascii="宋体" w:hAnsi="宋体" w:eastAsia="宋体" w:cs="宋体"/>
          <w:sz w:val="10"/>
        </w:rPr>
        <w:sectPr>
          <w:headerReference r:id="rId8" w:type="default"/>
          <w:footerReference r:id="rId9" w:type="default"/>
          <w:pgSz w:w="11910" w:h="16840"/>
          <w:pgMar w:top="1840" w:right="0" w:bottom="280" w:left="700" w:header="856" w:footer="0" w:gutter="0"/>
        </w:sectPr>
      </w:pPr>
    </w:p>
    <w:p>
      <w:pPr>
        <w:pStyle w:val="4"/>
        <w:spacing w:before="7"/>
        <w:rPr>
          <w:rFonts w:hint="eastAsia" w:ascii="宋体" w:hAnsi="宋体" w:eastAsia="宋体" w:cs="宋体"/>
          <w:sz w:val="6"/>
        </w:rPr>
      </w:pPr>
    </w:p>
    <w:p>
      <w:pPr>
        <w:pStyle w:val="4"/>
        <w:spacing w:line="20" w:lineRule="exact"/>
        <w:ind w:left="456"/>
        <w:rPr>
          <w:rFonts w:hint="eastAsia" w:ascii="宋体" w:hAnsi="宋体" w:eastAsia="宋体" w:cs="宋体"/>
          <w:sz w:val="2"/>
        </w:rPr>
      </w:pPr>
      <w:r>
        <w:rPr>
          <w:rFonts w:hint="eastAsia" w:ascii="宋体" w:hAnsi="宋体" w:eastAsia="宋体" w:cs="宋体"/>
          <w:sz w:val="2"/>
        </w:rPr>
        <w:pict>
          <v:group id="_x0000_s1095" o:spid="_x0000_s1095" o:spt="203" style="height:0.4pt;width:702.75pt;" coordsize="14055,8">
            <o:lock v:ext="edit"/>
            <v:line id="_x0000_s1096" o:spid="_x0000_s1096" o:spt="20" style="position:absolute;left:0;top:4;height:0;width:14055;" stroked="t" coordsize="21600,21600">
              <v:path arrowok="t"/>
              <v:fill focussize="0,0"/>
              <v:stroke weight="0.4pt" color="#000000"/>
              <v:imagedata o:title=""/>
              <o:lock v:ext="edit"/>
            </v:line>
            <w10:wrap type="none"/>
            <w10:anchorlock/>
          </v:group>
        </w:pict>
      </w:r>
    </w:p>
    <w:p>
      <w:pPr>
        <w:pStyle w:val="2"/>
        <w:spacing w:before="116"/>
        <w:ind w:left="5918" w:right="6029"/>
        <w:rPr>
          <w:rFonts w:hint="eastAsia" w:ascii="宋体" w:hAnsi="宋体" w:eastAsia="宋体" w:cs="宋体"/>
        </w:rPr>
      </w:pPr>
      <w:r>
        <w:rPr>
          <w:rFonts w:hint="eastAsia" w:ascii="宋体" w:hAnsi="宋体" w:eastAsia="宋体" w:cs="宋体"/>
        </w:rPr>
        <w:t>在职技能培训计划申请表</w:t>
      </w:r>
    </w:p>
    <w:p>
      <w:pPr>
        <w:pStyle w:val="4"/>
        <w:spacing w:before="9"/>
        <w:rPr>
          <w:rFonts w:hint="eastAsia" w:ascii="宋体" w:hAnsi="宋体" w:eastAsia="宋体" w:cs="宋体"/>
          <w:b/>
          <w:sz w:val="11"/>
        </w:rPr>
      </w:pPr>
    </w:p>
    <w:tbl>
      <w:tblPr>
        <w:tblStyle w:val="5"/>
        <w:tblW w:w="0" w:type="auto"/>
        <w:tblInd w:w="488" w:type="dxa"/>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Layout w:type="fixed"/>
        <w:tblCellMar>
          <w:top w:w="0" w:type="dxa"/>
          <w:left w:w="0" w:type="dxa"/>
          <w:bottom w:w="0" w:type="dxa"/>
          <w:right w:w="0" w:type="dxa"/>
        </w:tblCellMar>
      </w:tblPr>
      <w:tblGrid>
        <w:gridCol w:w="1821"/>
        <w:gridCol w:w="2105"/>
        <w:gridCol w:w="424"/>
        <w:gridCol w:w="1681"/>
        <w:gridCol w:w="140"/>
        <w:gridCol w:w="1541"/>
        <w:gridCol w:w="424"/>
        <w:gridCol w:w="1585"/>
        <w:gridCol w:w="984"/>
        <w:gridCol w:w="2105"/>
        <w:gridCol w:w="1684"/>
      </w:tblGrid>
      <w:tr>
        <w:tblPrEx>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CellMar>
            <w:top w:w="0" w:type="dxa"/>
            <w:left w:w="0" w:type="dxa"/>
            <w:bottom w:w="0" w:type="dxa"/>
            <w:right w:w="0" w:type="dxa"/>
          </w:tblCellMar>
        </w:tblPrEx>
        <w:trPr>
          <w:trHeight w:val="650" w:hRule="atLeast"/>
        </w:trPr>
        <w:tc>
          <w:tcPr>
            <w:tcW w:w="1821" w:type="dxa"/>
            <w:tcBorders>
              <w:left w:val="double" w:color="EFEFEF" w:sz="0" w:space="0"/>
            </w:tcBorders>
          </w:tcPr>
          <w:p>
            <w:pPr>
              <w:pStyle w:val="9"/>
              <w:tabs>
                <w:tab w:val="left" w:pos="1017"/>
              </w:tabs>
              <w:spacing w:before="6" w:line="310" w:lineRule="atLeast"/>
              <w:ind w:left="537" w:right="531"/>
              <w:rPr>
                <w:rFonts w:hint="eastAsia" w:ascii="宋体" w:hAnsi="宋体" w:eastAsia="宋体" w:cs="宋体"/>
                <w:sz w:val="24"/>
              </w:rPr>
            </w:pPr>
            <w:r>
              <w:rPr>
                <w:rFonts w:hint="eastAsia" w:ascii="宋体" w:hAnsi="宋体" w:eastAsia="宋体" w:cs="宋体"/>
                <w:sz w:val="24"/>
              </w:rPr>
              <w:t>培训</w:t>
            </w:r>
            <w:r>
              <w:rPr>
                <w:rFonts w:hint="eastAsia" w:ascii="宋体" w:hAnsi="宋体" w:eastAsia="宋体" w:cs="宋体"/>
                <w:spacing w:val="-17"/>
                <w:sz w:val="24"/>
              </w:rPr>
              <w:t>班</w:t>
            </w:r>
            <w:r>
              <w:rPr>
                <w:rFonts w:hint="eastAsia" w:ascii="宋体" w:hAnsi="宋体" w:eastAsia="宋体" w:cs="宋体"/>
                <w:sz w:val="24"/>
              </w:rPr>
              <w:t>名</w:t>
            </w:r>
            <w:r>
              <w:rPr>
                <w:rFonts w:hint="eastAsia" w:ascii="宋体" w:hAnsi="宋体" w:eastAsia="宋体" w:cs="宋体"/>
                <w:sz w:val="24"/>
              </w:rPr>
              <w:tab/>
            </w:r>
            <w:r>
              <w:rPr>
                <w:rFonts w:hint="eastAsia" w:ascii="宋体" w:hAnsi="宋体" w:eastAsia="宋体" w:cs="宋体"/>
                <w:spacing w:val="-17"/>
                <w:sz w:val="24"/>
              </w:rPr>
              <w:t>称</w:t>
            </w:r>
          </w:p>
        </w:tc>
        <w:tc>
          <w:tcPr>
            <w:tcW w:w="2529" w:type="dxa"/>
            <w:gridSpan w:val="2"/>
          </w:tcPr>
          <w:p>
            <w:pPr>
              <w:pStyle w:val="9"/>
              <w:rPr>
                <w:rFonts w:hint="eastAsia" w:ascii="宋体" w:hAnsi="宋体" w:eastAsia="宋体" w:cs="宋体"/>
                <w:sz w:val="26"/>
              </w:rPr>
            </w:pPr>
          </w:p>
        </w:tc>
        <w:tc>
          <w:tcPr>
            <w:tcW w:w="1821" w:type="dxa"/>
            <w:gridSpan w:val="2"/>
          </w:tcPr>
          <w:p>
            <w:pPr>
              <w:pStyle w:val="9"/>
              <w:spacing w:before="6" w:line="310" w:lineRule="atLeast"/>
              <w:ind w:left="413" w:right="415" w:firstLine="120"/>
              <w:rPr>
                <w:rFonts w:hint="eastAsia" w:ascii="宋体" w:hAnsi="宋体" w:eastAsia="宋体" w:cs="宋体"/>
                <w:sz w:val="24"/>
              </w:rPr>
            </w:pPr>
            <w:r>
              <w:rPr>
                <w:rFonts w:hint="eastAsia" w:ascii="宋体" w:hAnsi="宋体" w:eastAsia="宋体" w:cs="宋体"/>
                <w:sz w:val="24"/>
              </w:rPr>
              <w:t>本年度举办班数</w:t>
            </w:r>
          </w:p>
        </w:tc>
        <w:tc>
          <w:tcPr>
            <w:tcW w:w="1541" w:type="dxa"/>
          </w:tcPr>
          <w:p>
            <w:pPr>
              <w:pStyle w:val="9"/>
              <w:rPr>
                <w:rFonts w:hint="eastAsia" w:ascii="宋体" w:hAnsi="宋体" w:eastAsia="宋体" w:cs="宋体"/>
                <w:sz w:val="26"/>
              </w:rPr>
            </w:pPr>
          </w:p>
        </w:tc>
        <w:tc>
          <w:tcPr>
            <w:tcW w:w="2009" w:type="dxa"/>
            <w:gridSpan w:val="2"/>
          </w:tcPr>
          <w:p>
            <w:pPr>
              <w:pStyle w:val="9"/>
              <w:tabs>
                <w:tab w:val="left" w:pos="1109"/>
              </w:tabs>
              <w:spacing w:before="9"/>
              <w:ind w:left="629"/>
              <w:rPr>
                <w:rFonts w:hint="eastAsia" w:ascii="宋体" w:hAnsi="宋体" w:eastAsia="宋体" w:cs="宋体"/>
                <w:sz w:val="24"/>
              </w:rPr>
            </w:pPr>
            <w:r>
              <w:rPr>
                <w:rFonts w:hint="eastAsia" w:ascii="宋体" w:hAnsi="宋体" w:eastAsia="宋体" w:cs="宋体"/>
                <w:sz w:val="24"/>
              </w:rPr>
              <w:t>培</w:t>
            </w:r>
            <w:r>
              <w:rPr>
                <w:rFonts w:hint="eastAsia" w:ascii="宋体" w:hAnsi="宋体" w:eastAsia="宋体" w:cs="宋体"/>
                <w:sz w:val="24"/>
              </w:rPr>
              <w:tab/>
            </w:r>
            <w:r>
              <w:rPr>
                <w:rFonts w:hint="eastAsia" w:ascii="宋体" w:hAnsi="宋体" w:eastAsia="宋体" w:cs="宋体"/>
                <w:sz w:val="24"/>
              </w:rPr>
              <w:t>训</w:t>
            </w:r>
          </w:p>
          <w:p>
            <w:pPr>
              <w:pStyle w:val="9"/>
              <w:tabs>
                <w:tab w:val="left" w:pos="1109"/>
              </w:tabs>
              <w:spacing w:before="4"/>
              <w:ind w:left="629"/>
              <w:rPr>
                <w:rFonts w:hint="eastAsia" w:ascii="宋体" w:hAnsi="宋体" w:eastAsia="宋体" w:cs="宋体"/>
                <w:sz w:val="24"/>
              </w:rPr>
            </w:pPr>
            <w:r>
              <w:rPr>
                <w:rFonts w:hint="eastAsia" w:ascii="宋体" w:hAnsi="宋体" w:eastAsia="宋体" w:cs="宋体"/>
                <w:sz w:val="24"/>
              </w:rPr>
              <w:t>地</w:t>
            </w:r>
            <w:r>
              <w:rPr>
                <w:rFonts w:hint="eastAsia" w:ascii="宋体" w:hAnsi="宋体" w:eastAsia="宋体" w:cs="宋体"/>
                <w:sz w:val="24"/>
              </w:rPr>
              <w:tab/>
            </w:r>
            <w:r>
              <w:rPr>
                <w:rFonts w:hint="eastAsia" w:ascii="宋体" w:hAnsi="宋体" w:eastAsia="宋体" w:cs="宋体"/>
                <w:sz w:val="24"/>
              </w:rPr>
              <w:t>点</w:t>
            </w:r>
          </w:p>
        </w:tc>
        <w:tc>
          <w:tcPr>
            <w:tcW w:w="4773" w:type="dxa"/>
            <w:gridSpan w:val="3"/>
          </w:tcPr>
          <w:p>
            <w:pPr>
              <w:pStyle w:val="9"/>
              <w:rPr>
                <w:rFonts w:hint="eastAsia" w:ascii="宋体" w:hAnsi="宋体" w:eastAsia="宋体" w:cs="宋体"/>
                <w:sz w:val="26"/>
              </w:rPr>
            </w:pPr>
          </w:p>
        </w:tc>
      </w:tr>
      <w:tr>
        <w:tblPrEx>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CellMar>
            <w:top w:w="0" w:type="dxa"/>
            <w:left w:w="0" w:type="dxa"/>
            <w:bottom w:w="0" w:type="dxa"/>
            <w:right w:w="0" w:type="dxa"/>
          </w:tblCellMar>
        </w:tblPrEx>
        <w:trPr>
          <w:trHeight w:val="1091" w:hRule="atLeast"/>
        </w:trPr>
        <w:tc>
          <w:tcPr>
            <w:tcW w:w="1821" w:type="dxa"/>
            <w:tcBorders>
              <w:left w:val="double" w:color="EFEFEF" w:sz="0" w:space="0"/>
            </w:tcBorders>
          </w:tcPr>
          <w:p>
            <w:pPr>
              <w:pStyle w:val="9"/>
              <w:spacing w:before="2"/>
              <w:rPr>
                <w:rFonts w:hint="eastAsia" w:ascii="宋体" w:hAnsi="宋体" w:eastAsia="宋体" w:cs="宋体"/>
                <w:b/>
                <w:sz w:val="18"/>
              </w:rPr>
            </w:pPr>
          </w:p>
          <w:p>
            <w:pPr>
              <w:pStyle w:val="9"/>
              <w:tabs>
                <w:tab w:val="left" w:pos="1017"/>
              </w:tabs>
              <w:ind w:left="537"/>
              <w:rPr>
                <w:rFonts w:hint="eastAsia" w:ascii="宋体" w:hAnsi="宋体" w:eastAsia="宋体" w:cs="宋体"/>
                <w:sz w:val="24"/>
              </w:rPr>
            </w:pPr>
            <w:r>
              <w:rPr>
                <w:rFonts w:hint="eastAsia" w:ascii="宋体" w:hAnsi="宋体" w:eastAsia="宋体" w:cs="宋体"/>
                <w:sz w:val="24"/>
              </w:rPr>
              <w:t>培</w:t>
            </w:r>
            <w:r>
              <w:rPr>
                <w:rFonts w:hint="eastAsia" w:ascii="宋体" w:hAnsi="宋体" w:eastAsia="宋体" w:cs="宋体"/>
                <w:sz w:val="24"/>
              </w:rPr>
              <w:tab/>
            </w:r>
            <w:r>
              <w:rPr>
                <w:rFonts w:hint="eastAsia" w:ascii="宋体" w:hAnsi="宋体" w:eastAsia="宋体" w:cs="宋体"/>
                <w:sz w:val="24"/>
              </w:rPr>
              <w:t>训</w:t>
            </w:r>
          </w:p>
          <w:p>
            <w:pPr>
              <w:pStyle w:val="9"/>
              <w:tabs>
                <w:tab w:val="left" w:pos="1017"/>
              </w:tabs>
              <w:spacing w:before="6"/>
              <w:ind w:left="537"/>
              <w:rPr>
                <w:rFonts w:hint="eastAsia" w:ascii="宋体" w:hAnsi="宋体" w:eastAsia="宋体" w:cs="宋体"/>
                <w:sz w:val="24"/>
              </w:rPr>
            </w:pPr>
            <w:r>
              <w:rPr>
                <w:rFonts w:hint="eastAsia" w:ascii="宋体" w:hAnsi="宋体" w:eastAsia="宋体" w:cs="宋体"/>
                <w:sz w:val="24"/>
              </w:rPr>
              <w:t>目</w:t>
            </w:r>
            <w:r>
              <w:rPr>
                <w:rFonts w:hint="eastAsia" w:ascii="宋体" w:hAnsi="宋体" w:eastAsia="宋体" w:cs="宋体"/>
                <w:sz w:val="24"/>
              </w:rPr>
              <w:tab/>
            </w:r>
            <w:r>
              <w:rPr>
                <w:rFonts w:hint="eastAsia" w:ascii="宋体" w:hAnsi="宋体" w:eastAsia="宋体" w:cs="宋体"/>
                <w:sz w:val="24"/>
              </w:rPr>
              <w:t>的</w:t>
            </w:r>
          </w:p>
        </w:tc>
        <w:tc>
          <w:tcPr>
            <w:tcW w:w="12673" w:type="dxa"/>
            <w:gridSpan w:val="10"/>
          </w:tcPr>
          <w:p>
            <w:pPr>
              <w:pStyle w:val="9"/>
              <w:rPr>
                <w:rFonts w:hint="eastAsia" w:ascii="宋体" w:hAnsi="宋体" w:eastAsia="宋体" w:cs="宋体"/>
                <w:sz w:val="26"/>
              </w:rPr>
            </w:pPr>
          </w:p>
        </w:tc>
      </w:tr>
      <w:tr>
        <w:tblPrEx>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CellMar>
            <w:top w:w="0" w:type="dxa"/>
            <w:left w:w="0" w:type="dxa"/>
            <w:bottom w:w="0" w:type="dxa"/>
            <w:right w:w="0" w:type="dxa"/>
          </w:tblCellMar>
        </w:tblPrEx>
        <w:trPr>
          <w:trHeight w:val="554" w:hRule="atLeast"/>
        </w:trPr>
        <w:tc>
          <w:tcPr>
            <w:tcW w:w="1821" w:type="dxa"/>
            <w:tcBorders>
              <w:left w:val="double" w:color="EFEFEF" w:sz="0" w:space="0"/>
            </w:tcBorders>
          </w:tcPr>
          <w:p>
            <w:pPr>
              <w:pStyle w:val="9"/>
              <w:spacing w:before="121"/>
              <w:ind w:left="417"/>
              <w:rPr>
                <w:rFonts w:hint="eastAsia" w:ascii="宋体" w:hAnsi="宋体" w:eastAsia="宋体" w:cs="宋体"/>
                <w:sz w:val="24"/>
              </w:rPr>
            </w:pPr>
            <w:r>
              <w:rPr>
                <w:rFonts w:hint="eastAsia" w:ascii="宋体" w:hAnsi="宋体" w:eastAsia="宋体" w:cs="宋体"/>
                <w:sz w:val="24"/>
              </w:rPr>
              <w:t>培训对象</w:t>
            </w:r>
          </w:p>
        </w:tc>
        <w:tc>
          <w:tcPr>
            <w:tcW w:w="2529" w:type="dxa"/>
            <w:gridSpan w:val="2"/>
          </w:tcPr>
          <w:p>
            <w:pPr>
              <w:pStyle w:val="9"/>
              <w:rPr>
                <w:rFonts w:hint="eastAsia" w:ascii="宋体" w:hAnsi="宋体" w:eastAsia="宋体" w:cs="宋体"/>
                <w:sz w:val="26"/>
              </w:rPr>
            </w:pPr>
          </w:p>
        </w:tc>
        <w:tc>
          <w:tcPr>
            <w:tcW w:w="1821" w:type="dxa"/>
            <w:gridSpan w:val="2"/>
          </w:tcPr>
          <w:p>
            <w:pPr>
              <w:pStyle w:val="9"/>
              <w:spacing w:before="121"/>
              <w:ind w:left="413"/>
              <w:rPr>
                <w:rFonts w:hint="eastAsia" w:ascii="宋体" w:hAnsi="宋体" w:eastAsia="宋体" w:cs="宋体"/>
                <w:sz w:val="24"/>
              </w:rPr>
            </w:pPr>
            <w:r>
              <w:rPr>
                <w:rFonts w:hint="eastAsia" w:ascii="宋体" w:hAnsi="宋体" w:eastAsia="宋体" w:cs="宋体"/>
                <w:sz w:val="24"/>
              </w:rPr>
              <w:t>培训人数</w:t>
            </w:r>
          </w:p>
        </w:tc>
        <w:tc>
          <w:tcPr>
            <w:tcW w:w="1541" w:type="dxa"/>
          </w:tcPr>
          <w:p>
            <w:pPr>
              <w:pStyle w:val="9"/>
              <w:rPr>
                <w:rFonts w:hint="eastAsia" w:ascii="宋体" w:hAnsi="宋体" w:eastAsia="宋体" w:cs="宋体"/>
                <w:sz w:val="26"/>
              </w:rPr>
            </w:pPr>
          </w:p>
        </w:tc>
        <w:tc>
          <w:tcPr>
            <w:tcW w:w="2009" w:type="dxa"/>
            <w:gridSpan w:val="2"/>
          </w:tcPr>
          <w:p>
            <w:pPr>
              <w:pStyle w:val="9"/>
              <w:spacing w:before="121"/>
              <w:ind w:left="509"/>
              <w:rPr>
                <w:rFonts w:hint="eastAsia" w:ascii="宋体" w:hAnsi="宋体" w:eastAsia="宋体" w:cs="宋体"/>
                <w:sz w:val="24"/>
              </w:rPr>
            </w:pPr>
            <w:r>
              <w:rPr>
                <w:rFonts w:hint="eastAsia" w:ascii="宋体" w:hAnsi="宋体" w:eastAsia="宋体" w:cs="宋体"/>
                <w:sz w:val="24"/>
              </w:rPr>
              <w:t>培训时间</w:t>
            </w:r>
          </w:p>
        </w:tc>
        <w:tc>
          <w:tcPr>
            <w:tcW w:w="4773" w:type="dxa"/>
            <w:gridSpan w:val="3"/>
          </w:tcPr>
          <w:p>
            <w:pPr>
              <w:pStyle w:val="9"/>
              <w:rPr>
                <w:rFonts w:hint="eastAsia" w:ascii="宋体" w:hAnsi="宋体" w:eastAsia="宋体" w:cs="宋体"/>
                <w:sz w:val="26"/>
              </w:rPr>
            </w:pPr>
          </w:p>
        </w:tc>
      </w:tr>
      <w:tr>
        <w:tblPrEx>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CellMar>
            <w:top w:w="0" w:type="dxa"/>
            <w:left w:w="0" w:type="dxa"/>
            <w:bottom w:w="0" w:type="dxa"/>
            <w:right w:w="0" w:type="dxa"/>
          </w:tblCellMar>
        </w:tblPrEx>
        <w:trPr>
          <w:trHeight w:val="1258" w:hRule="atLeast"/>
        </w:trPr>
        <w:tc>
          <w:tcPr>
            <w:tcW w:w="1821" w:type="dxa"/>
            <w:tcBorders>
              <w:left w:val="double" w:color="EFEFEF" w:sz="0" w:space="0"/>
            </w:tcBorders>
          </w:tcPr>
          <w:p>
            <w:pPr>
              <w:pStyle w:val="9"/>
              <w:spacing w:before="1"/>
              <w:rPr>
                <w:rFonts w:hint="eastAsia" w:ascii="宋体" w:hAnsi="宋体" w:eastAsia="宋体" w:cs="宋体"/>
                <w:b/>
                <w:sz w:val="25"/>
              </w:rPr>
            </w:pPr>
          </w:p>
          <w:p>
            <w:pPr>
              <w:pStyle w:val="9"/>
              <w:tabs>
                <w:tab w:val="left" w:pos="1017"/>
              </w:tabs>
              <w:ind w:left="537"/>
              <w:rPr>
                <w:rFonts w:hint="eastAsia" w:ascii="宋体" w:hAnsi="宋体" w:eastAsia="宋体" w:cs="宋体"/>
                <w:sz w:val="24"/>
              </w:rPr>
            </w:pPr>
            <w:r>
              <w:rPr>
                <w:rFonts w:hint="eastAsia" w:ascii="宋体" w:hAnsi="宋体" w:eastAsia="宋体" w:cs="宋体"/>
                <w:sz w:val="24"/>
              </w:rPr>
              <w:t>教</w:t>
            </w:r>
            <w:r>
              <w:rPr>
                <w:rFonts w:hint="eastAsia" w:ascii="宋体" w:hAnsi="宋体" w:eastAsia="宋体" w:cs="宋体"/>
                <w:sz w:val="24"/>
              </w:rPr>
              <w:tab/>
            </w:r>
            <w:r>
              <w:rPr>
                <w:rFonts w:hint="eastAsia" w:ascii="宋体" w:hAnsi="宋体" w:eastAsia="宋体" w:cs="宋体"/>
                <w:sz w:val="24"/>
              </w:rPr>
              <w:t>学</w:t>
            </w:r>
          </w:p>
          <w:p>
            <w:pPr>
              <w:pStyle w:val="9"/>
              <w:tabs>
                <w:tab w:val="left" w:pos="1017"/>
              </w:tabs>
              <w:spacing w:before="4"/>
              <w:ind w:left="537"/>
              <w:rPr>
                <w:rFonts w:hint="eastAsia" w:ascii="宋体" w:hAnsi="宋体" w:eastAsia="宋体" w:cs="宋体"/>
                <w:sz w:val="24"/>
              </w:rPr>
            </w:pPr>
            <w:r>
              <w:rPr>
                <w:rFonts w:hint="eastAsia" w:ascii="宋体" w:hAnsi="宋体" w:eastAsia="宋体" w:cs="宋体"/>
                <w:sz w:val="24"/>
              </w:rPr>
              <w:t>目</w:t>
            </w:r>
            <w:r>
              <w:rPr>
                <w:rFonts w:hint="eastAsia" w:ascii="宋体" w:hAnsi="宋体" w:eastAsia="宋体" w:cs="宋体"/>
                <w:sz w:val="24"/>
              </w:rPr>
              <w:tab/>
            </w:r>
            <w:r>
              <w:rPr>
                <w:rFonts w:hint="eastAsia" w:ascii="宋体" w:hAnsi="宋体" w:eastAsia="宋体" w:cs="宋体"/>
                <w:sz w:val="24"/>
              </w:rPr>
              <w:t>标</w:t>
            </w:r>
          </w:p>
        </w:tc>
        <w:tc>
          <w:tcPr>
            <w:tcW w:w="12673" w:type="dxa"/>
            <w:gridSpan w:val="10"/>
          </w:tcPr>
          <w:p>
            <w:pPr>
              <w:pStyle w:val="9"/>
              <w:rPr>
                <w:rFonts w:hint="eastAsia" w:ascii="宋体" w:hAnsi="宋体" w:eastAsia="宋体" w:cs="宋体"/>
                <w:sz w:val="26"/>
              </w:rPr>
            </w:pPr>
          </w:p>
        </w:tc>
      </w:tr>
      <w:tr>
        <w:tblPrEx>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CellMar>
            <w:top w:w="0" w:type="dxa"/>
            <w:left w:w="0" w:type="dxa"/>
            <w:bottom w:w="0" w:type="dxa"/>
            <w:right w:w="0" w:type="dxa"/>
          </w:tblCellMar>
        </w:tblPrEx>
        <w:trPr>
          <w:trHeight w:val="394" w:hRule="atLeast"/>
        </w:trPr>
        <w:tc>
          <w:tcPr>
            <w:tcW w:w="1821" w:type="dxa"/>
            <w:vMerge w:val="restart"/>
            <w:tcBorders>
              <w:left w:val="double" w:color="EFEFEF" w:sz="0" w:space="0"/>
            </w:tcBorders>
          </w:tcPr>
          <w:p>
            <w:pPr>
              <w:pStyle w:val="9"/>
              <w:rPr>
                <w:rFonts w:hint="eastAsia" w:ascii="宋体" w:hAnsi="宋体" w:eastAsia="宋体" w:cs="宋体"/>
                <w:b/>
                <w:sz w:val="24"/>
              </w:rPr>
            </w:pPr>
          </w:p>
          <w:p>
            <w:pPr>
              <w:pStyle w:val="9"/>
              <w:spacing w:before="9"/>
              <w:rPr>
                <w:rFonts w:hint="eastAsia" w:ascii="宋体" w:hAnsi="宋体" w:eastAsia="宋体" w:cs="宋体"/>
                <w:b/>
                <w:sz w:val="21"/>
              </w:rPr>
            </w:pPr>
          </w:p>
          <w:p>
            <w:pPr>
              <w:pStyle w:val="9"/>
              <w:tabs>
                <w:tab w:val="left" w:pos="1017"/>
              </w:tabs>
              <w:ind w:left="537"/>
              <w:rPr>
                <w:rFonts w:hint="eastAsia" w:ascii="宋体" w:hAnsi="宋体" w:eastAsia="宋体" w:cs="宋体"/>
                <w:sz w:val="24"/>
              </w:rPr>
            </w:pPr>
            <w:r>
              <w:rPr>
                <w:rFonts w:hint="eastAsia" w:ascii="宋体" w:hAnsi="宋体" w:eastAsia="宋体" w:cs="宋体"/>
                <w:sz w:val="24"/>
              </w:rPr>
              <w:t>培</w:t>
            </w:r>
            <w:r>
              <w:rPr>
                <w:rFonts w:hint="eastAsia" w:ascii="宋体" w:hAnsi="宋体" w:eastAsia="宋体" w:cs="宋体"/>
                <w:sz w:val="24"/>
              </w:rPr>
              <w:tab/>
            </w:r>
            <w:r>
              <w:rPr>
                <w:rFonts w:hint="eastAsia" w:ascii="宋体" w:hAnsi="宋体" w:eastAsia="宋体" w:cs="宋体"/>
                <w:sz w:val="24"/>
              </w:rPr>
              <w:t>训</w:t>
            </w:r>
          </w:p>
          <w:p>
            <w:pPr>
              <w:pStyle w:val="9"/>
              <w:spacing w:before="2"/>
              <w:rPr>
                <w:rFonts w:hint="eastAsia" w:ascii="宋体" w:hAnsi="宋体" w:eastAsia="宋体" w:cs="宋体"/>
                <w:b/>
                <w:sz w:val="22"/>
              </w:rPr>
            </w:pPr>
          </w:p>
          <w:p>
            <w:pPr>
              <w:pStyle w:val="9"/>
              <w:tabs>
                <w:tab w:val="left" w:pos="1017"/>
              </w:tabs>
              <w:spacing w:before="1"/>
              <w:ind w:left="537"/>
              <w:rPr>
                <w:rFonts w:hint="eastAsia" w:ascii="宋体" w:hAnsi="宋体" w:eastAsia="宋体" w:cs="宋体"/>
                <w:sz w:val="24"/>
              </w:rPr>
            </w:pPr>
            <w:r>
              <w:rPr>
                <w:rFonts w:hint="eastAsia" w:ascii="宋体" w:hAnsi="宋体" w:eastAsia="宋体" w:cs="宋体"/>
                <w:sz w:val="24"/>
              </w:rPr>
              <w:t>科</w:t>
            </w:r>
            <w:r>
              <w:rPr>
                <w:rFonts w:hint="eastAsia" w:ascii="宋体" w:hAnsi="宋体" w:eastAsia="宋体" w:cs="宋体"/>
                <w:sz w:val="24"/>
              </w:rPr>
              <w:tab/>
            </w:r>
            <w:r>
              <w:rPr>
                <w:rFonts w:hint="eastAsia" w:ascii="宋体" w:hAnsi="宋体" w:eastAsia="宋体" w:cs="宋体"/>
                <w:sz w:val="24"/>
              </w:rPr>
              <w:t>目</w:t>
            </w:r>
          </w:p>
        </w:tc>
        <w:tc>
          <w:tcPr>
            <w:tcW w:w="2105" w:type="dxa"/>
          </w:tcPr>
          <w:p>
            <w:pPr>
              <w:pStyle w:val="9"/>
              <w:spacing w:before="41"/>
              <w:ind w:left="557"/>
              <w:rPr>
                <w:rFonts w:hint="eastAsia" w:ascii="宋体" w:hAnsi="宋体" w:eastAsia="宋体" w:cs="宋体"/>
                <w:sz w:val="24"/>
              </w:rPr>
            </w:pPr>
            <w:r>
              <w:rPr>
                <w:rFonts w:hint="eastAsia" w:ascii="宋体" w:hAnsi="宋体" w:eastAsia="宋体" w:cs="宋体"/>
                <w:sz w:val="24"/>
              </w:rPr>
              <w:t>科目名称</w:t>
            </w:r>
          </w:p>
        </w:tc>
        <w:tc>
          <w:tcPr>
            <w:tcW w:w="2105" w:type="dxa"/>
            <w:gridSpan w:val="2"/>
          </w:tcPr>
          <w:p>
            <w:pPr>
              <w:pStyle w:val="9"/>
              <w:spacing w:before="41"/>
              <w:ind w:left="557"/>
              <w:rPr>
                <w:rFonts w:hint="eastAsia" w:ascii="宋体" w:hAnsi="宋体" w:eastAsia="宋体" w:cs="宋体"/>
                <w:sz w:val="24"/>
              </w:rPr>
            </w:pPr>
            <w:r>
              <w:rPr>
                <w:rFonts w:hint="eastAsia" w:ascii="宋体" w:hAnsi="宋体" w:eastAsia="宋体" w:cs="宋体"/>
                <w:sz w:val="24"/>
              </w:rPr>
              <w:t>授课时间</w:t>
            </w:r>
          </w:p>
        </w:tc>
        <w:tc>
          <w:tcPr>
            <w:tcW w:w="2105" w:type="dxa"/>
            <w:gridSpan w:val="3"/>
          </w:tcPr>
          <w:p>
            <w:pPr>
              <w:pStyle w:val="9"/>
              <w:spacing w:before="41"/>
              <w:ind w:left="557"/>
              <w:rPr>
                <w:rFonts w:hint="eastAsia" w:ascii="宋体" w:hAnsi="宋体" w:eastAsia="宋体" w:cs="宋体"/>
                <w:sz w:val="24"/>
              </w:rPr>
            </w:pPr>
            <w:r>
              <w:rPr>
                <w:rFonts w:hint="eastAsia" w:ascii="宋体" w:hAnsi="宋体" w:eastAsia="宋体" w:cs="宋体"/>
                <w:sz w:val="24"/>
              </w:rPr>
              <w:t>教师姓名</w:t>
            </w:r>
          </w:p>
        </w:tc>
        <w:tc>
          <w:tcPr>
            <w:tcW w:w="2569" w:type="dxa"/>
            <w:gridSpan w:val="2"/>
          </w:tcPr>
          <w:p>
            <w:pPr>
              <w:pStyle w:val="9"/>
              <w:spacing w:before="41"/>
              <w:ind w:left="789"/>
              <w:rPr>
                <w:rFonts w:hint="eastAsia" w:ascii="宋体" w:hAnsi="宋体" w:eastAsia="宋体" w:cs="宋体"/>
                <w:sz w:val="24"/>
              </w:rPr>
            </w:pPr>
            <w:r>
              <w:rPr>
                <w:rFonts w:hint="eastAsia" w:ascii="宋体" w:hAnsi="宋体" w:eastAsia="宋体" w:cs="宋体"/>
                <w:sz w:val="24"/>
              </w:rPr>
              <w:t>教学大纲</w:t>
            </w:r>
          </w:p>
        </w:tc>
        <w:tc>
          <w:tcPr>
            <w:tcW w:w="2105" w:type="dxa"/>
          </w:tcPr>
          <w:p>
            <w:pPr>
              <w:pStyle w:val="9"/>
              <w:spacing w:before="41"/>
              <w:ind w:left="557"/>
              <w:rPr>
                <w:rFonts w:hint="eastAsia" w:ascii="宋体" w:hAnsi="宋体" w:eastAsia="宋体" w:cs="宋体"/>
                <w:sz w:val="24"/>
              </w:rPr>
            </w:pPr>
            <w:r>
              <w:rPr>
                <w:rFonts w:hint="eastAsia" w:ascii="宋体" w:hAnsi="宋体" w:eastAsia="宋体" w:cs="宋体"/>
                <w:sz w:val="24"/>
              </w:rPr>
              <w:t>教材来源</w:t>
            </w:r>
          </w:p>
        </w:tc>
        <w:tc>
          <w:tcPr>
            <w:tcW w:w="1684" w:type="dxa"/>
          </w:tcPr>
          <w:p>
            <w:pPr>
              <w:pStyle w:val="9"/>
              <w:spacing w:before="41"/>
              <w:ind w:left="569" w:right="564"/>
              <w:jc w:val="center"/>
              <w:rPr>
                <w:rFonts w:hint="eastAsia" w:ascii="宋体" w:hAnsi="宋体" w:eastAsia="宋体" w:cs="宋体"/>
                <w:sz w:val="24"/>
              </w:rPr>
            </w:pPr>
            <w:r>
              <w:rPr>
                <w:rFonts w:hint="eastAsia" w:ascii="宋体" w:hAnsi="宋体" w:eastAsia="宋体" w:cs="宋体"/>
                <w:sz w:val="24"/>
              </w:rPr>
              <w:t>备注</w:t>
            </w:r>
          </w:p>
        </w:tc>
      </w:tr>
      <w:tr>
        <w:tblPrEx>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CellMar>
            <w:top w:w="0" w:type="dxa"/>
            <w:left w:w="0" w:type="dxa"/>
            <w:bottom w:w="0" w:type="dxa"/>
            <w:right w:w="0" w:type="dxa"/>
          </w:tblCellMar>
        </w:tblPrEx>
        <w:trPr>
          <w:trHeight w:val="386" w:hRule="atLeast"/>
        </w:trPr>
        <w:tc>
          <w:tcPr>
            <w:tcW w:w="1821" w:type="dxa"/>
            <w:vMerge w:val="continue"/>
            <w:tcBorders>
              <w:top w:val="nil"/>
              <w:left w:val="double" w:color="EFEFEF" w:sz="0" w:space="0"/>
            </w:tcBorders>
          </w:tcPr>
          <w:p>
            <w:pPr>
              <w:rPr>
                <w:rFonts w:hint="eastAsia" w:ascii="宋体" w:hAnsi="宋体" w:eastAsia="宋体" w:cs="宋体"/>
                <w:sz w:val="2"/>
                <w:szCs w:val="2"/>
              </w:rPr>
            </w:pPr>
          </w:p>
        </w:tc>
        <w:tc>
          <w:tcPr>
            <w:tcW w:w="2105" w:type="dxa"/>
          </w:tcPr>
          <w:p>
            <w:pPr>
              <w:pStyle w:val="9"/>
              <w:rPr>
                <w:rFonts w:hint="eastAsia" w:ascii="宋体" w:hAnsi="宋体" w:eastAsia="宋体" w:cs="宋体"/>
                <w:sz w:val="26"/>
              </w:rPr>
            </w:pPr>
          </w:p>
        </w:tc>
        <w:tc>
          <w:tcPr>
            <w:tcW w:w="2105" w:type="dxa"/>
            <w:gridSpan w:val="2"/>
          </w:tcPr>
          <w:p>
            <w:pPr>
              <w:pStyle w:val="9"/>
              <w:rPr>
                <w:rFonts w:hint="eastAsia" w:ascii="宋体" w:hAnsi="宋体" w:eastAsia="宋体" w:cs="宋体"/>
                <w:sz w:val="26"/>
              </w:rPr>
            </w:pPr>
          </w:p>
        </w:tc>
        <w:tc>
          <w:tcPr>
            <w:tcW w:w="2105" w:type="dxa"/>
            <w:gridSpan w:val="3"/>
          </w:tcPr>
          <w:p>
            <w:pPr>
              <w:pStyle w:val="9"/>
              <w:rPr>
                <w:rFonts w:hint="eastAsia" w:ascii="宋体" w:hAnsi="宋体" w:eastAsia="宋体" w:cs="宋体"/>
                <w:sz w:val="26"/>
              </w:rPr>
            </w:pPr>
          </w:p>
        </w:tc>
        <w:tc>
          <w:tcPr>
            <w:tcW w:w="2569" w:type="dxa"/>
            <w:gridSpan w:val="2"/>
          </w:tcPr>
          <w:p>
            <w:pPr>
              <w:pStyle w:val="9"/>
              <w:rPr>
                <w:rFonts w:hint="eastAsia" w:ascii="宋体" w:hAnsi="宋体" w:eastAsia="宋体" w:cs="宋体"/>
                <w:sz w:val="26"/>
              </w:rPr>
            </w:pPr>
          </w:p>
        </w:tc>
        <w:tc>
          <w:tcPr>
            <w:tcW w:w="2105" w:type="dxa"/>
          </w:tcPr>
          <w:p>
            <w:pPr>
              <w:pStyle w:val="9"/>
              <w:rPr>
                <w:rFonts w:hint="eastAsia" w:ascii="宋体" w:hAnsi="宋体" w:eastAsia="宋体" w:cs="宋体"/>
                <w:sz w:val="26"/>
              </w:rPr>
            </w:pPr>
          </w:p>
        </w:tc>
        <w:tc>
          <w:tcPr>
            <w:tcW w:w="1684" w:type="dxa"/>
          </w:tcPr>
          <w:p>
            <w:pPr>
              <w:pStyle w:val="9"/>
              <w:rPr>
                <w:rFonts w:hint="eastAsia" w:ascii="宋体" w:hAnsi="宋体" w:eastAsia="宋体" w:cs="宋体"/>
                <w:sz w:val="26"/>
              </w:rPr>
            </w:pPr>
          </w:p>
        </w:tc>
      </w:tr>
      <w:tr>
        <w:tblPrEx>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CellMar>
            <w:top w:w="0" w:type="dxa"/>
            <w:left w:w="0" w:type="dxa"/>
            <w:bottom w:w="0" w:type="dxa"/>
            <w:right w:w="0" w:type="dxa"/>
          </w:tblCellMar>
        </w:tblPrEx>
        <w:trPr>
          <w:trHeight w:val="394" w:hRule="atLeast"/>
        </w:trPr>
        <w:tc>
          <w:tcPr>
            <w:tcW w:w="1821" w:type="dxa"/>
            <w:vMerge w:val="continue"/>
            <w:tcBorders>
              <w:top w:val="nil"/>
              <w:left w:val="double" w:color="EFEFEF" w:sz="0" w:space="0"/>
            </w:tcBorders>
          </w:tcPr>
          <w:p>
            <w:pPr>
              <w:rPr>
                <w:rFonts w:hint="eastAsia" w:ascii="宋体" w:hAnsi="宋体" w:eastAsia="宋体" w:cs="宋体"/>
                <w:sz w:val="2"/>
                <w:szCs w:val="2"/>
              </w:rPr>
            </w:pPr>
          </w:p>
        </w:tc>
        <w:tc>
          <w:tcPr>
            <w:tcW w:w="2105" w:type="dxa"/>
          </w:tcPr>
          <w:p>
            <w:pPr>
              <w:pStyle w:val="9"/>
              <w:rPr>
                <w:rFonts w:hint="eastAsia" w:ascii="宋体" w:hAnsi="宋体" w:eastAsia="宋体" w:cs="宋体"/>
                <w:sz w:val="26"/>
              </w:rPr>
            </w:pPr>
          </w:p>
        </w:tc>
        <w:tc>
          <w:tcPr>
            <w:tcW w:w="2105" w:type="dxa"/>
            <w:gridSpan w:val="2"/>
          </w:tcPr>
          <w:p>
            <w:pPr>
              <w:pStyle w:val="9"/>
              <w:rPr>
                <w:rFonts w:hint="eastAsia" w:ascii="宋体" w:hAnsi="宋体" w:eastAsia="宋体" w:cs="宋体"/>
                <w:sz w:val="26"/>
              </w:rPr>
            </w:pPr>
          </w:p>
        </w:tc>
        <w:tc>
          <w:tcPr>
            <w:tcW w:w="2105" w:type="dxa"/>
            <w:gridSpan w:val="3"/>
          </w:tcPr>
          <w:p>
            <w:pPr>
              <w:pStyle w:val="9"/>
              <w:rPr>
                <w:rFonts w:hint="eastAsia" w:ascii="宋体" w:hAnsi="宋体" w:eastAsia="宋体" w:cs="宋体"/>
                <w:sz w:val="26"/>
              </w:rPr>
            </w:pPr>
          </w:p>
        </w:tc>
        <w:tc>
          <w:tcPr>
            <w:tcW w:w="2569" w:type="dxa"/>
            <w:gridSpan w:val="2"/>
          </w:tcPr>
          <w:p>
            <w:pPr>
              <w:pStyle w:val="9"/>
              <w:rPr>
                <w:rFonts w:hint="eastAsia" w:ascii="宋体" w:hAnsi="宋体" w:eastAsia="宋体" w:cs="宋体"/>
                <w:sz w:val="26"/>
              </w:rPr>
            </w:pPr>
          </w:p>
        </w:tc>
        <w:tc>
          <w:tcPr>
            <w:tcW w:w="2105" w:type="dxa"/>
          </w:tcPr>
          <w:p>
            <w:pPr>
              <w:pStyle w:val="9"/>
              <w:rPr>
                <w:rFonts w:hint="eastAsia" w:ascii="宋体" w:hAnsi="宋体" w:eastAsia="宋体" w:cs="宋体"/>
                <w:sz w:val="26"/>
              </w:rPr>
            </w:pPr>
          </w:p>
        </w:tc>
        <w:tc>
          <w:tcPr>
            <w:tcW w:w="1684" w:type="dxa"/>
          </w:tcPr>
          <w:p>
            <w:pPr>
              <w:pStyle w:val="9"/>
              <w:rPr>
                <w:rFonts w:hint="eastAsia" w:ascii="宋体" w:hAnsi="宋体" w:eastAsia="宋体" w:cs="宋体"/>
                <w:sz w:val="26"/>
              </w:rPr>
            </w:pPr>
          </w:p>
        </w:tc>
      </w:tr>
      <w:tr>
        <w:tblPrEx>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CellMar>
            <w:top w:w="0" w:type="dxa"/>
            <w:left w:w="0" w:type="dxa"/>
            <w:bottom w:w="0" w:type="dxa"/>
            <w:right w:w="0" w:type="dxa"/>
          </w:tblCellMar>
        </w:tblPrEx>
        <w:trPr>
          <w:trHeight w:val="386" w:hRule="atLeast"/>
        </w:trPr>
        <w:tc>
          <w:tcPr>
            <w:tcW w:w="1821" w:type="dxa"/>
            <w:vMerge w:val="continue"/>
            <w:tcBorders>
              <w:top w:val="nil"/>
              <w:left w:val="double" w:color="EFEFEF" w:sz="0" w:space="0"/>
            </w:tcBorders>
          </w:tcPr>
          <w:p>
            <w:pPr>
              <w:rPr>
                <w:rFonts w:hint="eastAsia" w:ascii="宋体" w:hAnsi="宋体" w:eastAsia="宋体" w:cs="宋体"/>
                <w:sz w:val="2"/>
                <w:szCs w:val="2"/>
              </w:rPr>
            </w:pPr>
          </w:p>
        </w:tc>
        <w:tc>
          <w:tcPr>
            <w:tcW w:w="2105" w:type="dxa"/>
          </w:tcPr>
          <w:p>
            <w:pPr>
              <w:pStyle w:val="9"/>
              <w:rPr>
                <w:rFonts w:hint="eastAsia" w:ascii="宋体" w:hAnsi="宋体" w:eastAsia="宋体" w:cs="宋体"/>
                <w:sz w:val="26"/>
              </w:rPr>
            </w:pPr>
          </w:p>
        </w:tc>
        <w:tc>
          <w:tcPr>
            <w:tcW w:w="2105" w:type="dxa"/>
            <w:gridSpan w:val="2"/>
          </w:tcPr>
          <w:p>
            <w:pPr>
              <w:pStyle w:val="9"/>
              <w:rPr>
                <w:rFonts w:hint="eastAsia" w:ascii="宋体" w:hAnsi="宋体" w:eastAsia="宋体" w:cs="宋体"/>
                <w:sz w:val="26"/>
              </w:rPr>
            </w:pPr>
          </w:p>
        </w:tc>
        <w:tc>
          <w:tcPr>
            <w:tcW w:w="2105" w:type="dxa"/>
            <w:gridSpan w:val="3"/>
          </w:tcPr>
          <w:p>
            <w:pPr>
              <w:pStyle w:val="9"/>
              <w:rPr>
                <w:rFonts w:hint="eastAsia" w:ascii="宋体" w:hAnsi="宋体" w:eastAsia="宋体" w:cs="宋体"/>
                <w:sz w:val="26"/>
              </w:rPr>
            </w:pPr>
          </w:p>
        </w:tc>
        <w:tc>
          <w:tcPr>
            <w:tcW w:w="2569" w:type="dxa"/>
            <w:gridSpan w:val="2"/>
          </w:tcPr>
          <w:p>
            <w:pPr>
              <w:pStyle w:val="9"/>
              <w:rPr>
                <w:rFonts w:hint="eastAsia" w:ascii="宋体" w:hAnsi="宋体" w:eastAsia="宋体" w:cs="宋体"/>
                <w:sz w:val="26"/>
              </w:rPr>
            </w:pPr>
          </w:p>
        </w:tc>
        <w:tc>
          <w:tcPr>
            <w:tcW w:w="2105" w:type="dxa"/>
          </w:tcPr>
          <w:p>
            <w:pPr>
              <w:pStyle w:val="9"/>
              <w:rPr>
                <w:rFonts w:hint="eastAsia" w:ascii="宋体" w:hAnsi="宋体" w:eastAsia="宋体" w:cs="宋体"/>
                <w:sz w:val="26"/>
              </w:rPr>
            </w:pPr>
          </w:p>
        </w:tc>
        <w:tc>
          <w:tcPr>
            <w:tcW w:w="1684" w:type="dxa"/>
          </w:tcPr>
          <w:p>
            <w:pPr>
              <w:pStyle w:val="9"/>
              <w:rPr>
                <w:rFonts w:hint="eastAsia" w:ascii="宋体" w:hAnsi="宋体" w:eastAsia="宋体" w:cs="宋体"/>
                <w:sz w:val="26"/>
              </w:rPr>
            </w:pPr>
          </w:p>
        </w:tc>
      </w:tr>
      <w:tr>
        <w:tblPrEx>
          <w:tblBorders>
            <w:top w:val="double" w:color="9F9F9F" w:sz="0" w:space="0"/>
            <w:left w:val="double" w:color="9F9F9F" w:sz="0" w:space="0"/>
            <w:bottom w:val="double" w:color="9F9F9F" w:sz="0" w:space="0"/>
            <w:right w:val="double" w:color="9F9F9F" w:sz="0" w:space="0"/>
            <w:insideH w:val="double" w:color="9F9F9F" w:sz="0" w:space="0"/>
            <w:insideV w:val="double" w:color="9F9F9F" w:sz="0" w:space="0"/>
          </w:tblBorders>
          <w:tblCellMar>
            <w:top w:w="0" w:type="dxa"/>
            <w:left w:w="0" w:type="dxa"/>
            <w:bottom w:w="0" w:type="dxa"/>
            <w:right w:w="0" w:type="dxa"/>
          </w:tblCellMar>
        </w:tblPrEx>
        <w:trPr>
          <w:trHeight w:val="381" w:hRule="atLeast"/>
        </w:trPr>
        <w:tc>
          <w:tcPr>
            <w:tcW w:w="1821" w:type="dxa"/>
            <w:vMerge w:val="continue"/>
            <w:tcBorders>
              <w:top w:val="nil"/>
              <w:left w:val="double" w:color="EFEFEF" w:sz="0" w:space="0"/>
            </w:tcBorders>
          </w:tcPr>
          <w:p>
            <w:pPr>
              <w:rPr>
                <w:rFonts w:hint="eastAsia" w:ascii="宋体" w:hAnsi="宋体" w:eastAsia="宋体" w:cs="宋体"/>
                <w:sz w:val="2"/>
                <w:szCs w:val="2"/>
              </w:rPr>
            </w:pPr>
          </w:p>
        </w:tc>
        <w:tc>
          <w:tcPr>
            <w:tcW w:w="2105" w:type="dxa"/>
          </w:tcPr>
          <w:p>
            <w:pPr>
              <w:pStyle w:val="9"/>
              <w:rPr>
                <w:rFonts w:hint="eastAsia" w:ascii="宋体" w:hAnsi="宋体" w:eastAsia="宋体" w:cs="宋体"/>
                <w:sz w:val="26"/>
              </w:rPr>
            </w:pPr>
          </w:p>
        </w:tc>
        <w:tc>
          <w:tcPr>
            <w:tcW w:w="2105" w:type="dxa"/>
            <w:gridSpan w:val="2"/>
          </w:tcPr>
          <w:p>
            <w:pPr>
              <w:pStyle w:val="9"/>
              <w:rPr>
                <w:rFonts w:hint="eastAsia" w:ascii="宋体" w:hAnsi="宋体" w:eastAsia="宋体" w:cs="宋体"/>
                <w:sz w:val="26"/>
              </w:rPr>
            </w:pPr>
          </w:p>
        </w:tc>
        <w:tc>
          <w:tcPr>
            <w:tcW w:w="2105" w:type="dxa"/>
            <w:gridSpan w:val="3"/>
          </w:tcPr>
          <w:p>
            <w:pPr>
              <w:pStyle w:val="9"/>
              <w:rPr>
                <w:rFonts w:hint="eastAsia" w:ascii="宋体" w:hAnsi="宋体" w:eastAsia="宋体" w:cs="宋体"/>
                <w:sz w:val="26"/>
              </w:rPr>
            </w:pPr>
          </w:p>
        </w:tc>
        <w:tc>
          <w:tcPr>
            <w:tcW w:w="2569" w:type="dxa"/>
            <w:gridSpan w:val="2"/>
          </w:tcPr>
          <w:p>
            <w:pPr>
              <w:pStyle w:val="9"/>
              <w:rPr>
                <w:rFonts w:hint="eastAsia" w:ascii="宋体" w:hAnsi="宋体" w:eastAsia="宋体" w:cs="宋体"/>
                <w:sz w:val="26"/>
              </w:rPr>
            </w:pPr>
          </w:p>
        </w:tc>
        <w:tc>
          <w:tcPr>
            <w:tcW w:w="2105" w:type="dxa"/>
          </w:tcPr>
          <w:p>
            <w:pPr>
              <w:pStyle w:val="9"/>
              <w:rPr>
                <w:rFonts w:hint="eastAsia" w:ascii="宋体" w:hAnsi="宋体" w:eastAsia="宋体" w:cs="宋体"/>
                <w:sz w:val="26"/>
              </w:rPr>
            </w:pPr>
          </w:p>
        </w:tc>
        <w:tc>
          <w:tcPr>
            <w:tcW w:w="1684" w:type="dxa"/>
          </w:tcPr>
          <w:p>
            <w:pPr>
              <w:pStyle w:val="9"/>
              <w:rPr>
                <w:rFonts w:hint="eastAsia" w:ascii="宋体" w:hAnsi="宋体" w:eastAsia="宋体" w:cs="宋体"/>
                <w:sz w:val="26"/>
              </w:rPr>
            </w:pPr>
          </w:p>
        </w:tc>
      </w:tr>
    </w:tbl>
    <w:p>
      <w:pPr>
        <w:spacing w:after="0"/>
        <w:rPr>
          <w:rFonts w:hint="eastAsia" w:ascii="宋体" w:hAnsi="宋体" w:eastAsia="宋体" w:cs="宋体"/>
          <w:sz w:val="26"/>
        </w:rPr>
        <w:sectPr>
          <w:headerReference r:id="rId10" w:type="default"/>
          <w:footerReference r:id="rId11" w:type="default"/>
          <w:pgSz w:w="16840" w:h="11910" w:orient="landscape"/>
          <w:pgMar w:top="1840" w:right="940" w:bottom="2280" w:left="820" w:header="856" w:footer="2088" w:gutter="0"/>
        </w:sectPr>
      </w:pPr>
    </w:p>
    <w:p>
      <w:pPr>
        <w:pStyle w:val="4"/>
        <w:spacing w:before="4"/>
        <w:rPr>
          <w:rFonts w:hint="eastAsia" w:ascii="宋体" w:hAnsi="宋体" w:eastAsia="宋体" w:cs="宋体"/>
          <w:sz w:val="7"/>
        </w:rPr>
      </w:pPr>
    </w:p>
    <w:tbl>
      <w:tblPr>
        <w:tblStyle w:val="5"/>
        <w:tblW w:w="0" w:type="auto"/>
        <w:tblInd w:w="488" w:type="dxa"/>
        <w:tblBorders>
          <w:top w:val="single" w:color="9F9F9F" w:sz="18" w:space="0"/>
          <w:left w:val="single" w:color="9F9F9F" w:sz="18" w:space="0"/>
          <w:bottom w:val="single" w:color="9F9F9F" w:sz="18" w:space="0"/>
          <w:right w:val="single" w:color="9F9F9F" w:sz="18" w:space="0"/>
          <w:insideH w:val="single" w:color="9F9F9F" w:sz="18" w:space="0"/>
          <w:insideV w:val="single" w:color="9F9F9F" w:sz="18" w:space="0"/>
        </w:tblBorders>
        <w:tblLayout w:type="fixed"/>
        <w:tblCellMar>
          <w:top w:w="0" w:type="dxa"/>
          <w:left w:w="0" w:type="dxa"/>
          <w:bottom w:w="0" w:type="dxa"/>
          <w:right w:w="0" w:type="dxa"/>
        </w:tblCellMar>
      </w:tblPr>
      <w:tblGrid>
        <w:gridCol w:w="909"/>
        <w:gridCol w:w="913"/>
        <w:gridCol w:w="1969"/>
        <w:gridCol w:w="7476"/>
        <w:gridCol w:w="3230"/>
      </w:tblGrid>
      <w:tr>
        <w:tblPrEx>
          <w:tblBorders>
            <w:top w:val="single" w:color="9F9F9F" w:sz="18" w:space="0"/>
            <w:left w:val="single" w:color="9F9F9F" w:sz="18" w:space="0"/>
            <w:bottom w:val="single" w:color="9F9F9F" w:sz="18" w:space="0"/>
            <w:right w:val="single" w:color="9F9F9F" w:sz="18" w:space="0"/>
            <w:insideH w:val="single" w:color="9F9F9F" w:sz="18" w:space="0"/>
            <w:insideV w:val="single" w:color="9F9F9F" w:sz="18" w:space="0"/>
          </w:tblBorders>
          <w:tblCellMar>
            <w:top w:w="0" w:type="dxa"/>
            <w:left w:w="0" w:type="dxa"/>
            <w:bottom w:w="0" w:type="dxa"/>
            <w:right w:w="0" w:type="dxa"/>
          </w:tblCellMar>
        </w:tblPrEx>
        <w:trPr>
          <w:trHeight w:val="751" w:hRule="atLeast"/>
        </w:trPr>
        <w:tc>
          <w:tcPr>
            <w:tcW w:w="909" w:type="dxa"/>
            <w:tcBorders>
              <w:left w:val="double" w:color="EFEFEF" w:sz="0" w:space="0"/>
              <w:bottom w:val="nil"/>
              <w:right w:val="nil"/>
            </w:tcBorders>
          </w:tcPr>
          <w:p>
            <w:pPr>
              <w:pStyle w:val="9"/>
              <w:rPr>
                <w:rFonts w:hint="eastAsia" w:ascii="宋体" w:hAnsi="宋体" w:eastAsia="宋体" w:cs="宋体"/>
                <w:sz w:val="24"/>
              </w:rPr>
            </w:pPr>
          </w:p>
        </w:tc>
        <w:tc>
          <w:tcPr>
            <w:tcW w:w="913" w:type="dxa"/>
            <w:tcBorders>
              <w:left w:val="nil"/>
              <w:bottom w:val="nil"/>
              <w:right w:val="double" w:color="9F9F9F" w:sz="0" w:space="0"/>
            </w:tcBorders>
          </w:tcPr>
          <w:p>
            <w:pPr>
              <w:pStyle w:val="9"/>
              <w:rPr>
                <w:rFonts w:hint="eastAsia" w:ascii="宋体" w:hAnsi="宋体" w:eastAsia="宋体" w:cs="宋体"/>
                <w:sz w:val="24"/>
              </w:rPr>
            </w:pPr>
          </w:p>
        </w:tc>
        <w:tc>
          <w:tcPr>
            <w:tcW w:w="12675" w:type="dxa"/>
            <w:gridSpan w:val="3"/>
            <w:tcBorders>
              <w:top w:val="double" w:color="9F9F9F" w:sz="0" w:space="0"/>
              <w:left w:val="double" w:color="9F9F9F" w:sz="0" w:space="0"/>
              <w:bottom w:val="nil"/>
              <w:right w:val="double" w:color="9F9F9F" w:sz="0" w:space="0"/>
            </w:tcBorders>
          </w:tcPr>
          <w:p>
            <w:pPr>
              <w:pStyle w:val="9"/>
              <w:spacing w:before="2"/>
              <w:rPr>
                <w:rFonts w:hint="eastAsia" w:ascii="宋体" w:hAnsi="宋体" w:eastAsia="宋体" w:cs="宋体"/>
                <w:sz w:val="26"/>
              </w:rPr>
            </w:pPr>
          </w:p>
          <w:p>
            <w:pPr>
              <w:pStyle w:val="9"/>
              <w:ind w:left="244"/>
              <w:rPr>
                <w:rFonts w:hint="eastAsia" w:ascii="宋体" w:hAnsi="宋体" w:eastAsia="宋体" w:cs="宋体"/>
                <w:sz w:val="24"/>
              </w:rPr>
            </w:pPr>
            <w:r>
              <w:rPr>
                <w:rFonts w:hint="eastAsia" w:ascii="宋体" w:hAnsi="宋体" w:eastAsia="宋体" w:cs="宋体"/>
                <w:sz w:val="24"/>
              </w:rPr>
              <w:t>1.上课实习同时进行：每日上课 小时，实习 小时</w:t>
            </w:r>
          </w:p>
        </w:tc>
      </w:tr>
      <w:tr>
        <w:tblPrEx>
          <w:tblBorders>
            <w:top w:val="single" w:color="9F9F9F" w:sz="18" w:space="0"/>
            <w:left w:val="single" w:color="9F9F9F" w:sz="18" w:space="0"/>
            <w:bottom w:val="single" w:color="9F9F9F" w:sz="18" w:space="0"/>
            <w:right w:val="single" w:color="9F9F9F" w:sz="18" w:space="0"/>
            <w:insideH w:val="single" w:color="9F9F9F" w:sz="18" w:space="0"/>
            <w:insideV w:val="single" w:color="9F9F9F" w:sz="18" w:space="0"/>
          </w:tblBorders>
          <w:tblCellMar>
            <w:top w:w="0" w:type="dxa"/>
            <w:left w:w="0" w:type="dxa"/>
            <w:bottom w:w="0" w:type="dxa"/>
            <w:right w:w="0" w:type="dxa"/>
          </w:tblCellMar>
        </w:tblPrEx>
        <w:trPr>
          <w:trHeight w:val="592" w:hRule="atLeast"/>
        </w:trPr>
        <w:tc>
          <w:tcPr>
            <w:tcW w:w="909" w:type="dxa"/>
            <w:tcBorders>
              <w:top w:val="nil"/>
              <w:left w:val="double" w:color="EFEFEF" w:sz="0" w:space="0"/>
              <w:bottom w:val="nil"/>
              <w:right w:val="nil"/>
            </w:tcBorders>
          </w:tcPr>
          <w:p>
            <w:pPr>
              <w:pStyle w:val="9"/>
              <w:spacing w:before="142"/>
              <w:ind w:right="114"/>
              <w:jc w:val="right"/>
              <w:rPr>
                <w:rFonts w:hint="eastAsia" w:ascii="宋体" w:hAnsi="宋体" w:eastAsia="宋体" w:cs="宋体"/>
                <w:sz w:val="24"/>
              </w:rPr>
            </w:pPr>
            <w:r>
              <w:rPr>
                <w:rFonts w:hint="eastAsia" w:ascii="宋体" w:hAnsi="宋体" w:eastAsia="宋体" w:cs="宋体"/>
                <w:sz w:val="24"/>
              </w:rPr>
              <w:t>培</w:t>
            </w:r>
          </w:p>
        </w:tc>
        <w:tc>
          <w:tcPr>
            <w:tcW w:w="913" w:type="dxa"/>
            <w:tcBorders>
              <w:top w:val="nil"/>
              <w:left w:val="nil"/>
              <w:bottom w:val="nil"/>
              <w:right w:val="double" w:color="9F9F9F" w:sz="0" w:space="0"/>
            </w:tcBorders>
          </w:tcPr>
          <w:p>
            <w:pPr>
              <w:pStyle w:val="9"/>
              <w:spacing w:before="142"/>
              <w:ind w:left="123"/>
              <w:rPr>
                <w:rFonts w:hint="eastAsia" w:ascii="宋体" w:hAnsi="宋体" w:eastAsia="宋体" w:cs="宋体"/>
                <w:sz w:val="24"/>
              </w:rPr>
            </w:pPr>
            <w:r>
              <w:rPr>
                <w:rFonts w:hint="eastAsia" w:ascii="宋体" w:hAnsi="宋体" w:eastAsia="宋体" w:cs="宋体"/>
                <w:sz w:val="24"/>
              </w:rPr>
              <w:t>训</w:t>
            </w:r>
          </w:p>
        </w:tc>
        <w:tc>
          <w:tcPr>
            <w:tcW w:w="12675" w:type="dxa"/>
            <w:gridSpan w:val="3"/>
            <w:tcBorders>
              <w:top w:val="nil"/>
              <w:left w:val="double" w:color="9F9F9F" w:sz="0" w:space="0"/>
              <w:bottom w:val="nil"/>
              <w:right w:val="double" w:color="9F9F9F" w:sz="0" w:space="0"/>
            </w:tcBorders>
          </w:tcPr>
          <w:p>
            <w:pPr>
              <w:pStyle w:val="9"/>
              <w:spacing w:before="142"/>
              <w:ind w:left="244"/>
              <w:rPr>
                <w:rFonts w:hint="eastAsia" w:ascii="宋体" w:hAnsi="宋体" w:eastAsia="宋体" w:cs="宋体"/>
                <w:sz w:val="24"/>
              </w:rPr>
            </w:pPr>
            <w:r>
              <w:rPr>
                <w:rFonts w:hint="eastAsia" w:ascii="宋体" w:hAnsi="宋体" w:eastAsia="宋体" w:cs="宋体"/>
                <w:sz w:val="24"/>
              </w:rPr>
              <w:t>2.上课与实习分别进行：上课 周（月）每日 小时</w:t>
            </w:r>
          </w:p>
        </w:tc>
      </w:tr>
      <w:tr>
        <w:tblPrEx>
          <w:tblBorders>
            <w:top w:val="single" w:color="9F9F9F" w:sz="18" w:space="0"/>
            <w:left w:val="single" w:color="9F9F9F" w:sz="18" w:space="0"/>
            <w:bottom w:val="single" w:color="9F9F9F" w:sz="18" w:space="0"/>
            <w:right w:val="single" w:color="9F9F9F" w:sz="18" w:space="0"/>
            <w:insideH w:val="single" w:color="9F9F9F" w:sz="18" w:space="0"/>
            <w:insideV w:val="single" w:color="9F9F9F" w:sz="18" w:space="0"/>
          </w:tblBorders>
          <w:tblCellMar>
            <w:top w:w="0" w:type="dxa"/>
            <w:left w:w="0" w:type="dxa"/>
            <w:bottom w:w="0" w:type="dxa"/>
            <w:right w:w="0" w:type="dxa"/>
          </w:tblCellMar>
        </w:tblPrEx>
        <w:trPr>
          <w:trHeight w:val="592" w:hRule="atLeast"/>
        </w:trPr>
        <w:tc>
          <w:tcPr>
            <w:tcW w:w="909" w:type="dxa"/>
            <w:tcBorders>
              <w:top w:val="nil"/>
              <w:left w:val="double" w:color="EFEFEF" w:sz="0" w:space="0"/>
              <w:bottom w:val="nil"/>
              <w:right w:val="nil"/>
            </w:tcBorders>
          </w:tcPr>
          <w:p>
            <w:pPr>
              <w:pStyle w:val="9"/>
              <w:spacing w:before="142"/>
              <w:ind w:right="114"/>
              <w:jc w:val="right"/>
              <w:rPr>
                <w:rFonts w:hint="eastAsia" w:ascii="宋体" w:hAnsi="宋体" w:eastAsia="宋体" w:cs="宋体"/>
                <w:sz w:val="24"/>
              </w:rPr>
            </w:pPr>
            <w:r>
              <w:rPr>
                <w:rFonts w:hint="eastAsia" w:ascii="宋体" w:hAnsi="宋体" w:eastAsia="宋体" w:cs="宋体"/>
                <w:sz w:val="24"/>
              </w:rPr>
              <w:t>方</w:t>
            </w:r>
          </w:p>
        </w:tc>
        <w:tc>
          <w:tcPr>
            <w:tcW w:w="913" w:type="dxa"/>
            <w:tcBorders>
              <w:top w:val="nil"/>
              <w:left w:val="nil"/>
              <w:bottom w:val="nil"/>
              <w:right w:val="double" w:color="9F9F9F" w:sz="0" w:space="0"/>
            </w:tcBorders>
          </w:tcPr>
          <w:p>
            <w:pPr>
              <w:pStyle w:val="9"/>
              <w:spacing w:before="142"/>
              <w:ind w:left="123"/>
              <w:rPr>
                <w:rFonts w:hint="eastAsia" w:ascii="宋体" w:hAnsi="宋体" w:eastAsia="宋体" w:cs="宋体"/>
                <w:sz w:val="24"/>
              </w:rPr>
            </w:pPr>
            <w:r>
              <w:rPr>
                <w:rFonts w:hint="eastAsia" w:ascii="宋体" w:hAnsi="宋体" w:eastAsia="宋体" w:cs="宋体"/>
                <w:sz w:val="24"/>
              </w:rPr>
              <w:t>式</w:t>
            </w:r>
          </w:p>
        </w:tc>
        <w:tc>
          <w:tcPr>
            <w:tcW w:w="12675" w:type="dxa"/>
            <w:gridSpan w:val="3"/>
            <w:tcBorders>
              <w:top w:val="nil"/>
              <w:left w:val="double" w:color="9F9F9F" w:sz="0" w:space="0"/>
              <w:bottom w:val="nil"/>
              <w:right w:val="double" w:color="9F9F9F" w:sz="0" w:space="0"/>
            </w:tcBorders>
          </w:tcPr>
          <w:p>
            <w:pPr>
              <w:pStyle w:val="9"/>
              <w:spacing w:before="142"/>
              <w:ind w:left="244"/>
              <w:rPr>
                <w:rFonts w:hint="eastAsia" w:ascii="宋体" w:hAnsi="宋体" w:eastAsia="宋体" w:cs="宋体"/>
                <w:sz w:val="24"/>
              </w:rPr>
            </w:pPr>
            <w:r>
              <w:rPr>
                <w:rFonts w:hint="eastAsia" w:ascii="宋体" w:hAnsi="宋体" w:eastAsia="宋体" w:cs="宋体"/>
                <w:sz w:val="24"/>
              </w:rPr>
              <w:t>3.全部培训时间在现场实习：每日 小时</w:t>
            </w:r>
          </w:p>
        </w:tc>
      </w:tr>
      <w:tr>
        <w:tblPrEx>
          <w:tblBorders>
            <w:top w:val="single" w:color="9F9F9F" w:sz="18" w:space="0"/>
            <w:left w:val="single" w:color="9F9F9F" w:sz="18" w:space="0"/>
            <w:bottom w:val="single" w:color="9F9F9F" w:sz="18" w:space="0"/>
            <w:right w:val="single" w:color="9F9F9F" w:sz="18" w:space="0"/>
            <w:insideH w:val="single" w:color="9F9F9F" w:sz="18" w:space="0"/>
            <w:insideV w:val="single" w:color="9F9F9F" w:sz="18" w:space="0"/>
          </w:tblBorders>
          <w:tblCellMar>
            <w:top w:w="0" w:type="dxa"/>
            <w:left w:w="0" w:type="dxa"/>
            <w:bottom w:w="0" w:type="dxa"/>
            <w:right w:w="0" w:type="dxa"/>
          </w:tblCellMar>
        </w:tblPrEx>
        <w:trPr>
          <w:trHeight w:val="767" w:hRule="atLeast"/>
        </w:trPr>
        <w:tc>
          <w:tcPr>
            <w:tcW w:w="909" w:type="dxa"/>
            <w:tcBorders>
              <w:top w:val="nil"/>
              <w:left w:val="double" w:color="EFEFEF" w:sz="0" w:space="0"/>
              <w:bottom w:val="double" w:color="9F9F9F" w:sz="0" w:space="0"/>
              <w:right w:val="nil"/>
            </w:tcBorders>
          </w:tcPr>
          <w:p>
            <w:pPr>
              <w:pStyle w:val="9"/>
              <w:rPr>
                <w:rFonts w:hint="eastAsia" w:ascii="宋体" w:hAnsi="宋体" w:eastAsia="宋体" w:cs="宋体"/>
                <w:sz w:val="24"/>
              </w:rPr>
            </w:pPr>
          </w:p>
        </w:tc>
        <w:tc>
          <w:tcPr>
            <w:tcW w:w="913" w:type="dxa"/>
            <w:tcBorders>
              <w:top w:val="nil"/>
              <w:left w:val="nil"/>
              <w:bottom w:val="double" w:color="9F9F9F" w:sz="0" w:space="0"/>
              <w:right w:val="double" w:color="9F9F9F" w:sz="0" w:space="0"/>
            </w:tcBorders>
          </w:tcPr>
          <w:p>
            <w:pPr>
              <w:pStyle w:val="9"/>
              <w:rPr>
                <w:rFonts w:hint="eastAsia" w:ascii="宋体" w:hAnsi="宋体" w:eastAsia="宋体" w:cs="宋体"/>
                <w:sz w:val="24"/>
              </w:rPr>
            </w:pPr>
          </w:p>
        </w:tc>
        <w:tc>
          <w:tcPr>
            <w:tcW w:w="12675" w:type="dxa"/>
            <w:gridSpan w:val="3"/>
            <w:tcBorders>
              <w:top w:val="nil"/>
              <w:left w:val="double" w:color="9F9F9F" w:sz="0" w:space="0"/>
              <w:bottom w:val="double" w:color="9F9F9F" w:sz="0" w:space="0"/>
              <w:right w:val="double" w:color="9F9F9F" w:sz="0" w:space="0"/>
            </w:tcBorders>
          </w:tcPr>
          <w:p>
            <w:pPr>
              <w:pStyle w:val="9"/>
              <w:spacing w:before="142"/>
              <w:ind w:left="244"/>
              <w:rPr>
                <w:rFonts w:hint="eastAsia" w:ascii="宋体" w:hAnsi="宋体" w:eastAsia="宋体" w:cs="宋体"/>
                <w:sz w:val="24"/>
              </w:rPr>
            </w:pPr>
            <w:r>
              <w:rPr>
                <w:rFonts w:hint="eastAsia" w:ascii="宋体" w:hAnsi="宋体" w:eastAsia="宋体" w:cs="宋体"/>
                <w:sz w:val="24"/>
              </w:rPr>
              <w:t>4.讲授方式：讲课 座谈 讨论</w:t>
            </w:r>
          </w:p>
        </w:tc>
      </w:tr>
      <w:tr>
        <w:tblPrEx>
          <w:tblBorders>
            <w:top w:val="single" w:color="9F9F9F" w:sz="18" w:space="0"/>
            <w:left w:val="single" w:color="9F9F9F" w:sz="18" w:space="0"/>
            <w:bottom w:val="single" w:color="9F9F9F" w:sz="18" w:space="0"/>
            <w:right w:val="single" w:color="9F9F9F" w:sz="18" w:space="0"/>
            <w:insideH w:val="single" w:color="9F9F9F" w:sz="18" w:space="0"/>
            <w:insideV w:val="single" w:color="9F9F9F" w:sz="18" w:space="0"/>
          </w:tblBorders>
          <w:tblCellMar>
            <w:top w:w="0" w:type="dxa"/>
            <w:left w:w="0" w:type="dxa"/>
            <w:bottom w:w="0" w:type="dxa"/>
            <w:right w:w="0" w:type="dxa"/>
          </w:tblCellMar>
        </w:tblPrEx>
        <w:trPr>
          <w:trHeight w:val="394" w:hRule="atLeast"/>
        </w:trPr>
        <w:tc>
          <w:tcPr>
            <w:tcW w:w="909" w:type="dxa"/>
            <w:vMerge w:val="restart"/>
            <w:tcBorders>
              <w:top w:val="double" w:color="9F9F9F" w:sz="0" w:space="0"/>
              <w:left w:val="double" w:color="EFEFEF" w:sz="0" w:space="0"/>
              <w:bottom w:val="double" w:color="9F9F9F" w:sz="0" w:space="0"/>
              <w:right w:val="nil"/>
            </w:tcBorders>
          </w:tcPr>
          <w:p>
            <w:pPr>
              <w:pStyle w:val="9"/>
              <w:spacing w:before="6"/>
              <w:rPr>
                <w:rFonts w:hint="eastAsia" w:ascii="宋体" w:hAnsi="宋体" w:eastAsia="宋体" w:cs="宋体"/>
                <w:sz w:val="26"/>
              </w:rPr>
            </w:pPr>
          </w:p>
          <w:p>
            <w:pPr>
              <w:pStyle w:val="9"/>
              <w:spacing w:line="244" w:lineRule="auto"/>
              <w:ind w:left="537" w:right="114"/>
              <w:rPr>
                <w:rFonts w:hint="eastAsia" w:ascii="宋体" w:hAnsi="宋体" w:eastAsia="宋体" w:cs="宋体"/>
                <w:sz w:val="24"/>
              </w:rPr>
            </w:pPr>
            <w:r>
              <w:rPr>
                <w:rFonts w:hint="eastAsia" w:ascii="宋体" w:hAnsi="宋体" w:eastAsia="宋体" w:cs="宋体"/>
                <w:sz w:val="24"/>
              </w:rPr>
              <w:t>培进</w:t>
            </w:r>
          </w:p>
        </w:tc>
        <w:tc>
          <w:tcPr>
            <w:tcW w:w="913" w:type="dxa"/>
            <w:vMerge w:val="restart"/>
            <w:tcBorders>
              <w:top w:val="double" w:color="9F9F9F" w:sz="0" w:space="0"/>
              <w:left w:val="nil"/>
              <w:bottom w:val="double" w:color="9F9F9F" w:sz="0" w:space="0"/>
              <w:right w:val="double" w:color="9F9F9F" w:sz="0" w:space="0"/>
            </w:tcBorders>
          </w:tcPr>
          <w:p>
            <w:pPr>
              <w:pStyle w:val="9"/>
              <w:spacing w:before="6"/>
              <w:rPr>
                <w:rFonts w:hint="eastAsia" w:ascii="宋体" w:hAnsi="宋体" w:eastAsia="宋体" w:cs="宋体"/>
                <w:sz w:val="26"/>
              </w:rPr>
            </w:pPr>
          </w:p>
          <w:p>
            <w:pPr>
              <w:pStyle w:val="9"/>
              <w:spacing w:line="244" w:lineRule="auto"/>
              <w:ind w:left="123" w:right="532"/>
              <w:rPr>
                <w:rFonts w:hint="eastAsia" w:ascii="宋体" w:hAnsi="宋体" w:eastAsia="宋体" w:cs="宋体"/>
                <w:sz w:val="24"/>
              </w:rPr>
            </w:pPr>
            <w:r>
              <w:rPr>
                <w:rFonts w:hint="eastAsia" w:ascii="宋体" w:hAnsi="宋体" w:eastAsia="宋体" w:cs="宋体"/>
                <w:sz w:val="24"/>
              </w:rPr>
              <w:t>训度</w:t>
            </w:r>
          </w:p>
        </w:tc>
        <w:tc>
          <w:tcPr>
            <w:tcW w:w="1969" w:type="dxa"/>
            <w:tcBorders>
              <w:top w:val="double" w:color="9F9F9F" w:sz="0" w:space="0"/>
              <w:left w:val="double" w:color="9F9F9F" w:sz="0" w:space="0"/>
              <w:bottom w:val="double" w:color="9F9F9F" w:sz="0" w:space="0"/>
              <w:right w:val="double" w:color="9F9F9F" w:sz="0" w:space="0"/>
            </w:tcBorders>
          </w:tcPr>
          <w:p>
            <w:pPr>
              <w:pStyle w:val="9"/>
              <w:spacing w:before="41"/>
              <w:ind w:left="712" w:right="706"/>
              <w:jc w:val="center"/>
              <w:rPr>
                <w:rFonts w:hint="eastAsia" w:ascii="宋体" w:hAnsi="宋体" w:eastAsia="宋体" w:cs="宋体"/>
                <w:sz w:val="24"/>
              </w:rPr>
            </w:pPr>
            <w:r>
              <w:rPr>
                <w:rFonts w:hint="eastAsia" w:ascii="宋体" w:hAnsi="宋体" w:eastAsia="宋体" w:cs="宋体"/>
                <w:sz w:val="24"/>
              </w:rPr>
              <w:t>周次</w:t>
            </w:r>
          </w:p>
        </w:tc>
        <w:tc>
          <w:tcPr>
            <w:tcW w:w="7476" w:type="dxa"/>
            <w:tcBorders>
              <w:top w:val="double" w:color="9F9F9F" w:sz="0" w:space="0"/>
              <w:left w:val="double" w:color="9F9F9F" w:sz="0" w:space="0"/>
              <w:bottom w:val="double" w:color="9F9F9F" w:sz="0" w:space="0"/>
              <w:right w:val="double" w:color="9F9F9F" w:sz="0" w:space="0"/>
            </w:tcBorders>
          </w:tcPr>
          <w:p>
            <w:pPr>
              <w:pStyle w:val="9"/>
              <w:spacing w:before="41"/>
              <w:ind w:left="2985" w:right="2980"/>
              <w:jc w:val="center"/>
              <w:rPr>
                <w:rFonts w:hint="eastAsia" w:ascii="宋体" w:hAnsi="宋体" w:eastAsia="宋体" w:cs="宋体"/>
                <w:sz w:val="24"/>
              </w:rPr>
            </w:pPr>
            <w:r>
              <w:rPr>
                <w:rFonts w:hint="eastAsia" w:ascii="宋体" w:hAnsi="宋体" w:eastAsia="宋体" w:cs="宋体"/>
                <w:sz w:val="24"/>
              </w:rPr>
              <w:t>培训内容摘要</w:t>
            </w:r>
          </w:p>
        </w:tc>
        <w:tc>
          <w:tcPr>
            <w:tcW w:w="3230" w:type="dxa"/>
            <w:tcBorders>
              <w:top w:val="double" w:color="9F9F9F" w:sz="0" w:space="0"/>
              <w:left w:val="double" w:color="9F9F9F" w:sz="0" w:space="0"/>
              <w:bottom w:val="double" w:color="9F9F9F" w:sz="0" w:space="0"/>
              <w:right w:val="double" w:color="9F9F9F" w:sz="0" w:space="0"/>
            </w:tcBorders>
          </w:tcPr>
          <w:p>
            <w:pPr>
              <w:pStyle w:val="9"/>
              <w:spacing w:before="41"/>
              <w:ind w:left="1344" w:right="1335"/>
              <w:jc w:val="center"/>
              <w:rPr>
                <w:rFonts w:hint="eastAsia" w:ascii="宋体" w:hAnsi="宋体" w:eastAsia="宋体" w:cs="宋体"/>
                <w:sz w:val="24"/>
              </w:rPr>
            </w:pPr>
            <w:r>
              <w:rPr>
                <w:rFonts w:hint="eastAsia" w:ascii="宋体" w:hAnsi="宋体" w:eastAsia="宋体" w:cs="宋体"/>
                <w:sz w:val="24"/>
              </w:rPr>
              <w:t>备注</w:t>
            </w:r>
          </w:p>
        </w:tc>
      </w:tr>
      <w:tr>
        <w:tblPrEx>
          <w:tblBorders>
            <w:top w:val="single" w:color="9F9F9F" w:sz="18" w:space="0"/>
            <w:left w:val="single" w:color="9F9F9F" w:sz="18" w:space="0"/>
            <w:bottom w:val="single" w:color="9F9F9F" w:sz="18" w:space="0"/>
            <w:right w:val="single" w:color="9F9F9F" w:sz="18" w:space="0"/>
            <w:insideH w:val="single" w:color="9F9F9F" w:sz="18" w:space="0"/>
            <w:insideV w:val="single" w:color="9F9F9F" w:sz="18" w:space="0"/>
          </w:tblBorders>
          <w:tblCellMar>
            <w:top w:w="0" w:type="dxa"/>
            <w:left w:w="0" w:type="dxa"/>
            <w:bottom w:w="0" w:type="dxa"/>
            <w:right w:w="0" w:type="dxa"/>
          </w:tblCellMar>
        </w:tblPrEx>
        <w:trPr>
          <w:trHeight w:val="386" w:hRule="atLeast"/>
        </w:trPr>
        <w:tc>
          <w:tcPr>
            <w:tcW w:w="909" w:type="dxa"/>
            <w:vMerge w:val="continue"/>
            <w:tcBorders>
              <w:top w:val="nil"/>
              <w:left w:val="double" w:color="EFEFEF" w:sz="0" w:space="0"/>
              <w:bottom w:val="double" w:color="9F9F9F" w:sz="0" w:space="0"/>
              <w:right w:val="nil"/>
            </w:tcBorders>
          </w:tcPr>
          <w:p>
            <w:pPr>
              <w:rPr>
                <w:rFonts w:hint="eastAsia" w:ascii="宋体" w:hAnsi="宋体" w:eastAsia="宋体" w:cs="宋体"/>
                <w:sz w:val="2"/>
                <w:szCs w:val="2"/>
              </w:rPr>
            </w:pPr>
          </w:p>
        </w:tc>
        <w:tc>
          <w:tcPr>
            <w:tcW w:w="913" w:type="dxa"/>
            <w:vMerge w:val="continue"/>
            <w:tcBorders>
              <w:top w:val="nil"/>
              <w:left w:val="nil"/>
              <w:bottom w:val="double" w:color="9F9F9F" w:sz="0" w:space="0"/>
              <w:right w:val="double" w:color="9F9F9F" w:sz="0" w:space="0"/>
            </w:tcBorders>
          </w:tcPr>
          <w:p>
            <w:pPr>
              <w:rPr>
                <w:rFonts w:hint="eastAsia" w:ascii="宋体" w:hAnsi="宋体" w:eastAsia="宋体" w:cs="宋体"/>
                <w:sz w:val="2"/>
                <w:szCs w:val="2"/>
              </w:rPr>
            </w:pPr>
          </w:p>
        </w:tc>
        <w:tc>
          <w:tcPr>
            <w:tcW w:w="1969"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4"/>
              </w:rPr>
            </w:pPr>
          </w:p>
        </w:tc>
        <w:tc>
          <w:tcPr>
            <w:tcW w:w="7476"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4"/>
              </w:rPr>
            </w:pPr>
          </w:p>
        </w:tc>
        <w:tc>
          <w:tcPr>
            <w:tcW w:w="3230"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4"/>
              </w:rPr>
            </w:pPr>
          </w:p>
        </w:tc>
      </w:tr>
      <w:tr>
        <w:tblPrEx>
          <w:tblBorders>
            <w:top w:val="single" w:color="9F9F9F" w:sz="18" w:space="0"/>
            <w:left w:val="single" w:color="9F9F9F" w:sz="18" w:space="0"/>
            <w:bottom w:val="single" w:color="9F9F9F" w:sz="18" w:space="0"/>
            <w:right w:val="single" w:color="9F9F9F" w:sz="18" w:space="0"/>
            <w:insideH w:val="single" w:color="9F9F9F" w:sz="18" w:space="0"/>
            <w:insideV w:val="single" w:color="9F9F9F" w:sz="18" w:space="0"/>
          </w:tblBorders>
          <w:tblCellMar>
            <w:top w:w="0" w:type="dxa"/>
            <w:left w:w="0" w:type="dxa"/>
            <w:bottom w:w="0" w:type="dxa"/>
            <w:right w:w="0" w:type="dxa"/>
          </w:tblCellMar>
        </w:tblPrEx>
        <w:trPr>
          <w:trHeight w:val="394" w:hRule="atLeast"/>
        </w:trPr>
        <w:tc>
          <w:tcPr>
            <w:tcW w:w="909" w:type="dxa"/>
            <w:vMerge w:val="continue"/>
            <w:tcBorders>
              <w:top w:val="nil"/>
              <w:left w:val="double" w:color="EFEFEF" w:sz="0" w:space="0"/>
              <w:bottom w:val="double" w:color="9F9F9F" w:sz="0" w:space="0"/>
              <w:right w:val="nil"/>
            </w:tcBorders>
          </w:tcPr>
          <w:p>
            <w:pPr>
              <w:rPr>
                <w:rFonts w:hint="eastAsia" w:ascii="宋体" w:hAnsi="宋体" w:eastAsia="宋体" w:cs="宋体"/>
                <w:sz w:val="2"/>
                <w:szCs w:val="2"/>
              </w:rPr>
            </w:pPr>
          </w:p>
        </w:tc>
        <w:tc>
          <w:tcPr>
            <w:tcW w:w="913" w:type="dxa"/>
            <w:vMerge w:val="continue"/>
            <w:tcBorders>
              <w:top w:val="nil"/>
              <w:left w:val="nil"/>
              <w:bottom w:val="double" w:color="9F9F9F" w:sz="0" w:space="0"/>
              <w:right w:val="double" w:color="9F9F9F" w:sz="0" w:space="0"/>
            </w:tcBorders>
          </w:tcPr>
          <w:p>
            <w:pPr>
              <w:rPr>
                <w:rFonts w:hint="eastAsia" w:ascii="宋体" w:hAnsi="宋体" w:eastAsia="宋体" w:cs="宋体"/>
                <w:sz w:val="2"/>
                <w:szCs w:val="2"/>
              </w:rPr>
            </w:pPr>
          </w:p>
        </w:tc>
        <w:tc>
          <w:tcPr>
            <w:tcW w:w="1969"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4"/>
              </w:rPr>
            </w:pPr>
          </w:p>
        </w:tc>
        <w:tc>
          <w:tcPr>
            <w:tcW w:w="7476"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4"/>
              </w:rPr>
            </w:pPr>
          </w:p>
        </w:tc>
        <w:tc>
          <w:tcPr>
            <w:tcW w:w="3230" w:type="dxa"/>
            <w:tcBorders>
              <w:top w:val="double" w:color="9F9F9F" w:sz="0" w:space="0"/>
              <w:left w:val="double" w:color="9F9F9F" w:sz="0" w:space="0"/>
              <w:bottom w:val="double" w:color="9F9F9F" w:sz="0" w:space="0"/>
              <w:right w:val="double" w:color="9F9F9F" w:sz="0" w:space="0"/>
            </w:tcBorders>
          </w:tcPr>
          <w:p>
            <w:pPr>
              <w:pStyle w:val="9"/>
              <w:rPr>
                <w:rFonts w:hint="eastAsia" w:ascii="宋体" w:hAnsi="宋体" w:eastAsia="宋体" w:cs="宋体"/>
                <w:sz w:val="24"/>
              </w:rPr>
            </w:pPr>
          </w:p>
        </w:tc>
      </w:tr>
    </w:tbl>
    <w:p>
      <w:pPr>
        <w:spacing w:after="0"/>
        <w:rPr>
          <w:rFonts w:hint="eastAsia" w:ascii="宋体" w:hAnsi="宋体" w:eastAsia="宋体" w:cs="宋体"/>
          <w:sz w:val="24"/>
        </w:rPr>
        <w:sectPr>
          <w:footerReference r:id="rId12" w:type="default"/>
          <w:pgSz w:w="16840" w:h="11910" w:orient="landscape"/>
          <w:pgMar w:top="1840" w:right="940" w:bottom="2100" w:left="820" w:header="856" w:footer="1906" w:gutter="0"/>
        </w:sectPr>
      </w:pPr>
    </w:p>
    <w:p>
      <w:pPr>
        <w:pStyle w:val="4"/>
        <w:spacing w:before="4"/>
        <w:rPr>
          <w:rFonts w:hint="eastAsia" w:ascii="宋体" w:hAnsi="宋体" w:eastAsia="宋体" w:cs="宋体"/>
          <w:sz w:val="7"/>
        </w:rPr>
      </w:pPr>
    </w:p>
    <w:p>
      <w:pPr>
        <w:pStyle w:val="4"/>
        <w:spacing w:line="20" w:lineRule="exact"/>
        <w:ind w:left="456"/>
        <w:rPr>
          <w:rFonts w:hint="eastAsia" w:ascii="宋体" w:hAnsi="宋体" w:eastAsia="宋体" w:cs="宋体"/>
          <w:sz w:val="2"/>
        </w:rPr>
      </w:pPr>
      <w:r>
        <w:rPr>
          <w:rFonts w:hint="eastAsia" w:ascii="宋体" w:hAnsi="宋体" w:eastAsia="宋体" w:cs="宋体"/>
          <w:sz w:val="2"/>
        </w:rPr>
        <w:pict>
          <v:group id="_x0000_s1097" o:spid="_x0000_s1097" o:spt="203" style="height:0.4pt;width:702.75pt;" coordsize="14055,8">
            <o:lock v:ext="edit"/>
            <v:line id="_x0000_s1098" o:spid="_x0000_s1098" o:spt="20" style="position:absolute;left:0;top:4;height:0;width:14055;" stroked="t" coordsize="21600,21600">
              <v:path arrowok="t"/>
              <v:fill focussize="0,0"/>
              <v:stroke weight="0.4pt" color="#000000"/>
              <v:imagedata o:title=""/>
              <o:lock v:ext="edit"/>
            </v:line>
            <w10:wrap type="none"/>
            <w10:anchorlock/>
          </v:group>
        </w:pict>
      </w:r>
    </w:p>
    <w:p>
      <w:pPr>
        <w:pStyle w:val="4"/>
        <w:spacing w:before="6"/>
        <w:rPr>
          <w:rFonts w:hint="eastAsia" w:ascii="宋体" w:hAnsi="宋体" w:eastAsia="宋体" w:cs="宋体"/>
          <w:sz w:val="28"/>
        </w:rPr>
      </w:pPr>
    </w:p>
    <w:p>
      <w:pPr>
        <w:spacing w:after="0"/>
        <w:rPr>
          <w:rFonts w:hint="eastAsia" w:ascii="宋体" w:hAnsi="宋体" w:eastAsia="宋体" w:cs="宋体"/>
          <w:sz w:val="28"/>
        </w:rPr>
        <w:sectPr>
          <w:pgSz w:w="16840" w:h="11910" w:orient="landscape"/>
          <w:pgMar w:top="1840" w:right="940" w:bottom="2100" w:left="820" w:header="856" w:footer="1906" w:gutter="0"/>
        </w:sectPr>
      </w:pPr>
    </w:p>
    <w:p>
      <w:pPr>
        <w:pStyle w:val="4"/>
        <w:rPr>
          <w:rFonts w:hint="eastAsia" w:ascii="宋体" w:hAnsi="宋体" w:eastAsia="宋体" w:cs="宋体"/>
          <w:sz w:val="32"/>
        </w:rPr>
      </w:pPr>
    </w:p>
    <w:p>
      <w:pPr>
        <w:pStyle w:val="4"/>
        <w:spacing w:before="10"/>
        <w:rPr>
          <w:rFonts w:hint="eastAsia" w:ascii="宋体" w:hAnsi="宋体" w:eastAsia="宋体" w:cs="宋体"/>
          <w:sz w:val="28"/>
        </w:rPr>
      </w:pPr>
    </w:p>
    <w:p>
      <w:pPr>
        <w:spacing w:before="1"/>
        <w:ind w:left="228" w:right="0" w:firstLine="0"/>
        <w:jc w:val="left"/>
        <w:rPr>
          <w:rFonts w:hint="eastAsia" w:ascii="宋体" w:hAnsi="宋体" w:eastAsia="宋体" w:cs="宋体"/>
          <w:b/>
          <w:sz w:val="32"/>
        </w:rPr>
      </w:pPr>
      <w:r>
        <w:rPr>
          <w:rFonts w:hint="eastAsia" w:ascii="宋体" w:hAnsi="宋体" w:eastAsia="宋体" w:cs="宋体"/>
          <w:b/>
          <w:sz w:val="32"/>
        </w:rPr>
        <w:t>单位：</w:t>
      </w:r>
    </w:p>
    <w:p>
      <w:pPr>
        <w:tabs>
          <w:tab w:val="left" w:pos="2741"/>
          <w:tab w:val="left" w:pos="3550"/>
        </w:tabs>
        <w:spacing w:before="0" w:line="638" w:lineRule="exact"/>
        <w:ind w:left="228" w:right="0" w:firstLine="0"/>
        <w:jc w:val="left"/>
        <w:rPr>
          <w:rFonts w:hint="eastAsia" w:ascii="宋体" w:hAnsi="宋体" w:eastAsia="宋体" w:cs="宋体"/>
          <w:b/>
          <w:sz w:val="40"/>
        </w:rPr>
      </w:pPr>
      <w:r>
        <w:rPr>
          <w:rFonts w:hint="eastAsia" w:ascii="宋体" w:hAnsi="宋体" w:eastAsia="宋体" w:cs="宋体"/>
        </w:rPr>
        <w:br w:type="column"/>
      </w:r>
      <w:r>
        <w:rPr>
          <w:rFonts w:hint="eastAsia" w:ascii="宋体" w:hAnsi="宋体" w:eastAsia="宋体" w:cs="宋体"/>
          <w:b/>
          <w:sz w:val="40"/>
        </w:rPr>
        <w:t>2009</w:t>
      </w:r>
      <w:r>
        <w:rPr>
          <w:rFonts w:hint="eastAsia" w:ascii="宋体" w:hAnsi="宋体" w:eastAsia="宋体" w:cs="宋体"/>
          <w:b/>
          <w:spacing w:val="-55"/>
          <w:sz w:val="40"/>
        </w:rPr>
        <w:t xml:space="preserve"> </w:t>
      </w:r>
      <w:r>
        <w:rPr>
          <w:rFonts w:hint="eastAsia" w:ascii="宋体" w:hAnsi="宋体" w:eastAsia="宋体" w:cs="宋体"/>
          <w:b/>
          <w:sz w:val="40"/>
        </w:rPr>
        <w:t>年（第</w:t>
      </w:r>
      <w:r>
        <w:rPr>
          <w:rFonts w:hint="eastAsia" w:ascii="宋体" w:hAnsi="宋体" w:eastAsia="宋体" w:cs="宋体"/>
          <w:b/>
          <w:sz w:val="40"/>
        </w:rPr>
        <w:tab/>
      </w:r>
      <w:r>
        <w:rPr>
          <w:rFonts w:hint="eastAsia" w:ascii="宋体" w:hAnsi="宋体" w:eastAsia="宋体" w:cs="宋体"/>
          <w:b/>
          <w:sz w:val="40"/>
        </w:rPr>
        <w:t>一</w:t>
      </w:r>
      <w:r>
        <w:rPr>
          <w:rFonts w:hint="eastAsia" w:ascii="宋体" w:hAnsi="宋体" w:eastAsia="宋体" w:cs="宋体"/>
          <w:b/>
          <w:sz w:val="40"/>
        </w:rPr>
        <w:tab/>
      </w:r>
      <w:r>
        <w:rPr>
          <w:rFonts w:hint="eastAsia" w:ascii="宋体" w:hAnsi="宋体" w:eastAsia="宋体" w:cs="宋体"/>
          <w:b/>
          <w:sz w:val="40"/>
        </w:rPr>
        <w:t>季度）单</w:t>
      </w:r>
      <w:r>
        <w:rPr>
          <w:rFonts w:hint="eastAsia" w:ascii="宋体" w:hAnsi="宋体" w:eastAsia="宋体" w:cs="宋体"/>
          <w:b/>
          <w:spacing w:val="7"/>
          <w:sz w:val="40"/>
        </w:rPr>
        <w:t>位</w:t>
      </w:r>
      <w:r>
        <w:rPr>
          <w:rFonts w:hint="eastAsia" w:ascii="宋体" w:hAnsi="宋体" w:eastAsia="宋体" w:cs="宋体"/>
          <w:b/>
          <w:sz w:val="40"/>
        </w:rPr>
        <w:t>培训情况</w:t>
      </w:r>
      <w:r>
        <w:rPr>
          <w:rFonts w:hint="eastAsia" w:ascii="宋体" w:hAnsi="宋体" w:eastAsia="宋体" w:cs="宋体"/>
          <w:b/>
          <w:spacing w:val="6"/>
          <w:sz w:val="40"/>
        </w:rPr>
        <w:t>统</w:t>
      </w:r>
      <w:r>
        <w:rPr>
          <w:rFonts w:hint="eastAsia" w:ascii="宋体" w:hAnsi="宋体" w:eastAsia="宋体" w:cs="宋体"/>
          <w:b/>
          <w:sz w:val="40"/>
        </w:rPr>
        <w:t>计表</w:t>
      </w:r>
    </w:p>
    <w:p>
      <w:pPr>
        <w:spacing w:after="0" w:line="638" w:lineRule="exact"/>
        <w:jc w:val="left"/>
        <w:rPr>
          <w:rFonts w:hint="eastAsia" w:ascii="宋体" w:hAnsi="宋体" w:eastAsia="宋体" w:cs="宋体"/>
          <w:sz w:val="40"/>
        </w:rPr>
        <w:sectPr>
          <w:type w:val="continuous"/>
          <w:pgSz w:w="16840" w:h="11910" w:orient="landscape"/>
          <w:pgMar w:top="1840" w:right="940" w:bottom="2280" w:left="820" w:header="720" w:footer="720" w:gutter="0"/>
          <w:cols w:equalWidth="0" w:num="2">
            <w:col w:w="1229" w:space="1972"/>
            <w:col w:w="11879"/>
          </w:cols>
        </w:sectPr>
      </w:pPr>
    </w:p>
    <w:p>
      <w:pPr>
        <w:pStyle w:val="4"/>
        <w:spacing w:before="18"/>
        <w:rPr>
          <w:rFonts w:hint="eastAsia" w:ascii="宋体" w:hAnsi="宋体" w:eastAsia="宋体" w:cs="宋体"/>
          <w:b/>
          <w:sz w:val="5"/>
        </w:r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1080"/>
        <w:gridCol w:w="2456"/>
        <w:gridCol w:w="1264"/>
        <w:gridCol w:w="840"/>
        <w:gridCol w:w="1280"/>
        <w:gridCol w:w="696"/>
        <w:gridCol w:w="840"/>
        <w:gridCol w:w="840"/>
        <w:gridCol w:w="880"/>
        <w:gridCol w:w="744"/>
        <w:gridCol w:w="841"/>
        <w:gridCol w:w="22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720" w:type="dxa"/>
          </w:tcPr>
          <w:p>
            <w:pPr>
              <w:pStyle w:val="9"/>
              <w:spacing w:before="140"/>
              <w:ind w:left="123" w:right="107"/>
              <w:jc w:val="center"/>
              <w:rPr>
                <w:rFonts w:hint="eastAsia" w:ascii="宋体" w:hAnsi="宋体" w:eastAsia="宋体" w:cs="宋体"/>
                <w:b/>
                <w:sz w:val="22"/>
              </w:rPr>
            </w:pPr>
            <w:r>
              <w:rPr>
                <w:rFonts w:hint="eastAsia" w:ascii="宋体" w:hAnsi="宋体" w:eastAsia="宋体" w:cs="宋体"/>
                <w:b/>
                <w:sz w:val="22"/>
              </w:rPr>
              <w:t>项次</w:t>
            </w:r>
          </w:p>
        </w:tc>
        <w:tc>
          <w:tcPr>
            <w:tcW w:w="1080" w:type="dxa"/>
          </w:tcPr>
          <w:p>
            <w:pPr>
              <w:pStyle w:val="9"/>
              <w:spacing w:before="140"/>
              <w:ind w:left="315"/>
              <w:rPr>
                <w:rFonts w:hint="eastAsia" w:ascii="宋体" w:hAnsi="宋体" w:eastAsia="宋体" w:cs="宋体"/>
                <w:b/>
                <w:sz w:val="22"/>
              </w:rPr>
            </w:pPr>
            <w:r>
              <w:rPr>
                <w:rFonts w:hint="eastAsia" w:ascii="宋体" w:hAnsi="宋体" w:eastAsia="宋体" w:cs="宋体"/>
                <w:b/>
                <w:sz w:val="22"/>
              </w:rPr>
              <w:t>名称</w:t>
            </w:r>
          </w:p>
        </w:tc>
        <w:tc>
          <w:tcPr>
            <w:tcW w:w="2456" w:type="dxa"/>
          </w:tcPr>
          <w:p>
            <w:pPr>
              <w:pStyle w:val="9"/>
              <w:spacing w:before="140"/>
              <w:ind w:left="788"/>
              <w:rPr>
                <w:rFonts w:hint="eastAsia" w:ascii="宋体" w:hAnsi="宋体" w:eastAsia="宋体" w:cs="宋体"/>
                <w:b/>
                <w:sz w:val="22"/>
              </w:rPr>
            </w:pPr>
            <w:r>
              <w:rPr>
                <w:rFonts w:hint="eastAsia" w:ascii="宋体" w:hAnsi="宋体" w:eastAsia="宋体" w:cs="宋体"/>
                <w:b/>
                <w:sz w:val="22"/>
              </w:rPr>
              <w:t>具体内容</w:t>
            </w:r>
          </w:p>
        </w:tc>
        <w:tc>
          <w:tcPr>
            <w:tcW w:w="1264" w:type="dxa"/>
          </w:tcPr>
          <w:p>
            <w:pPr>
              <w:pStyle w:val="9"/>
              <w:spacing w:before="140"/>
              <w:ind w:left="412"/>
              <w:rPr>
                <w:rFonts w:hint="eastAsia" w:ascii="宋体" w:hAnsi="宋体" w:eastAsia="宋体" w:cs="宋体"/>
                <w:b/>
                <w:sz w:val="22"/>
              </w:rPr>
            </w:pPr>
            <w:r>
              <w:rPr>
                <w:rFonts w:hint="eastAsia" w:ascii="宋体" w:hAnsi="宋体" w:eastAsia="宋体" w:cs="宋体"/>
                <w:b/>
                <w:sz w:val="22"/>
              </w:rPr>
              <w:t>时间</w:t>
            </w:r>
          </w:p>
        </w:tc>
        <w:tc>
          <w:tcPr>
            <w:tcW w:w="840" w:type="dxa"/>
          </w:tcPr>
          <w:p>
            <w:pPr>
              <w:pStyle w:val="9"/>
              <w:spacing w:before="140"/>
              <w:ind w:left="198"/>
              <w:rPr>
                <w:rFonts w:hint="eastAsia" w:ascii="宋体" w:hAnsi="宋体" w:eastAsia="宋体" w:cs="宋体"/>
                <w:b/>
                <w:sz w:val="22"/>
              </w:rPr>
            </w:pPr>
            <w:r>
              <w:rPr>
                <w:rFonts w:hint="eastAsia" w:ascii="宋体" w:hAnsi="宋体" w:eastAsia="宋体" w:cs="宋体"/>
                <w:b/>
                <w:sz w:val="22"/>
              </w:rPr>
              <w:t>课时</w:t>
            </w:r>
          </w:p>
        </w:tc>
        <w:tc>
          <w:tcPr>
            <w:tcW w:w="1280" w:type="dxa"/>
          </w:tcPr>
          <w:p>
            <w:pPr>
              <w:pStyle w:val="9"/>
              <w:spacing w:before="140"/>
              <w:ind w:left="198"/>
              <w:rPr>
                <w:rFonts w:hint="eastAsia" w:ascii="宋体" w:hAnsi="宋体" w:eastAsia="宋体" w:cs="宋体"/>
                <w:b/>
                <w:sz w:val="22"/>
              </w:rPr>
            </w:pPr>
            <w:r>
              <w:rPr>
                <w:rFonts w:hint="eastAsia" w:ascii="宋体" w:hAnsi="宋体" w:eastAsia="宋体" w:cs="宋体"/>
                <w:b/>
                <w:sz w:val="22"/>
              </w:rPr>
              <w:t>培训对象</w:t>
            </w:r>
          </w:p>
        </w:tc>
        <w:tc>
          <w:tcPr>
            <w:tcW w:w="696" w:type="dxa"/>
          </w:tcPr>
          <w:p>
            <w:pPr>
              <w:pStyle w:val="9"/>
              <w:spacing w:before="140"/>
              <w:ind w:left="126"/>
              <w:rPr>
                <w:rFonts w:hint="eastAsia" w:ascii="宋体" w:hAnsi="宋体" w:eastAsia="宋体" w:cs="宋体"/>
                <w:b/>
                <w:sz w:val="22"/>
              </w:rPr>
            </w:pPr>
            <w:r>
              <w:rPr>
                <w:rFonts w:hint="eastAsia" w:ascii="宋体" w:hAnsi="宋体" w:eastAsia="宋体" w:cs="宋体"/>
                <w:b/>
                <w:sz w:val="22"/>
              </w:rPr>
              <w:t>人数</w:t>
            </w:r>
          </w:p>
        </w:tc>
        <w:tc>
          <w:tcPr>
            <w:tcW w:w="840" w:type="dxa"/>
          </w:tcPr>
          <w:p>
            <w:pPr>
              <w:pStyle w:val="9"/>
              <w:spacing w:before="55" w:line="184" w:lineRule="auto"/>
              <w:ind w:left="199" w:right="180"/>
              <w:rPr>
                <w:rFonts w:hint="eastAsia" w:ascii="宋体" w:hAnsi="宋体" w:eastAsia="宋体" w:cs="宋体"/>
                <w:b/>
                <w:sz w:val="22"/>
              </w:rPr>
            </w:pPr>
            <w:r>
              <w:rPr>
                <w:rFonts w:hint="eastAsia" w:ascii="宋体" w:hAnsi="宋体" w:eastAsia="宋体" w:cs="宋体"/>
                <w:b/>
                <w:sz w:val="22"/>
              </w:rPr>
              <w:t>费用</w:t>
            </w:r>
            <w:r>
              <w:rPr>
                <w:rFonts w:hint="eastAsia" w:ascii="宋体" w:hAnsi="宋体" w:eastAsia="宋体" w:cs="宋体"/>
                <w:b/>
                <w:w w:val="115"/>
                <w:sz w:val="22"/>
              </w:rPr>
              <w:t>(元)</w:t>
            </w:r>
          </w:p>
        </w:tc>
        <w:tc>
          <w:tcPr>
            <w:tcW w:w="840" w:type="dxa"/>
          </w:tcPr>
          <w:p>
            <w:pPr>
              <w:pStyle w:val="9"/>
              <w:spacing w:before="55" w:line="184" w:lineRule="auto"/>
              <w:ind w:left="311" w:right="180" w:hanging="112"/>
              <w:rPr>
                <w:rFonts w:hint="eastAsia" w:ascii="宋体" w:hAnsi="宋体" w:eastAsia="宋体" w:cs="宋体"/>
                <w:b/>
                <w:sz w:val="22"/>
              </w:rPr>
            </w:pPr>
            <w:r>
              <w:rPr>
                <w:rFonts w:hint="eastAsia" w:ascii="宋体" w:hAnsi="宋体" w:eastAsia="宋体" w:cs="宋体"/>
                <w:b/>
                <w:sz w:val="22"/>
              </w:rPr>
              <w:t>培训师</w:t>
            </w:r>
          </w:p>
        </w:tc>
        <w:tc>
          <w:tcPr>
            <w:tcW w:w="880" w:type="dxa"/>
          </w:tcPr>
          <w:p>
            <w:pPr>
              <w:pStyle w:val="9"/>
              <w:spacing w:before="55" w:line="184" w:lineRule="auto"/>
              <w:ind w:left="224" w:right="195" w:hanging="9"/>
              <w:rPr>
                <w:rFonts w:hint="eastAsia" w:ascii="宋体" w:hAnsi="宋体" w:eastAsia="宋体" w:cs="宋体"/>
                <w:b/>
                <w:sz w:val="22"/>
              </w:rPr>
            </w:pPr>
            <w:r>
              <w:rPr>
                <w:rFonts w:hint="eastAsia" w:ascii="宋体" w:hAnsi="宋体" w:eastAsia="宋体" w:cs="宋体"/>
                <w:b/>
                <w:sz w:val="22"/>
              </w:rPr>
              <w:t>内训外训</w:t>
            </w:r>
          </w:p>
        </w:tc>
        <w:tc>
          <w:tcPr>
            <w:tcW w:w="744" w:type="dxa"/>
          </w:tcPr>
          <w:p>
            <w:pPr>
              <w:pStyle w:val="9"/>
              <w:spacing w:before="140"/>
              <w:ind w:left="152"/>
              <w:rPr>
                <w:rFonts w:hint="eastAsia" w:ascii="宋体" w:hAnsi="宋体" w:eastAsia="宋体" w:cs="宋体"/>
                <w:b/>
                <w:sz w:val="22"/>
              </w:rPr>
            </w:pPr>
            <w:r>
              <w:rPr>
                <w:rFonts w:hint="eastAsia" w:ascii="宋体" w:hAnsi="宋体" w:eastAsia="宋体" w:cs="宋体"/>
                <w:b/>
                <w:sz w:val="22"/>
              </w:rPr>
              <w:t>形式</w:t>
            </w:r>
          </w:p>
        </w:tc>
        <w:tc>
          <w:tcPr>
            <w:tcW w:w="841" w:type="dxa"/>
          </w:tcPr>
          <w:p>
            <w:pPr>
              <w:pStyle w:val="9"/>
              <w:spacing w:before="140"/>
              <w:ind w:left="200"/>
              <w:rPr>
                <w:rFonts w:hint="eastAsia" w:ascii="宋体" w:hAnsi="宋体" w:eastAsia="宋体" w:cs="宋体"/>
                <w:b/>
                <w:sz w:val="22"/>
              </w:rPr>
            </w:pPr>
            <w:r>
              <w:rPr>
                <w:rFonts w:hint="eastAsia" w:ascii="宋体" w:hAnsi="宋体" w:eastAsia="宋体" w:cs="宋体"/>
                <w:b/>
                <w:sz w:val="22"/>
              </w:rPr>
              <w:t>地点</w:t>
            </w:r>
          </w:p>
        </w:tc>
        <w:tc>
          <w:tcPr>
            <w:tcW w:w="2281" w:type="dxa"/>
          </w:tcPr>
          <w:p>
            <w:pPr>
              <w:pStyle w:val="9"/>
              <w:spacing w:before="140"/>
              <w:ind w:left="480"/>
              <w:rPr>
                <w:rFonts w:hint="eastAsia" w:ascii="宋体" w:hAnsi="宋体" w:eastAsia="宋体" w:cs="宋体"/>
                <w:b/>
                <w:sz w:val="22"/>
              </w:rPr>
            </w:pPr>
            <w:r>
              <w:rPr>
                <w:rFonts w:hint="eastAsia" w:ascii="宋体" w:hAnsi="宋体" w:eastAsia="宋体" w:cs="宋体"/>
                <w:b/>
                <w:sz w:val="22"/>
              </w:rPr>
              <w:t>培训结果反馈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720" w:type="dxa"/>
          </w:tcPr>
          <w:p>
            <w:pPr>
              <w:pStyle w:val="9"/>
              <w:spacing w:before="9"/>
              <w:rPr>
                <w:rFonts w:hint="eastAsia" w:ascii="宋体" w:hAnsi="宋体" w:eastAsia="宋体" w:cs="宋体"/>
                <w:b/>
                <w:sz w:val="12"/>
              </w:rPr>
            </w:pPr>
          </w:p>
          <w:p>
            <w:pPr>
              <w:pStyle w:val="9"/>
              <w:spacing w:before="1"/>
              <w:ind w:left="4"/>
              <w:jc w:val="center"/>
              <w:rPr>
                <w:rFonts w:hint="eastAsia" w:ascii="宋体" w:hAnsi="宋体" w:eastAsia="宋体" w:cs="宋体"/>
                <w:sz w:val="20"/>
              </w:rPr>
            </w:pPr>
            <w:r>
              <w:rPr>
                <w:rFonts w:hint="eastAsia" w:ascii="宋体" w:hAnsi="宋体" w:eastAsia="宋体" w:cs="宋体"/>
                <w:sz w:val="20"/>
              </w:rPr>
              <w:t>1</w:t>
            </w:r>
          </w:p>
        </w:tc>
        <w:tc>
          <w:tcPr>
            <w:tcW w:w="1080" w:type="dxa"/>
          </w:tcPr>
          <w:p>
            <w:pPr>
              <w:pStyle w:val="9"/>
              <w:rPr>
                <w:rFonts w:hint="eastAsia" w:ascii="宋体" w:hAnsi="宋体" w:eastAsia="宋体" w:cs="宋体"/>
                <w:sz w:val="28"/>
              </w:rPr>
            </w:pPr>
          </w:p>
        </w:tc>
        <w:tc>
          <w:tcPr>
            <w:tcW w:w="2456" w:type="dxa"/>
          </w:tcPr>
          <w:p>
            <w:pPr>
              <w:pStyle w:val="9"/>
              <w:rPr>
                <w:rFonts w:hint="eastAsia" w:ascii="宋体" w:hAnsi="宋体" w:eastAsia="宋体" w:cs="宋体"/>
                <w:sz w:val="28"/>
              </w:rPr>
            </w:pPr>
          </w:p>
        </w:tc>
        <w:tc>
          <w:tcPr>
            <w:tcW w:w="1264" w:type="dxa"/>
          </w:tcPr>
          <w:p>
            <w:pPr>
              <w:pStyle w:val="9"/>
              <w:rPr>
                <w:rFonts w:hint="eastAsia" w:ascii="宋体" w:hAnsi="宋体" w:eastAsia="宋体" w:cs="宋体"/>
                <w:sz w:val="28"/>
              </w:rPr>
            </w:pPr>
          </w:p>
        </w:tc>
        <w:tc>
          <w:tcPr>
            <w:tcW w:w="840" w:type="dxa"/>
          </w:tcPr>
          <w:p>
            <w:pPr>
              <w:pStyle w:val="9"/>
              <w:rPr>
                <w:rFonts w:hint="eastAsia" w:ascii="宋体" w:hAnsi="宋体" w:eastAsia="宋体" w:cs="宋体"/>
                <w:sz w:val="28"/>
              </w:rPr>
            </w:pPr>
          </w:p>
        </w:tc>
        <w:tc>
          <w:tcPr>
            <w:tcW w:w="1280" w:type="dxa"/>
          </w:tcPr>
          <w:p>
            <w:pPr>
              <w:pStyle w:val="9"/>
              <w:rPr>
                <w:rFonts w:hint="eastAsia" w:ascii="宋体" w:hAnsi="宋体" w:eastAsia="宋体" w:cs="宋体"/>
                <w:sz w:val="28"/>
              </w:rPr>
            </w:pPr>
          </w:p>
        </w:tc>
        <w:tc>
          <w:tcPr>
            <w:tcW w:w="696" w:type="dxa"/>
          </w:tcPr>
          <w:p>
            <w:pPr>
              <w:pStyle w:val="9"/>
              <w:rPr>
                <w:rFonts w:hint="eastAsia" w:ascii="宋体" w:hAnsi="宋体" w:eastAsia="宋体" w:cs="宋体"/>
                <w:sz w:val="28"/>
              </w:rPr>
            </w:pPr>
          </w:p>
        </w:tc>
        <w:tc>
          <w:tcPr>
            <w:tcW w:w="840" w:type="dxa"/>
          </w:tcPr>
          <w:p>
            <w:pPr>
              <w:pStyle w:val="9"/>
              <w:rPr>
                <w:rFonts w:hint="eastAsia" w:ascii="宋体" w:hAnsi="宋体" w:eastAsia="宋体" w:cs="宋体"/>
                <w:sz w:val="28"/>
              </w:rPr>
            </w:pPr>
          </w:p>
        </w:tc>
        <w:tc>
          <w:tcPr>
            <w:tcW w:w="840" w:type="dxa"/>
          </w:tcPr>
          <w:p>
            <w:pPr>
              <w:pStyle w:val="9"/>
              <w:rPr>
                <w:rFonts w:hint="eastAsia" w:ascii="宋体" w:hAnsi="宋体" w:eastAsia="宋体" w:cs="宋体"/>
                <w:sz w:val="28"/>
              </w:rPr>
            </w:pPr>
          </w:p>
        </w:tc>
        <w:tc>
          <w:tcPr>
            <w:tcW w:w="880" w:type="dxa"/>
          </w:tcPr>
          <w:p>
            <w:pPr>
              <w:pStyle w:val="9"/>
              <w:rPr>
                <w:rFonts w:hint="eastAsia" w:ascii="宋体" w:hAnsi="宋体" w:eastAsia="宋体" w:cs="宋体"/>
                <w:sz w:val="28"/>
              </w:rPr>
            </w:pPr>
          </w:p>
        </w:tc>
        <w:tc>
          <w:tcPr>
            <w:tcW w:w="744" w:type="dxa"/>
          </w:tcPr>
          <w:p>
            <w:pPr>
              <w:pStyle w:val="9"/>
              <w:rPr>
                <w:rFonts w:hint="eastAsia" w:ascii="宋体" w:hAnsi="宋体" w:eastAsia="宋体" w:cs="宋体"/>
                <w:sz w:val="28"/>
              </w:rPr>
            </w:pPr>
          </w:p>
        </w:tc>
        <w:tc>
          <w:tcPr>
            <w:tcW w:w="841" w:type="dxa"/>
          </w:tcPr>
          <w:p>
            <w:pPr>
              <w:pStyle w:val="9"/>
              <w:rPr>
                <w:rFonts w:hint="eastAsia" w:ascii="宋体" w:hAnsi="宋体" w:eastAsia="宋体" w:cs="宋体"/>
                <w:sz w:val="28"/>
              </w:rPr>
            </w:pPr>
          </w:p>
        </w:tc>
        <w:tc>
          <w:tcPr>
            <w:tcW w:w="2281" w:type="dxa"/>
          </w:tcPr>
          <w:p>
            <w:pPr>
              <w:pStyle w:val="9"/>
              <w:rPr>
                <w:rFonts w:hint="eastAsia" w:ascii="宋体" w:hAnsi="宋体" w:eastAsia="宋体" w:cs="宋体"/>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720" w:type="dxa"/>
          </w:tcPr>
          <w:p>
            <w:pPr>
              <w:pStyle w:val="9"/>
              <w:spacing w:before="15"/>
              <w:rPr>
                <w:rFonts w:hint="eastAsia" w:ascii="宋体" w:hAnsi="宋体" w:eastAsia="宋体" w:cs="宋体"/>
                <w:b/>
                <w:sz w:val="13"/>
              </w:rPr>
            </w:pPr>
          </w:p>
          <w:p>
            <w:pPr>
              <w:pStyle w:val="9"/>
              <w:ind w:left="4"/>
              <w:jc w:val="center"/>
              <w:rPr>
                <w:rFonts w:hint="eastAsia" w:ascii="宋体" w:hAnsi="宋体" w:eastAsia="宋体" w:cs="宋体"/>
                <w:sz w:val="20"/>
              </w:rPr>
            </w:pPr>
            <w:r>
              <w:rPr>
                <w:rFonts w:hint="eastAsia" w:ascii="宋体" w:hAnsi="宋体" w:eastAsia="宋体" w:cs="宋体"/>
                <w:sz w:val="20"/>
              </w:rPr>
              <w:t>2</w:t>
            </w:r>
          </w:p>
        </w:tc>
        <w:tc>
          <w:tcPr>
            <w:tcW w:w="1080" w:type="dxa"/>
          </w:tcPr>
          <w:p>
            <w:pPr>
              <w:pStyle w:val="9"/>
              <w:rPr>
                <w:rFonts w:hint="eastAsia" w:ascii="宋体" w:hAnsi="宋体" w:eastAsia="宋体" w:cs="宋体"/>
                <w:sz w:val="28"/>
              </w:rPr>
            </w:pPr>
          </w:p>
        </w:tc>
        <w:tc>
          <w:tcPr>
            <w:tcW w:w="2456" w:type="dxa"/>
          </w:tcPr>
          <w:p>
            <w:pPr>
              <w:pStyle w:val="9"/>
              <w:rPr>
                <w:rFonts w:hint="eastAsia" w:ascii="宋体" w:hAnsi="宋体" w:eastAsia="宋体" w:cs="宋体"/>
                <w:sz w:val="28"/>
              </w:rPr>
            </w:pPr>
          </w:p>
        </w:tc>
        <w:tc>
          <w:tcPr>
            <w:tcW w:w="1264" w:type="dxa"/>
          </w:tcPr>
          <w:p>
            <w:pPr>
              <w:pStyle w:val="9"/>
              <w:rPr>
                <w:rFonts w:hint="eastAsia" w:ascii="宋体" w:hAnsi="宋体" w:eastAsia="宋体" w:cs="宋体"/>
                <w:sz w:val="28"/>
              </w:rPr>
            </w:pPr>
          </w:p>
        </w:tc>
        <w:tc>
          <w:tcPr>
            <w:tcW w:w="840" w:type="dxa"/>
          </w:tcPr>
          <w:p>
            <w:pPr>
              <w:pStyle w:val="9"/>
              <w:rPr>
                <w:rFonts w:hint="eastAsia" w:ascii="宋体" w:hAnsi="宋体" w:eastAsia="宋体" w:cs="宋体"/>
                <w:sz w:val="28"/>
              </w:rPr>
            </w:pPr>
          </w:p>
        </w:tc>
        <w:tc>
          <w:tcPr>
            <w:tcW w:w="1280" w:type="dxa"/>
          </w:tcPr>
          <w:p>
            <w:pPr>
              <w:pStyle w:val="9"/>
              <w:rPr>
                <w:rFonts w:hint="eastAsia" w:ascii="宋体" w:hAnsi="宋体" w:eastAsia="宋体" w:cs="宋体"/>
                <w:sz w:val="28"/>
              </w:rPr>
            </w:pPr>
          </w:p>
        </w:tc>
        <w:tc>
          <w:tcPr>
            <w:tcW w:w="696" w:type="dxa"/>
          </w:tcPr>
          <w:p>
            <w:pPr>
              <w:pStyle w:val="9"/>
              <w:rPr>
                <w:rFonts w:hint="eastAsia" w:ascii="宋体" w:hAnsi="宋体" w:eastAsia="宋体" w:cs="宋体"/>
                <w:sz w:val="28"/>
              </w:rPr>
            </w:pPr>
          </w:p>
        </w:tc>
        <w:tc>
          <w:tcPr>
            <w:tcW w:w="840" w:type="dxa"/>
          </w:tcPr>
          <w:p>
            <w:pPr>
              <w:pStyle w:val="9"/>
              <w:rPr>
                <w:rFonts w:hint="eastAsia" w:ascii="宋体" w:hAnsi="宋体" w:eastAsia="宋体" w:cs="宋体"/>
                <w:sz w:val="28"/>
              </w:rPr>
            </w:pPr>
          </w:p>
        </w:tc>
        <w:tc>
          <w:tcPr>
            <w:tcW w:w="840" w:type="dxa"/>
          </w:tcPr>
          <w:p>
            <w:pPr>
              <w:pStyle w:val="9"/>
              <w:rPr>
                <w:rFonts w:hint="eastAsia" w:ascii="宋体" w:hAnsi="宋体" w:eastAsia="宋体" w:cs="宋体"/>
                <w:sz w:val="28"/>
              </w:rPr>
            </w:pPr>
          </w:p>
        </w:tc>
        <w:tc>
          <w:tcPr>
            <w:tcW w:w="880" w:type="dxa"/>
          </w:tcPr>
          <w:p>
            <w:pPr>
              <w:pStyle w:val="9"/>
              <w:rPr>
                <w:rFonts w:hint="eastAsia" w:ascii="宋体" w:hAnsi="宋体" w:eastAsia="宋体" w:cs="宋体"/>
                <w:sz w:val="28"/>
              </w:rPr>
            </w:pPr>
          </w:p>
        </w:tc>
        <w:tc>
          <w:tcPr>
            <w:tcW w:w="744" w:type="dxa"/>
          </w:tcPr>
          <w:p>
            <w:pPr>
              <w:pStyle w:val="9"/>
              <w:rPr>
                <w:rFonts w:hint="eastAsia" w:ascii="宋体" w:hAnsi="宋体" w:eastAsia="宋体" w:cs="宋体"/>
                <w:sz w:val="28"/>
              </w:rPr>
            </w:pPr>
          </w:p>
        </w:tc>
        <w:tc>
          <w:tcPr>
            <w:tcW w:w="841" w:type="dxa"/>
          </w:tcPr>
          <w:p>
            <w:pPr>
              <w:pStyle w:val="9"/>
              <w:rPr>
                <w:rFonts w:hint="eastAsia" w:ascii="宋体" w:hAnsi="宋体" w:eastAsia="宋体" w:cs="宋体"/>
                <w:sz w:val="28"/>
              </w:rPr>
            </w:pPr>
          </w:p>
        </w:tc>
        <w:tc>
          <w:tcPr>
            <w:tcW w:w="2281" w:type="dxa"/>
          </w:tcPr>
          <w:p>
            <w:pPr>
              <w:pStyle w:val="9"/>
              <w:rPr>
                <w:rFonts w:hint="eastAsia" w:ascii="宋体" w:hAnsi="宋体" w:eastAsia="宋体" w:cs="宋体"/>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720" w:type="dxa"/>
          </w:tcPr>
          <w:p>
            <w:pPr>
              <w:pStyle w:val="9"/>
              <w:spacing w:before="15"/>
              <w:rPr>
                <w:rFonts w:hint="eastAsia" w:ascii="宋体" w:hAnsi="宋体" w:eastAsia="宋体" w:cs="宋体"/>
                <w:b/>
                <w:sz w:val="13"/>
              </w:rPr>
            </w:pPr>
          </w:p>
          <w:p>
            <w:pPr>
              <w:pStyle w:val="9"/>
              <w:ind w:left="4"/>
              <w:jc w:val="center"/>
              <w:rPr>
                <w:rFonts w:hint="eastAsia" w:ascii="宋体" w:hAnsi="宋体" w:eastAsia="宋体" w:cs="宋体"/>
                <w:sz w:val="20"/>
              </w:rPr>
            </w:pPr>
            <w:r>
              <w:rPr>
                <w:rFonts w:hint="eastAsia" w:ascii="宋体" w:hAnsi="宋体" w:eastAsia="宋体" w:cs="宋体"/>
                <w:sz w:val="20"/>
              </w:rPr>
              <w:t>3</w:t>
            </w:r>
          </w:p>
        </w:tc>
        <w:tc>
          <w:tcPr>
            <w:tcW w:w="1080" w:type="dxa"/>
          </w:tcPr>
          <w:p>
            <w:pPr>
              <w:pStyle w:val="9"/>
              <w:rPr>
                <w:rFonts w:hint="eastAsia" w:ascii="宋体" w:hAnsi="宋体" w:eastAsia="宋体" w:cs="宋体"/>
                <w:sz w:val="28"/>
              </w:rPr>
            </w:pPr>
          </w:p>
        </w:tc>
        <w:tc>
          <w:tcPr>
            <w:tcW w:w="2456" w:type="dxa"/>
          </w:tcPr>
          <w:p>
            <w:pPr>
              <w:pStyle w:val="9"/>
              <w:rPr>
                <w:rFonts w:hint="eastAsia" w:ascii="宋体" w:hAnsi="宋体" w:eastAsia="宋体" w:cs="宋体"/>
                <w:sz w:val="28"/>
              </w:rPr>
            </w:pPr>
          </w:p>
        </w:tc>
        <w:tc>
          <w:tcPr>
            <w:tcW w:w="1264" w:type="dxa"/>
          </w:tcPr>
          <w:p>
            <w:pPr>
              <w:pStyle w:val="9"/>
              <w:rPr>
                <w:rFonts w:hint="eastAsia" w:ascii="宋体" w:hAnsi="宋体" w:eastAsia="宋体" w:cs="宋体"/>
                <w:sz w:val="28"/>
              </w:rPr>
            </w:pPr>
          </w:p>
        </w:tc>
        <w:tc>
          <w:tcPr>
            <w:tcW w:w="840" w:type="dxa"/>
          </w:tcPr>
          <w:p>
            <w:pPr>
              <w:pStyle w:val="9"/>
              <w:rPr>
                <w:rFonts w:hint="eastAsia" w:ascii="宋体" w:hAnsi="宋体" w:eastAsia="宋体" w:cs="宋体"/>
                <w:sz w:val="28"/>
              </w:rPr>
            </w:pPr>
          </w:p>
        </w:tc>
        <w:tc>
          <w:tcPr>
            <w:tcW w:w="1280" w:type="dxa"/>
          </w:tcPr>
          <w:p>
            <w:pPr>
              <w:pStyle w:val="9"/>
              <w:rPr>
                <w:rFonts w:hint="eastAsia" w:ascii="宋体" w:hAnsi="宋体" w:eastAsia="宋体" w:cs="宋体"/>
                <w:sz w:val="28"/>
              </w:rPr>
            </w:pPr>
          </w:p>
        </w:tc>
        <w:tc>
          <w:tcPr>
            <w:tcW w:w="696" w:type="dxa"/>
          </w:tcPr>
          <w:p>
            <w:pPr>
              <w:pStyle w:val="9"/>
              <w:rPr>
                <w:rFonts w:hint="eastAsia" w:ascii="宋体" w:hAnsi="宋体" w:eastAsia="宋体" w:cs="宋体"/>
                <w:sz w:val="28"/>
              </w:rPr>
            </w:pPr>
          </w:p>
        </w:tc>
        <w:tc>
          <w:tcPr>
            <w:tcW w:w="840" w:type="dxa"/>
          </w:tcPr>
          <w:p>
            <w:pPr>
              <w:pStyle w:val="9"/>
              <w:rPr>
                <w:rFonts w:hint="eastAsia" w:ascii="宋体" w:hAnsi="宋体" w:eastAsia="宋体" w:cs="宋体"/>
                <w:sz w:val="28"/>
              </w:rPr>
            </w:pPr>
          </w:p>
        </w:tc>
        <w:tc>
          <w:tcPr>
            <w:tcW w:w="840" w:type="dxa"/>
          </w:tcPr>
          <w:p>
            <w:pPr>
              <w:pStyle w:val="9"/>
              <w:rPr>
                <w:rFonts w:hint="eastAsia" w:ascii="宋体" w:hAnsi="宋体" w:eastAsia="宋体" w:cs="宋体"/>
                <w:sz w:val="28"/>
              </w:rPr>
            </w:pPr>
          </w:p>
        </w:tc>
        <w:tc>
          <w:tcPr>
            <w:tcW w:w="880" w:type="dxa"/>
          </w:tcPr>
          <w:p>
            <w:pPr>
              <w:pStyle w:val="9"/>
              <w:rPr>
                <w:rFonts w:hint="eastAsia" w:ascii="宋体" w:hAnsi="宋体" w:eastAsia="宋体" w:cs="宋体"/>
                <w:sz w:val="28"/>
              </w:rPr>
            </w:pPr>
          </w:p>
        </w:tc>
        <w:tc>
          <w:tcPr>
            <w:tcW w:w="744" w:type="dxa"/>
          </w:tcPr>
          <w:p>
            <w:pPr>
              <w:pStyle w:val="9"/>
              <w:rPr>
                <w:rFonts w:hint="eastAsia" w:ascii="宋体" w:hAnsi="宋体" w:eastAsia="宋体" w:cs="宋体"/>
                <w:sz w:val="28"/>
              </w:rPr>
            </w:pPr>
          </w:p>
        </w:tc>
        <w:tc>
          <w:tcPr>
            <w:tcW w:w="841" w:type="dxa"/>
          </w:tcPr>
          <w:p>
            <w:pPr>
              <w:pStyle w:val="9"/>
              <w:rPr>
                <w:rFonts w:hint="eastAsia" w:ascii="宋体" w:hAnsi="宋体" w:eastAsia="宋体" w:cs="宋体"/>
                <w:sz w:val="28"/>
              </w:rPr>
            </w:pPr>
          </w:p>
        </w:tc>
        <w:tc>
          <w:tcPr>
            <w:tcW w:w="2281" w:type="dxa"/>
          </w:tcPr>
          <w:p>
            <w:pPr>
              <w:pStyle w:val="9"/>
              <w:rPr>
                <w:rFonts w:hint="eastAsia" w:ascii="宋体" w:hAnsi="宋体" w:eastAsia="宋体" w:cs="宋体"/>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720" w:type="dxa"/>
          </w:tcPr>
          <w:p>
            <w:pPr>
              <w:pStyle w:val="9"/>
              <w:spacing w:before="7"/>
              <w:rPr>
                <w:rFonts w:hint="eastAsia" w:ascii="宋体" w:hAnsi="宋体" w:eastAsia="宋体" w:cs="宋体"/>
                <w:b/>
                <w:sz w:val="13"/>
              </w:rPr>
            </w:pPr>
          </w:p>
          <w:p>
            <w:pPr>
              <w:pStyle w:val="9"/>
              <w:ind w:left="4"/>
              <w:jc w:val="center"/>
              <w:rPr>
                <w:rFonts w:hint="eastAsia" w:ascii="宋体" w:hAnsi="宋体" w:eastAsia="宋体" w:cs="宋体"/>
                <w:sz w:val="20"/>
              </w:rPr>
            </w:pPr>
            <w:r>
              <w:rPr>
                <w:rFonts w:hint="eastAsia" w:ascii="宋体" w:hAnsi="宋体" w:eastAsia="宋体" w:cs="宋体"/>
                <w:sz w:val="20"/>
              </w:rPr>
              <w:t>4</w:t>
            </w:r>
          </w:p>
        </w:tc>
        <w:tc>
          <w:tcPr>
            <w:tcW w:w="1080" w:type="dxa"/>
          </w:tcPr>
          <w:p>
            <w:pPr>
              <w:pStyle w:val="9"/>
              <w:rPr>
                <w:rFonts w:hint="eastAsia" w:ascii="宋体" w:hAnsi="宋体" w:eastAsia="宋体" w:cs="宋体"/>
                <w:sz w:val="28"/>
              </w:rPr>
            </w:pPr>
          </w:p>
        </w:tc>
        <w:tc>
          <w:tcPr>
            <w:tcW w:w="2456" w:type="dxa"/>
          </w:tcPr>
          <w:p>
            <w:pPr>
              <w:pStyle w:val="9"/>
              <w:rPr>
                <w:rFonts w:hint="eastAsia" w:ascii="宋体" w:hAnsi="宋体" w:eastAsia="宋体" w:cs="宋体"/>
                <w:sz w:val="28"/>
              </w:rPr>
            </w:pPr>
          </w:p>
        </w:tc>
        <w:tc>
          <w:tcPr>
            <w:tcW w:w="1264" w:type="dxa"/>
          </w:tcPr>
          <w:p>
            <w:pPr>
              <w:pStyle w:val="9"/>
              <w:rPr>
                <w:rFonts w:hint="eastAsia" w:ascii="宋体" w:hAnsi="宋体" w:eastAsia="宋体" w:cs="宋体"/>
                <w:sz w:val="28"/>
              </w:rPr>
            </w:pPr>
          </w:p>
        </w:tc>
        <w:tc>
          <w:tcPr>
            <w:tcW w:w="840" w:type="dxa"/>
          </w:tcPr>
          <w:p>
            <w:pPr>
              <w:pStyle w:val="9"/>
              <w:rPr>
                <w:rFonts w:hint="eastAsia" w:ascii="宋体" w:hAnsi="宋体" w:eastAsia="宋体" w:cs="宋体"/>
                <w:sz w:val="28"/>
              </w:rPr>
            </w:pPr>
          </w:p>
        </w:tc>
        <w:tc>
          <w:tcPr>
            <w:tcW w:w="1280" w:type="dxa"/>
          </w:tcPr>
          <w:p>
            <w:pPr>
              <w:pStyle w:val="9"/>
              <w:rPr>
                <w:rFonts w:hint="eastAsia" w:ascii="宋体" w:hAnsi="宋体" w:eastAsia="宋体" w:cs="宋体"/>
                <w:sz w:val="28"/>
              </w:rPr>
            </w:pPr>
          </w:p>
        </w:tc>
        <w:tc>
          <w:tcPr>
            <w:tcW w:w="696" w:type="dxa"/>
          </w:tcPr>
          <w:p>
            <w:pPr>
              <w:pStyle w:val="9"/>
              <w:rPr>
                <w:rFonts w:hint="eastAsia" w:ascii="宋体" w:hAnsi="宋体" w:eastAsia="宋体" w:cs="宋体"/>
                <w:sz w:val="28"/>
              </w:rPr>
            </w:pPr>
          </w:p>
        </w:tc>
        <w:tc>
          <w:tcPr>
            <w:tcW w:w="840" w:type="dxa"/>
          </w:tcPr>
          <w:p>
            <w:pPr>
              <w:pStyle w:val="9"/>
              <w:rPr>
                <w:rFonts w:hint="eastAsia" w:ascii="宋体" w:hAnsi="宋体" w:eastAsia="宋体" w:cs="宋体"/>
                <w:sz w:val="28"/>
              </w:rPr>
            </w:pPr>
          </w:p>
        </w:tc>
        <w:tc>
          <w:tcPr>
            <w:tcW w:w="840" w:type="dxa"/>
          </w:tcPr>
          <w:p>
            <w:pPr>
              <w:pStyle w:val="9"/>
              <w:rPr>
                <w:rFonts w:hint="eastAsia" w:ascii="宋体" w:hAnsi="宋体" w:eastAsia="宋体" w:cs="宋体"/>
                <w:sz w:val="28"/>
              </w:rPr>
            </w:pPr>
          </w:p>
        </w:tc>
        <w:tc>
          <w:tcPr>
            <w:tcW w:w="880" w:type="dxa"/>
          </w:tcPr>
          <w:p>
            <w:pPr>
              <w:pStyle w:val="9"/>
              <w:rPr>
                <w:rFonts w:hint="eastAsia" w:ascii="宋体" w:hAnsi="宋体" w:eastAsia="宋体" w:cs="宋体"/>
                <w:sz w:val="28"/>
              </w:rPr>
            </w:pPr>
          </w:p>
        </w:tc>
        <w:tc>
          <w:tcPr>
            <w:tcW w:w="744" w:type="dxa"/>
          </w:tcPr>
          <w:p>
            <w:pPr>
              <w:pStyle w:val="9"/>
              <w:rPr>
                <w:rFonts w:hint="eastAsia" w:ascii="宋体" w:hAnsi="宋体" w:eastAsia="宋体" w:cs="宋体"/>
                <w:sz w:val="28"/>
              </w:rPr>
            </w:pPr>
          </w:p>
        </w:tc>
        <w:tc>
          <w:tcPr>
            <w:tcW w:w="841" w:type="dxa"/>
          </w:tcPr>
          <w:p>
            <w:pPr>
              <w:pStyle w:val="9"/>
              <w:rPr>
                <w:rFonts w:hint="eastAsia" w:ascii="宋体" w:hAnsi="宋体" w:eastAsia="宋体" w:cs="宋体"/>
                <w:sz w:val="28"/>
              </w:rPr>
            </w:pPr>
          </w:p>
        </w:tc>
        <w:tc>
          <w:tcPr>
            <w:tcW w:w="2281" w:type="dxa"/>
          </w:tcPr>
          <w:p>
            <w:pPr>
              <w:pStyle w:val="9"/>
              <w:rPr>
                <w:rFonts w:hint="eastAsia" w:ascii="宋体" w:hAnsi="宋体" w:eastAsia="宋体" w:cs="宋体"/>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720" w:type="dxa"/>
          </w:tcPr>
          <w:p>
            <w:pPr>
              <w:pStyle w:val="9"/>
              <w:spacing w:before="7"/>
              <w:rPr>
                <w:rFonts w:hint="eastAsia" w:ascii="宋体" w:hAnsi="宋体" w:eastAsia="宋体" w:cs="宋体"/>
                <w:b/>
                <w:sz w:val="13"/>
              </w:rPr>
            </w:pPr>
          </w:p>
          <w:p>
            <w:pPr>
              <w:pStyle w:val="9"/>
              <w:ind w:left="4"/>
              <w:jc w:val="center"/>
              <w:rPr>
                <w:rFonts w:hint="eastAsia" w:ascii="宋体" w:hAnsi="宋体" w:eastAsia="宋体" w:cs="宋体"/>
                <w:sz w:val="20"/>
              </w:rPr>
            </w:pPr>
            <w:r>
              <w:rPr>
                <w:rFonts w:hint="eastAsia" w:ascii="宋体" w:hAnsi="宋体" w:eastAsia="宋体" w:cs="宋体"/>
                <w:sz w:val="20"/>
              </w:rPr>
              <w:t>5</w:t>
            </w:r>
          </w:p>
        </w:tc>
        <w:tc>
          <w:tcPr>
            <w:tcW w:w="1080" w:type="dxa"/>
          </w:tcPr>
          <w:p>
            <w:pPr>
              <w:pStyle w:val="9"/>
              <w:rPr>
                <w:rFonts w:hint="eastAsia" w:ascii="宋体" w:hAnsi="宋体" w:eastAsia="宋体" w:cs="宋体"/>
                <w:sz w:val="28"/>
              </w:rPr>
            </w:pPr>
          </w:p>
        </w:tc>
        <w:tc>
          <w:tcPr>
            <w:tcW w:w="2456" w:type="dxa"/>
          </w:tcPr>
          <w:p>
            <w:pPr>
              <w:pStyle w:val="9"/>
              <w:rPr>
                <w:rFonts w:hint="eastAsia" w:ascii="宋体" w:hAnsi="宋体" w:eastAsia="宋体" w:cs="宋体"/>
                <w:sz w:val="28"/>
              </w:rPr>
            </w:pPr>
          </w:p>
        </w:tc>
        <w:tc>
          <w:tcPr>
            <w:tcW w:w="1264" w:type="dxa"/>
          </w:tcPr>
          <w:p>
            <w:pPr>
              <w:pStyle w:val="9"/>
              <w:rPr>
                <w:rFonts w:hint="eastAsia" w:ascii="宋体" w:hAnsi="宋体" w:eastAsia="宋体" w:cs="宋体"/>
                <w:sz w:val="28"/>
              </w:rPr>
            </w:pPr>
          </w:p>
        </w:tc>
        <w:tc>
          <w:tcPr>
            <w:tcW w:w="840" w:type="dxa"/>
          </w:tcPr>
          <w:p>
            <w:pPr>
              <w:pStyle w:val="9"/>
              <w:rPr>
                <w:rFonts w:hint="eastAsia" w:ascii="宋体" w:hAnsi="宋体" w:eastAsia="宋体" w:cs="宋体"/>
                <w:sz w:val="28"/>
              </w:rPr>
            </w:pPr>
          </w:p>
        </w:tc>
        <w:tc>
          <w:tcPr>
            <w:tcW w:w="1280" w:type="dxa"/>
          </w:tcPr>
          <w:p>
            <w:pPr>
              <w:pStyle w:val="9"/>
              <w:rPr>
                <w:rFonts w:hint="eastAsia" w:ascii="宋体" w:hAnsi="宋体" w:eastAsia="宋体" w:cs="宋体"/>
                <w:sz w:val="28"/>
              </w:rPr>
            </w:pPr>
          </w:p>
        </w:tc>
        <w:tc>
          <w:tcPr>
            <w:tcW w:w="696" w:type="dxa"/>
          </w:tcPr>
          <w:p>
            <w:pPr>
              <w:pStyle w:val="9"/>
              <w:rPr>
                <w:rFonts w:hint="eastAsia" w:ascii="宋体" w:hAnsi="宋体" w:eastAsia="宋体" w:cs="宋体"/>
                <w:sz w:val="28"/>
              </w:rPr>
            </w:pPr>
          </w:p>
        </w:tc>
        <w:tc>
          <w:tcPr>
            <w:tcW w:w="840" w:type="dxa"/>
          </w:tcPr>
          <w:p>
            <w:pPr>
              <w:pStyle w:val="9"/>
              <w:rPr>
                <w:rFonts w:hint="eastAsia" w:ascii="宋体" w:hAnsi="宋体" w:eastAsia="宋体" w:cs="宋体"/>
                <w:sz w:val="28"/>
              </w:rPr>
            </w:pPr>
          </w:p>
        </w:tc>
        <w:tc>
          <w:tcPr>
            <w:tcW w:w="840" w:type="dxa"/>
          </w:tcPr>
          <w:p>
            <w:pPr>
              <w:pStyle w:val="9"/>
              <w:rPr>
                <w:rFonts w:hint="eastAsia" w:ascii="宋体" w:hAnsi="宋体" w:eastAsia="宋体" w:cs="宋体"/>
                <w:sz w:val="28"/>
              </w:rPr>
            </w:pPr>
          </w:p>
        </w:tc>
        <w:tc>
          <w:tcPr>
            <w:tcW w:w="880" w:type="dxa"/>
          </w:tcPr>
          <w:p>
            <w:pPr>
              <w:pStyle w:val="9"/>
              <w:rPr>
                <w:rFonts w:hint="eastAsia" w:ascii="宋体" w:hAnsi="宋体" w:eastAsia="宋体" w:cs="宋体"/>
                <w:sz w:val="28"/>
              </w:rPr>
            </w:pPr>
          </w:p>
        </w:tc>
        <w:tc>
          <w:tcPr>
            <w:tcW w:w="744" w:type="dxa"/>
          </w:tcPr>
          <w:p>
            <w:pPr>
              <w:pStyle w:val="9"/>
              <w:rPr>
                <w:rFonts w:hint="eastAsia" w:ascii="宋体" w:hAnsi="宋体" w:eastAsia="宋体" w:cs="宋体"/>
                <w:sz w:val="28"/>
              </w:rPr>
            </w:pPr>
          </w:p>
        </w:tc>
        <w:tc>
          <w:tcPr>
            <w:tcW w:w="841" w:type="dxa"/>
          </w:tcPr>
          <w:p>
            <w:pPr>
              <w:pStyle w:val="9"/>
              <w:rPr>
                <w:rFonts w:hint="eastAsia" w:ascii="宋体" w:hAnsi="宋体" w:eastAsia="宋体" w:cs="宋体"/>
                <w:sz w:val="28"/>
              </w:rPr>
            </w:pPr>
          </w:p>
        </w:tc>
        <w:tc>
          <w:tcPr>
            <w:tcW w:w="2281" w:type="dxa"/>
          </w:tcPr>
          <w:p>
            <w:pPr>
              <w:pStyle w:val="9"/>
              <w:rPr>
                <w:rFonts w:hint="eastAsia" w:ascii="宋体" w:hAnsi="宋体" w:eastAsia="宋体" w:cs="宋体"/>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720" w:type="dxa"/>
          </w:tcPr>
          <w:p>
            <w:pPr>
              <w:pStyle w:val="9"/>
              <w:spacing w:before="7"/>
              <w:rPr>
                <w:rFonts w:hint="eastAsia" w:ascii="宋体" w:hAnsi="宋体" w:eastAsia="宋体" w:cs="宋体"/>
                <w:b/>
                <w:sz w:val="13"/>
              </w:rPr>
            </w:pPr>
          </w:p>
          <w:p>
            <w:pPr>
              <w:pStyle w:val="9"/>
              <w:spacing w:before="1"/>
              <w:ind w:left="4"/>
              <w:jc w:val="center"/>
              <w:rPr>
                <w:rFonts w:hint="eastAsia" w:ascii="宋体" w:hAnsi="宋体" w:eastAsia="宋体" w:cs="宋体"/>
                <w:sz w:val="20"/>
              </w:rPr>
            </w:pPr>
            <w:r>
              <w:rPr>
                <w:rFonts w:hint="eastAsia" w:ascii="宋体" w:hAnsi="宋体" w:eastAsia="宋体" w:cs="宋体"/>
                <w:sz w:val="20"/>
              </w:rPr>
              <w:t>6</w:t>
            </w:r>
          </w:p>
        </w:tc>
        <w:tc>
          <w:tcPr>
            <w:tcW w:w="1080" w:type="dxa"/>
          </w:tcPr>
          <w:p>
            <w:pPr>
              <w:pStyle w:val="9"/>
              <w:rPr>
                <w:rFonts w:hint="eastAsia" w:ascii="宋体" w:hAnsi="宋体" w:eastAsia="宋体" w:cs="宋体"/>
                <w:sz w:val="28"/>
              </w:rPr>
            </w:pPr>
          </w:p>
        </w:tc>
        <w:tc>
          <w:tcPr>
            <w:tcW w:w="2456" w:type="dxa"/>
          </w:tcPr>
          <w:p>
            <w:pPr>
              <w:pStyle w:val="9"/>
              <w:rPr>
                <w:rFonts w:hint="eastAsia" w:ascii="宋体" w:hAnsi="宋体" w:eastAsia="宋体" w:cs="宋体"/>
                <w:sz w:val="28"/>
              </w:rPr>
            </w:pPr>
          </w:p>
        </w:tc>
        <w:tc>
          <w:tcPr>
            <w:tcW w:w="1264" w:type="dxa"/>
          </w:tcPr>
          <w:p>
            <w:pPr>
              <w:pStyle w:val="9"/>
              <w:rPr>
                <w:rFonts w:hint="eastAsia" w:ascii="宋体" w:hAnsi="宋体" w:eastAsia="宋体" w:cs="宋体"/>
                <w:sz w:val="28"/>
              </w:rPr>
            </w:pPr>
          </w:p>
        </w:tc>
        <w:tc>
          <w:tcPr>
            <w:tcW w:w="840" w:type="dxa"/>
          </w:tcPr>
          <w:p>
            <w:pPr>
              <w:pStyle w:val="9"/>
              <w:rPr>
                <w:rFonts w:hint="eastAsia" w:ascii="宋体" w:hAnsi="宋体" w:eastAsia="宋体" w:cs="宋体"/>
                <w:sz w:val="28"/>
              </w:rPr>
            </w:pPr>
          </w:p>
        </w:tc>
        <w:tc>
          <w:tcPr>
            <w:tcW w:w="1280" w:type="dxa"/>
          </w:tcPr>
          <w:p>
            <w:pPr>
              <w:pStyle w:val="9"/>
              <w:rPr>
                <w:rFonts w:hint="eastAsia" w:ascii="宋体" w:hAnsi="宋体" w:eastAsia="宋体" w:cs="宋体"/>
                <w:sz w:val="28"/>
              </w:rPr>
            </w:pPr>
          </w:p>
        </w:tc>
        <w:tc>
          <w:tcPr>
            <w:tcW w:w="696" w:type="dxa"/>
          </w:tcPr>
          <w:p>
            <w:pPr>
              <w:pStyle w:val="9"/>
              <w:rPr>
                <w:rFonts w:hint="eastAsia" w:ascii="宋体" w:hAnsi="宋体" w:eastAsia="宋体" w:cs="宋体"/>
                <w:sz w:val="28"/>
              </w:rPr>
            </w:pPr>
          </w:p>
        </w:tc>
        <w:tc>
          <w:tcPr>
            <w:tcW w:w="840" w:type="dxa"/>
          </w:tcPr>
          <w:p>
            <w:pPr>
              <w:pStyle w:val="9"/>
              <w:rPr>
                <w:rFonts w:hint="eastAsia" w:ascii="宋体" w:hAnsi="宋体" w:eastAsia="宋体" w:cs="宋体"/>
                <w:sz w:val="28"/>
              </w:rPr>
            </w:pPr>
          </w:p>
        </w:tc>
        <w:tc>
          <w:tcPr>
            <w:tcW w:w="840" w:type="dxa"/>
          </w:tcPr>
          <w:p>
            <w:pPr>
              <w:pStyle w:val="9"/>
              <w:rPr>
                <w:rFonts w:hint="eastAsia" w:ascii="宋体" w:hAnsi="宋体" w:eastAsia="宋体" w:cs="宋体"/>
                <w:sz w:val="28"/>
              </w:rPr>
            </w:pPr>
          </w:p>
        </w:tc>
        <w:tc>
          <w:tcPr>
            <w:tcW w:w="880" w:type="dxa"/>
          </w:tcPr>
          <w:p>
            <w:pPr>
              <w:pStyle w:val="9"/>
              <w:rPr>
                <w:rFonts w:hint="eastAsia" w:ascii="宋体" w:hAnsi="宋体" w:eastAsia="宋体" w:cs="宋体"/>
                <w:sz w:val="28"/>
              </w:rPr>
            </w:pPr>
          </w:p>
        </w:tc>
        <w:tc>
          <w:tcPr>
            <w:tcW w:w="744" w:type="dxa"/>
          </w:tcPr>
          <w:p>
            <w:pPr>
              <w:pStyle w:val="9"/>
              <w:rPr>
                <w:rFonts w:hint="eastAsia" w:ascii="宋体" w:hAnsi="宋体" w:eastAsia="宋体" w:cs="宋体"/>
                <w:sz w:val="28"/>
              </w:rPr>
            </w:pPr>
          </w:p>
        </w:tc>
        <w:tc>
          <w:tcPr>
            <w:tcW w:w="841" w:type="dxa"/>
          </w:tcPr>
          <w:p>
            <w:pPr>
              <w:pStyle w:val="9"/>
              <w:rPr>
                <w:rFonts w:hint="eastAsia" w:ascii="宋体" w:hAnsi="宋体" w:eastAsia="宋体" w:cs="宋体"/>
                <w:sz w:val="28"/>
              </w:rPr>
            </w:pPr>
          </w:p>
        </w:tc>
        <w:tc>
          <w:tcPr>
            <w:tcW w:w="2281" w:type="dxa"/>
          </w:tcPr>
          <w:p>
            <w:pPr>
              <w:pStyle w:val="9"/>
              <w:rPr>
                <w:rFonts w:hint="eastAsia" w:ascii="宋体" w:hAnsi="宋体" w:eastAsia="宋体" w:cs="宋体"/>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720" w:type="dxa"/>
          </w:tcPr>
          <w:p>
            <w:pPr>
              <w:pStyle w:val="9"/>
              <w:spacing w:before="7"/>
              <w:rPr>
                <w:rFonts w:hint="eastAsia" w:ascii="宋体" w:hAnsi="宋体" w:eastAsia="宋体" w:cs="宋体"/>
                <w:b/>
                <w:sz w:val="13"/>
              </w:rPr>
            </w:pPr>
          </w:p>
          <w:p>
            <w:pPr>
              <w:pStyle w:val="9"/>
              <w:ind w:left="4"/>
              <w:jc w:val="center"/>
              <w:rPr>
                <w:rFonts w:hint="eastAsia" w:ascii="宋体" w:hAnsi="宋体" w:eastAsia="宋体" w:cs="宋体"/>
                <w:sz w:val="20"/>
              </w:rPr>
            </w:pPr>
            <w:r>
              <w:rPr>
                <w:rFonts w:hint="eastAsia" w:ascii="宋体" w:hAnsi="宋体" w:eastAsia="宋体" w:cs="宋体"/>
                <w:sz w:val="20"/>
              </w:rPr>
              <w:t>7</w:t>
            </w:r>
          </w:p>
        </w:tc>
        <w:tc>
          <w:tcPr>
            <w:tcW w:w="1080" w:type="dxa"/>
          </w:tcPr>
          <w:p>
            <w:pPr>
              <w:pStyle w:val="9"/>
              <w:rPr>
                <w:rFonts w:hint="eastAsia" w:ascii="宋体" w:hAnsi="宋体" w:eastAsia="宋体" w:cs="宋体"/>
                <w:sz w:val="28"/>
              </w:rPr>
            </w:pPr>
          </w:p>
        </w:tc>
        <w:tc>
          <w:tcPr>
            <w:tcW w:w="2456" w:type="dxa"/>
          </w:tcPr>
          <w:p>
            <w:pPr>
              <w:pStyle w:val="9"/>
              <w:rPr>
                <w:rFonts w:hint="eastAsia" w:ascii="宋体" w:hAnsi="宋体" w:eastAsia="宋体" w:cs="宋体"/>
                <w:sz w:val="28"/>
              </w:rPr>
            </w:pPr>
          </w:p>
        </w:tc>
        <w:tc>
          <w:tcPr>
            <w:tcW w:w="1264" w:type="dxa"/>
          </w:tcPr>
          <w:p>
            <w:pPr>
              <w:pStyle w:val="9"/>
              <w:rPr>
                <w:rFonts w:hint="eastAsia" w:ascii="宋体" w:hAnsi="宋体" w:eastAsia="宋体" w:cs="宋体"/>
                <w:sz w:val="28"/>
              </w:rPr>
            </w:pPr>
          </w:p>
        </w:tc>
        <w:tc>
          <w:tcPr>
            <w:tcW w:w="840" w:type="dxa"/>
          </w:tcPr>
          <w:p>
            <w:pPr>
              <w:pStyle w:val="9"/>
              <w:rPr>
                <w:rFonts w:hint="eastAsia" w:ascii="宋体" w:hAnsi="宋体" w:eastAsia="宋体" w:cs="宋体"/>
                <w:sz w:val="28"/>
              </w:rPr>
            </w:pPr>
          </w:p>
        </w:tc>
        <w:tc>
          <w:tcPr>
            <w:tcW w:w="1280" w:type="dxa"/>
          </w:tcPr>
          <w:p>
            <w:pPr>
              <w:pStyle w:val="9"/>
              <w:rPr>
                <w:rFonts w:hint="eastAsia" w:ascii="宋体" w:hAnsi="宋体" w:eastAsia="宋体" w:cs="宋体"/>
                <w:sz w:val="28"/>
              </w:rPr>
            </w:pPr>
          </w:p>
        </w:tc>
        <w:tc>
          <w:tcPr>
            <w:tcW w:w="696" w:type="dxa"/>
          </w:tcPr>
          <w:p>
            <w:pPr>
              <w:pStyle w:val="9"/>
              <w:rPr>
                <w:rFonts w:hint="eastAsia" w:ascii="宋体" w:hAnsi="宋体" w:eastAsia="宋体" w:cs="宋体"/>
                <w:sz w:val="28"/>
              </w:rPr>
            </w:pPr>
          </w:p>
        </w:tc>
        <w:tc>
          <w:tcPr>
            <w:tcW w:w="840" w:type="dxa"/>
          </w:tcPr>
          <w:p>
            <w:pPr>
              <w:pStyle w:val="9"/>
              <w:rPr>
                <w:rFonts w:hint="eastAsia" w:ascii="宋体" w:hAnsi="宋体" w:eastAsia="宋体" w:cs="宋体"/>
                <w:sz w:val="28"/>
              </w:rPr>
            </w:pPr>
          </w:p>
        </w:tc>
        <w:tc>
          <w:tcPr>
            <w:tcW w:w="840" w:type="dxa"/>
          </w:tcPr>
          <w:p>
            <w:pPr>
              <w:pStyle w:val="9"/>
              <w:rPr>
                <w:rFonts w:hint="eastAsia" w:ascii="宋体" w:hAnsi="宋体" w:eastAsia="宋体" w:cs="宋体"/>
                <w:sz w:val="28"/>
              </w:rPr>
            </w:pPr>
          </w:p>
        </w:tc>
        <w:tc>
          <w:tcPr>
            <w:tcW w:w="880" w:type="dxa"/>
          </w:tcPr>
          <w:p>
            <w:pPr>
              <w:pStyle w:val="9"/>
              <w:rPr>
                <w:rFonts w:hint="eastAsia" w:ascii="宋体" w:hAnsi="宋体" w:eastAsia="宋体" w:cs="宋体"/>
                <w:sz w:val="28"/>
              </w:rPr>
            </w:pPr>
          </w:p>
        </w:tc>
        <w:tc>
          <w:tcPr>
            <w:tcW w:w="744" w:type="dxa"/>
          </w:tcPr>
          <w:p>
            <w:pPr>
              <w:pStyle w:val="9"/>
              <w:rPr>
                <w:rFonts w:hint="eastAsia" w:ascii="宋体" w:hAnsi="宋体" w:eastAsia="宋体" w:cs="宋体"/>
                <w:sz w:val="28"/>
              </w:rPr>
            </w:pPr>
          </w:p>
        </w:tc>
        <w:tc>
          <w:tcPr>
            <w:tcW w:w="841" w:type="dxa"/>
          </w:tcPr>
          <w:p>
            <w:pPr>
              <w:pStyle w:val="9"/>
              <w:rPr>
                <w:rFonts w:hint="eastAsia" w:ascii="宋体" w:hAnsi="宋体" w:eastAsia="宋体" w:cs="宋体"/>
                <w:sz w:val="28"/>
              </w:rPr>
            </w:pPr>
          </w:p>
        </w:tc>
        <w:tc>
          <w:tcPr>
            <w:tcW w:w="2281" w:type="dxa"/>
          </w:tcPr>
          <w:p>
            <w:pPr>
              <w:pStyle w:val="9"/>
              <w:rPr>
                <w:rFonts w:hint="eastAsia" w:ascii="宋体" w:hAnsi="宋体" w:eastAsia="宋体" w:cs="宋体"/>
                <w:sz w:val="28"/>
              </w:rPr>
            </w:pPr>
          </w:p>
        </w:tc>
      </w:tr>
    </w:tbl>
    <w:p>
      <w:pPr>
        <w:spacing w:after="0"/>
        <w:rPr>
          <w:rFonts w:hint="eastAsia" w:ascii="宋体" w:hAnsi="宋体" w:eastAsia="宋体" w:cs="宋体"/>
          <w:sz w:val="28"/>
        </w:rPr>
        <w:sectPr>
          <w:type w:val="continuous"/>
          <w:pgSz w:w="16840" w:h="11910" w:orient="landscape"/>
          <w:pgMar w:top="1840" w:right="940" w:bottom="2280" w:left="820" w:header="720" w:footer="720" w:gutter="0"/>
        </w:sectPr>
      </w:pPr>
    </w:p>
    <w:p>
      <w:pPr>
        <w:pStyle w:val="4"/>
        <w:spacing w:before="4"/>
        <w:rPr>
          <w:rFonts w:hint="eastAsia" w:ascii="宋体" w:hAnsi="宋体" w:eastAsia="宋体" w:cs="宋体"/>
          <w:sz w:val="7"/>
        </w:rPr>
      </w:pPr>
    </w:p>
    <w:p>
      <w:pPr>
        <w:pStyle w:val="4"/>
        <w:spacing w:line="20" w:lineRule="exact"/>
        <w:ind w:left="456"/>
        <w:rPr>
          <w:rFonts w:hint="eastAsia" w:ascii="宋体" w:hAnsi="宋体" w:eastAsia="宋体" w:cs="宋体"/>
          <w:sz w:val="2"/>
        </w:rPr>
      </w:pPr>
      <w:r>
        <w:rPr>
          <w:rFonts w:hint="eastAsia" w:ascii="宋体" w:hAnsi="宋体" w:eastAsia="宋体" w:cs="宋体"/>
          <w:sz w:val="2"/>
        </w:rPr>
        <w:pict>
          <v:group id="_x0000_s1099" o:spid="_x0000_s1099" o:spt="203" style="height:0.4pt;width:702.75pt;" coordsize="14055,8">
            <o:lock v:ext="edit"/>
            <v:line id="_x0000_s1100" o:spid="_x0000_s1100" o:spt="20" style="position:absolute;left:0;top:4;height:0;width:14055;" stroked="t" coordsize="21600,21600">
              <v:path arrowok="t"/>
              <v:fill focussize="0,0"/>
              <v:stroke weight="0.4pt" color="#000000"/>
              <v:imagedata o:title=""/>
              <o:lock v:ext="edit"/>
            </v:line>
            <w10:wrap type="none"/>
            <w10:anchorlock/>
          </v:group>
        </w:pict>
      </w:r>
    </w:p>
    <w:sectPr>
      <w:pgSz w:w="16840" w:h="11910" w:orient="landscape"/>
      <w:pgMar w:top="1840" w:right="940" w:bottom="2280" w:left="820" w:header="856" w:footer="1906"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line id="_x0000_s2050" o:spid="_x0000_s2050" o:spt="20" style="position:absolute;left:0pt;margin-left:88.8pt;margin-top:96.65pt;height:0pt;width:418.3pt;mso-position-horizontal-relative:page;mso-position-vertical-relative:page;z-index:-254940160;mso-width-relative:page;mso-height-relative:page;" stroked="t" coordsize="21600,21600">
          <v:path arrowok="t"/>
          <v:fill focussize="0,0"/>
          <v:stroke weight="0.4pt" color="#000000"/>
          <v:imagedata o:title=""/>
          <o:lock v:ext="edit"/>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421" w:hanging="313"/>
        <w:jc w:val="left"/>
      </w:pPr>
      <w:rPr>
        <w:rFonts w:hint="default" w:ascii="Times New Roman" w:hAnsi="Times New Roman" w:eastAsia="Times New Roman" w:cs="Times New Roman"/>
        <w:w w:val="99"/>
        <w:sz w:val="19"/>
        <w:szCs w:val="19"/>
        <w:lang w:val="zh-CN" w:eastAsia="zh-CN" w:bidi="zh-CN"/>
      </w:rPr>
    </w:lvl>
    <w:lvl w:ilvl="1" w:tentative="0">
      <w:start w:val="0"/>
      <w:numFmt w:val="bullet"/>
      <w:lvlText w:val="•"/>
      <w:lvlJc w:val="left"/>
      <w:pPr>
        <w:ind w:left="1106" w:hanging="313"/>
      </w:pPr>
      <w:rPr>
        <w:rFonts w:hint="default"/>
        <w:lang w:val="zh-CN" w:eastAsia="zh-CN" w:bidi="zh-CN"/>
      </w:rPr>
    </w:lvl>
    <w:lvl w:ilvl="2" w:tentative="0">
      <w:start w:val="0"/>
      <w:numFmt w:val="bullet"/>
      <w:lvlText w:val="•"/>
      <w:lvlJc w:val="left"/>
      <w:pPr>
        <w:ind w:left="1792" w:hanging="313"/>
      </w:pPr>
      <w:rPr>
        <w:rFonts w:hint="default"/>
        <w:lang w:val="zh-CN" w:eastAsia="zh-CN" w:bidi="zh-CN"/>
      </w:rPr>
    </w:lvl>
    <w:lvl w:ilvl="3" w:tentative="0">
      <w:start w:val="0"/>
      <w:numFmt w:val="bullet"/>
      <w:lvlText w:val="•"/>
      <w:lvlJc w:val="left"/>
      <w:pPr>
        <w:ind w:left="2478" w:hanging="313"/>
      </w:pPr>
      <w:rPr>
        <w:rFonts w:hint="default"/>
        <w:lang w:val="zh-CN" w:eastAsia="zh-CN" w:bidi="zh-CN"/>
      </w:rPr>
    </w:lvl>
    <w:lvl w:ilvl="4" w:tentative="0">
      <w:start w:val="0"/>
      <w:numFmt w:val="bullet"/>
      <w:lvlText w:val="•"/>
      <w:lvlJc w:val="left"/>
      <w:pPr>
        <w:ind w:left="3164" w:hanging="313"/>
      </w:pPr>
      <w:rPr>
        <w:rFonts w:hint="default"/>
        <w:lang w:val="zh-CN" w:eastAsia="zh-CN" w:bidi="zh-CN"/>
      </w:rPr>
    </w:lvl>
    <w:lvl w:ilvl="5" w:tentative="0">
      <w:start w:val="0"/>
      <w:numFmt w:val="bullet"/>
      <w:lvlText w:val="•"/>
      <w:lvlJc w:val="left"/>
      <w:pPr>
        <w:ind w:left="3850" w:hanging="313"/>
      </w:pPr>
      <w:rPr>
        <w:rFonts w:hint="default"/>
        <w:lang w:val="zh-CN" w:eastAsia="zh-CN" w:bidi="zh-CN"/>
      </w:rPr>
    </w:lvl>
    <w:lvl w:ilvl="6" w:tentative="0">
      <w:start w:val="0"/>
      <w:numFmt w:val="bullet"/>
      <w:lvlText w:val="•"/>
      <w:lvlJc w:val="left"/>
      <w:pPr>
        <w:ind w:left="4536" w:hanging="313"/>
      </w:pPr>
      <w:rPr>
        <w:rFonts w:hint="default"/>
        <w:lang w:val="zh-CN" w:eastAsia="zh-CN" w:bidi="zh-CN"/>
      </w:rPr>
    </w:lvl>
    <w:lvl w:ilvl="7" w:tentative="0">
      <w:start w:val="0"/>
      <w:numFmt w:val="bullet"/>
      <w:lvlText w:val="•"/>
      <w:lvlJc w:val="left"/>
      <w:pPr>
        <w:ind w:left="5222" w:hanging="313"/>
      </w:pPr>
      <w:rPr>
        <w:rFonts w:hint="default"/>
        <w:lang w:val="zh-CN" w:eastAsia="zh-CN" w:bidi="zh-CN"/>
      </w:rPr>
    </w:lvl>
    <w:lvl w:ilvl="8" w:tentative="0">
      <w:start w:val="0"/>
      <w:numFmt w:val="bullet"/>
      <w:lvlText w:val="•"/>
      <w:lvlJc w:val="left"/>
      <w:pPr>
        <w:ind w:left="5908" w:hanging="313"/>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1525" w:hanging="425"/>
        <w:jc w:val="left"/>
      </w:pPr>
      <w:rPr>
        <w:rFonts w:hint="default" w:ascii="Times New Roman" w:hAnsi="Times New Roman" w:eastAsia="Times New Roman" w:cs="Times New Roman"/>
        <w:spacing w:val="-81"/>
        <w:w w:val="99"/>
        <w:sz w:val="24"/>
        <w:szCs w:val="24"/>
        <w:lang w:val="zh-CN" w:eastAsia="zh-CN" w:bidi="zh-CN"/>
      </w:rPr>
    </w:lvl>
    <w:lvl w:ilvl="1" w:tentative="0">
      <w:start w:val="0"/>
      <w:numFmt w:val="bullet"/>
      <w:lvlText w:val="•"/>
      <w:lvlJc w:val="left"/>
      <w:pPr>
        <w:ind w:left="2488" w:hanging="425"/>
      </w:pPr>
      <w:rPr>
        <w:rFonts w:hint="default"/>
        <w:lang w:val="zh-CN" w:eastAsia="zh-CN" w:bidi="zh-CN"/>
      </w:rPr>
    </w:lvl>
    <w:lvl w:ilvl="2" w:tentative="0">
      <w:start w:val="0"/>
      <w:numFmt w:val="bullet"/>
      <w:lvlText w:val="•"/>
      <w:lvlJc w:val="left"/>
      <w:pPr>
        <w:ind w:left="3456" w:hanging="425"/>
      </w:pPr>
      <w:rPr>
        <w:rFonts w:hint="default"/>
        <w:lang w:val="zh-CN" w:eastAsia="zh-CN" w:bidi="zh-CN"/>
      </w:rPr>
    </w:lvl>
    <w:lvl w:ilvl="3" w:tentative="0">
      <w:start w:val="0"/>
      <w:numFmt w:val="bullet"/>
      <w:lvlText w:val="•"/>
      <w:lvlJc w:val="left"/>
      <w:pPr>
        <w:ind w:left="4425" w:hanging="425"/>
      </w:pPr>
      <w:rPr>
        <w:rFonts w:hint="default"/>
        <w:lang w:val="zh-CN" w:eastAsia="zh-CN" w:bidi="zh-CN"/>
      </w:rPr>
    </w:lvl>
    <w:lvl w:ilvl="4" w:tentative="0">
      <w:start w:val="0"/>
      <w:numFmt w:val="bullet"/>
      <w:lvlText w:val="•"/>
      <w:lvlJc w:val="left"/>
      <w:pPr>
        <w:ind w:left="5393" w:hanging="425"/>
      </w:pPr>
      <w:rPr>
        <w:rFonts w:hint="default"/>
        <w:lang w:val="zh-CN" w:eastAsia="zh-CN" w:bidi="zh-CN"/>
      </w:rPr>
    </w:lvl>
    <w:lvl w:ilvl="5" w:tentative="0">
      <w:start w:val="0"/>
      <w:numFmt w:val="bullet"/>
      <w:lvlText w:val="•"/>
      <w:lvlJc w:val="left"/>
      <w:pPr>
        <w:ind w:left="6362" w:hanging="425"/>
      </w:pPr>
      <w:rPr>
        <w:rFonts w:hint="default"/>
        <w:lang w:val="zh-CN" w:eastAsia="zh-CN" w:bidi="zh-CN"/>
      </w:rPr>
    </w:lvl>
    <w:lvl w:ilvl="6" w:tentative="0">
      <w:start w:val="0"/>
      <w:numFmt w:val="bullet"/>
      <w:lvlText w:val="•"/>
      <w:lvlJc w:val="left"/>
      <w:pPr>
        <w:ind w:left="7330" w:hanging="425"/>
      </w:pPr>
      <w:rPr>
        <w:rFonts w:hint="default"/>
        <w:lang w:val="zh-CN" w:eastAsia="zh-CN" w:bidi="zh-CN"/>
      </w:rPr>
    </w:lvl>
    <w:lvl w:ilvl="7" w:tentative="0">
      <w:start w:val="0"/>
      <w:numFmt w:val="bullet"/>
      <w:lvlText w:val="•"/>
      <w:lvlJc w:val="left"/>
      <w:pPr>
        <w:ind w:left="8298" w:hanging="425"/>
      </w:pPr>
      <w:rPr>
        <w:rFonts w:hint="default"/>
        <w:lang w:val="zh-CN" w:eastAsia="zh-CN" w:bidi="zh-CN"/>
      </w:rPr>
    </w:lvl>
    <w:lvl w:ilvl="8" w:tentative="0">
      <w:start w:val="0"/>
      <w:numFmt w:val="bullet"/>
      <w:lvlText w:val="•"/>
      <w:lvlJc w:val="left"/>
      <w:pPr>
        <w:ind w:left="9267" w:hanging="425"/>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1525" w:hanging="425"/>
        <w:jc w:val="left"/>
      </w:pPr>
      <w:rPr>
        <w:rFonts w:hint="default" w:ascii="Times New Roman" w:hAnsi="Times New Roman" w:eastAsia="Times New Roman" w:cs="Times New Roman"/>
        <w:w w:val="99"/>
        <w:sz w:val="24"/>
        <w:szCs w:val="24"/>
        <w:lang w:val="zh-CN" w:eastAsia="zh-CN" w:bidi="zh-CN"/>
      </w:rPr>
    </w:lvl>
    <w:lvl w:ilvl="1" w:tentative="0">
      <w:start w:val="0"/>
      <w:numFmt w:val="bullet"/>
      <w:lvlText w:val="•"/>
      <w:lvlJc w:val="left"/>
      <w:pPr>
        <w:ind w:left="2488" w:hanging="425"/>
      </w:pPr>
      <w:rPr>
        <w:rFonts w:hint="default"/>
        <w:lang w:val="zh-CN" w:eastAsia="zh-CN" w:bidi="zh-CN"/>
      </w:rPr>
    </w:lvl>
    <w:lvl w:ilvl="2" w:tentative="0">
      <w:start w:val="0"/>
      <w:numFmt w:val="bullet"/>
      <w:lvlText w:val="•"/>
      <w:lvlJc w:val="left"/>
      <w:pPr>
        <w:ind w:left="3456" w:hanging="425"/>
      </w:pPr>
      <w:rPr>
        <w:rFonts w:hint="default"/>
        <w:lang w:val="zh-CN" w:eastAsia="zh-CN" w:bidi="zh-CN"/>
      </w:rPr>
    </w:lvl>
    <w:lvl w:ilvl="3" w:tentative="0">
      <w:start w:val="0"/>
      <w:numFmt w:val="bullet"/>
      <w:lvlText w:val="•"/>
      <w:lvlJc w:val="left"/>
      <w:pPr>
        <w:ind w:left="4425" w:hanging="425"/>
      </w:pPr>
      <w:rPr>
        <w:rFonts w:hint="default"/>
        <w:lang w:val="zh-CN" w:eastAsia="zh-CN" w:bidi="zh-CN"/>
      </w:rPr>
    </w:lvl>
    <w:lvl w:ilvl="4" w:tentative="0">
      <w:start w:val="0"/>
      <w:numFmt w:val="bullet"/>
      <w:lvlText w:val="•"/>
      <w:lvlJc w:val="left"/>
      <w:pPr>
        <w:ind w:left="5393" w:hanging="425"/>
      </w:pPr>
      <w:rPr>
        <w:rFonts w:hint="default"/>
        <w:lang w:val="zh-CN" w:eastAsia="zh-CN" w:bidi="zh-CN"/>
      </w:rPr>
    </w:lvl>
    <w:lvl w:ilvl="5" w:tentative="0">
      <w:start w:val="0"/>
      <w:numFmt w:val="bullet"/>
      <w:lvlText w:val="•"/>
      <w:lvlJc w:val="left"/>
      <w:pPr>
        <w:ind w:left="6362" w:hanging="425"/>
      </w:pPr>
      <w:rPr>
        <w:rFonts w:hint="default"/>
        <w:lang w:val="zh-CN" w:eastAsia="zh-CN" w:bidi="zh-CN"/>
      </w:rPr>
    </w:lvl>
    <w:lvl w:ilvl="6" w:tentative="0">
      <w:start w:val="0"/>
      <w:numFmt w:val="bullet"/>
      <w:lvlText w:val="•"/>
      <w:lvlJc w:val="left"/>
      <w:pPr>
        <w:ind w:left="7330" w:hanging="425"/>
      </w:pPr>
      <w:rPr>
        <w:rFonts w:hint="default"/>
        <w:lang w:val="zh-CN" w:eastAsia="zh-CN" w:bidi="zh-CN"/>
      </w:rPr>
    </w:lvl>
    <w:lvl w:ilvl="7" w:tentative="0">
      <w:start w:val="0"/>
      <w:numFmt w:val="bullet"/>
      <w:lvlText w:val="•"/>
      <w:lvlJc w:val="left"/>
      <w:pPr>
        <w:ind w:left="8298" w:hanging="425"/>
      </w:pPr>
      <w:rPr>
        <w:rFonts w:hint="default"/>
        <w:lang w:val="zh-CN" w:eastAsia="zh-CN" w:bidi="zh-CN"/>
      </w:rPr>
    </w:lvl>
    <w:lvl w:ilvl="8" w:tentative="0">
      <w:start w:val="0"/>
      <w:numFmt w:val="bullet"/>
      <w:lvlText w:val="•"/>
      <w:lvlJc w:val="left"/>
      <w:pPr>
        <w:ind w:left="9267" w:hanging="425"/>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1525" w:hanging="425"/>
        <w:jc w:val="left"/>
      </w:pPr>
      <w:rPr>
        <w:rFonts w:hint="default" w:ascii="Times New Roman" w:hAnsi="Times New Roman" w:eastAsia="Times New Roman" w:cs="Times New Roman"/>
        <w:spacing w:val="-40"/>
        <w:w w:val="99"/>
        <w:sz w:val="24"/>
        <w:szCs w:val="24"/>
        <w:lang w:val="zh-CN" w:eastAsia="zh-CN" w:bidi="zh-CN"/>
      </w:rPr>
    </w:lvl>
    <w:lvl w:ilvl="1" w:tentative="0">
      <w:start w:val="0"/>
      <w:numFmt w:val="bullet"/>
      <w:lvlText w:val="•"/>
      <w:lvlJc w:val="left"/>
      <w:pPr>
        <w:ind w:left="2488" w:hanging="425"/>
      </w:pPr>
      <w:rPr>
        <w:rFonts w:hint="default"/>
        <w:lang w:val="zh-CN" w:eastAsia="zh-CN" w:bidi="zh-CN"/>
      </w:rPr>
    </w:lvl>
    <w:lvl w:ilvl="2" w:tentative="0">
      <w:start w:val="0"/>
      <w:numFmt w:val="bullet"/>
      <w:lvlText w:val="•"/>
      <w:lvlJc w:val="left"/>
      <w:pPr>
        <w:ind w:left="3456" w:hanging="425"/>
      </w:pPr>
      <w:rPr>
        <w:rFonts w:hint="default"/>
        <w:lang w:val="zh-CN" w:eastAsia="zh-CN" w:bidi="zh-CN"/>
      </w:rPr>
    </w:lvl>
    <w:lvl w:ilvl="3" w:tentative="0">
      <w:start w:val="0"/>
      <w:numFmt w:val="bullet"/>
      <w:lvlText w:val="•"/>
      <w:lvlJc w:val="left"/>
      <w:pPr>
        <w:ind w:left="4425" w:hanging="425"/>
      </w:pPr>
      <w:rPr>
        <w:rFonts w:hint="default"/>
        <w:lang w:val="zh-CN" w:eastAsia="zh-CN" w:bidi="zh-CN"/>
      </w:rPr>
    </w:lvl>
    <w:lvl w:ilvl="4" w:tentative="0">
      <w:start w:val="0"/>
      <w:numFmt w:val="bullet"/>
      <w:lvlText w:val="•"/>
      <w:lvlJc w:val="left"/>
      <w:pPr>
        <w:ind w:left="5393" w:hanging="425"/>
      </w:pPr>
      <w:rPr>
        <w:rFonts w:hint="default"/>
        <w:lang w:val="zh-CN" w:eastAsia="zh-CN" w:bidi="zh-CN"/>
      </w:rPr>
    </w:lvl>
    <w:lvl w:ilvl="5" w:tentative="0">
      <w:start w:val="0"/>
      <w:numFmt w:val="bullet"/>
      <w:lvlText w:val="•"/>
      <w:lvlJc w:val="left"/>
      <w:pPr>
        <w:ind w:left="6362" w:hanging="425"/>
      </w:pPr>
      <w:rPr>
        <w:rFonts w:hint="default"/>
        <w:lang w:val="zh-CN" w:eastAsia="zh-CN" w:bidi="zh-CN"/>
      </w:rPr>
    </w:lvl>
    <w:lvl w:ilvl="6" w:tentative="0">
      <w:start w:val="0"/>
      <w:numFmt w:val="bullet"/>
      <w:lvlText w:val="•"/>
      <w:lvlJc w:val="left"/>
      <w:pPr>
        <w:ind w:left="7330" w:hanging="425"/>
      </w:pPr>
      <w:rPr>
        <w:rFonts w:hint="default"/>
        <w:lang w:val="zh-CN" w:eastAsia="zh-CN" w:bidi="zh-CN"/>
      </w:rPr>
    </w:lvl>
    <w:lvl w:ilvl="7" w:tentative="0">
      <w:start w:val="0"/>
      <w:numFmt w:val="bullet"/>
      <w:lvlText w:val="•"/>
      <w:lvlJc w:val="left"/>
      <w:pPr>
        <w:ind w:left="8298" w:hanging="425"/>
      </w:pPr>
      <w:rPr>
        <w:rFonts w:hint="default"/>
        <w:lang w:val="zh-CN" w:eastAsia="zh-CN" w:bidi="zh-CN"/>
      </w:rPr>
    </w:lvl>
    <w:lvl w:ilvl="8" w:tentative="0">
      <w:start w:val="0"/>
      <w:numFmt w:val="bullet"/>
      <w:lvlText w:val="•"/>
      <w:lvlJc w:val="left"/>
      <w:pPr>
        <w:ind w:left="9267" w:hanging="425"/>
      </w:pPr>
      <w:rPr>
        <w:rFonts w:hint="default"/>
        <w:lang w:val="zh-CN" w:eastAsia="zh-CN" w:bidi="zh-CN"/>
      </w:rPr>
    </w:lvl>
  </w:abstractNum>
  <w:abstractNum w:abstractNumId="4">
    <w:nsid w:val="03D62ECE"/>
    <w:multiLevelType w:val="multilevel"/>
    <w:tmpl w:val="03D62ECE"/>
    <w:lvl w:ilvl="0" w:tentative="0">
      <w:start w:val="1"/>
      <w:numFmt w:val="decimal"/>
      <w:lvlText w:val="%1."/>
      <w:lvlJc w:val="left"/>
      <w:pPr>
        <w:ind w:left="1461" w:hanging="361"/>
        <w:jc w:val="left"/>
      </w:pPr>
      <w:rPr>
        <w:rFonts w:hint="default" w:ascii="Times New Roman" w:hAnsi="Times New Roman" w:eastAsia="Times New Roman" w:cs="Times New Roman"/>
        <w:w w:val="99"/>
        <w:sz w:val="21"/>
        <w:szCs w:val="21"/>
        <w:lang w:val="zh-CN" w:eastAsia="zh-CN" w:bidi="zh-CN"/>
      </w:rPr>
    </w:lvl>
    <w:lvl w:ilvl="1" w:tentative="0">
      <w:start w:val="0"/>
      <w:numFmt w:val="bullet"/>
      <w:lvlText w:val="•"/>
      <w:lvlJc w:val="left"/>
      <w:pPr>
        <w:ind w:left="2434" w:hanging="361"/>
      </w:pPr>
      <w:rPr>
        <w:rFonts w:hint="default"/>
        <w:lang w:val="zh-CN" w:eastAsia="zh-CN" w:bidi="zh-CN"/>
      </w:rPr>
    </w:lvl>
    <w:lvl w:ilvl="2" w:tentative="0">
      <w:start w:val="0"/>
      <w:numFmt w:val="bullet"/>
      <w:lvlText w:val="•"/>
      <w:lvlJc w:val="left"/>
      <w:pPr>
        <w:ind w:left="3408" w:hanging="361"/>
      </w:pPr>
      <w:rPr>
        <w:rFonts w:hint="default"/>
        <w:lang w:val="zh-CN" w:eastAsia="zh-CN" w:bidi="zh-CN"/>
      </w:rPr>
    </w:lvl>
    <w:lvl w:ilvl="3" w:tentative="0">
      <w:start w:val="0"/>
      <w:numFmt w:val="bullet"/>
      <w:lvlText w:val="•"/>
      <w:lvlJc w:val="left"/>
      <w:pPr>
        <w:ind w:left="4383" w:hanging="361"/>
      </w:pPr>
      <w:rPr>
        <w:rFonts w:hint="default"/>
        <w:lang w:val="zh-CN" w:eastAsia="zh-CN" w:bidi="zh-CN"/>
      </w:rPr>
    </w:lvl>
    <w:lvl w:ilvl="4" w:tentative="0">
      <w:start w:val="0"/>
      <w:numFmt w:val="bullet"/>
      <w:lvlText w:val="•"/>
      <w:lvlJc w:val="left"/>
      <w:pPr>
        <w:ind w:left="5357" w:hanging="361"/>
      </w:pPr>
      <w:rPr>
        <w:rFonts w:hint="default"/>
        <w:lang w:val="zh-CN" w:eastAsia="zh-CN" w:bidi="zh-CN"/>
      </w:rPr>
    </w:lvl>
    <w:lvl w:ilvl="5" w:tentative="0">
      <w:start w:val="0"/>
      <w:numFmt w:val="bullet"/>
      <w:lvlText w:val="•"/>
      <w:lvlJc w:val="left"/>
      <w:pPr>
        <w:ind w:left="6332" w:hanging="361"/>
      </w:pPr>
      <w:rPr>
        <w:rFonts w:hint="default"/>
        <w:lang w:val="zh-CN" w:eastAsia="zh-CN" w:bidi="zh-CN"/>
      </w:rPr>
    </w:lvl>
    <w:lvl w:ilvl="6" w:tentative="0">
      <w:start w:val="0"/>
      <w:numFmt w:val="bullet"/>
      <w:lvlText w:val="•"/>
      <w:lvlJc w:val="left"/>
      <w:pPr>
        <w:ind w:left="7306" w:hanging="361"/>
      </w:pPr>
      <w:rPr>
        <w:rFonts w:hint="default"/>
        <w:lang w:val="zh-CN" w:eastAsia="zh-CN" w:bidi="zh-CN"/>
      </w:rPr>
    </w:lvl>
    <w:lvl w:ilvl="7" w:tentative="0">
      <w:start w:val="0"/>
      <w:numFmt w:val="bullet"/>
      <w:lvlText w:val="•"/>
      <w:lvlJc w:val="left"/>
      <w:pPr>
        <w:ind w:left="8280" w:hanging="361"/>
      </w:pPr>
      <w:rPr>
        <w:rFonts w:hint="default"/>
        <w:lang w:val="zh-CN" w:eastAsia="zh-CN" w:bidi="zh-CN"/>
      </w:rPr>
    </w:lvl>
    <w:lvl w:ilvl="8" w:tentative="0">
      <w:start w:val="0"/>
      <w:numFmt w:val="bullet"/>
      <w:lvlText w:val="•"/>
      <w:lvlJc w:val="left"/>
      <w:pPr>
        <w:ind w:left="9255" w:hanging="361"/>
      </w:pPr>
      <w:rPr>
        <w:rFonts w:hint="default"/>
        <w:lang w:val="zh-CN" w:eastAsia="zh-CN" w:bidi="zh-CN"/>
      </w:rPr>
    </w:lvl>
  </w:abstractNum>
  <w:abstractNum w:abstractNumId="5">
    <w:nsid w:val="59ADCABA"/>
    <w:multiLevelType w:val="multilevel"/>
    <w:tmpl w:val="59ADCABA"/>
    <w:lvl w:ilvl="0" w:tentative="0">
      <w:start w:val="1"/>
      <w:numFmt w:val="decimal"/>
      <w:lvlText w:val="%1."/>
      <w:lvlJc w:val="left"/>
      <w:pPr>
        <w:ind w:left="1525" w:hanging="425"/>
        <w:jc w:val="left"/>
      </w:pPr>
      <w:rPr>
        <w:rFonts w:hint="default"/>
        <w:spacing w:val="-3"/>
        <w:w w:val="100"/>
        <w:lang w:val="zh-CN" w:eastAsia="zh-CN" w:bidi="zh-CN"/>
      </w:rPr>
    </w:lvl>
    <w:lvl w:ilvl="1" w:tentative="0">
      <w:start w:val="0"/>
      <w:numFmt w:val="bullet"/>
      <w:lvlText w:val="•"/>
      <w:lvlJc w:val="left"/>
      <w:pPr>
        <w:ind w:left="2488" w:hanging="425"/>
      </w:pPr>
      <w:rPr>
        <w:rFonts w:hint="default"/>
        <w:lang w:val="zh-CN" w:eastAsia="zh-CN" w:bidi="zh-CN"/>
      </w:rPr>
    </w:lvl>
    <w:lvl w:ilvl="2" w:tentative="0">
      <w:start w:val="0"/>
      <w:numFmt w:val="bullet"/>
      <w:lvlText w:val="•"/>
      <w:lvlJc w:val="left"/>
      <w:pPr>
        <w:ind w:left="3456" w:hanging="425"/>
      </w:pPr>
      <w:rPr>
        <w:rFonts w:hint="default"/>
        <w:lang w:val="zh-CN" w:eastAsia="zh-CN" w:bidi="zh-CN"/>
      </w:rPr>
    </w:lvl>
    <w:lvl w:ilvl="3" w:tentative="0">
      <w:start w:val="0"/>
      <w:numFmt w:val="bullet"/>
      <w:lvlText w:val="•"/>
      <w:lvlJc w:val="left"/>
      <w:pPr>
        <w:ind w:left="4425" w:hanging="425"/>
      </w:pPr>
      <w:rPr>
        <w:rFonts w:hint="default"/>
        <w:lang w:val="zh-CN" w:eastAsia="zh-CN" w:bidi="zh-CN"/>
      </w:rPr>
    </w:lvl>
    <w:lvl w:ilvl="4" w:tentative="0">
      <w:start w:val="0"/>
      <w:numFmt w:val="bullet"/>
      <w:lvlText w:val="•"/>
      <w:lvlJc w:val="left"/>
      <w:pPr>
        <w:ind w:left="5393" w:hanging="425"/>
      </w:pPr>
      <w:rPr>
        <w:rFonts w:hint="default"/>
        <w:lang w:val="zh-CN" w:eastAsia="zh-CN" w:bidi="zh-CN"/>
      </w:rPr>
    </w:lvl>
    <w:lvl w:ilvl="5" w:tentative="0">
      <w:start w:val="0"/>
      <w:numFmt w:val="bullet"/>
      <w:lvlText w:val="•"/>
      <w:lvlJc w:val="left"/>
      <w:pPr>
        <w:ind w:left="6362" w:hanging="425"/>
      </w:pPr>
      <w:rPr>
        <w:rFonts w:hint="default"/>
        <w:lang w:val="zh-CN" w:eastAsia="zh-CN" w:bidi="zh-CN"/>
      </w:rPr>
    </w:lvl>
    <w:lvl w:ilvl="6" w:tentative="0">
      <w:start w:val="0"/>
      <w:numFmt w:val="bullet"/>
      <w:lvlText w:val="•"/>
      <w:lvlJc w:val="left"/>
      <w:pPr>
        <w:ind w:left="7330" w:hanging="425"/>
      </w:pPr>
      <w:rPr>
        <w:rFonts w:hint="default"/>
        <w:lang w:val="zh-CN" w:eastAsia="zh-CN" w:bidi="zh-CN"/>
      </w:rPr>
    </w:lvl>
    <w:lvl w:ilvl="7" w:tentative="0">
      <w:start w:val="0"/>
      <w:numFmt w:val="bullet"/>
      <w:lvlText w:val="•"/>
      <w:lvlJc w:val="left"/>
      <w:pPr>
        <w:ind w:left="8298" w:hanging="425"/>
      </w:pPr>
      <w:rPr>
        <w:rFonts w:hint="default"/>
        <w:lang w:val="zh-CN" w:eastAsia="zh-CN" w:bidi="zh-CN"/>
      </w:rPr>
    </w:lvl>
    <w:lvl w:ilvl="8" w:tentative="0">
      <w:start w:val="0"/>
      <w:numFmt w:val="bullet"/>
      <w:lvlText w:val="•"/>
      <w:lvlJc w:val="left"/>
      <w:pPr>
        <w:ind w:left="9267" w:hanging="425"/>
      </w:pPr>
      <w:rPr>
        <w:rFonts w:hint="default"/>
        <w:lang w:val="zh-CN" w:eastAsia="zh-CN" w:bidi="zh-CN"/>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8A10E98"/>
    <w:rsid w:val="295F46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jc w:val="center"/>
      <w:outlineLvl w:val="1"/>
    </w:pPr>
    <w:rPr>
      <w:rFonts w:ascii="宋体" w:hAnsi="宋体" w:eastAsia="宋体" w:cs="宋体"/>
      <w:b/>
      <w:bCs/>
      <w:sz w:val="28"/>
      <w:szCs w:val="28"/>
      <w:lang w:val="zh-CN" w:eastAsia="zh-CN" w:bidi="zh-CN"/>
    </w:rPr>
  </w:style>
  <w:style w:type="paragraph" w:styleId="3">
    <w:name w:val="heading 2"/>
    <w:basedOn w:val="1"/>
    <w:next w:val="1"/>
    <w:qFormat/>
    <w:uiPriority w:val="1"/>
    <w:pPr>
      <w:ind w:left="1101"/>
      <w:outlineLvl w:val="2"/>
    </w:pPr>
    <w:rPr>
      <w:rFonts w:ascii="宋体" w:hAnsi="宋体" w:eastAsia="宋体" w:cs="宋体"/>
      <w:b/>
      <w:bCs/>
      <w:sz w:val="24"/>
      <w:szCs w:val="24"/>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1"/>
      <w:szCs w:val="21"/>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165"/>
      <w:ind w:left="1525" w:hanging="425"/>
      <w:jc w:val="both"/>
    </w:pPr>
    <w:rPr>
      <w:rFonts w:ascii="宋体" w:hAnsi="宋体" w:eastAsia="宋体" w:cs="宋体"/>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1027"/>
    <customShpInfo spid="_x0000_s1026"/>
    <customShpInfo spid="_x0000_s1029"/>
    <customShpInfo spid="_x0000_s1028"/>
    <customShpInfo spid="_x0000_s1031"/>
    <customShpInfo spid="_x0000_s1030"/>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32"/>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75"/>
    <customShpInfo spid="_x0000_s1091"/>
    <customShpInfo spid="_x0000_s1090"/>
    <customShpInfo spid="_x0000_s1093"/>
    <customShpInfo spid="_x0000_s1094"/>
    <customShpInfo spid="_x0000_s1092"/>
    <customShpInfo spid="_x0000_s1096"/>
    <customShpInfo spid="_x0000_s1095"/>
    <customShpInfo spid="_x0000_s1098"/>
    <customShpInfo spid="_x0000_s1097"/>
    <customShpInfo spid="_x0000_s1100"/>
    <customShpInfo spid="_x0000_s1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2019-11-07T13:58:00Z</dcterms:created>
  <dc:creator>微软用户</dc:creator>
  <cp:lastModifiedBy>^O^珏</cp:lastModifiedBy>
  <dcterms:modified xsi:type="dcterms:W3CDTF">2019-11-08T09:56:14Z</dcterms:modified>
  <dc:title>新员工入职培训计划</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Creator">
    <vt:lpwstr>Microsoft® Word 2010</vt:lpwstr>
  </property>
  <property fmtid="{D5CDD505-2E9C-101B-9397-08002B2CF9AE}" pid="4" name="LastSaved">
    <vt:filetime>2019-11-07T00:00:00Z</vt:filetime>
  </property>
  <property fmtid="{D5CDD505-2E9C-101B-9397-08002B2CF9AE}" pid="5" name="KSOProductBuildVer">
    <vt:lpwstr>2052-11.1.0.9175</vt:lpwstr>
  </property>
</Properties>
</file>