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9"/>
        <w:rPr>
          <w:rFonts w:hint="eastAsia" w:ascii="宋体" w:hAnsi="宋体" w:eastAsia="宋体" w:cs="宋体"/>
          <w:sz w:val="19"/>
        </w:rPr>
      </w:pPr>
    </w:p>
    <w:p>
      <w:pPr>
        <w:spacing w:before="0" w:line="2564" w:lineRule="exact"/>
        <w:ind w:left="0" w:right="1019" w:firstLine="0"/>
        <w:jc w:val="center"/>
        <w:rPr>
          <w:rFonts w:hint="eastAsia" w:ascii="宋体" w:hAnsi="宋体" w:eastAsia="宋体" w:cs="宋体"/>
          <w:sz w:val="216"/>
        </w:rPr>
      </w:pPr>
      <w:r>
        <w:rPr>
          <w:rFonts w:hint="eastAsia" w:ascii="宋体" w:hAnsi="宋体" w:eastAsia="宋体" w:cs="宋体"/>
          <w:sz w:val="216"/>
        </w:rPr>
        <w:t>员</w:t>
      </w:r>
    </w:p>
    <w:p>
      <w:pPr>
        <w:spacing w:before="232" w:line="259" w:lineRule="auto"/>
        <w:ind w:left="6820" w:right="7839" w:firstLine="0"/>
        <w:jc w:val="both"/>
        <w:rPr>
          <w:rFonts w:hint="eastAsia" w:ascii="宋体" w:hAnsi="宋体" w:eastAsia="宋体" w:cs="宋体"/>
          <w:sz w:val="216"/>
        </w:rPr>
      </w:pPr>
      <w:r>
        <w:rPr>
          <w:rFonts w:hint="eastAsia" w:ascii="宋体" w:hAnsi="宋体" w:eastAsia="宋体" w:cs="宋体"/>
          <w:sz w:val="216"/>
        </w:rPr>
        <w:t>工手册</w:t>
      </w:r>
    </w:p>
    <w:p>
      <w:pPr>
        <w:pStyle w:val="3"/>
        <w:spacing w:before="5"/>
        <w:rPr>
          <w:rFonts w:hint="eastAsia" w:ascii="宋体" w:hAnsi="宋体" w:eastAsia="宋体" w:cs="宋体"/>
          <w:sz w:val="227"/>
        </w:rPr>
      </w:pPr>
    </w:p>
    <w:p>
      <w:pPr>
        <w:pStyle w:val="3"/>
        <w:spacing w:before="5"/>
        <w:rPr>
          <w:rFonts w:hint="eastAsia" w:ascii="宋体" w:hAnsi="宋体" w:eastAsia="宋体" w:cs="宋体"/>
          <w:sz w:val="227"/>
        </w:rPr>
      </w:pPr>
    </w:p>
    <w:p>
      <w:pPr>
        <w:pStyle w:val="3"/>
        <w:spacing w:before="5"/>
        <w:rPr>
          <w:rFonts w:hint="eastAsia" w:ascii="宋体" w:hAnsi="宋体" w:eastAsia="宋体" w:cs="宋体"/>
          <w:sz w:val="52"/>
          <w:szCs w:val="52"/>
        </w:rPr>
      </w:pPr>
    </w:p>
    <w:p>
      <w:pPr>
        <w:pStyle w:val="2"/>
        <w:ind w:left="10300"/>
        <w:rPr>
          <w:rFonts w:hint="eastAsia" w:ascii="宋体" w:hAnsi="宋体" w:eastAsia="宋体" w:cs="宋体"/>
          <w:sz w:val="21"/>
          <w:szCs w:val="21"/>
        </w:rPr>
      </w:pPr>
      <w:r>
        <w:rPr>
          <w:rFonts w:hint="eastAsia" w:ascii="宋体" w:hAnsi="宋体" w:eastAsia="宋体" w:cs="宋体"/>
          <w:sz w:val="21"/>
          <w:szCs w:val="21"/>
        </w:rPr>
        <w:t>目 录</w:t>
      </w:r>
    </w:p>
    <w:p>
      <w:pPr>
        <w:tabs>
          <w:tab w:val="left" w:pos="3199"/>
          <w:tab w:val="right" w:leader="dot" w:pos="14766"/>
        </w:tabs>
        <w:spacing w:before="202" w:line="382" w:lineRule="exact"/>
        <w:ind w:left="2020" w:right="0" w:firstLine="0"/>
        <w:jc w:val="left"/>
        <w:rPr>
          <w:rFonts w:hint="eastAsia" w:ascii="宋体" w:hAnsi="宋体" w:eastAsia="宋体" w:cs="宋体"/>
          <w:sz w:val="21"/>
          <w:szCs w:val="21"/>
        </w:rPr>
      </w:pPr>
      <w:r>
        <w:rPr>
          <w:rFonts w:hint="eastAsia" w:ascii="宋体" w:hAnsi="宋体" w:eastAsia="宋体" w:cs="宋体"/>
          <w:sz w:val="21"/>
          <w:szCs w:val="21"/>
        </w:rPr>
        <w:t>第一章</w:t>
      </w:r>
      <w:r>
        <w:rPr>
          <w:rFonts w:hint="eastAsia" w:ascii="宋体" w:hAnsi="宋体" w:eastAsia="宋体" w:cs="宋体"/>
          <w:sz w:val="21"/>
          <w:szCs w:val="21"/>
        </w:rPr>
        <w:tab/>
      </w:r>
      <w:r>
        <w:rPr>
          <w:rFonts w:hint="eastAsia" w:ascii="宋体" w:hAnsi="宋体" w:eastAsia="宋体" w:cs="宋体"/>
          <w:sz w:val="21"/>
          <w:szCs w:val="21"/>
        </w:rPr>
        <w:t>欢迎辞</w:t>
      </w:r>
      <w:r>
        <w:rPr>
          <w:rFonts w:hint="eastAsia" w:ascii="宋体" w:hAnsi="宋体" w:eastAsia="宋体" w:cs="宋体"/>
          <w:sz w:val="21"/>
          <w:szCs w:val="21"/>
        </w:rPr>
        <w:tab/>
      </w:r>
      <w:r>
        <w:rPr>
          <w:rFonts w:hint="eastAsia" w:ascii="宋体" w:hAnsi="宋体" w:eastAsia="宋体" w:cs="宋体"/>
          <w:sz w:val="21"/>
          <w:szCs w:val="21"/>
        </w:rPr>
        <w:t>1</w:t>
      </w:r>
    </w:p>
    <w:p>
      <w:pPr>
        <w:tabs>
          <w:tab w:val="left" w:pos="3279"/>
          <w:tab w:val="left" w:leader="dot" w:pos="11699"/>
        </w:tabs>
        <w:spacing w:before="0" w:line="382" w:lineRule="exact"/>
        <w:ind w:left="2100" w:right="0" w:firstLine="0"/>
        <w:jc w:val="left"/>
        <w:rPr>
          <w:rFonts w:hint="eastAsia" w:ascii="宋体" w:hAnsi="宋体" w:eastAsia="宋体" w:cs="宋体"/>
          <w:sz w:val="21"/>
          <w:szCs w:val="21"/>
        </w:rPr>
      </w:pPr>
      <w:r>
        <w:rPr>
          <w:rFonts w:hint="eastAsia" w:ascii="宋体" w:hAnsi="宋体" w:eastAsia="宋体" w:cs="宋体"/>
          <w:sz w:val="21"/>
          <w:szCs w:val="21"/>
        </w:rPr>
        <w:t>第二章</w:t>
      </w:r>
      <w:r>
        <w:rPr>
          <w:rFonts w:hint="eastAsia" w:ascii="宋体" w:hAnsi="宋体" w:eastAsia="宋体" w:cs="宋体"/>
          <w:sz w:val="21"/>
          <w:szCs w:val="21"/>
        </w:rPr>
        <w:tab/>
      </w:r>
      <w:r>
        <w:rPr>
          <w:rFonts w:hint="eastAsia" w:ascii="宋体" w:hAnsi="宋体" w:eastAsia="宋体" w:cs="宋体"/>
          <w:sz w:val="21"/>
          <w:szCs w:val="21"/>
        </w:rPr>
        <w:t>董事长致辞</w:t>
      </w:r>
      <w:r>
        <w:rPr>
          <w:rFonts w:hint="eastAsia" w:ascii="宋体" w:hAnsi="宋体" w:eastAsia="宋体" w:cs="宋体"/>
          <w:sz w:val="21"/>
          <w:szCs w:val="21"/>
        </w:rPr>
        <w:tab/>
      </w:r>
      <w:r>
        <w:rPr>
          <w:rFonts w:hint="eastAsia" w:ascii="宋体" w:hAnsi="宋体" w:eastAsia="宋体" w:cs="宋体"/>
          <w:spacing w:val="40"/>
          <w:sz w:val="21"/>
          <w:szCs w:val="21"/>
        </w:rPr>
        <w:t>错</w:t>
      </w:r>
      <w:r>
        <w:rPr>
          <w:rFonts w:hint="eastAsia" w:ascii="宋体" w:hAnsi="宋体" w:eastAsia="宋体" w:cs="宋体"/>
          <w:sz w:val="21"/>
          <w:szCs w:val="21"/>
        </w:rPr>
        <w:t>误！未定义书签。</w:t>
      </w:r>
    </w:p>
    <w:p>
      <w:pPr>
        <w:tabs>
          <w:tab w:val="left" w:pos="3279"/>
          <w:tab w:val="right" w:leader="dot" w:pos="14766"/>
        </w:tabs>
        <w:spacing w:before="16" w:line="373" w:lineRule="exact"/>
        <w:ind w:left="2100" w:right="0" w:firstLine="0"/>
        <w:jc w:val="left"/>
        <w:rPr>
          <w:rFonts w:hint="eastAsia" w:ascii="宋体" w:hAnsi="宋体" w:eastAsia="宋体" w:cs="宋体"/>
          <w:sz w:val="21"/>
          <w:szCs w:val="21"/>
        </w:rPr>
      </w:pPr>
      <w:r>
        <w:rPr>
          <w:rFonts w:hint="eastAsia" w:ascii="宋体" w:hAnsi="宋体" w:eastAsia="宋体" w:cs="宋体"/>
          <w:sz w:val="21"/>
          <w:szCs w:val="21"/>
        </w:rPr>
        <w:t>第三章</w:t>
      </w:r>
      <w:r>
        <w:rPr>
          <w:rFonts w:hint="eastAsia" w:ascii="宋体" w:hAnsi="宋体" w:eastAsia="宋体" w:cs="宋体"/>
          <w:sz w:val="21"/>
          <w:szCs w:val="21"/>
        </w:rPr>
        <w:tab/>
      </w:r>
      <w:r>
        <w:rPr>
          <w:rFonts w:hint="eastAsia" w:ascii="宋体" w:hAnsi="宋体" w:eastAsia="宋体" w:cs="宋体"/>
          <w:sz w:val="21"/>
          <w:szCs w:val="21"/>
        </w:rPr>
        <w:t>公司概况</w:t>
      </w:r>
      <w:r>
        <w:rPr>
          <w:rFonts w:hint="eastAsia" w:ascii="宋体" w:hAnsi="宋体" w:eastAsia="宋体" w:cs="宋体"/>
          <w:sz w:val="21"/>
          <w:szCs w:val="21"/>
        </w:rPr>
        <w:tab/>
      </w:r>
      <w:r>
        <w:rPr>
          <w:rFonts w:hint="eastAsia" w:ascii="宋体" w:hAnsi="宋体" w:eastAsia="宋体" w:cs="宋体"/>
          <w:sz w:val="21"/>
          <w:szCs w:val="21"/>
        </w:rPr>
        <w:t>2</w:t>
      </w:r>
    </w:p>
    <w:p>
      <w:pPr>
        <w:pStyle w:val="3"/>
        <w:spacing w:line="386" w:lineRule="exact"/>
        <w:ind w:left="3280"/>
        <w:rPr>
          <w:rFonts w:hint="eastAsia" w:ascii="宋体" w:hAnsi="宋体" w:eastAsia="宋体" w:cs="宋体"/>
          <w:sz w:val="21"/>
          <w:szCs w:val="21"/>
        </w:rPr>
      </w:pPr>
      <w:r>
        <w:rPr>
          <w:rFonts w:hint="eastAsia" w:ascii="宋体" w:hAnsi="宋体" w:eastAsia="宋体" w:cs="宋体"/>
          <w:spacing w:val="18"/>
          <w:position w:val="2"/>
          <w:sz w:val="21"/>
          <w:szCs w:val="21"/>
        </w:rPr>
        <w:t xml:space="preserve">一、 公司简介 </w:t>
      </w:r>
      <w:r>
        <w:rPr>
          <w:rFonts w:hint="eastAsia" w:ascii="宋体" w:hAnsi="宋体" w:eastAsia="宋体" w:cs="宋体"/>
          <w:spacing w:val="-3"/>
          <w:sz w:val="21"/>
          <w:szCs w:val="21"/>
        </w:rPr>
        <w:t>............................................................................................2..</w:t>
      </w:r>
    </w:p>
    <w:p>
      <w:pPr>
        <w:pStyle w:val="3"/>
        <w:spacing w:line="390" w:lineRule="exact"/>
        <w:ind w:left="3280"/>
        <w:rPr>
          <w:rFonts w:hint="eastAsia" w:ascii="宋体" w:hAnsi="宋体" w:eastAsia="宋体" w:cs="宋体"/>
          <w:sz w:val="21"/>
          <w:szCs w:val="21"/>
        </w:rPr>
      </w:pPr>
      <w:r>
        <w:rPr>
          <w:rFonts w:hint="eastAsia" w:ascii="宋体" w:hAnsi="宋体" w:eastAsia="宋体" w:cs="宋体"/>
          <w:spacing w:val="18"/>
          <w:position w:val="2"/>
          <w:sz w:val="21"/>
          <w:szCs w:val="21"/>
        </w:rPr>
        <w:t xml:space="preserve">二、 组织结构 </w:t>
      </w:r>
      <w:r>
        <w:rPr>
          <w:rFonts w:hint="eastAsia" w:ascii="宋体" w:hAnsi="宋体" w:eastAsia="宋体" w:cs="宋体"/>
          <w:spacing w:val="-3"/>
          <w:sz w:val="21"/>
          <w:szCs w:val="21"/>
        </w:rPr>
        <w:t>............................................................................................2..</w:t>
      </w:r>
    </w:p>
    <w:p>
      <w:pPr>
        <w:pStyle w:val="3"/>
        <w:spacing w:line="399" w:lineRule="exact"/>
        <w:ind w:left="3280"/>
        <w:rPr>
          <w:rFonts w:hint="eastAsia" w:ascii="宋体" w:hAnsi="宋体" w:eastAsia="宋体" w:cs="宋体"/>
          <w:sz w:val="21"/>
          <w:szCs w:val="21"/>
        </w:rPr>
      </w:pPr>
      <w:r>
        <w:rPr>
          <w:rFonts w:hint="eastAsia" w:ascii="宋体" w:hAnsi="宋体" w:eastAsia="宋体" w:cs="宋体"/>
          <w:spacing w:val="18"/>
          <w:position w:val="2"/>
          <w:sz w:val="21"/>
          <w:szCs w:val="21"/>
        </w:rPr>
        <w:t xml:space="preserve">三、 企业里程 </w:t>
      </w:r>
      <w:r>
        <w:rPr>
          <w:rFonts w:hint="eastAsia" w:ascii="宋体" w:hAnsi="宋体" w:eastAsia="宋体" w:cs="宋体"/>
          <w:spacing w:val="-3"/>
          <w:sz w:val="21"/>
          <w:szCs w:val="21"/>
        </w:rPr>
        <w:t>............................................................................................3..</w:t>
      </w:r>
    </w:p>
    <w:p>
      <w:pPr>
        <w:tabs>
          <w:tab w:val="left" w:pos="3279"/>
          <w:tab w:val="left" w:leader="dot" w:pos="14599"/>
        </w:tabs>
        <w:spacing w:before="0" w:line="365" w:lineRule="exact"/>
        <w:ind w:left="2100" w:right="0" w:firstLine="0"/>
        <w:jc w:val="left"/>
        <w:rPr>
          <w:rFonts w:hint="eastAsia" w:ascii="宋体" w:hAnsi="宋体" w:eastAsia="宋体" w:cs="宋体"/>
          <w:sz w:val="21"/>
          <w:szCs w:val="21"/>
        </w:rPr>
      </w:pPr>
      <w:r>
        <w:rPr>
          <w:rFonts w:hint="eastAsia" w:ascii="宋体" w:hAnsi="宋体" w:eastAsia="宋体" w:cs="宋体"/>
          <w:sz w:val="21"/>
          <w:szCs w:val="21"/>
        </w:rPr>
        <w:t>第四章</w:t>
      </w:r>
      <w:r>
        <w:rPr>
          <w:rFonts w:hint="eastAsia" w:ascii="宋体" w:hAnsi="宋体" w:eastAsia="宋体" w:cs="宋体"/>
          <w:sz w:val="21"/>
          <w:szCs w:val="21"/>
        </w:rPr>
        <w:tab/>
      </w:r>
      <w:r>
        <w:rPr>
          <w:rFonts w:hint="eastAsia" w:ascii="宋体" w:hAnsi="宋体" w:eastAsia="宋体" w:cs="宋体"/>
          <w:sz w:val="21"/>
          <w:szCs w:val="21"/>
        </w:rPr>
        <w:t>企业文化</w:t>
      </w:r>
      <w:r>
        <w:rPr>
          <w:rFonts w:hint="eastAsia" w:ascii="宋体" w:hAnsi="宋体" w:eastAsia="宋体" w:cs="宋体"/>
          <w:sz w:val="21"/>
          <w:szCs w:val="21"/>
        </w:rPr>
        <w:tab/>
      </w:r>
      <w:r>
        <w:rPr>
          <w:rFonts w:hint="eastAsia" w:ascii="宋体" w:hAnsi="宋体" w:eastAsia="宋体" w:cs="宋体"/>
          <w:sz w:val="21"/>
          <w:szCs w:val="21"/>
        </w:rPr>
        <w:t>4</w:t>
      </w:r>
    </w:p>
    <w:p>
      <w:pPr>
        <w:pStyle w:val="3"/>
        <w:tabs>
          <w:tab w:val="left" w:pos="7499"/>
        </w:tabs>
        <w:spacing w:line="403" w:lineRule="exact"/>
        <w:ind w:left="3280"/>
        <w:rPr>
          <w:rFonts w:hint="eastAsia" w:ascii="宋体" w:hAnsi="宋体" w:eastAsia="宋体" w:cs="宋体"/>
          <w:sz w:val="21"/>
          <w:szCs w:val="21"/>
        </w:rPr>
      </w:pPr>
      <w:r>
        <w:rPr>
          <w:rFonts w:hint="eastAsia" w:ascii="宋体" w:hAnsi="宋体" w:eastAsia="宋体" w:cs="宋体"/>
          <w:position w:val="2"/>
          <w:sz w:val="21"/>
          <w:szCs w:val="21"/>
        </w:rPr>
        <w:t>一、</w:t>
      </w:r>
      <w:r>
        <w:rPr>
          <w:rFonts w:hint="eastAsia" w:ascii="宋体" w:hAnsi="宋体" w:eastAsia="宋体" w:cs="宋体"/>
          <w:spacing w:val="70"/>
          <w:position w:val="2"/>
          <w:sz w:val="21"/>
          <w:szCs w:val="21"/>
        </w:rPr>
        <w:t xml:space="preserve"> </w:t>
      </w:r>
      <w:r>
        <w:rPr>
          <w:rFonts w:hint="eastAsia" w:ascii="宋体" w:hAnsi="宋体" w:eastAsia="宋体" w:cs="宋体"/>
          <w:position w:val="2"/>
          <w:sz w:val="21"/>
          <w:szCs w:val="21"/>
        </w:rPr>
        <w:t>公司提倡的家文化解析</w:t>
      </w:r>
      <w:r>
        <w:rPr>
          <w:rFonts w:hint="eastAsia" w:ascii="宋体" w:hAnsi="宋体" w:eastAsia="宋体" w:cs="宋体"/>
          <w:position w:val="2"/>
          <w:sz w:val="21"/>
          <w:szCs w:val="21"/>
        </w:rPr>
        <w:tab/>
      </w:r>
      <w:r>
        <w:rPr>
          <w:rFonts w:hint="eastAsia" w:ascii="宋体" w:hAnsi="宋体" w:eastAsia="宋体" w:cs="宋体"/>
          <w:spacing w:val="-1"/>
          <w:sz w:val="21"/>
          <w:szCs w:val="21"/>
        </w:rPr>
        <w:t>.</w:t>
      </w:r>
      <w:r>
        <w:rPr>
          <w:rFonts w:hint="eastAsia" w:ascii="宋体" w:hAnsi="宋体" w:eastAsia="宋体" w:cs="宋体"/>
          <w:sz w:val="21"/>
          <w:szCs w:val="21"/>
        </w:rPr>
        <w:t>.....................................................................</w:t>
      </w:r>
      <w:r>
        <w:rPr>
          <w:rFonts w:hint="eastAsia" w:ascii="宋体" w:hAnsi="宋体" w:eastAsia="宋体" w:cs="宋体"/>
          <w:spacing w:val="-30"/>
          <w:sz w:val="21"/>
          <w:szCs w:val="21"/>
        </w:rPr>
        <w:t>.</w:t>
      </w:r>
      <w:r>
        <w:rPr>
          <w:rFonts w:hint="eastAsia" w:ascii="宋体" w:hAnsi="宋体" w:eastAsia="宋体" w:cs="宋体"/>
          <w:spacing w:val="-171"/>
          <w:sz w:val="21"/>
          <w:szCs w:val="21"/>
        </w:rPr>
        <w:t>4</w:t>
      </w:r>
      <w:r>
        <w:rPr>
          <w:rFonts w:hint="eastAsia" w:ascii="宋体" w:hAnsi="宋体" w:eastAsia="宋体" w:cs="宋体"/>
          <w:sz w:val="21"/>
          <w:szCs w:val="21"/>
        </w:rPr>
        <w:t>..</w:t>
      </w:r>
    </w:p>
    <w:p>
      <w:pPr>
        <w:tabs>
          <w:tab w:val="left" w:leader="dot" w:pos="14579"/>
        </w:tabs>
        <w:spacing w:before="206" w:line="407" w:lineRule="exact"/>
        <w:ind w:left="3280" w:right="0" w:firstLine="0"/>
        <w:jc w:val="left"/>
        <w:rPr>
          <w:rFonts w:hint="eastAsia" w:ascii="宋体" w:hAnsi="宋体" w:eastAsia="宋体" w:cs="宋体"/>
          <w:sz w:val="21"/>
          <w:szCs w:val="21"/>
        </w:rPr>
      </w:pPr>
      <w:r>
        <w:rPr>
          <w:rFonts w:hint="eastAsia" w:ascii="宋体" w:hAnsi="宋体" w:eastAsia="宋体" w:cs="宋体"/>
          <w:sz w:val="21"/>
          <w:szCs w:val="21"/>
        </w:rPr>
        <w:t>二、</w:t>
      </w:r>
      <w:r>
        <w:rPr>
          <w:rFonts w:hint="eastAsia" w:ascii="宋体" w:hAnsi="宋体" w:eastAsia="宋体" w:cs="宋体"/>
          <w:spacing w:val="70"/>
          <w:sz w:val="21"/>
          <w:szCs w:val="21"/>
        </w:rPr>
        <w:t xml:space="preserve"> </w:t>
      </w:r>
      <w:r>
        <w:rPr>
          <w:rFonts w:hint="eastAsia" w:ascii="宋体" w:hAnsi="宋体" w:eastAsia="宋体" w:cs="宋体"/>
          <w:sz w:val="21"/>
          <w:szCs w:val="21"/>
        </w:rPr>
        <w:t>家文化的内涵</w:t>
      </w:r>
      <w:r>
        <w:rPr>
          <w:rFonts w:hint="eastAsia" w:ascii="宋体" w:hAnsi="宋体" w:eastAsia="宋体" w:cs="宋体"/>
          <w:sz w:val="21"/>
          <w:szCs w:val="21"/>
        </w:rPr>
        <w:tab/>
      </w:r>
      <w:r>
        <w:rPr>
          <w:rFonts w:hint="eastAsia" w:ascii="宋体" w:hAnsi="宋体" w:eastAsia="宋体" w:cs="宋体"/>
          <w:spacing w:val="-37"/>
          <w:position w:val="-1"/>
          <w:sz w:val="21"/>
          <w:szCs w:val="21"/>
        </w:rPr>
        <w:t>4..</w:t>
      </w:r>
    </w:p>
    <w:p>
      <w:pPr>
        <w:pStyle w:val="3"/>
        <w:tabs>
          <w:tab w:val="left" w:pos="6139"/>
        </w:tabs>
        <w:spacing w:line="390" w:lineRule="exact"/>
        <w:ind w:left="3280"/>
        <w:rPr>
          <w:rFonts w:hint="eastAsia" w:ascii="宋体" w:hAnsi="宋体" w:eastAsia="宋体" w:cs="宋体"/>
          <w:sz w:val="21"/>
          <w:szCs w:val="21"/>
        </w:rPr>
      </w:pPr>
      <w:r>
        <w:rPr>
          <w:rFonts w:hint="eastAsia" w:ascii="宋体" w:hAnsi="宋体" w:eastAsia="宋体" w:cs="宋体"/>
          <w:position w:val="2"/>
          <w:sz w:val="21"/>
          <w:szCs w:val="21"/>
        </w:rPr>
        <w:t>三、</w:t>
      </w:r>
      <w:r>
        <w:rPr>
          <w:rFonts w:hint="eastAsia" w:ascii="宋体" w:hAnsi="宋体" w:eastAsia="宋体" w:cs="宋体"/>
          <w:spacing w:val="70"/>
          <w:position w:val="2"/>
          <w:sz w:val="21"/>
          <w:szCs w:val="21"/>
        </w:rPr>
        <w:t xml:space="preserve"> </w:t>
      </w:r>
      <w:r>
        <w:rPr>
          <w:rFonts w:hint="eastAsia" w:ascii="宋体" w:hAnsi="宋体" w:eastAsia="宋体" w:cs="宋体"/>
          <w:position w:val="2"/>
          <w:sz w:val="21"/>
          <w:szCs w:val="21"/>
        </w:rPr>
        <w:t>家文化的外延</w:t>
      </w:r>
      <w:r>
        <w:rPr>
          <w:rFonts w:hint="eastAsia" w:ascii="宋体" w:hAnsi="宋体" w:eastAsia="宋体" w:cs="宋体"/>
          <w:position w:val="2"/>
          <w:sz w:val="21"/>
          <w:szCs w:val="21"/>
        </w:rPr>
        <w:tab/>
      </w:r>
      <w:r>
        <w:rPr>
          <w:rFonts w:hint="eastAsia" w:ascii="宋体" w:hAnsi="宋体" w:eastAsia="宋体" w:cs="宋体"/>
          <w:spacing w:val="-3"/>
          <w:sz w:val="21"/>
          <w:szCs w:val="21"/>
        </w:rPr>
        <w:t>.....................................................................................4..</w:t>
      </w:r>
    </w:p>
    <w:p>
      <w:pPr>
        <w:pStyle w:val="3"/>
        <w:tabs>
          <w:tab w:val="left" w:pos="6139"/>
        </w:tabs>
        <w:spacing w:line="380" w:lineRule="exact"/>
        <w:ind w:left="3280"/>
        <w:rPr>
          <w:rFonts w:hint="eastAsia" w:ascii="宋体" w:hAnsi="宋体" w:eastAsia="宋体" w:cs="宋体"/>
          <w:sz w:val="21"/>
          <w:szCs w:val="21"/>
        </w:rPr>
      </w:pPr>
      <w:r>
        <w:rPr>
          <w:rFonts w:hint="eastAsia" w:ascii="宋体" w:hAnsi="宋体" w:eastAsia="宋体" w:cs="宋体"/>
          <w:position w:val="2"/>
          <w:sz w:val="21"/>
          <w:szCs w:val="21"/>
        </w:rPr>
        <w:t>四、</w:t>
      </w:r>
      <w:r>
        <w:rPr>
          <w:rFonts w:hint="eastAsia" w:ascii="宋体" w:hAnsi="宋体" w:eastAsia="宋体" w:cs="宋体"/>
          <w:spacing w:val="70"/>
          <w:position w:val="2"/>
          <w:sz w:val="21"/>
          <w:szCs w:val="21"/>
        </w:rPr>
        <w:t xml:space="preserve"> </w:t>
      </w:r>
      <w:r>
        <w:rPr>
          <w:rFonts w:hint="eastAsia" w:ascii="宋体" w:hAnsi="宋体" w:eastAsia="宋体" w:cs="宋体"/>
          <w:position w:val="2"/>
          <w:sz w:val="21"/>
          <w:szCs w:val="21"/>
        </w:rPr>
        <w:t>家文化的实施</w:t>
      </w:r>
      <w:r>
        <w:rPr>
          <w:rFonts w:hint="eastAsia" w:ascii="宋体" w:hAnsi="宋体" w:eastAsia="宋体" w:cs="宋体"/>
          <w:position w:val="2"/>
          <w:sz w:val="21"/>
          <w:szCs w:val="21"/>
        </w:rPr>
        <w:tab/>
      </w:r>
      <w:r>
        <w:rPr>
          <w:rFonts w:hint="eastAsia" w:ascii="宋体" w:hAnsi="宋体" w:eastAsia="宋体" w:cs="宋体"/>
          <w:spacing w:val="-3"/>
          <w:sz w:val="21"/>
          <w:szCs w:val="21"/>
        </w:rPr>
        <w:t>.....................................................................................7..</w:t>
      </w:r>
    </w:p>
    <w:p>
      <w:pPr>
        <w:pStyle w:val="3"/>
        <w:spacing w:line="380" w:lineRule="exact"/>
        <w:ind w:left="3280"/>
        <w:rPr>
          <w:rFonts w:hint="eastAsia" w:ascii="宋体" w:hAnsi="宋体" w:eastAsia="宋体" w:cs="宋体"/>
          <w:sz w:val="21"/>
          <w:szCs w:val="21"/>
        </w:rPr>
      </w:pPr>
      <w:r>
        <w:rPr>
          <w:rFonts w:hint="eastAsia" w:ascii="宋体" w:hAnsi="宋体" w:eastAsia="宋体" w:cs="宋体"/>
          <w:spacing w:val="18"/>
          <w:position w:val="2"/>
          <w:sz w:val="21"/>
          <w:szCs w:val="21"/>
        </w:rPr>
        <w:t xml:space="preserve">五、 企业使命 </w:t>
      </w:r>
      <w:r>
        <w:rPr>
          <w:rFonts w:hint="eastAsia" w:ascii="宋体" w:hAnsi="宋体" w:eastAsia="宋体" w:cs="宋体"/>
          <w:spacing w:val="-3"/>
          <w:sz w:val="21"/>
          <w:szCs w:val="21"/>
        </w:rPr>
        <w:t>............................................................................................8..</w:t>
      </w:r>
    </w:p>
    <w:p>
      <w:pPr>
        <w:pStyle w:val="3"/>
        <w:spacing w:line="394" w:lineRule="exact"/>
        <w:ind w:left="3280"/>
        <w:rPr>
          <w:rFonts w:hint="eastAsia" w:ascii="宋体" w:hAnsi="宋体" w:eastAsia="宋体" w:cs="宋体"/>
          <w:sz w:val="21"/>
          <w:szCs w:val="21"/>
        </w:rPr>
      </w:pPr>
      <w:r>
        <w:rPr>
          <w:rFonts w:hint="eastAsia" w:ascii="宋体" w:hAnsi="宋体" w:eastAsia="宋体" w:cs="宋体"/>
          <w:spacing w:val="18"/>
          <w:sz w:val="21"/>
          <w:szCs w:val="21"/>
        </w:rPr>
        <w:t xml:space="preserve">六、 企业目标 </w:t>
      </w:r>
      <w:r>
        <w:rPr>
          <w:rFonts w:hint="eastAsia" w:ascii="宋体" w:hAnsi="宋体" w:eastAsia="宋体" w:cs="宋体"/>
          <w:spacing w:val="-3"/>
          <w:sz w:val="21"/>
          <w:szCs w:val="21"/>
        </w:rPr>
        <w:t>............................................................................................8..</w:t>
      </w:r>
    </w:p>
    <w:p>
      <w:pPr>
        <w:pStyle w:val="3"/>
        <w:tabs>
          <w:tab w:val="left" w:pos="7259"/>
        </w:tabs>
        <w:spacing w:line="395" w:lineRule="exact"/>
        <w:ind w:left="3280"/>
        <w:rPr>
          <w:rFonts w:hint="eastAsia" w:ascii="宋体" w:hAnsi="宋体" w:eastAsia="宋体" w:cs="宋体"/>
          <w:sz w:val="21"/>
          <w:szCs w:val="21"/>
        </w:rPr>
      </w:pPr>
      <w:r>
        <w:rPr>
          <w:rFonts w:hint="eastAsia" w:ascii="宋体" w:hAnsi="宋体" w:eastAsia="宋体" w:cs="宋体"/>
          <w:position w:val="2"/>
          <w:sz w:val="21"/>
          <w:szCs w:val="21"/>
        </w:rPr>
        <w:t>七、</w:t>
      </w:r>
      <w:r>
        <w:rPr>
          <w:rFonts w:hint="eastAsia" w:ascii="宋体" w:hAnsi="宋体" w:eastAsia="宋体" w:cs="宋体"/>
          <w:spacing w:val="70"/>
          <w:position w:val="2"/>
          <w:sz w:val="21"/>
          <w:szCs w:val="21"/>
        </w:rPr>
        <w:t xml:space="preserve"> </w:t>
      </w:r>
      <w:r>
        <w:rPr>
          <w:rFonts w:hint="eastAsia" w:ascii="宋体" w:hAnsi="宋体" w:eastAsia="宋体" w:cs="宋体"/>
          <w:position w:val="2"/>
          <w:sz w:val="21"/>
          <w:szCs w:val="21"/>
        </w:rPr>
        <w:t>波尔谛奇的品牌形象</w:t>
      </w:r>
      <w:r>
        <w:rPr>
          <w:rFonts w:hint="eastAsia" w:ascii="宋体" w:hAnsi="宋体" w:eastAsia="宋体" w:cs="宋体"/>
          <w:position w:val="2"/>
          <w:sz w:val="21"/>
          <w:szCs w:val="21"/>
        </w:rPr>
        <w:tab/>
      </w:r>
      <w:r>
        <w:rPr>
          <w:rFonts w:hint="eastAsia" w:ascii="宋体" w:hAnsi="宋体" w:eastAsia="宋体" w:cs="宋体"/>
          <w:spacing w:val="-3"/>
          <w:sz w:val="21"/>
          <w:szCs w:val="21"/>
        </w:rPr>
        <w:t>..........................................................................9..</w:t>
      </w:r>
    </w:p>
    <w:sdt>
      <w:sdtPr>
        <w:rPr>
          <w:rFonts w:hint="eastAsia" w:ascii="宋体" w:hAnsi="宋体" w:eastAsia="宋体" w:cs="宋体"/>
          <w:sz w:val="21"/>
          <w:szCs w:val="21"/>
        </w:rPr>
        <w:id w:val="0"/>
        <w:docPartObj>
          <w:docPartGallery w:val="Table of Contents"/>
          <w:docPartUnique/>
        </w:docPartObj>
      </w:sdtPr>
      <w:sdtEndPr>
        <w:rPr>
          <w:rFonts w:hint="eastAsia" w:ascii="宋体" w:hAnsi="宋体" w:eastAsia="宋体" w:cs="宋体"/>
          <w:sz w:val="21"/>
          <w:szCs w:val="21"/>
        </w:rPr>
      </w:sdtEndPr>
      <w:sdtContent>
        <w:p>
          <w:pPr>
            <w:pStyle w:val="5"/>
            <w:tabs>
              <w:tab w:val="left" w:pos="3279"/>
              <w:tab w:val="right" w:leader="dot" w:pos="14766"/>
            </w:tabs>
            <w:rPr>
              <w:rFonts w:hint="eastAsia" w:ascii="宋体" w:hAnsi="宋体" w:eastAsia="宋体" w:cs="宋体"/>
              <w:sz w:val="21"/>
              <w:szCs w:val="21"/>
            </w:rPr>
          </w:pPr>
          <w:r>
            <w:rPr>
              <w:rFonts w:hint="eastAsia" w:ascii="宋体" w:hAnsi="宋体" w:eastAsia="宋体" w:cs="宋体"/>
              <w:sz w:val="21"/>
              <w:szCs w:val="21"/>
            </w:rPr>
            <w:t>第五章</w:t>
          </w:r>
          <w:r>
            <w:rPr>
              <w:rFonts w:hint="eastAsia" w:ascii="宋体" w:hAnsi="宋体" w:eastAsia="宋体" w:cs="宋体"/>
              <w:sz w:val="21"/>
              <w:szCs w:val="21"/>
            </w:rPr>
            <w:tab/>
          </w:r>
          <w:r>
            <w:rPr>
              <w:rFonts w:hint="eastAsia" w:ascii="宋体" w:hAnsi="宋体" w:eastAsia="宋体" w:cs="宋体"/>
              <w:sz w:val="21"/>
              <w:szCs w:val="21"/>
            </w:rPr>
            <w:t>行为准则</w:t>
          </w:r>
          <w:r>
            <w:rPr>
              <w:rFonts w:hint="eastAsia" w:ascii="宋体" w:hAnsi="宋体" w:eastAsia="宋体" w:cs="宋体"/>
              <w:sz w:val="21"/>
              <w:szCs w:val="21"/>
            </w:rPr>
            <w:tab/>
          </w:r>
          <w:r>
            <w:rPr>
              <w:rFonts w:hint="eastAsia" w:ascii="宋体" w:hAnsi="宋体" w:eastAsia="宋体" w:cs="宋体"/>
              <w:spacing w:val="6"/>
              <w:sz w:val="21"/>
              <w:szCs w:val="21"/>
            </w:rPr>
            <w:t>10</w:t>
          </w:r>
        </w:p>
        <w:p>
          <w:pPr>
            <w:pStyle w:val="6"/>
            <w:spacing w:line="400" w:lineRule="exact"/>
            <w:rPr>
              <w:rFonts w:hint="eastAsia" w:ascii="宋体" w:hAnsi="宋体" w:eastAsia="宋体" w:cs="宋体"/>
              <w:sz w:val="21"/>
              <w:szCs w:val="21"/>
            </w:rPr>
          </w:pPr>
          <w:r>
            <w:rPr>
              <w:rFonts w:hint="eastAsia" w:ascii="宋体" w:hAnsi="宋体" w:eastAsia="宋体" w:cs="宋体"/>
              <w:spacing w:val="16"/>
              <w:sz w:val="21"/>
              <w:szCs w:val="21"/>
            </w:rPr>
            <w:t xml:space="preserve">一、 职场纪律 </w:t>
          </w:r>
          <w:r>
            <w:rPr>
              <w:rFonts w:hint="eastAsia" w:ascii="宋体" w:hAnsi="宋体" w:eastAsia="宋体" w:cs="宋体"/>
              <w:spacing w:val="-3"/>
              <w:sz w:val="21"/>
              <w:szCs w:val="21"/>
            </w:rPr>
            <w:t>..........................................................................................1</w:t>
          </w:r>
          <w:r>
            <w:rPr>
              <w:rFonts w:hint="eastAsia" w:ascii="宋体" w:hAnsi="宋体" w:eastAsia="宋体" w:cs="宋体"/>
              <w:spacing w:val="18"/>
              <w:sz w:val="21"/>
              <w:szCs w:val="21"/>
            </w:rPr>
            <w:t xml:space="preserve"> </w:t>
          </w:r>
          <w:r>
            <w:rPr>
              <w:rFonts w:hint="eastAsia" w:ascii="宋体" w:hAnsi="宋体" w:eastAsia="宋体" w:cs="宋体"/>
              <w:sz w:val="21"/>
              <w:szCs w:val="21"/>
            </w:rPr>
            <w:t>0</w:t>
          </w:r>
        </w:p>
        <w:p>
          <w:pPr>
            <w:pStyle w:val="4"/>
            <w:tabs>
              <w:tab w:val="left" w:pos="9299"/>
            </w:tabs>
            <w:spacing w:line="395" w:lineRule="exact"/>
            <w:rPr>
              <w:rFonts w:hint="eastAsia" w:ascii="宋体" w:hAnsi="宋体" w:eastAsia="宋体" w:cs="宋体"/>
              <w:b w:val="0"/>
              <w:i w:val="0"/>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"_TOC_250011" </w:instrText>
          </w:r>
          <w:r>
            <w:rPr>
              <w:rFonts w:hint="eastAsia" w:ascii="宋体" w:hAnsi="宋体" w:eastAsia="宋体" w:cs="宋体"/>
              <w:sz w:val="21"/>
              <w:szCs w:val="21"/>
            </w:rPr>
            <w:fldChar w:fldCharType="separate"/>
          </w:r>
          <w:r>
            <w:rPr>
              <w:rFonts w:hint="eastAsia" w:ascii="宋体" w:hAnsi="宋体" w:eastAsia="宋体" w:cs="宋体"/>
              <w:b w:val="0"/>
              <w:i w:val="0"/>
              <w:position w:val="2"/>
              <w:sz w:val="21"/>
              <w:szCs w:val="21"/>
            </w:rPr>
            <w:t>二、</w:t>
          </w:r>
          <w:r>
            <w:rPr>
              <w:rFonts w:hint="eastAsia" w:ascii="宋体" w:hAnsi="宋体" w:eastAsia="宋体" w:cs="宋体"/>
              <w:b w:val="0"/>
              <w:i w:val="0"/>
              <w:spacing w:val="70"/>
              <w:position w:val="2"/>
              <w:sz w:val="21"/>
              <w:szCs w:val="21"/>
            </w:rPr>
            <w:t xml:space="preserve"> </w:t>
          </w:r>
          <w:r>
            <w:rPr>
              <w:rFonts w:hint="eastAsia" w:ascii="宋体" w:hAnsi="宋体" w:eastAsia="宋体" w:cs="宋体"/>
              <w:b w:val="0"/>
              <w:i w:val="0"/>
              <w:position w:val="2"/>
              <w:sz w:val="21"/>
              <w:szCs w:val="21"/>
            </w:rPr>
            <w:t>各部门工作内容、标准及规章制度</w:t>
          </w:r>
          <w:r>
            <w:rPr>
              <w:rFonts w:hint="eastAsia" w:ascii="宋体" w:hAnsi="宋体" w:eastAsia="宋体" w:cs="宋体"/>
              <w:b w:val="0"/>
              <w:i w:val="0"/>
              <w:position w:val="2"/>
              <w:sz w:val="21"/>
              <w:szCs w:val="21"/>
            </w:rPr>
            <w:tab/>
          </w:r>
          <w:r>
            <w:rPr>
              <w:rFonts w:hint="eastAsia" w:ascii="宋体" w:hAnsi="宋体" w:eastAsia="宋体" w:cs="宋体"/>
              <w:b w:val="0"/>
              <w:i w:val="0"/>
              <w:sz w:val="21"/>
              <w:szCs w:val="21"/>
            </w:rPr>
            <w:t>..................................................</w:t>
          </w:r>
          <w:r>
            <w:rPr>
              <w:rFonts w:hint="eastAsia" w:ascii="宋体" w:hAnsi="宋体" w:eastAsia="宋体" w:cs="宋体"/>
              <w:b w:val="0"/>
              <w:i w:val="0"/>
              <w:spacing w:val="-28"/>
              <w:sz w:val="21"/>
              <w:szCs w:val="21"/>
            </w:rPr>
            <w:t>.</w:t>
          </w:r>
          <w:r>
            <w:rPr>
              <w:rFonts w:hint="eastAsia" w:ascii="宋体" w:hAnsi="宋体" w:eastAsia="宋体" w:cs="宋体"/>
              <w:b w:val="0"/>
              <w:i w:val="0"/>
              <w:spacing w:val="-173"/>
              <w:sz w:val="21"/>
              <w:szCs w:val="21"/>
            </w:rPr>
            <w:t>1</w:t>
          </w:r>
          <w:r>
            <w:rPr>
              <w:rFonts w:hint="eastAsia" w:ascii="宋体" w:hAnsi="宋体" w:eastAsia="宋体" w:cs="宋体"/>
              <w:b w:val="0"/>
              <w:i w:val="0"/>
              <w:sz w:val="21"/>
              <w:szCs w:val="21"/>
            </w:rPr>
            <w:t xml:space="preserve"> </w:t>
          </w:r>
          <w:r>
            <w:rPr>
              <w:rFonts w:hint="eastAsia" w:ascii="宋体" w:hAnsi="宋体" w:eastAsia="宋体" w:cs="宋体"/>
              <w:b w:val="0"/>
              <w:i w:val="0"/>
              <w:spacing w:val="-28"/>
              <w:sz w:val="21"/>
              <w:szCs w:val="21"/>
            </w:rPr>
            <w:t xml:space="preserve"> </w:t>
          </w:r>
          <w:r>
            <w:rPr>
              <w:rFonts w:hint="eastAsia" w:ascii="宋体" w:hAnsi="宋体" w:eastAsia="宋体" w:cs="宋体"/>
              <w:b w:val="0"/>
              <w:i w:val="0"/>
              <w:sz w:val="21"/>
              <w:szCs w:val="21"/>
            </w:rPr>
            <w:t>1</w:t>
          </w:r>
          <w:r>
            <w:rPr>
              <w:rFonts w:hint="eastAsia" w:ascii="宋体" w:hAnsi="宋体" w:eastAsia="宋体" w:cs="宋体"/>
              <w:b w:val="0"/>
              <w:i w:val="0"/>
              <w:sz w:val="21"/>
              <w:szCs w:val="21"/>
            </w:rPr>
            <w:fldChar w:fldCharType="end"/>
          </w:r>
        </w:p>
        <w:p>
          <w:pPr>
            <w:pStyle w:val="5"/>
            <w:tabs>
              <w:tab w:val="left" w:pos="3279"/>
              <w:tab w:val="right" w:leader="dot" w:pos="14766"/>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"_TOC_250010" </w:instrText>
          </w:r>
          <w:r>
            <w:rPr>
              <w:rFonts w:hint="eastAsia" w:ascii="宋体" w:hAnsi="宋体" w:eastAsia="宋体" w:cs="宋体"/>
              <w:sz w:val="21"/>
              <w:szCs w:val="21"/>
            </w:rPr>
            <w:fldChar w:fldCharType="separate"/>
          </w:r>
          <w:r>
            <w:rPr>
              <w:rFonts w:hint="eastAsia" w:ascii="宋体" w:hAnsi="宋体" w:eastAsia="宋体" w:cs="宋体"/>
              <w:sz w:val="21"/>
              <w:szCs w:val="21"/>
            </w:rPr>
            <w:t>第六章</w:t>
          </w:r>
          <w:r>
            <w:rPr>
              <w:rFonts w:hint="eastAsia" w:ascii="宋体" w:hAnsi="宋体" w:eastAsia="宋体" w:cs="宋体"/>
              <w:sz w:val="21"/>
              <w:szCs w:val="21"/>
            </w:rPr>
            <w:tab/>
          </w:r>
          <w:r>
            <w:rPr>
              <w:rFonts w:hint="eastAsia" w:ascii="宋体" w:hAnsi="宋体" w:eastAsia="宋体" w:cs="宋体"/>
              <w:sz w:val="21"/>
              <w:szCs w:val="21"/>
            </w:rPr>
            <w:t>考勤休假管理</w:t>
          </w:r>
          <w:r>
            <w:rPr>
              <w:rFonts w:hint="eastAsia" w:ascii="宋体" w:hAnsi="宋体" w:eastAsia="宋体" w:cs="宋体"/>
              <w:sz w:val="21"/>
              <w:szCs w:val="21"/>
            </w:rPr>
            <w:tab/>
          </w:r>
          <w:r>
            <w:rPr>
              <w:rFonts w:hint="eastAsia" w:ascii="宋体" w:hAnsi="宋体" w:eastAsia="宋体" w:cs="宋体"/>
              <w:spacing w:val="6"/>
              <w:sz w:val="21"/>
              <w:szCs w:val="21"/>
            </w:rPr>
            <w:t>39</w:t>
          </w:r>
          <w:r>
            <w:rPr>
              <w:rFonts w:hint="eastAsia" w:ascii="宋体" w:hAnsi="宋体" w:eastAsia="宋体" w:cs="宋体"/>
              <w:spacing w:val="6"/>
              <w:sz w:val="21"/>
              <w:szCs w:val="21"/>
            </w:rPr>
            <w:fldChar w:fldCharType="end"/>
          </w:r>
        </w:p>
        <w:p>
          <w:pPr>
            <w:pStyle w:val="6"/>
            <w:spacing w:line="396" w:lineRule="exact"/>
            <w:rPr>
              <w:rFonts w:hint="eastAsia" w:ascii="宋体" w:hAnsi="宋体" w:eastAsia="宋体" w:cs="宋体"/>
              <w:sz w:val="21"/>
              <w:szCs w:val="21"/>
            </w:rPr>
          </w:pPr>
          <w:r>
            <w:rPr>
              <w:rFonts w:hint="eastAsia" w:ascii="宋体" w:hAnsi="宋体" w:eastAsia="宋体" w:cs="宋体"/>
              <w:spacing w:val="16"/>
              <w:position w:val="2"/>
              <w:sz w:val="21"/>
              <w:szCs w:val="21"/>
            </w:rPr>
            <w:t xml:space="preserve">一、 日常考勤 </w:t>
          </w:r>
          <w:r>
            <w:rPr>
              <w:rFonts w:hint="eastAsia" w:ascii="宋体" w:hAnsi="宋体" w:eastAsia="宋体" w:cs="宋体"/>
              <w:spacing w:val="-3"/>
              <w:sz w:val="21"/>
              <w:szCs w:val="21"/>
            </w:rPr>
            <w:t>..........................................................................................3</w:t>
          </w:r>
          <w:r>
            <w:rPr>
              <w:rFonts w:hint="eastAsia" w:ascii="宋体" w:hAnsi="宋体" w:eastAsia="宋体" w:cs="宋体"/>
              <w:spacing w:val="18"/>
              <w:sz w:val="21"/>
              <w:szCs w:val="21"/>
            </w:rPr>
            <w:t xml:space="preserve"> </w:t>
          </w:r>
          <w:r>
            <w:rPr>
              <w:rFonts w:hint="eastAsia" w:ascii="宋体" w:hAnsi="宋体" w:eastAsia="宋体" w:cs="宋体"/>
              <w:sz w:val="21"/>
              <w:szCs w:val="21"/>
            </w:rPr>
            <w:t>9</w:t>
          </w:r>
        </w:p>
        <w:p>
          <w:pPr>
            <w:pStyle w:val="4"/>
            <w:tabs>
              <w:tab w:val="left" w:pos="8599"/>
            </w:tabs>
            <w:rPr>
              <w:rFonts w:hint="eastAsia" w:ascii="宋体" w:hAnsi="宋体" w:eastAsia="宋体" w:cs="宋体"/>
              <w:b w:val="0"/>
              <w:i w:val="0"/>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"_TOC_250009" </w:instrText>
          </w:r>
          <w:r>
            <w:rPr>
              <w:rFonts w:hint="eastAsia" w:ascii="宋体" w:hAnsi="宋体" w:eastAsia="宋体" w:cs="宋体"/>
              <w:sz w:val="21"/>
              <w:szCs w:val="21"/>
            </w:rPr>
            <w:fldChar w:fldCharType="separate"/>
          </w:r>
          <w:r>
            <w:rPr>
              <w:rFonts w:hint="eastAsia" w:ascii="宋体" w:hAnsi="宋体" w:eastAsia="宋体" w:cs="宋体"/>
              <w:b w:val="0"/>
              <w:i w:val="0"/>
              <w:position w:val="2"/>
              <w:sz w:val="21"/>
              <w:szCs w:val="21"/>
            </w:rPr>
            <w:t>二、</w:t>
          </w:r>
          <w:r>
            <w:rPr>
              <w:rFonts w:hint="eastAsia" w:ascii="宋体" w:hAnsi="宋体" w:eastAsia="宋体" w:cs="宋体"/>
              <w:b w:val="0"/>
              <w:i w:val="0"/>
              <w:spacing w:val="70"/>
              <w:position w:val="2"/>
              <w:sz w:val="21"/>
              <w:szCs w:val="21"/>
            </w:rPr>
            <w:t xml:space="preserve"> </w:t>
          </w:r>
          <w:r>
            <w:rPr>
              <w:rFonts w:hint="eastAsia" w:ascii="宋体" w:hAnsi="宋体" w:eastAsia="宋体" w:cs="宋体"/>
              <w:b w:val="0"/>
              <w:i w:val="0"/>
              <w:position w:val="2"/>
              <w:sz w:val="21"/>
              <w:szCs w:val="21"/>
            </w:rPr>
            <w:t>各类假期申请及工资计发办法</w:t>
          </w:r>
          <w:r>
            <w:rPr>
              <w:rFonts w:hint="eastAsia" w:ascii="宋体" w:hAnsi="宋体" w:eastAsia="宋体" w:cs="宋体"/>
              <w:b w:val="0"/>
              <w:i w:val="0"/>
              <w:position w:val="2"/>
              <w:sz w:val="21"/>
              <w:szCs w:val="21"/>
            </w:rPr>
            <w:tab/>
          </w:r>
          <w:r>
            <w:rPr>
              <w:rFonts w:hint="eastAsia" w:ascii="宋体" w:hAnsi="宋体" w:eastAsia="宋体" w:cs="宋体"/>
              <w:b w:val="0"/>
              <w:i w:val="0"/>
              <w:sz w:val="21"/>
              <w:szCs w:val="21"/>
            </w:rPr>
            <w:t>.........................................................</w:t>
          </w:r>
          <w:r>
            <w:rPr>
              <w:rFonts w:hint="eastAsia" w:ascii="宋体" w:hAnsi="宋体" w:eastAsia="宋体" w:cs="宋体"/>
              <w:b w:val="0"/>
              <w:i w:val="0"/>
              <w:spacing w:val="-29"/>
              <w:sz w:val="21"/>
              <w:szCs w:val="21"/>
            </w:rPr>
            <w:t>.</w:t>
          </w:r>
          <w:r>
            <w:rPr>
              <w:rFonts w:hint="eastAsia" w:ascii="宋体" w:hAnsi="宋体" w:eastAsia="宋体" w:cs="宋体"/>
              <w:b w:val="0"/>
              <w:i w:val="0"/>
              <w:spacing w:val="-172"/>
              <w:sz w:val="21"/>
              <w:szCs w:val="21"/>
            </w:rPr>
            <w:t>3</w:t>
          </w:r>
          <w:r>
            <w:rPr>
              <w:rFonts w:hint="eastAsia" w:ascii="宋体" w:hAnsi="宋体" w:eastAsia="宋体" w:cs="宋体"/>
              <w:b w:val="0"/>
              <w:i w:val="0"/>
              <w:sz w:val="21"/>
              <w:szCs w:val="21"/>
            </w:rPr>
            <w:t xml:space="preserve"> </w:t>
          </w:r>
          <w:r>
            <w:rPr>
              <w:rFonts w:hint="eastAsia" w:ascii="宋体" w:hAnsi="宋体" w:eastAsia="宋体" w:cs="宋体"/>
              <w:b w:val="0"/>
              <w:i w:val="0"/>
              <w:spacing w:val="-29"/>
              <w:sz w:val="21"/>
              <w:szCs w:val="21"/>
            </w:rPr>
            <w:t xml:space="preserve"> </w:t>
          </w:r>
          <w:r>
            <w:rPr>
              <w:rFonts w:hint="eastAsia" w:ascii="宋体" w:hAnsi="宋体" w:eastAsia="宋体" w:cs="宋体"/>
              <w:b w:val="0"/>
              <w:i w:val="0"/>
              <w:sz w:val="21"/>
              <w:szCs w:val="21"/>
            </w:rPr>
            <w:t>9</w:t>
          </w:r>
          <w:r>
            <w:rPr>
              <w:rFonts w:hint="eastAsia" w:ascii="宋体" w:hAnsi="宋体" w:eastAsia="宋体" w:cs="宋体"/>
              <w:b w:val="0"/>
              <w:i w:val="0"/>
              <w:sz w:val="21"/>
              <w:szCs w:val="21"/>
            </w:rPr>
            <w:fldChar w:fldCharType="end"/>
          </w:r>
        </w:p>
        <w:p>
          <w:pPr>
            <w:pStyle w:val="6"/>
            <w:spacing w:line="380" w:lineRule="exact"/>
            <w:rPr>
              <w:rFonts w:hint="eastAsia" w:ascii="宋体" w:hAnsi="宋体" w:eastAsia="宋体" w:cs="宋体"/>
              <w:sz w:val="21"/>
              <w:szCs w:val="21"/>
            </w:rPr>
          </w:pPr>
          <w:r>
            <w:rPr>
              <w:rFonts w:hint="eastAsia" w:ascii="宋体" w:hAnsi="宋体" w:eastAsia="宋体" w:cs="宋体"/>
              <w:spacing w:val="2"/>
              <w:position w:val="2"/>
              <w:sz w:val="21"/>
              <w:szCs w:val="21"/>
            </w:rPr>
            <w:t xml:space="preserve">三、 雷区 </w:t>
          </w:r>
          <w:r>
            <w:rPr>
              <w:rFonts w:hint="eastAsia" w:ascii="宋体" w:hAnsi="宋体" w:eastAsia="宋体" w:cs="宋体"/>
              <w:spacing w:val="-2"/>
              <w:sz w:val="21"/>
              <w:szCs w:val="21"/>
            </w:rPr>
            <w:t>................................................................................................</w:t>
          </w:r>
          <w:r>
            <w:rPr>
              <w:rFonts w:hint="eastAsia" w:ascii="宋体" w:hAnsi="宋体" w:eastAsia="宋体" w:cs="宋体"/>
              <w:spacing w:val="-167"/>
              <w:sz w:val="21"/>
              <w:szCs w:val="21"/>
            </w:rPr>
            <w:t>4</w:t>
          </w:r>
          <w:r>
            <w:rPr>
              <w:rFonts w:hint="eastAsia" w:ascii="宋体" w:hAnsi="宋体" w:eastAsia="宋体" w:cs="宋体"/>
              <w:spacing w:val="-17"/>
              <w:sz w:val="21"/>
              <w:szCs w:val="21"/>
            </w:rPr>
            <w:t xml:space="preserve">  </w:t>
          </w:r>
          <w:r>
            <w:rPr>
              <w:rFonts w:hint="eastAsia" w:ascii="宋体" w:hAnsi="宋体" w:eastAsia="宋体" w:cs="宋体"/>
              <w:spacing w:val="-167"/>
              <w:sz w:val="21"/>
              <w:szCs w:val="21"/>
            </w:rPr>
            <w:t>1</w:t>
          </w:r>
          <w:r>
            <w:rPr>
              <w:rFonts w:hint="eastAsia" w:ascii="宋体" w:hAnsi="宋体" w:eastAsia="宋体" w:cs="宋体"/>
              <w:sz w:val="21"/>
              <w:szCs w:val="21"/>
            </w:rPr>
            <w:t>.</w:t>
          </w:r>
        </w:p>
        <w:p>
          <w:pPr>
            <w:pStyle w:val="6"/>
            <w:spacing w:line="397" w:lineRule="exact"/>
            <w:rPr>
              <w:rFonts w:hint="eastAsia" w:ascii="宋体" w:hAnsi="宋体" w:eastAsia="宋体" w:cs="宋体"/>
              <w:sz w:val="21"/>
              <w:szCs w:val="21"/>
            </w:rPr>
          </w:pPr>
          <w:r>
            <w:rPr>
              <w:rFonts w:hint="eastAsia" w:ascii="宋体" w:hAnsi="宋体" w:eastAsia="宋体" w:cs="宋体"/>
              <w:spacing w:val="16"/>
              <w:position w:val="2"/>
              <w:sz w:val="21"/>
              <w:szCs w:val="21"/>
            </w:rPr>
            <w:t xml:space="preserve">四、 特别提示 </w:t>
          </w:r>
          <w:r>
            <w:rPr>
              <w:rFonts w:hint="eastAsia" w:ascii="宋体" w:hAnsi="宋体" w:eastAsia="宋体" w:cs="宋体"/>
              <w:spacing w:val="-3"/>
              <w:sz w:val="21"/>
              <w:szCs w:val="21"/>
            </w:rPr>
            <w:t>..........................................................................................4</w:t>
          </w:r>
          <w:r>
            <w:rPr>
              <w:rFonts w:hint="eastAsia" w:ascii="宋体" w:hAnsi="宋体" w:eastAsia="宋体" w:cs="宋体"/>
              <w:spacing w:val="18"/>
              <w:sz w:val="21"/>
              <w:szCs w:val="21"/>
            </w:rPr>
            <w:t xml:space="preserve"> </w:t>
          </w:r>
          <w:r>
            <w:rPr>
              <w:rFonts w:hint="eastAsia" w:ascii="宋体" w:hAnsi="宋体" w:eastAsia="宋体" w:cs="宋体"/>
              <w:sz w:val="21"/>
              <w:szCs w:val="21"/>
            </w:rPr>
            <w:t>1</w:t>
          </w:r>
        </w:p>
        <w:p>
          <w:pPr>
            <w:pStyle w:val="5"/>
            <w:tabs>
              <w:tab w:val="left" w:pos="3279"/>
              <w:tab w:val="right" w:leader="dot" w:pos="14766"/>
            </w:tabs>
            <w:spacing w:before="3" w:line="373" w:lineRule="exact"/>
            <w:rPr>
              <w:rFonts w:hint="eastAsia" w:ascii="宋体" w:hAnsi="宋体" w:eastAsia="宋体" w:cs="宋体"/>
              <w:sz w:val="21"/>
              <w:szCs w:val="21"/>
            </w:rPr>
          </w:pPr>
          <w:r>
            <w:rPr>
              <w:rFonts w:hint="eastAsia" w:ascii="宋体" w:hAnsi="宋体" w:eastAsia="宋体" w:cs="宋体"/>
              <w:sz w:val="21"/>
              <w:szCs w:val="21"/>
            </w:rPr>
            <w:t>第七章</w:t>
          </w:r>
          <w:r>
            <w:rPr>
              <w:rFonts w:hint="eastAsia" w:ascii="宋体" w:hAnsi="宋体" w:eastAsia="宋体" w:cs="宋体"/>
              <w:sz w:val="21"/>
              <w:szCs w:val="21"/>
            </w:rPr>
            <w:tab/>
          </w:r>
          <w:r>
            <w:rPr>
              <w:rFonts w:hint="eastAsia" w:ascii="宋体" w:hAnsi="宋体" w:eastAsia="宋体" w:cs="宋体"/>
              <w:sz w:val="21"/>
              <w:szCs w:val="21"/>
            </w:rPr>
            <w:t>薪酬福利</w:t>
          </w:r>
          <w:r>
            <w:rPr>
              <w:rFonts w:hint="eastAsia" w:ascii="宋体" w:hAnsi="宋体" w:eastAsia="宋体" w:cs="宋体"/>
              <w:sz w:val="21"/>
              <w:szCs w:val="21"/>
            </w:rPr>
            <w:tab/>
          </w:r>
          <w:r>
            <w:rPr>
              <w:rFonts w:hint="eastAsia" w:ascii="宋体" w:hAnsi="宋体" w:eastAsia="宋体" w:cs="宋体"/>
              <w:spacing w:val="6"/>
              <w:sz w:val="21"/>
              <w:szCs w:val="21"/>
            </w:rPr>
            <w:t>42</w:t>
          </w:r>
        </w:p>
        <w:p>
          <w:pPr>
            <w:pStyle w:val="6"/>
            <w:spacing w:line="395" w:lineRule="exact"/>
            <w:rPr>
              <w:rFonts w:hint="eastAsia" w:ascii="宋体" w:hAnsi="宋体" w:eastAsia="宋体" w:cs="宋体"/>
              <w:sz w:val="21"/>
              <w:szCs w:val="21"/>
            </w:rPr>
          </w:pPr>
          <w:r>
            <w:rPr>
              <w:rFonts w:hint="eastAsia" w:ascii="宋体" w:hAnsi="宋体" w:eastAsia="宋体" w:cs="宋体"/>
              <w:spacing w:val="16"/>
              <w:position w:val="2"/>
              <w:sz w:val="21"/>
              <w:szCs w:val="21"/>
            </w:rPr>
            <w:t xml:space="preserve">一、 薪酬理念 </w:t>
          </w:r>
          <w:r>
            <w:rPr>
              <w:rFonts w:hint="eastAsia" w:ascii="宋体" w:hAnsi="宋体" w:eastAsia="宋体" w:cs="宋体"/>
              <w:spacing w:val="-3"/>
              <w:sz w:val="21"/>
              <w:szCs w:val="21"/>
            </w:rPr>
            <w:t>..........................................................................................4</w:t>
          </w:r>
          <w:r>
            <w:rPr>
              <w:rFonts w:hint="eastAsia" w:ascii="宋体" w:hAnsi="宋体" w:eastAsia="宋体" w:cs="宋体"/>
              <w:spacing w:val="18"/>
              <w:sz w:val="21"/>
              <w:szCs w:val="21"/>
            </w:rPr>
            <w:t xml:space="preserve"> </w:t>
          </w:r>
          <w:r>
            <w:rPr>
              <w:rFonts w:hint="eastAsia" w:ascii="宋体" w:hAnsi="宋体" w:eastAsia="宋体" w:cs="宋体"/>
              <w:sz w:val="21"/>
              <w:szCs w:val="21"/>
            </w:rPr>
            <w:t>2</w:t>
          </w:r>
        </w:p>
        <w:p>
          <w:pPr>
            <w:pStyle w:val="6"/>
            <w:tabs>
              <w:tab w:val="left" w:pos="7259"/>
            </w:tabs>
            <w:spacing w:line="400" w:lineRule="exact"/>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"_TOC_250008" </w:instrText>
          </w:r>
          <w:r>
            <w:rPr>
              <w:rFonts w:hint="eastAsia" w:ascii="宋体" w:hAnsi="宋体" w:eastAsia="宋体" w:cs="宋体"/>
              <w:sz w:val="21"/>
              <w:szCs w:val="21"/>
            </w:rPr>
            <w:fldChar w:fldCharType="separate"/>
          </w:r>
          <w:r>
            <w:rPr>
              <w:rFonts w:hint="eastAsia" w:ascii="宋体" w:hAnsi="宋体" w:eastAsia="宋体" w:cs="宋体"/>
              <w:position w:val="4"/>
              <w:sz w:val="21"/>
              <w:szCs w:val="21"/>
            </w:rPr>
            <w:t>二、</w:t>
          </w:r>
          <w:r>
            <w:rPr>
              <w:rFonts w:hint="eastAsia" w:ascii="宋体" w:hAnsi="宋体" w:eastAsia="宋体" w:cs="宋体"/>
              <w:spacing w:val="70"/>
              <w:position w:val="4"/>
              <w:sz w:val="21"/>
              <w:szCs w:val="21"/>
            </w:rPr>
            <w:t xml:space="preserve"> </w:t>
          </w:r>
          <w:r>
            <w:rPr>
              <w:rFonts w:hint="eastAsia" w:ascii="宋体" w:hAnsi="宋体" w:eastAsia="宋体" w:cs="宋体"/>
              <w:position w:val="4"/>
              <w:sz w:val="21"/>
              <w:szCs w:val="21"/>
            </w:rPr>
            <w:t>发薪日期和支付方式</w:t>
          </w:r>
          <w:r>
            <w:rPr>
              <w:rFonts w:hint="eastAsia" w:ascii="宋体" w:hAnsi="宋体" w:eastAsia="宋体" w:cs="宋体"/>
              <w:position w:val="4"/>
              <w:sz w:val="21"/>
              <w:szCs w:val="21"/>
            </w:rPr>
            <w:tab/>
          </w:r>
          <w:r>
            <w:rPr>
              <w:rFonts w:hint="eastAsia" w:ascii="宋体" w:hAnsi="宋体" w:eastAsia="宋体" w:cs="宋体"/>
              <w:spacing w:val="-3"/>
              <w:sz w:val="21"/>
              <w:szCs w:val="21"/>
            </w:rPr>
            <w:t>........................................................................4</w:t>
          </w:r>
          <w:r>
            <w:rPr>
              <w:rFonts w:hint="eastAsia" w:ascii="宋体" w:hAnsi="宋体" w:eastAsia="宋体" w:cs="宋体"/>
              <w:spacing w:val="26"/>
              <w:sz w:val="21"/>
              <w:szCs w:val="21"/>
            </w:rPr>
            <w:t xml:space="preserve"> </w:t>
          </w:r>
          <w:r>
            <w:rPr>
              <w:rFonts w:hint="eastAsia" w:ascii="宋体" w:hAnsi="宋体" w:eastAsia="宋体" w:cs="宋体"/>
              <w:sz w:val="21"/>
              <w:szCs w:val="21"/>
            </w:rPr>
            <w:t>3</w:t>
          </w:r>
          <w:r>
            <w:rPr>
              <w:rFonts w:hint="eastAsia" w:ascii="宋体" w:hAnsi="宋体" w:eastAsia="宋体" w:cs="宋体"/>
              <w:sz w:val="21"/>
              <w:szCs w:val="21"/>
            </w:rPr>
            <w:fldChar w:fldCharType="end"/>
          </w:r>
        </w:p>
        <w:p>
          <w:pPr>
            <w:pStyle w:val="6"/>
            <w:tabs>
              <w:tab w:val="left" w:pos="6139"/>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"_TOC_250007" </w:instrText>
          </w:r>
          <w:r>
            <w:rPr>
              <w:rFonts w:hint="eastAsia" w:ascii="宋体" w:hAnsi="宋体" w:eastAsia="宋体" w:cs="宋体"/>
              <w:sz w:val="21"/>
              <w:szCs w:val="21"/>
            </w:rPr>
            <w:fldChar w:fldCharType="separate"/>
          </w:r>
          <w:r>
            <w:rPr>
              <w:rFonts w:hint="eastAsia" w:ascii="宋体" w:hAnsi="宋体" w:eastAsia="宋体" w:cs="宋体"/>
              <w:position w:val="4"/>
              <w:sz w:val="21"/>
              <w:szCs w:val="21"/>
            </w:rPr>
            <w:t>三、</w:t>
          </w:r>
          <w:r>
            <w:rPr>
              <w:rFonts w:hint="eastAsia" w:ascii="宋体" w:hAnsi="宋体" w:eastAsia="宋体" w:cs="宋体"/>
              <w:spacing w:val="70"/>
              <w:position w:val="4"/>
              <w:sz w:val="21"/>
              <w:szCs w:val="21"/>
            </w:rPr>
            <w:t xml:space="preserve"> </w:t>
          </w:r>
          <w:r>
            <w:rPr>
              <w:rFonts w:hint="eastAsia" w:ascii="宋体" w:hAnsi="宋体" w:eastAsia="宋体" w:cs="宋体"/>
              <w:position w:val="4"/>
              <w:sz w:val="21"/>
              <w:szCs w:val="21"/>
            </w:rPr>
            <w:t>薪金调整机制</w:t>
          </w:r>
          <w:r>
            <w:rPr>
              <w:rFonts w:hint="eastAsia" w:ascii="宋体" w:hAnsi="宋体" w:eastAsia="宋体" w:cs="宋体"/>
              <w:position w:val="4"/>
              <w:sz w:val="21"/>
              <w:szCs w:val="21"/>
            </w:rPr>
            <w:tab/>
          </w:r>
          <w:r>
            <w:rPr>
              <w:rFonts w:hint="eastAsia" w:ascii="宋体" w:hAnsi="宋体" w:eastAsia="宋体" w:cs="宋体"/>
              <w:spacing w:val="-3"/>
              <w:sz w:val="21"/>
              <w:szCs w:val="21"/>
            </w:rPr>
            <w:t>...................................................................................4</w:t>
          </w:r>
          <w:r>
            <w:rPr>
              <w:rFonts w:hint="eastAsia" w:ascii="宋体" w:hAnsi="宋体" w:eastAsia="宋体" w:cs="宋体"/>
              <w:spacing w:val="78"/>
              <w:sz w:val="21"/>
              <w:szCs w:val="21"/>
            </w:rPr>
            <w:t xml:space="preserve"> </w:t>
          </w:r>
          <w:r>
            <w:rPr>
              <w:rFonts w:hint="eastAsia" w:ascii="宋体" w:hAnsi="宋体" w:eastAsia="宋体" w:cs="宋体"/>
              <w:sz w:val="21"/>
              <w:szCs w:val="21"/>
            </w:rPr>
            <w:t>3</w:t>
          </w:r>
          <w:r>
            <w:rPr>
              <w:rFonts w:hint="eastAsia" w:ascii="宋体" w:hAnsi="宋体" w:eastAsia="宋体" w:cs="宋体"/>
              <w:sz w:val="21"/>
              <w:szCs w:val="21"/>
            </w:rPr>
            <w:fldChar w:fldCharType="end"/>
          </w:r>
        </w:p>
        <w:p>
          <w:pPr>
            <w:pStyle w:val="6"/>
            <w:spacing w:line="380" w:lineRule="exact"/>
            <w:rPr>
              <w:rFonts w:hint="eastAsia" w:ascii="宋体" w:hAnsi="宋体" w:eastAsia="宋体" w:cs="宋体"/>
              <w:sz w:val="21"/>
              <w:szCs w:val="21"/>
            </w:rPr>
          </w:pPr>
          <w:r>
            <w:rPr>
              <w:rFonts w:hint="eastAsia" w:ascii="宋体" w:hAnsi="宋体" w:eastAsia="宋体" w:cs="宋体"/>
              <w:spacing w:val="16"/>
              <w:position w:val="4"/>
              <w:sz w:val="21"/>
              <w:szCs w:val="21"/>
            </w:rPr>
            <w:t xml:space="preserve">四、 员工福利 </w:t>
          </w:r>
          <w:r>
            <w:rPr>
              <w:rFonts w:hint="eastAsia" w:ascii="宋体" w:hAnsi="宋体" w:eastAsia="宋体" w:cs="宋体"/>
              <w:spacing w:val="-3"/>
              <w:sz w:val="21"/>
              <w:szCs w:val="21"/>
            </w:rPr>
            <w:t>..........................................................................................4</w:t>
          </w:r>
          <w:r>
            <w:rPr>
              <w:rFonts w:hint="eastAsia" w:ascii="宋体" w:hAnsi="宋体" w:eastAsia="宋体" w:cs="宋体"/>
              <w:spacing w:val="18"/>
              <w:sz w:val="21"/>
              <w:szCs w:val="21"/>
            </w:rPr>
            <w:t xml:space="preserve"> </w:t>
          </w:r>
          <w:r>
            <w:rPr>
              <w:rFonts w:hint="eastAsia" w:ascii="宋体" w:hAnsi="宋体" w:eastAsia="宋体" w:cs="宋体"/>
              <w:sz w:val="21"/>
              <w:szCs w:val="21"/>
            </w:rPr>
            <w:t>4</w:t>
          </w:r>
        </w:p>
        <w:p>
          <w:pPr>
            <w:pStyle w:val="5"/>
            <w:tabs>
              <w:tab w:val="left" w:pos="3279"/>
              <w:tab w:val="right" w:leader="dot" w:pos="14766"/>
            </w:tabs>
            <w:rPr>
              <w:rFonts w:hint="eastAsia" w:ascii="宋体" w:hAnsi="宋体" w:eastAsia="宋体" w:cs="宋体"/>
              <w:sz w:val="21"/>
              <w:szCs w:val="21"/>
            </w:rPr>
          </w:pPr>
          <w:r>
            <w:rPr>
              <w:rFonts w:hint="eastAsia" w:ascii="宋体" w:hAnsi="宋体" w:eastAsia="宋体" w:cs="宋体"/>
              <w:sz w:val="21"/>
              <w:szCs w:val="21"/>
            </w:rPr>
            <w:t>第八章</w:t>
          </w:r>
          <w:r>
            <w:rPr>
              <w:rFonts w:hint="eastAsia" w:ascii="宋体" w:hAnsi="宋体" w:eastAsia="宋体" w:cs="宋体"/>
              <w:sz w:val="21"/>
              <w:szCs w:val="21"/>
            </w:rPr>
            <w:tab/>
          </w:r>
          <w:r>
            <w:rPr>
              <w:rFonts w:hint="eastAsia" w:ascii="宋体" w:hAnsi="宋体" w:eastAsia="宋体" w:cs="宋体"/>
              <w:sz w:val="21"/>
              <w:szCs w:val="21"/>
            </w:rPr>
            <w:t>绩效管理</w:t>
          </w:r>
          <w:r>
            <w:rPr>
              <w:rFonts w:hint="eastAsia" w:ascii="宋体" w:hAnsi="宋体" w:eastAsia="宋体" w:cs="宋体"/>
              <w:sz w:val="21"/>
              <w:szCs w:val="21"/>
            </w:rPr>
            <w:tab/>
          </w:r>
          <w:r>
            <w:rPr>
              <w:rFonts w:hint="eastAsia" w:ascii="宋体" w:hAnsi="宋体" w:eastAsia="宋体" w:cs="宋体"/>
              <w:spacing w:val="6"/>
              <w:sz w:val="21"/>
              <w:szCs w:val="21"/>
            </w:rPr>
            <w:t>48</w:t>
          </w:r>
        </w:p>
        <w:p>
          <w:pPr>
            <w:pStyle w:val="6"/>
            <w:tabs>
              <w:tab w:val="left" w:pos="6339"/>
            </w:tabs>
            <w:spacing w:line="405" w:lineRule="exact"/>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"_TOC_250006" </w:instrText>
          </w:r>
          <w:r>
            <w:rPr>
              <w:rFonts w:hint="eastAsia" w:ascii="宋体" w:hAnsi="宋体" w:eastAsia="宋体" w:cs="宋体"/>
              <w:sz w:val="21"/>
              <w:szCs w:val="21"/>
            </w:rPr>
            <w:fldChar w:fldCharType="separate"/>
          </w:r>
          <w:r>
            <w:rPr>
              <w:rFonts w:hint="eastAsia" w:ascii="宋体" w:hAnsi="宋体" w:eastAsia="宋体" w:cs="宋体"/>
              <w:position w:val="2"/>
              <w:sz w:val="21"/>
              <w:szCs w:val="21"/>
            </w:rPr>
            <w:t>一、绩效管理的原则</w:t>
          </w:r>
          <w:r>
            <w:rPr>
              <w:rFonts w:hint="eastAsia" w:ascii="宋体" w:hAnsi="宋体" w:eastAsia="宋体" w:cs="宋体"/>
              <w:position w:val="2"/>
              <w:sz w:val="21"/>
              <w:szCs w:val="21"/>
            </w:rPr>
            <w:tab/>
          </w:r>
          <w:r>
            <w:rPr>
              <w:rFonts w:hint="eastAsia" w:ascii="宋体" w:hAnsi="宋体" w:eastAsia="宋体" w:cs="宋体"/>
              <w:spacing w:val="-3"/>
              <w:sz w:val="21"/>
              <w:szCs w:val="21"/>
            </w:rPr>
            <w:t>.................................................................................4</w:t>
          </w:r>
          <w:r>
            <w:rPr>
              <w:rFonts w:hint="eastAsia" w:ascii="宋体" w:hAnsi="宋体" w:eastAsia="宋体" w:cs="宋体"/>
              <w:spacing w:val="72"/>
              <w:sz w:val="21"/>
              <w:szCs w:val="21"/>
            </w:rPr>
            <w:t xml:space="preserve"> </w:t>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6"/>
            <w:tabs>
              <w:tab w:val="left" w:pos="6339"/>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"_TOC_250005" </w:instrText>
          </w:r>
          <w:r>
            <w:rPr>
              <w:rFonts w:hint="eastAsia" w:ascii="宋体" w:hAnsi="宋体" w:eastAsia="宋体" w:cs="宋体"/>
              <w:sz w:val="21"/>
              <w:szCs w:val="21"/>
            </w:rPr>
            <w:fldChar w:fldCharType="separate"/>
          </w:r>
          <w:r>
            <w:rPr>
              <w:rFonts w:hint="eastAsia" w:ascii="宋体" w:hAnsi="宋体" w:eastAsia="宋体" w:cs="宋体"/>
              <w:position w:val="4"/>
              <w:sz w:val="21"/>
              <w:szCs w:val="21"/>
            </w:rPr>
            <w:t>二、绩效考核的实施</w:t>
          </w:r>
          <w:r>
            <w:rPr>
              <w:rFonts w:hint="eastAsia" w:ascii="宋体" w:hAnsi="宋体" w:eastAsia="宋体" w:cs="宋体"/>
              <w:position w:val="4"/>
              <w:sz w:val="21"/>
              <w:szCs w:val="21"/>
            </w:rPr>
            <w:tab/>
          </w:r>
          <w:r>
            <w:rPr>
              <w:rFonts w:hint="eastAsia" w:ascii="宋体" w:hAnsi="宋体" w:eastAsia="宋体" w:cs="宋体"/>
              <w:spacing w:val="-3"/>
              <w:sz w:val="21"/>
              <w:szCs w:val="21"/>
            </w:rPr>
            <w:t>.................................................................................4</w:t>
          </w:r>
          <w:r>
            <w:rPr>
              <w:rFonts w:hint="eastAsia" w:ascii="宋体" w:hAnsi="宋体" w:eastAsia="宋体" w:cs="宋体"/>
              <w:spacing w:val="72"/>
              <w:sz w:val="21"/>
              <w:szCs w:val="21"/>
            </w:rPr>
            <w:t xml:space="preserve"> </w:t>
          </w:r>
          <w:r>
            <w:rPr>
              <w:rFonts w:hint="eastAsia" w:ascii="宋体" w:hAnsi="宋体" w:eastAsia="宋体" w:cs="宋体"/>
              <w:sz w:val="21"/>
              <w:szCs w:val="21"/>
            </w:rPr>
            <w:t>9</w:t>
          </w:r>
          <w:r>
            <w:rPr>
              <w:rFonts w:hint="eastAsia" w:ascii="宋体" w:hAnsi="宋体" w:eastAsia="宋体" w:cs="宋体"/>
              <w:sz w:val="21"/>
              <w:szCs w:val="21"/>
            </w:rPr>
            <w:fldChar w:fldCharType="end"/>
          </w:r>
        </w:p>
        <w:p>
          <w:pPr>
            <w:pStyle w:val="5"/>
            <w:tabs>
              <w:tab w:val="left" w:pos="3279"/>
              <w:tab w:val="right" w:leader="dot" w:pos="14766"/>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"_TOC_250004" </w:instrText>
          </w:r>
          <w:r>
            <w:rPr>
              <w:rFonts w:hint="eastAsia" w:ascii="宋体" w:hAnsi="宋体" w:eastAsia="宋体" w:cs="宋体"/>
              <w:sz w:val="21"/>
              <w:szCs w:val="21"/>
            </w:rPr>
            <w:fldChar w:fldCharType="separate"/>
          </w:r>
          <w:r>
            <w:rPr>
              <w:rFonts w:hint="eastAsia" w:ascii="宋体" w:hAnsi="宋体" w:eastAsia="宋体" w:cs="宋体"/>
              <w:sz w:val="21"/>
              <w:szCs w:val="21"/>
            </w:rPr>
            <w:t>第九章</w:t>
          </w:r>
          <w:r>
            <w:rPr>
              <w:rFonts w:hint="eastAsia" w:ascii="宋体" w:hAnsi="宋体" w:eastAsia="宋体" w:cs="宋体"/>
              <w:sz w:val="21"/>
              <w:szCs w:val="21"/>
            </w:rPr>
            <w:tab/>
          </w:r>
          <w:r>
            <w:rPr>
              <w:rFonts w:hint="eastAsia" w:ascii="宋体" w:hAnsi="宋体" w:eastAsia="宋体" w:cs="宋体"/>
              <w:sz w:val="21"/>
              <w:szCs w:val="21"/>
            </w:rPr>
            <w:t>员工培训管理</w:t>
          </w:r>
          <w:r>
            <w:rPr>
              <w:rFonts w:hint="eastAsia" w:ascii="宋体" w:hAnsi="宋体" w:eastAsia="宋体" w:cs="宋体"/>
              <w:sz w:val="21"/>
              <w:szCs w:val="21"/>
            </w:rPr>
            <w:tab/>
          </w:r>
          <w:r>
            <w:rPr>
              <w:rFonts w:hint="eastAsia" w:ascii="宋体" w:hAnsi="宋体" w:eastAsia="宋体" w:cs="宋体"/>
              <w:spacing w:val="6"/>
              <w:sz w:val="21"/>
              <w:szCs w:val="21"/>
            </w:rPr>
            <w:t>51</w:t>
          </w:r>
          <w:r>
            <w:rPr>
              <w:rFonts w:hint="eastAsia" w:ascii="宋体" w:hAnsi="宋体" w:eastAsia="宋体" w:cs="宋体"/>
              <w:spacing w:val="6"/>
              <w:sz w:val="21"/>
              <w:szCs w:val="21"/>
            </w:rPr>
            <w:fldChar w:fldCharType="end"/>
          </w:r>
        </w:p>
        <w:p>
          <w:pPr>
            <w:pStyle w:val="6"/>
            <w:spacing w:line="405" w:lineRule="exact"/>
            <w:rPr>
              <w:rFonts w:hint="eastAsia" w:ascii="宋体" w:hAnsi="宋体" w:eastAsia="宋体" w:cs="宋体"/>
              <w:sz w:val="21"/>
              <w:szCs w:val="21"/>
            </w:rPr>
          </w:pPr>
          <w:r>
            <w:rPr>
              <w:rFonts w:hint="eastAsia" w:ascii="宋体" w:hAnsi="宋体" w:eastAsia="宋体" w:cs="宋体"/>
              <w:spacing w:val="16"/>
              <w:position w:val="2"/>
              <w:sz w:val="21"/>
              <w:szCs w:val="21"/>
            </w:rPr>
            <w:t xml:space="preserve">一、 入职培训 </w:t>
          </w:r>
          <w:r>
            <w:rPr>
              <w:rFonts w:hint="eastAsia" w:ascii="宋体" w:hAnsi="宋体" w:eastAsia="宋体" w:cs="宋体"/>
              <w:spacing w:val="-3"/>
              <w:sz w:val="21"/>
              <w:szCs w:val="21"/>
            </w:rPr>
            <w:t>..........................................................................................5</w:t>
          </w:r>
          <w:r>
            <w:rPr>
              <w:rFonts w:hint="eastAsia" w:ascii="宋体" w:hAnsi="宋体" w:eastAsia="宋体" w:cs="宋体"/>
              <w:spacing w:val="18"/>
              <w:sz w:val="21"/>
              <w:szCs w:val="21"/>
            </w:rPr>
            <w:t xml:space="preserve"> </w:t>
          </w:r>
          <w:r>
            <w:rPr>
              <w:rFonts w:hint="eastAsia" w:ascii="宋体" w:hAnsi="宋体" w:eastAsia="宋体" w:cs="宋体"/>
              <w:sz w:val="21"/>
              <w:szCs w:val="21"/>
            </w:rPr>
            <w:t>1</w:t>
          </w:r>
        </w:p>
        <w:p>
          <w:pPr>
            <w:pStyle w:val="6"/>
            <w:tabs>
              <w:tab w:val="left" w:pos="7259"/>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"_TOC_250003" </w:instrText>
          </w:r>
          <w:r>
            <w:rPr>
              <w:rFonts w:hint="eastAsia" w:ascii="宋体" w:hAnsi="宋体" w:eastAsia="宋体" w:cs="宋体"/>
              <w:sz w:val="21"/>
              <w:szCs w:val="21"/>
            </w:rPr>
            <w:fldChar w:fldCharType="separate"/>
          </w:r>
          <w:r>
            <w:rPr>
              <w:rFonts w:hint="eastAsia" w:ascii="宋体" w:hAnsi="宋体" w:eastAsia="宋体" w:cs="宋体"/>
              <w:position w:val="4"/>
              <w:sz w:val="21"/>
              <w:szCs w:val="21"/>
            </w:rPr>
            <w:t>二、</w:t>
          </w:r>
          <w:r>
            <w:rPr>
              <w:rFonts w:hint="eastAsia" w:ascii="宋体" w:hAnsi="宋体" w:eastAsia="宋体" w:cs="宋体"/>
              <w:spacing w:val="70"/>
              <w:position w:val="4"/>
              <w:sz w:val="21"/>
              <w:szCs w:val="21"/>
            </w:rPr>
            <w:t xml:space="preserve"> </w:t>
          </w:r>
          <w:r>
            <w:rPr>
              <w:rFonts w:hint="eastAsia" w:ascii="宋体" w:hAnsi="宋体" w:eastAsia="宋体" w:cs="宋体"/>
              <w:position w:val="4"/>
              <w:sz w:val="21"/>
              <w:szCs w:val="21"/>
            </w:rPr>
            <w:t>部门组织的业务培训</w:t>
          </w:r>
          <w:r>
            <w:rPr>
              <w:rFonts w:hint="eastAsia" w:ascii="宋体" w:hAnsi="宋体" w:eastAsia="宋体" w:cs="宋体"/>
              <w:position w:val="4"/>
              <w:sz w:val="21"/>
              <w:szCs w:val="21"/>
            </w:rPr>
            <w:tab/>
          </w:r>
          <w:r>
            <w:rPr>
              <w:rFonts w:hint="eastAsia" w:ascii="宋体" w:hAnsi="宋体" w:eastAsia="宋体" w:cs="宋体"/>
              <w:spacing w:val="-3"/>
              <w:sz w:val="21"/>
              <w:szCs w:val="21"/>
            </w:rPr>
            <w:t>........................................................................5</w:t>
          </w:r>
          <w:r>
            <w:rPr>
              <w:rFonts w:hint="eastAsia" w:ascii="宋体" w:hAnsi="宋体" w:eastAsia="宋体" w:cs="宋体"/>
              <w:spacing w:val="26"/>
              <w:sz w:val="21"/>
              <w:szCs w:val="21"/>
            </w:rPr>
            <w:t xml:space="preserve"> </w:t>
          </w:r>
          <w:r>
            <w:rPr>
              <w:rFonts w:hint="eastAsia" w:ascii="宋体" w:hAnsi="宋体" w:eastAsia="宋体" w:cs="宋体"/>
              <w:sz w:val="21"/>
              <w:szCs w:val="21"/>
            </w:rPr>
            <w:t>1</w:t>
          </w:r>
          <w:r>
            <w:rPr>
              <w:rFonts w:hint="eastAsia" w:ascii="宋体" w:hAnsi="宋体" w:eastAsia="宋体" w:cs="宋体"/>
              <w:sz w:val="21"/>
              <w:szCs w:val="21"/>
            </w:rPr>
            <w:fldChar w:fldCharType="end"/>
          </w:r>
        </w:p>
        <w:p>
          <w:pPr>
            <w:pStyle w:val="6"/>
            <w:tabs>
              <w:tab w:val="left" w:pos="6599"/>
            </w:tabs>
            <w:spacing w:line="380" w:lineRule="exact"/>
            <w:rPr>
              <w:rFonts w:hint="eastAsia" w:ascii="宋体" w:hAnsi="宋体" w:eastAsia="宋体" w:cs="宋体"/>
              <w:sz w:val="21"/>
              <w:szCs w:val="21"/>
            </w:rPr>
          </w:pPr>
          <w:r>
            <w:rPr>
              <w:rFonts w:hint="eastAsia" w:ascii="宋体" w:hAnsi="宋体" w:eastAsia="宋体" w:cs="宋体"/>
              <w:position w:val="4"/>
              <w:sz w:val="21"/>
              <w:szCs w:val="21"/>
            </w:rPr>
            <w:t>三、</w:t>
          </w:r>
          <w:r>
            <w:rPr>
              <w:rFonts w:hint="eastAsia" w:ascii="宋体" w:hAnsi="宋体" w:eastAsia="宋体" w:cs="宋体"/>
              <w:spacing w:val="70"/>
              <w:position w:val="4"/>
              <w:sz w:val="21"/>
              <w:szCs w:val="21"/>
            </w:rPr>
            <w:t xml:space="preserve"> </w:t>
          </w:r>
          <w:r>
            <w:rPr>
              <w:rFonts w:hint="eastAsia" w:ascii="宋体" w:hAnsi="宋体" w:eastAsia="宋体" w:cs="宋体"/>
              <w:position w:val="4"/>
              <w:sz w:val="21"/>
              <w:szCs w:val="21"/>
            </w:rPr>
            <w:t>公司组织的培训</w:t>
          </w:r>
          <w:r>
            <w:rPr>
              <w:rFonts w:hint="eastAsia" w:ascii="宋体" w:hAnsi="宋体" w:eastAsia="宋体" w:cs="宋体"/>
              <w:position w:val="4"/>
              <w:sz w:val="21"/>
              <w:szCs w:val="21"/>
            </w:rPr>
            <w:tab/>
          </w:r>
          <w:r>
            <w:rPr>
              <w:rFonts w:hint="eastAsia" w:ascii="宋体" w:hAnsi="宋体" w:eastAsia="宋体" w:cs="宋体"/>
              <w:sz w:val="21"/>
              <w:szCs w:val="21"/>
            </w:rPr>
            <w:t>.............................................................................</w:t>
          </w:r>
          <w:r>
            <w:rPr>
              <w:rFonts w:hint="eastAsia" w:ascii="宋体" w:hAnsi="宋体" w:eastAsia="宋体" w:cs="宋体"/>
              <w:spacing w:val="-31"/>
              <w:sz w:val="21"/>
              <w:szCs w:val="21"/>
            </w:rPr>
            <w:t>.</w:t>
          </w:r>
          <w:r>
            <w:rPr>
              <w:rFonts w:hint="eastAsia" w:ascii="宋体" w:hAnsi="宋体" w:eastAsia="宋体" w:cs="宋体"/>
              <w:spacing w:val="-170"/>
              <w:sz w:val="21"/>
              <w:szCs w:val="21"/>
            </w:rPr>
            <w:t>5</w:t>
          </w:r>
          <w:r>
            <w:rPr>
              <w:rFonts w:hint="eastAsia" w:ascii="宋体" w:hAnsi="宋体" w:eastAsia="宋体" w:cs="宋体"/>
              <w:sz w:val="21"/>
              <w:szCs w:val="21"/>
            </w:rPr>
            <w:t xml:space="preserve"> </w:t>
          </w:r>
          <w:r>
            <w:rPr>
              <w:rFonts w:hint="eastAsia" w:ascii="宋体" w:hAnsi="宋体" w:eastAsia="宋体" w:cs="宋体"/>
              <w:spacing w:val="-32"/>
              <w:sz w:val="21"/>
              <w:szCs w:val="21"/>
            </w:rPr>
            <w:t xml:space="preserve"> </w:t>
          </w:r>
          <w:r>
            <w:rPr>
              <w:rFonts w:hint="eastAsia" w:ascii="宋体" w:hAnsi="宋体" w:eastAsia="宋体" w:cs="宋体"/>
              <w:spacing w:val="-169"/>
              <w:sz w:val="21"/>
              <w:szCs w:val="21"/>
            </w:rPr>
            <w:t>1</w:t>
          </w:r>
          <w:r>
            <w:rPr>
              <w:rFonts w:hint="eastAsia" w:ascii="宋体" w:hAnsi="宋体" w:eastAsia="宋体" w:cs="宋体"/>
              <w:sz w:val="21"/>
              <w:szCs w:val="21"/>
            </w:rPr>
            <w:t>.</w:t>
          </w:r>
        </w:p>
        <w:p>
          <w:pPr>
            <w:pStyle w:val="6"/>
            <w:tabs>
              <w:tab w:val="left" w:pos="6599"/>
            </w:tabs>
            <w:rPr>
              <w:rFonts w:hint="eastAsia" w:ascii="宋体" w:hAnsi="宋体" w:eastAsia="宋体" w:cs="宋体"/>
              <w:sz w:val="21"/>
              <w:szCs w:val="21"/>
            </w:rPr>
          </w:pPr>
          <w:r>
            <w:rPr>
              <w:rFonts w:hint="eastAsia" w:ascii="宋体" w:hAnsi="宋体" w:eastAsia="宋体" w:cs="宋体"/>
              <w:position w:val="4"/>
              <w:sz w:val="21"/>
              <w:szCs w:val="21"/>
            </w:rPr>
            <w:t>四、</w:t>
          </w:r>
          <w:r>
            <w:rPr>
              <w:rFonts w:hint="eastAsia" w:ascii="宋体" w:hAnsi="宋体" w:eastAsia="宋体" w:cs="宋体"/>
              <w:spacing w:val="70"/>
              <w:position w:val="4"/>
              <w:sz w:val="21"/>
              <w:szCs w:val="21"/>
            </w:rPr>
            <w:t xml:space="preserve"> </w:t>
          </w:r>
          <w:r>
            <w:rPr>
              <w:rFonts w:hint="eastAsia" w:ascii="宋体" w:hAnsi="宋体" w:eastAsia="宋体" w:cs="宋体"/>
              <w:position w:val="4"/>
              <w:sz w:val="21"/>
              <w:szCs w:val="21"/>
            </w:rPr>
            <w:t>员工的培训义务</w:t>
          </w:r>
          <w:r>
            <w:rPr>
              <w:rFonts w:hint="eastAsia" w:ascii="宋体" w:hAnsi="宋体" w:eastAsia="宋体" w:cs="宋体"/>
              <w:position w:val="4"/>
              <w:sz w:val="21"/>
              <w:szCs w:val="21"/>
            </w:rPr>
            <w:tab/>
          </w:r>
          <w:r>
            <w:rPr>
              <w:rFonts w:hint="eastAsia" w:ascii="宋体" w:hAnsi="宋体" w:eastAsia="宋体" w:cs="宋体"/>
              <w:sz w:val="21"/>
              <w:szCs w:val="21"/>
            </w:rPr>
            <w:t>.............................................................................</w:t>
          </w:r>
          <w:r>
            <w:rPr>
              <w:rFonts w:hint="eastAsia" w:ascii="宋体" w:hAnsi="宋体" w:eastAsia="宋体" w:cs="宋体"/>
              <w:spacing w:val="-31"/>
              <w:sz w:val="21"/>
              <w:szCs w:val="21"/>
            </w:rPr>
            <w:t>.</w:t>
          </w:r>
          <w:r>
            <w:rPr>
              <w:rFonts w:hint="eastAsia" w:ascii="宋体" w:hAnsi="宋体" w:eastAsia="宋体" w:cs="宋体"/>
              <w:spacing w:val="-170"/>
              <w:sz w:val="21"/>
              <w:szCs w:val="21"/>
            </w:rPr>
            <w:t>5</w:t>
          </w:r>
          <w:r>
            <w:rPr>
              <w:rFonts w:hint="eastAsia" w:ascii="宋体" w:hAnsi="宋体" w:eastAsia="宋体" w:cs="宋体"/>
              <w:sz w:val="21"/>
              <w:szCs w:val="21"/>
            </w:rPr>
            <w:t xml:space="preserve"> </w:t>
          </w:r>
          <w:r>
            <w:rPr>
              <w:rFonts w:hint="eastAsia" w:ascii="宋体" w:hAnsi="宋体" w:eastAsia="宋体" w:cs="宋体"/>
              <w:spacing w:val="-32"/>
              <w:sz w:val="21"/>
              <w:szCs w:val="21"/>
            </w:rPr>
            <w:t xml:space="preserve"> </w:t>
          </w:r>
          <w:r>
            <w:rPr>
              <w:rFonts w:hint="eastAsia" w:ascii="宋体" w:hAnsi="宋体" w:eastAsia="宋体" w:cs="宋体"/>
              <w:spacing w:val="-169"/>
              <w:sz w:val="21"/>
              <w:szCs w:val="21"/>
            </w:rPr>
            <w:t>2</w:t>
          </w:r>
          <w:r>
            <w:rPr>
              <w:rFonts w:hint="eastAsia" w:ascii="宋体" w:hAnsi="宋体" w:eastAsia="宋体" w:cs="宋体"/>
              <w:sz w:val="21"/>
              <w:szCs w:val="21"/>
            </w:rPr>
            <w:t>.</w:t>
          </w:r>
        </w:p>
        <w:p>
          <w:pPr>
            <w:pStyle w:val="5"/>
            <w:tabs>
              <w:tab w:val="left" w:pos="3279"/>
              <w:tab w:val="right" w:leader="dot" w:pos="14766"/>
            </w:tabs>
            <w:spacing w:line="374" w:lineRule="exact"/>
            <w:rPr>
              <w:rFonts w:hint="eastAsia" w:ascii="宋体" w:hAnsi="宋体" w:eastAsia="宋体" w:cs="宋体"/>
              <w:sz w:val="21"/>
              <w:szCs w:val="21"/>
            </w:rPr>
          </w:pPr>
          <w:r>
            <w:rPr>
              <w:rFonts w:hint="eastAsia" w:ascii="宋体" w:hAnsi="宋体" w:eastAsia="宋体" w:cs="宋体"/>
              <w:sz w:val="21"/>
              <w:szCs w:val="21"/>
            </w:rPr>
            <w:t>第十章</w:t>
          </w:r>
          <w:r>
            <w:rPr>
              <w:rFonts w:hint="eastAsia" w:ascii="宋体" w:hAnsi="宋体" w:eastAsia="宋体" w:cs="宋体"/>
              <w:sz w:val="21"/>
              <w:szCs w:val="21"/>
            </w:rPr>
            <w:tab/>
          </w:r>
          <w:r>
            <w:rPr>
              <w:rFonts w:hint="eastAsia" w:ascii="宋体" w:hAnsi="宋体" w:eastAsia="宋体" w:cs="宋体"/>
              <w:sz w:val="21"/>
              <w:szCs w:val="21"/>
            </w:rPr>
            <w:t>劳动关系</w:t>
          </w:r>
          <w:r>
            <w:rPr>
              <w:rFonts w:hint="eastAsia" w:ascii="宋体" w:hAnsi="宋体" w:eastAsia="宋体" w:cs="宋体"/>
              <w:sz w:val="21"/>
              <w:szCs w:val="21"/>
            </w:rPr>
            <w:tab/>
          </w:r>
          <w:r>
            <w:rPr>
              <w:rFonts w:hint="eastAsia" w:ascii="宋体" w:hAnsi="宋体" w:eastAsia="宋体" w:cs="宋体"/>
              <w:spacing w:val="6"/>
              <w:sz w:val="21"/>
              <w:szCs w:val="21"/>
            </w:rPr>
            <w:t>53</w:t>
          </w:r>
        </w:p>
        <w:p>
          <w:pPr>
            <w:pStyle w:val="6"/>
            <w:spacing w:line="396" w:lineRule="exact"/>
            <w:rPr>
              <w:rFonts w:hint="eastAsia" w:ascii="宋体" w:hAnsi="宋体" w:eastAsia="宋体" w:cs="宋体"/>
              <w:sz w:val="21"/>
              <w:szCs w:val="21"/>
            </w:rPr>
          </w:pPr>
          <w:r>
            <w:rPr>
              <w:rFonts w:hint="eastAsia" w:ascii="宋体" w:hAnsi="宋体" w:eastAsia="宋体" w:cs="宋体"/>
              <w:spacing w:val="2"/>
              <w:position w:val="4"/>
              <w:sz w:val="21"/>
              <w:szCs w:val="21"/>
            </w:rPr>
            <w:t xml:space="preserve">一、 入职 </w:t>
          </w:r>
          <w:r>
            <w:rPr>
              <w:rFonts w:hint="eastAsia" w:ascii="宋体" w:hAnsi="宋体" w:eastAsia="宋体" w:cs="宋体"/>
              <w:spacing w:val="-2"/>
              <w:sz w:val="21"/>
              <w:szCs w:val="21"/>
            </w:rPr>
            <w:t>................................................................................................</w:t>
          </w:r>
          <w:r>
            <w:rPr>
              <w:rFonts w:hint="eastAsia" w:ascii="宋体" w:hAnsi="宋体" w:eastAsia="宋体" w:cs="宋体"/>
              <w:spacing w:val="-167"/>
              <w:sz w:val="21"/>
              <w:szCs w:val="21"/>
            </w:rPr>
            <w:t>5</w:t>
          </w:r>
          <w:r>
            <w:rPr>
              <w:rFonts w:hint="eastAsia" w:ascii="宋体" w:hAnsi="宋体" w:eastAsia="宋体" w:cs="宋体"/>
              <w:spacing w:val="-17"/>
              <w:sz w:val="21"/>
              <w:szCs w:val="21"/>
            </w:rPr>
            <w:t xml:space="preserve">  </w:t>
          </w:r>
          <w:r>
            <w:rPr>
              <w:rFonts w:hint="eastAsia" w:ascii="宋体" w:hAnsi="宋体" w:eastAsia="宋体" w:cs="宋体"/>
              <w:spacing w:val="-167"/>
              <w:sz w:val="21"/>
              <w:szCs w:val="21"/>
            </w:rPr>
            <w:t>3</w:t>
          </w:r>
          <w:r>
            <w:rPr>
              <w:rFonts w:hint="eastAsia" w:ascii="宋体" w:hAnsi="宋体" w:eastAsia="宋体" w:cs="宋体"/>
              <w:sz w:val="21"/>
              <w:szCs w:val="21"/>
            </w:rPr>
            <w:t>.</w:t>
          </w:r>
        </w:p>
        <w:p>
          <w:pPr>
            <w:pStyle w:val="6"/>
            <w:rPr>
              <w:rFonts w:hint="eastAsia" w:ascii="宋体" w:hAnsi="宋体" w:eastAsia="宋体" w:cs="宋体"/>
              <w:sz w:val="21"/>
              <w:szCs w:val="21"/>
            </w:rPr>
          </w:pPr>
          <w:r>
            <w:rPr>
              <w:rFonts w:hint="eastAsia" w:ascii="宋体" w:hAnsi="宋体" w:eastAsia="宋体" w:cs="宋体"/>
              <w:spacing w:val="2"/>
              <w:position w:val="4"/>
              <w:sz w:val="21"/>
              <w:szCs w:val="21"/>
            </w:rPr>
            <w:t xml:space="preserve">二、 试用 </w:t>
          </w:r>
          <w:r>
            <w:rPr>
              <w:rFonts w:hint="eastAsia" w:ascii="宋体" w:hAnsi="宋体" w:eastAsia="宋体" w:cs="宋体"/>
              <w:spacing w:val="-2"/>
              <w:sz w:val="21"/>
              <w:szCs w:val="21"/>
            </w:rPr>
            <w:t>................................................................................................</w:t>
          </w:r>
          <w:r>
            <w:rPr>
              <w:rFonts w:hint="eastAsia" w:ascii="宋体" w:hAnsi="宋体" w:eastAsia="宋体" w:cs="宋体"/>
              <w:spacing w:val="-167"/>
              <w:sz w:val="21"/>
              <w:szCs w:val="21"/>
            </w:rPr>
            <w:t>5</w:t>
          </w:r>
          <w:r>
            <w:rPr>
              <w:rFonts w:hint="eastAsia" w:ascii="宋体" w:hAnsi="宋体" w:eastAsia="宋体" w:cs="宋体"/>
              <w:spacing w:val="-17"/>
              <w:sz w:val="21"/>
              <w:szCs w:val="21"/>
            </w:rPr>
            <w:t xml:space="preserve">  </w:t>
          </w:r>
          <w:r>
            <w:rPr>
              <w:rFonts w:hint="eastAsia" w:ascii="宋体" w:hAnsi="宋体" w:eastAsia="宋体" w:cs="宋体"/>
              <w:spacing w:val="-167"/>
              <w:sz w:val="21"/>
              <w:szCs w:val="21"/>
            </w:rPr>
            <w:t>3</w:t>
          </w:r>
          <w:r>
            <w:rPr>
              <w:rFonts w:hint="eastAsia" w:ascii="宋体" w:hAnsi="宋体" w:eastAsia="宋体" w:cs="宋体"/>
              <w:sz w:val="21"/>
              <w:szCs w:val="21"/>
            </w:rPr>
            <w:t>.</w:t>
          </w:r>
        </w:p>
        <w:p>
          <w:pPr>
            <w:pStyle w:val="6"/>
            <w:rPr>
              <w:rFonts w:hint="eastAsia" w:ascii="宋体" w:hAnsi="宋体" w:eastAsia="宋体" w:cs="宋体"/>
              <w:sz w:val="21"/>
              <w:szCs w:val="21"/>
            </w:rPr>
          </w:pPr>
          <w:r>
            <w:rPr>
              <w:rFonts w:hint="eastAsia" w:ascii="宋体" w:hAnsi="宋体" w:eastAsia="宋体" w:cs="宋体"/>
              <w:spacing w:val="2"/>
              <w:position w:val="4"/>
              <w:sz w:val="21"/>
              <w:szCs w:val="21"/>
            </w:rPr>
            <w:t xml:space="preserve">三、 转正 </w:t>
          </w:r>
          <w:r>
            <w:rPr>
              <w:rFonts w:hint="eastAsia" w:ascii="宋体" w:hAnsi="宋体" w:eastAsia="宋体" w:cs="宋体"/>
              <w:spacing w:val="-2"/>
              <w:sz w:val="21"/>
              <w:szCs w:val="21"/>
            </w:rPr>
            <w:t>................................................................................................</w:t>
          </w:r>
          <w:r>
            <w:rPr>
              <w:rFonts w:hint="eastAsia" w:ascii="宋体" w:hAnsi="宋体" w:eastAsia="宋体" w:cs="宋体"/>
              <w:spacing w:val="-167"/>
              <w:sz w:val="21"/>
              <w:szCs w:val="21"/>
            </w:rPr>
            <w:t>5</w:t>
          </w:r>
          <w:r>
            <w:rPr>
              <w:rFonts w:hint="eastAsia" w:ascii="宋体" w:hAnsi="宋体" w:eastAsia="宋体" w:cs="宋体"/>
              <w:spacing w:val="-17"/>
              <w:sz w:val="21"/>
              <w:szCs w:val="21"/>
            </w:rPr>
            <w:t xml:space="preserve">  </w:t>
          </w:r>
          <w:r>
            <w:rPr>
              <w:rFonts w:hint="eastAsia" w:ascii="宋体" w:hAnsi="宋体" w:eastAsia="宋体" w:cs="宋体"/>
              <w:spacing w:val="-167"/>
              <w:sz w:val="21"/>
              <w:szCs w:val="21"/>
            </w:rPr>
            <w:t>4</w:t>
          </w:r>
          <w:r>
            <w:rPr>
              <w:rFonts w:hint="eastAsia" w:ascii="宋体" w:hAnsi="宋体" w:eastAsia="宋体" w:cs="宋体"/>
              <w:sz w:val="21"/>
              <w:szCs w:val="21"/>
            </w:rPr>
            <w:t>.</w:t>
          </w:r>
        </w:p>
        <w:p>
          <w:pPr>
            <w:pStyle w:val="6"/>
            <w:spacing w:line="380" w:lineRule="exact"/>
            <w:rPr>
              <w:rFonts w:hint="eastAsia" w:ascii="宋体" w:hAnsi="宋体" w:eastAsia="宋体" w:cs="宋体"/>
              <w:sz w:val="21"/>
              <w:szCs w:val="21"/>
            </w:rPr>
          </w:pPr>
          <w:r>
            <w:rPr>
              <w:rFonts w:hint="eastAsia" w:ascii="宋体" w:hAnsi="宋体" w:eastAsia="宋体" w:cs="宋体"/>
              <w:position w:val="4"/>
              <w:sz w:val="21"/>
              <w:szCs w:val="21"/>
            </w:rPr>
            <w:t xml:space="preserve">四、 特别提示 </w:t>
          </w:r>
          <w:r>
            <w:rPr>
              <w:rFonts w:hint="eastAsia" w:ascii="宋体" w:hAnsi="宋体" w:eastAsia="宋体" w:cs="宋体"/>
              <w:sz w:val="21"/>
              <w:szCs w:val="21"/>
            </w:rPr>
            <w:t>..........................................................................................5 4</w:t>
          </w:r>
        </w:p>
        <w:p>
          <w:pPr>
            <w:pStyle w:val="6"/>
            <w:rPr>
              <w:rFonts w:hint="eastAsia" w:ascii="宋体" w:hAnsi="宋体" w:eastAsia="宋体" w:cs="宋体"/>
              <w:sz w:val="21"/>
              <w:szCs w:val="21"/>
            </w:rPr>
          </w:pPr>
          <w:r>
            <w:rPr>
              <w:rFonts w:hint="eastAsia" w:ascii="宋体" w:hAnsi="宋体" w:eastAsia="宋体" w:cs="宋体"/>
              <w:spacing w:val="2"/>
              <w:position w:val="4"/>
              <w:sz w:val="21"/>
              <w:szCs w:val="21"/>
            </w:rPr>
            <w:t xml:space="preserve">五、 雷区 </w:t>
          </w:r>
          <w:r>
            <w:rPr>
              <w:rFonts w:hint="eastAsia" w:ascii="宋体" w:hAnsi="宋体" w:eastAsia="宋体" w:cs="宋体"/>
              <w:spacing w:val="-2"/>
              <w:sz w:val="21"/>
              <w:szCs w:val="21"/>
            </w:rPr>
            <w:t>................................................................................................</w:t>
          </w:r>
          <w:r>
            <w:rPr>
              <w:rFonts w:hint="eastAsia" w:ascii="宋体" w:hAnsi="宋体" w:eastAsia="宋体" w:cs="宋体"/>
              <w:spacing w:val="-167"/>
              <w:sz w:val="21"/>
              <w:szCs w:val="21"/>
            </w:rPr>
            <w:t>5</w:t>
          </w:r>
          <w:r>
            <w:rPr>
              <w:rFonts w:hint="eastAsia" w:ascii="宋体" w:hAnsi="宋体" w:eastAsia="宋体" w:cs="宋体"/>
              <w:spacing w:val="-17"/>
              <w:sz w:val="21"/>
              <w:szCs w:val="21"/>
            </w:rPr>
            <w:t xml:space="preserve">  </w:t>
          </w:r>
          <w:r>
            <w:rPr>
              <w:rFonts w:hint="eastAsia" w:ascii="宋体" w:hAnsi="宋体" w:eastAsia="宋体" w:cs="宋体"/>
              <w:spacing w:val="-167"/>
              <w:sz w:val="21"/>
              <w:szCs w:val="21"/>
            </w:rPr>
            <w:t>5</w:t>
          </w:r>
          <w:r>
            <w:rPr>
              <w:rFonts w:hint="eastAsia" w:ascii="宋体" w:hAnsi="宋体" w:eastAsia="宋体" w:cs="宋体"/>
              <w:sz w:val="21"/>
              <w:szCs w:val="21"/>
            </w:rPr>
            <w:t>.</w:t>
          </w:r>
        </w:p>
        <w:p>
          <w:pPr>
            <w:pStyle w:val="6"/>
            <w:rPr>
              <w:rFonts w:hint="eastAsia" w:ascii="宋体" w:hAnsi="宋体" w:eastAsia="宋体" w:cs="宋体"/>
              <w:sz w:val="21"/>
              <w:szCs w:val="21"/>
            </w:rPr>
          </w:pPr>
          <w:r>
            <w:rPr>
              <w:rFonts w:hint="eastAsia" w:ascii="宋体" w:hAnsi="宋体" w:eastAsia="宋体" w:cs="宋体"/>
              <w:spacing w:val="2"/>
              <w:position w:val="4"/>
              <w:sz w:val="21"/>
              <w:szCs w:val="21"/>
            </w:rPr>
            <w:t xml:space="preserve">六、 离职 </w:t>
          </w:r>
          <w:r>
            <w:rPr>
              <w:rFonts w:hint="eastAsia" w:ascii="宋体" w:hAnsi="宋体" w:eastAsia="宋体" w:cs="宋体"/>
              <w:spacing w:val="-2"/>
              <w:sz w:val="21"/>
              <w:szCs w:val="21"/>
            </w:rPr>
            <w:t>................................................................................................</w:t>
          </w:r>
          <w:r>
            <w:rPr>
              <w:rFonts w:hint="eastAsia" w:ascii="宋体" w:hAnsi="宋体" w:eastAsia="宋体" w:cs="宋体"/>
              <w:spacing w:val="-167"/>
              <w:sz w:val="21"/>
              <w:szCs w:val="21"/>
            </w:rPr>
            <w:t>5</w:t>
          </w:r>
          <w:r>
            <w:rPr>
              <w:rFonts w:hint="eastAsia" w:ascii="宋体" w:hAnsi="宋体" w:eastAsia="宋体" w:cs="宋体"/>
              <w:spacing w:val="-17"/>
              <w:sz w:val="21"/>
              <w:szCs w:val="21"/>
            </w:rPr>
            <w:t xml:space="preserve">  </w:t>
          </w:r>
          <w:r>
            <w:rPr>
              <w:rFonts w:hint="eastAsia" w:ascii="宋体" w:hAnsi="宋体" w:eastAsia="宋体" w:cs="宋体"/>
              <w:spacing w:val="-167"/>
              <w:sz w:val="21"/>
              <w:szCs w:val="21"/>
            </w:rPr>
            <w:t>5</w:t>
          </w:r>
          <w:r>
            <w:rPr>
              <w:rFonts w:hint="eastAsia" w:ascii="宋体" w:hAnsi="宋体" w:eastAsia="宋体" w:cs="宋体"/>
              <w:sz w:val="21"/>
              <w:szCs w:val="21"/>
            </w:rPr>
            <w:t>.</w:t>
          </w:r>
        </w:p>
        <w:p>
          <w:pPr>
            <w:pStyle w:val="6"/>
            <w:spacing w:line="380" w:lineRule="exact"/>
            <w:rPr>
              <w:rFonts w:hint="eastAsia" w:ascii="宋体" w:hAnsi="宋体" w:eastAsia="宋体" w:cs="宋体"/>
              <w:sz w:val="21"/>
              <w:szCs w:val="21"/>
            </w:rPr>
          </w:pPr>
          <w:r>
            <w:rPr>
              <w:rFonts w:hint="eastAsia" w:ascii="宋体" w:hAnsi="宋体" w:eastAsia="宋体" w:cs="宋体"/>
              <w:spacing w:val="16"/>
              <w:position w:val="4"/>
              <w:sz w:val="21"/>
              <w:szCs w:val="21"/>
            </w:rPr>
            <w:t xml:space="preserve">七、 合同终止 </w:t>
          </w:r>
          <w:r>
            <w:rPr>
              <w:rFonts w:hint="eastAsia" w:ascii="宋体" w:hAnsi="宋体" w:eastAsia="宋体" w:cs="宋体"/>
              <w:spacing w:val="-3"/>
              <w:sz w:val="21"/>
              <w:szCs w:val="21"/>
            </w:rPr>
            <w:t>..........................................................................................5</w:t>
          </w:r>
          <w:r>
            <w:rPr>
              <w:rFonts w:hint="eastAsia" w:ascii="宋体" w:hAnsi="宋体" w:eastAsia="宋体" w:cs="宋体"/>
              <w:spacing w:val="18"/>
              <w:sz w:val="21"/>
              <w:szCs w:val="21"/>
            </w:rPr>
            <w:t xml:space="preserve"> </w:t>
          </w:r>
          <w:r>
            <w:rPr>
              <w:rFonts w:hint="eastAsia" w:ascii="宋体" w:hAnsi="宋体" w:eastAsia="宋体" w:cs="宋体"/>
              <w:sz w:val="21"/>
              <w:szCs w:val="21"/>
            </w:rPr>
            <w:t>6</w:t>
          </w:r>
        </w:p>
        <w:p>
          <w:pPr>
            <w:pStyle w:val="5"/>
            <w:tabs>
              <w:tab w:val="left" w:pos="3619"/>
              <w:tab w:val="right" w:leader="dot" w:pos="14766"/>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"_TOC_250002" </w:instrText>
          </w:r>
          <w:r>
            <w:rPr>
              <w:rFonts w:hint="eastAsia" w:ascii="宋体" w:hAnsi="宋体" w:eastAsia="宋体" w:cs="宋体"/>
              <w:sz w:val="21"/>
              <w:szCs w:val="21"/>
            </w:rPr>
            <w:fldChar w:fldCharType="separate"/>
          </w:r>
          <w:r>
            <w:rPr>
              <w:rFonts w:hint="eastAsia" w:ascii="宋体" w:hAnsi="宋体" w:eastAsia="宋体" w:cs="宋体"/>
              <w:sz w:val="21"/>
              <w:szCs w:val="21"/>
            </w:rPr>
            <w:t>第十一章</w:t>
          </w:r>
          <w:r>
            <w:rPr>
              <w:rFonts w:hint="eastAsia" w:ascii="宋体" w:hAnsi="宋体" w:eastAsia="宋体" w:cs="宋体"/>
              <w:sz w:val="21"/>
              <w:szCs w:val="21"/>
            </w:rPr>
            <w:tab/>
          </w:r>
          <w:r>
            <w:rPr>
              <w:rFonts w:hint="eastAsia" w:ascii="宋体" w:hAnsi="宋体" w:eastAsia="宋体" w:cs="宋体"/>
              <w:sz w:val="21"/>
              <w:szCs w:val="21"/>
            </w:rPr>
            <w:t>安全手册</w:t>
          </w:r>
          <w:r>
            <w:rPr>
              <w:rFonts w:hint="eastAsia" w:ascii="宋体" w:hAnsi="宋体" w:eastAsia="宋体" w:cs="宋体"/>
              <w:sz w:val="21"/>
              <w:szCs w:val="21"/>
            </w:rPr>
            <w:tab/>
          </w:r>
          <w:r>
            <w:rPr>
              <w:rFonts w:hint="eastAsia" w:ascii="宋体" w:hAnsi="宋体" w:eastAsia="宋体" w:cs="宋体"/>
              <w:spacing w:val="6"/>
              <w:sz w:val="21"/>
              <w:szCs w:val="21"/>
            </w:rPr>
            <w:t>57</w:t>
          </w:r>
          <w:r>
            <w:rPr>
              <w:rFonts w:hint="eastAsia" w:ascii="宋体" w:hAnsi="宋体" w:eastAsia="宋体" w:cs="宋体"/>
              <w:spacing w:val="6"/>
              <w:sz w:val="21"/>
              <w:szCs w:val="21"/>
            </w:rPr>
            <w:fldChar w:fldCharType="end"/>
          </w:r>
        </w:p>
        <w:p>
          <w:pPr>
            <w:pStyle w:val="6"/>
            <w:spacing w:line="405" w:lineRule="exact"/>
            <w:rPr>
              <w:rFonts w:hint="eastAsia" w:ascii="宋体" w:hAnsi="宋体" w:eastAsia="宋体" w:cs="宋体"/>
              <w:sz w:val="21"/>
              <w:szCs w:val="21"/>
            </w:rPr>
          </w:pPr>
          <w:r>
            <w:rPr>
              <w:rFonts w:hint="eastAsia" w:ascii="宋体" w:hAnsi="宋体" w:eastAsia="宋体" w:cs="宋体"/>
              <w:spacing w:val="16"/>
              <w:position w:val="2"/>
              <w:sz w:val="21"/>
              <w:szCs w:val="21"/>
            </w:rPr>
            <w:t xml:space="preserve">一、 安全意识 </w:t>
          </w:r>
          <w:r>
            <w:rPr>
              <w:rFonts w:hint="eastAsia" w:ascii="宋体" w:hAnsi="宋体" w:eastAsia="宋体" w:cs="宋体"/>
              <w:spacing w:val="-3"/>
              <w:sz w:val="21"/>
              <w:szCs w:val="21"/>
            </w:rPr>
            <w:t>..........................................................................................5</w:t>
          </w:r>
          <w:r>
            <w:rPr>
              <w:rFonts w:hint="eastAsia" w:ascii="宋体" w:hAnsi="宋体" w:eastAsia="宋体" w:cs="宋体"/>
              <w:spacing w:val="18"/>
              <w:sz w:val="21"/>
              <w:szCs w:val="21"/>
            </w:rPr>
            <w:t xml:space="preserve"> </w:t>
          </w:r>
          <w:r>
            <w:rPr>
              <w:rFonts w:hint="eastAsia" w:ascii="宋体" w:hAnsi="宋体" w:eastAsia="宋体" w:cs="宋体"/>
              <w:sz w:val="21"/>
              <w:szCs w:val="21"/>
            </w:rPr>
            <w:t>7</w:t>
          </w:r>
        </w:p>
        <w:p>
          <w:pPr>
            <w:pStyle w:val="6"/>
            <w:tabs>
              <w:tab w:val="left" w:pos="6139"/>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"_TOC_250001" </w:instrText>
          </w:r>
          <w:r>
            <w:rPr>
              <w:rFonts w:hint="eastAsia" w:ascii="宋体" w:hAnsi="宋体" w:eastAsia="宋体" w:cs="宋体"/>
              <w:sz w:val="21"/>
              <w:szCs w:val="21"/>
            </w:rPr>
            <w:fldChar w:fldCharType="separate"/>
          </w:r>
          <w:r>
            <w:rPr>
              <w:rFonts w:hint="eastAsia" w:ascii="宋体" w:hAnsi="宋体" w:eastAsia="宋体" w:cs="宋体"/>
              <w:position w:val="4"/>
              <w:sz w:val="21"/>
              <w:szCs w:val="21"/>
            </w:rPr>
            <w:t>二、</w:t>
          </w:r>
          <w:r>
            <w:rPr>
              <w:rFonts w:hint="eastAsia" w:ascii="宋体" w:hAnsi="宋体" w:eastAsia="宋体" w:cs="宋体"/>
              <w:spacing w:val="70"/>
              <w:position w:val="4"/>
              <w:sz w:val="21"/>
              <w:szCs w:val="21"/>
            </w:rPr>
            <w:t xml:space="preserve"> </w:t>
          </w:r>
          <w:r>
            <w:rPr>
              <w:rFonts w:hint="eastAsia" w:ascii="宋体" w:hAnsi="宋体" w:eastAsia="宋体" w:cs="宋体"/>
              <w:position w:val="4"/>
              <w:sz w:val="21"/>
              <w:szCs w:val="21"/>
            </w:rPr>
            <w:t>火警注意事项</w:t>
          </w:r>
          <w:r>
            <w:rPr>
              <w:rFonts w:hint="eastAsia" w:ascii="宋体" w:hAnsi="宋体" w:eastAsia="宋体" w:cs="宋体"/>
              <w:position w:val="4"/>
              <w:sz w:val="21"/>
              <w:szCs w:val="21"/>
            </w:rPr>
            <w:tab/>
          </w:r>
          <w:r>
            <w:rPr>
              <w:rFonts w:hint="eastAsia" w:ascii="宋体" w:hAnsi="宋体" w:eastAsia="宋体" w:cs="宋体"/>
              <w:spacing w:val="-3"/>
              <w:sz w:val="21"/>
              <w:szCs w:val="21"/>
            </w:rPr>
            <w:t>...................................................................................5</w:t>
          </w:r>
          <w:r>
            <w:rPr>
              <w:rFonts w:hint="eastAsia" w:ascii="宋体" w:hAnsi="宋体" w:eastAsia="宋体" w:cs="宋体"/>
              <w:spacing w:val="78"/>
              <w:sz w:val="21"/>
              <w:szCs w:val="21"/>
            </w:rPr>
            <w:t xml:space="preserve"> </w:t>
          </w:r>
          <w:r>
            <w:rPr>
              <w:rFonts w:hint="eastAsia" w:ascii="宋体" w:hAnsi="宋体" w:eastAsia="宋体" w:cs="宋体"/>
              <w:sz w:val="21"/>
              <w:szCs w:val="21"/>
            </w:rPr>
            <w:t>7</w:t>
          </w:r>
          <w:r>
            <w:rPr>
              <w:rFonts w:hint="eastAsia" w:ascii="宋体" w:hAnsi="宋体" w:eastAsia="宋体" w:cs="宋体"/>
              <w:sz w:val="21"/>
              <w:szCs w:val="21"/>
            </w:rPr>
            <w:fldChar w:fldCharType="end"/>
          </w:r>
        </w:p>
        <w:p>
          <w:pPr>
            <w:pStyle w:val="5"/>
            <w:tabs>
              <w:tab w:val="left" w:pos="3619"/>
              <w:tab w:val="right" w:leader="dot" w:pos="14766"/>
            </w:tabs>
            <w:spacing w:line="366" w:lineRule="exact"/>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"_TOC_250000" </w:instrText>
          </w:r>
          <w:r>
            <w:rPr>
              <w:rFonts w:hint="eastAsia" w:ascii="宋体" w:hAnsi="宋体" w:eastAsia="宋体" w:cs="宋体"/>
              <w:sz w:val="21"/>
              <w:szCs w:val="21"/>
            </w:rPr>
            <w:fldChar w:fldCharType="separate"/>
          </w:r>
          <w:r>
            <w:rPr>
              <w:rFonts w:hint="eastAsia" w:ascii="宋体" w:hAnsi="宋体" w:eastAsia="宋体" w:cs="宋体"/>
              <w:sz w:val="21"/>
              <w:szCs w:val="21"/>
            </w:rPr>
            <w:t>第十二章</w:t>
          </w:r>
          <w:r>
            <w:rPr>
              <w:rFonts w:hint="eastAsia" w:ascii="宋体" w:hAnsi="宋体" w:eastAsia="宋体" w:cs="宋体"/>
              <w:sz w:val="21"/>
              <w:szCs w:val="21"/>
            </w:rPr>
            <w:tab/>
          </w:r>
          <w:r>
            <w:rPr>
              <w:rFonts w:hint="eastAsia" w:ascii="宋体" w:hAnsi="宋体" w:eastAsia="宋体" w:cs="宋体"/>
              <w:sz w:val="21"/>
              <w:szCs w:val="21"/>
            </w:rPr>
            <w:t>附则</w:t>
          </w:r>
          <w:r>
            <w:rPr>
              <w:rFonts w:hint="eastAsia" w:ascii="宋体" w:hAnsi="宋体" w:eastAsia="宋体" w:cs="宋体"/>
              <w:sz w:val="21"/>
              <w:szCs w:val="21"/>
            </w:rPr>
            <w:tab/>
          </w:r>
          <w:r>
            <w:rPr>
              <w:rFonts w:hint="eastAsia" w:ascii="宋体" w:hAnsi="宋体" w:eastAsia="宋体" w:cs="宋体"/>
              <w:spacing w:val="6"/>
              <w:sz w:val="21"/>
              <w:szCs w:val="21"/>
            </w:rPr>
            <w:t>58</w:t>
          </w:r>
          <w:r>
            <w:rPr>
              <w:rFonts w:hint="eastAsia" w:ascii="宋体" w:hAnsi="宋体" w:eastAsia="宋体" w:cs="宋体"/>
              <w:spacing w:val="6"/>
              <w:sz w:val="21"/>
              <w:szCs w:val="21"/>
            </w:rPr>
            <w:fldChar w:fldCharType="end"/>
          </w:r>
        </w:p>
      </w:sdtContent>
    </w:sdt>
    <w:p>
      <w:pPr>
        <w:spacing w:after="0" w:line="366" w:lineRule="exact"/>
        <w:rPr>
          <w:rFonts w:hint="eastAsia" w:ascii="宋体" w:hAnsi="宋体" w:eastAsia="宋体" w:cs="宋体"/>
        </w:rPr>
        <w:sectPr>
          <w:headerReference r:id="rId3" w:type="default"/>
          <w:footerReference r:id="rId5" w:type="default"/>
          <w:headerReference r:id="rId4" w:type="even"/>
          <w:footerReference r:id="rId6" w:type="even"/>
          <w:pgSz w:w="19120" w:h="27060"/>
          <w:pgMar w:top="1860" w:right="840" w:bottom="1820" w:left="1460" w:header="1457" w:footer="1635" w:gutter="0"/>
        </w:sectPr>
      </w:pPr>
    </w:p>
    <w:p>
      <w:pPr>
        <w:pStyle w:val="2"/>
        <w:tabs>
          <w:tab w:val="left" w:pos="1579"/>
        </w:tabs>
        <w:spacing w:before="913"/>
        <w:ind w:left="0" w:right="939"/>
        <w:jc w:val="center"/>
        <w:rPr>
          <w:rFonts w:hint="eastAsia" w:ascii="宋体" w:hAnsi="宋体" w:eastAsia="宋体" w:cs="宋体"/>
        </w:rPr>
      </w:pPr>
      <w:r>
        <w:rPr>
          <w:rFonts w:hint="eastAsia" w:ascii="宋体" w:hAnsi="宋体" w:eastAsia="宋体" w:cs="宋体"/>
        </w:rPr>
        <w:t>第一章</w:t>
      </w:r>
      <w:r>
        <w:rPr>
          <w:rFonts w:hint="eastAsia" w:ascii="宋体" w:hAnsi="宋体" w:eastAsia="宋体" w:cs="宋体"/>
        </w:rPr>
        <w:tab/>
      </w:r>
      <w:r>
        <w:rPr>
          <w:rFonts w:hint="eastAsia" w:ascii="宋体" w:hAnsi="宋体" w:eastAsia="宋体" w:cs="宋体"/>
        </w:rPr>
        <w:t>欢迎辞</w:t>
      </w:r>
    </w:p>
    <w:p>
      <w:pPr>
        <w:pStyle w:val="3"/>
        <w:rPr>
          <w:rFonts w:hint="eastAsia" w:ascii="宋体" w:hAnsi="宋体" w:eastAsia="宋体" w:cs="宋体"/>
          <w:sz w:val="47"/>
        </w:rPr>
      </w:pPr>
    </w:p>
    <w:p>
      <w:pPr>
        <w:pStyle w:val="3"/>
        <w:ind w:left="2180"/>
        <w:rPr>
          <w:rFonts w:hint="eastAsia" w:ascii="宋体" w:hAnsi="宋体" w:eastAsia="宋体" w:cs="宋体"/>
        </w:rPr>
      </w:pPr>
      <w:r>
        <w:rPr>
          <w:rFonts w:hint="eastAsia" w:ascii="宋体" w:hAnsi="宋体" w:eastAsia="宋体" w:cs="宋体"/>
        </w:rPr>
        <w:t>Hi</w:t>
      </w:r>
      <w:r>
        <w:rPr>
          <w:rFonts w:hint="eastAsia" w:ascii="宋体" w:hAnsi="宋体" w:eastAsia="宋体" w:cs="宋体"/>
          <w:spacing w:val="-60"/>
        </w:rPr>
        <w:t xml:space="preserve"> </w:t>
      </w:r>
      <w:r>
        <w:rPr>
          <w:rFonts w:hint="eastAsia" w:ascii="宋体" w:hAnsi="宋体" w:eastAsia="宋体" w:cs="宋体"/>
        </w:rPr>
        <w:t>！</w:t>
      </w:r>
    </w:p>
    <w:p>
      <w:pPr>
        <w:pStyle w:val="3"/>
        <w:tabs>
          <w:tab w:val="left" w:pos="5079"/>
        </w:tabs>
        <w:spacing w:before="259"/>
        <w:ind w:left="2180"/>
        <w:rPr>
          <w:rFonts w:hint="eastAsia" w:ascii="宋体" w:hAnsi="宋体" w:eastAsia="宋体" w:cs="宋体"/>
        </w:rPr>
      </w:pPr>
      <w:r>
        <w:rPr>
          <w:rFonts w:hint="eastAsia" w:ascii="宋体" w:hAnsi="宋体" w:eastAsia="宋体" w:cs="宋体"/>
        </w:rPr>
        <w:t>欢迎您加入杭州</w:t>
      </w:r>
      <w:r>
        <w:rPr>
          <w:rFonts w:hint="eastAsia" w:ascii="宋体" w:hAnsi="宋体" w:eastAsia="宋体" w:cs="宋体"/>
        </w:rPr>
        <w:tab/>
      </w:r>
      <w:r>
        <w:rPr>
          <w:rFonts w:hint="eastAsia" w:ascii="宋体" w:hAnsi="宋体" w:eastAsia="宋体" w:cs="宋体"/>
        </w:rPr>
        <w:t>有限公司，</w:t>
      </w:r>
      <w:r>
        <w:rPr>
          <w:rFonts w:hint="eastAsia" w:ascii="宋体" w:hAnsi="宋体" w:eastAsia="宋体" w:cs="宋体"/>
          <w:spacing w:val="-140"/>
        </w:rPr>
        <w:t xml:space="preserve"> </w:t>
      </w:r>
      <w:r>
        <w:rPr>
          <w:rFonts w:hint="eastAsia" w:ascii="宋体" w:hAnsi="宋体" w:eastAsia="宋体" w:cs="宋体"/>
        </w:rPr>
        <w:t>共同参与公司未来的发展，</w:t>
      </w:r>
      <w:r>
        <w:rPr>
          <w:rFonts w:hint="eastAsia" w:ascii="宋体" w:hAnsi="宋体" w:eastAsia="宋体" w:cs="宋体"/>
          <w:spacing w:val="20"/>
        </w:rPr>
        <w:t xml:space="preserve"> </w:t>
      </w:r>
      <w:r>
        <w:rPr>
          <w:rFonts w:hint="eastAsia" w:ascii="宋体" w:hAnsi="宋体" w:eastAsia="宋体" w:cs="宋体"/>
        </w:rPr>
        <w:t>在此谨祝你工作愉</w:t>
      </w:r>
    </w:p>
    <w:p>
      <w:pPr>
        <w:pStyle w:val="3"/>
        <w:spacing w:before="299"/>
        <w:ind w:left="1400"/>
        <w:rPr>
          <w:rFonts w:hint="eastAsia" w:ascii="宋体" w:hAnsi="宋体" w:eastAsia="宋体" w:cs="宋体"/>
        </w:rPr>
      </w:pPr>
      <w:r>
        <w:rPr>
          <w:rFonts w:hint="eastAsia" w:ascii="宋体" w:hAnsi="宋体" w:eastAsia="宋体" w:cs="宋体"/>
        </w:rPr>
        <w:t>快！</w:t>
      </w:r>
    </w:p>
    <w:p>
      <w:pPr>
        <w:pStyle w:val="3"/>
        <w:spacing w:before="278"/>
        <w:ind w:left="2180"/>
        <w:rPr>
          <w:rFonts w:hint="eastAsia" w:ascii="宋体" w:hAnsi="宋体" w:eastAsia="宋体" w:cs="宋体"/>
        </w:rPr>
      </w:pPr>
      <w:r>
        <w:rPr>
          <w:rFonts w:hint="eastAsia" w:ascii="宋体" w:hAnsi="宋体" w:eastAsia="宋体" w:cs="宋体"/>
        </w:rPr>
        <w:t>我们过去的每一点成就，都有赖于职员的努力。我们明天的每一个进步，</w:t>
      </w:r>
    </w:p>
    <w:p>
      <w:pPr>
        <w:pStyle w:val="3"/>
        <w:spacing w:before="6"/>
        <w:rPr>
          <w:rFonts w:hint="eastAsia" w:ascii="宋体" w:hAnsi="宋体" w:eastAsia="宋体" w:cs="宋体"/>
          <w:sz w:val="19"/>
        </w:rPr>
      </w:pPr>
    </w:p>
    <w:p>
      <w:pPr>
        <w:pStyle w:val="3"/>
        <w:spacing w:before="50"/>
        <w:ind w:left="1400"/>
        <w:rPr>
          <w:rFonts w:hint="eastAsia" w:ascii="宋体" w:hAnsi="宋体" w:eastAsia="宋体" w:cs="宋体"/>
        </w:rPr>
      </w:pPr>
      <w:r>
        <w:rPr>
          <w:rFonts w:hint="eastAsia" w:ascii="宋体" w:hAnsi="宋体" w:eastAsia="宋体" w:cs="宋体"/>
        </w:rPr>
        <w:t>从今天开始，都与你的努力密切相关。</w:t>
      </w:r>
      <w:bookmarkStart w:id="12" w:name="_GoBack"/>
      <w:bookmarkEnd w:id="12"/>
    </w:p>
    <w:p>
      <w:pPr>
        <w:pStyle w:val="3"/>
        <w:tabs>
          <w:tab w:val="left" w:pos="6999"/>
          <w:tab w:val="left" w:pos="11439"/>
        </w:tabs>
        <w:spacing w:before="278" w:line="400" w:lineRule="auto"/>
        <w:ind w:left="1400" w:right="2499" w:firstLine="780"/>
        <w:rPr>
          <w:rFonts w:hint="eastAsia" w:ascii="宋体" w:hAnsi="宋体" w:eastAsia="宋体" w:cs="宋体"/>
        </w:rPr>
      </w:pPr>
      <w:r>
        <w:rPr>
          <w:rFonts w:hint="eastAsia" w:ascii="宋体" w:hAnsi="宋体" w:eastAsia="宋体" w:cs="宋体"/>
        </w:rPr>
        <w:t>现在，请随我们一起，走进</w:t>
      </w:r>
      <w:r>
        <w:rPr>
          <w:rFonts w:hint="eastAsia" w:ascii="宋体" w:hAnsi="宋体" w:eastAsia="宋体" w:cs="宋体"/>
        </w:rPr>
        <w:tab/>
      </w:r>
      <w:r>
        <w:rPr>
          <w:rFonts w:hint="eastAsia" w:ascii="宋体" w:hAnsi="宋体" w:eastAsia="宋体" w:cs="宋体"/>
        </w:rPr>
        <w:t>这本小册子，将向你陈述</w:t>
      </w:r>
      <w:r>
        <w:rPr>
          <w:rFonts w:hint="eastAsia" w:ascii="宋体" w:hAnsi="宋体" w:eastAsia="宋体" w:cs="宋体"/>
        </w:rPr>
        <w:tab/>
      </w:r>
      <w:r>
        <w:rPr>
          <w:rFonts w:hint="eastAsia" w:ascii="宋体" w:hAnsi="宋体" w:eastAsia="宋体" w:cs="宋体"/>
        </w:rPr>
        <w:t>的企业文化、价</w:t>
      </w:r>
      <w:r>
        <w:rPr>
          <w:rFonts w:hint="eastAsia" w:ascii="宋体" w:hAnsi="宋体" w:eastAsia="宋体" w:cs="宋体"/>
          <w:spacing w:val="-18"/>
        </w:rPr>
        <w:t>值</w:t>
      </w:r>
      <w:r>
        <w:rPr>
          <w:rFonts w:hint="eastAsia" w:ascii="宋体" w:hAnsi="宋体" w:eastAsia="宋体" w:cs="宋体"/>
        </w:rPr>
        <w:t>观，介绍</w:t>
      </w:r>
      <w:r>
        <w:rPr>
          <w:rFonts w:hint="eastAsia" w:cs="宋体"/>
          <w:lang w:eastAsia="zh-CN"/>
        </w:rPr>
        <w:t>**公司</w:t>
      </w:r>
      <w:r>
        <w:rPr>
          <w:rFonts w:hint="eastAsia" w:ascii="宋体" w:hAnsi="宋体" w:eastAsia="宋体" w:cs="宋体"/>
        </w:rPr>
        <w:t>内部最基本的规章制度，讲解你在</w:t>
      </w:r>
      <w:r>
        <w:rPr>
          <w:rFonts w:hint="eastAsia" w:cs="宋体"/>
          <w:lang w:eastAsia="zh-CN"/>
        </w:rPr>
        <w:t>**公司</w:t>
      </w:r>
      <w:r>
        <w:rPr>
          <w:rFonts w:hint="eastAsia" w:ascii="宋体" w:hAnsi="宋体" w:eastAsia="宋体" w:cs="宋体"/>
        </w:rPr>
        <w:t>所拥有的基本权  利、应履行的责任和义务，帮助你更快地融入团队，愉快地开展工作。</w:t>
      </w:r>
    </w:p>
    <w:p>
      <w:pPr>
        <w:pStyle w:val="3"/>
        <w:spacing w:line="430" w:lineRule="exact"/>
        <w:ind w:left="2180"/>
        <w:rPr>
          <w:rFonts w:hint="eastAsia" w:ascii="宋体" w:hAnsi="宋体" w:eastAsia="宋体" w:cs="宋体"/>
        </w:rPr>
      </w:pPr>
      <w:r>
        <w:rPr>
          <w:rFonts w:hint="eastAsia" w:ascii="宋体" w:hAnsi="宋体" w:eastAsia="宋体" w:cs="宋体"/>
        </w:rPr>
        <w:t>手册内容适用于经某公司人力资源部批准录用的所有职员，所称“公司”</w:t>
      </w:r>
    </w:p>
    <w:p>
      <w:pPr>
        <w:pStyle w:val="3"/>
        <w:spacing w:before="299"/>
        <w:ind w:left="1400"/>
        <w:rPr>
          <w:rFonts w:hint="eastAsia" w:ascii="宋体" w:hAnsi="宋体" w:eastAsia="宋体" w:cs="宋体"/>
        </w:rPr>
      </w:pPr>
      <w:r>
        <w:rPr>
          <w:rFonts w:hint="eastAsia" w:ascii="宋体" w:hAnsi="宋体" w:eastAsia="宋体" w:cs="宋体"/>
        </w:rPr>
        <w:t>（或“</w:t>
      </w:r>
      <w:r>
        <w:rPr>
          <w:rFonts w:hint="eastAsia" w:cs="宋体"/>
          <w:lang w:eastAsia="zh-CN"/>
        </w:rPr>
        <w:t>**公司</w:t>
      </w:r>
      <w:r>
        <w:rPr>
          <w:rFonts w:hint="eastAsia" w:ascii="宋体" w:hAnsi="宋体" w:eastAsia="宋体" w:cs="宋体"/>
        </w:rPr>
        <w:t>”）均指杭州某公司。</w:t>
      </w:r>
    </w:p>
    <w:p>
      <w:pPr>
        <w:pStyle w:val="3"/>
        <w:spacing w:before="279" w:line="391" w:lineRule="auto"/>
        <w:ind w:left="1400" w:right="3119" w:firstLine="780"/>
        <w:jc w:val="both"/>
        <w:rPr>
          <w:rFonts w:hint="eastAsia" w:ascii="宋体" w:hAnsi="宋体" w:eastAsia="宋体" w:cs="宋体"/>
        </w:rPr>
      </w:pPr>
      <w:r>
        <w:rPr>
          <w:rFonts w:hint="eastAsia" w:ascii="宋体" w:hAnsi="宋体" w:eastAsia="宋体" w:cs="宋体"/>
        </w:rPr>
        <w:t>如果你在阅读或执行中有任何的疑问，请与我们或你的上司、你所在单位人力资源部门的同事联系。我们都很乐意解答你的疑惑，并和你坦诚地进行讨论和交流。</w:t>
      </w:r>
    </w:p>
    <w:p>
      <w:pPr>
        <w:pStyle w:val="3"/>
        <w:spacing w:before="1"/>
        <w:rPr>
          <w:rFonts w:hint="eastAsia" w:ascii="宋体" w:hAnsi="宋体" w:eastAsia="宋体" w:cs="宋体"/>
          <w:sz w:val="58"/>
        </w:rPr>
      </w:pPr>
    </w:p>
    <w:p>
      <w:pPr>
        <w:pStyle w:val="3"/>
        <w:spacing w:line="405" w:lineRule="auto"/>
        <w:ind w:left="11060" w:right="2369" w:firstLine="1540"/>
        <w:rPr>
          <w:rFonts w:hint="eastAsia" w:ascii="宋体" w:hAnsi="宋体" w:eastAsia="宋体" w:cs="宋体"/>
        </w:rPr>
      </w:pPr>
      <w:r>
        <w:rPr>
          <w:rFonts w:hint="eastAsia" w:ascii="宋体" w:hAnsi="宋体" w:eastAsia="宋体" w:cs="宋体"/>
        </w:rPr>
        <w:t>杭州某公司二</w:t>
      </w:r>
      <w:r>
        <w:rPr>
          <w:rFonts w:hint="eastAsia" w:cs="宋体"/>
          <w:lang w:val="en-US" w:eastAsia="zh-CN"/>
        </w:rPr>
        <w:t xml:space="preserve"> </w:t>
      </w:r>
      <w:r>
        <w:rPr>
          <w:rFonts w:hint="eastAsia" w:ascii="宋体" w:hAnsi="宋体" w:eastAsia="宋体" w:cs="宋体"/>
        </w:rPr>
        <w:t>0</w:t>
      </w:r>
      <w:r>
        <w:rPr>
          <w:rFonts w:hint="eastAsia" w:cs="宋体"/>
          <w:lang w:val="en-US" w:eastAsia="zh-CN"/>
        </w:rPr>
        <w:t xml:space="preserve">    </w:t>
      </w:r>
      <w:r>
        <w:rPr>
          <w:rFonts w:hint="eastAsia" w:ascii="宋体" w:hAnsi="宋体" w:eastAsia="宋体" w:cs="宋体"/>
        </w:rPr>
        <w:t>年</w:t>
      </w:r>
      <w:r>
        <w:rPr>
          <w:rFonts w:hint="eastAsia" w:cs="宋体"/>
          <w:lang w:val="en-US" w:eastAsia="zh-CN"/>
        </w:rPr>
        <w:t xml:space="preserve">  </w:t>
      </w:r>
      <w:r>
        <w:rPr>
          <w:rFonts w:hint="eastAsia" w:ascii="宋体" w:hAnsi="宋体" w:eastAsia="宋体" w:cs="宋体"/>
        </w:rPr>
        <w:t>月</w:t>
      </w:r>
      <w:r>
        <w:rPr>
          <w:rFonts w:hint="eastAsia" w:cs="宋体"/>
          <w:lang w:val="en-US" w:eastAsia="zh-CN"/>
        </w:rPr>
        <w:t xml:space="preserve">  </w:t>
      </w:r>
      <w:r>
        <w:rPr>
          <w:rFonts w:hint="eastAsia" w:ascii="宋体" w:hAnsi="宋体" w:eastAsia="宋体" w:cs="宋体"/>
        </w:rPr>
        <w:t>日</w:t>
      </w:r>
    </w:p>
    <w:p>
      <w:pPr>
        <w:spacing w:after="0" w:line="405" w:lineRule="auto"/>
        <w:rPr>
          <w:rFonts w:hint="eastAsia" w:ascii="宋体" w:hAnsi="宋体" w:eastAsia="宋体" w:cs="宋体"/>
        </w:rPr>
        <w:sectPr>
          <w:pgSz w:w="19120" w:h="27060"/>
          <w:pgMar w:top="1860" w:right="840" w:bottom="1820" w:left="1460" w:header="1457" w:footer="1635" w:gutter="0"/>
        </w:sectPr>
      </w:pPr>
    </w:p>
    <w:p>
      <w:pPr>
        <w:pStyle w:val="3"/>
        <w:rPr>
          <w:rFonts w:hint="eastAsia" w:ascii="宋体" w:hAnsi="宋体" w:eastAsia="宋体" w:cs="宋体"/>
          <w:sz w:val="20"/>
        </w:rPr>
      </w:pPr>
      <w:r>
        <w:rPr>
          <w:rFonts w:hint="eastAsia" w:ascii="宋体" w:hAnsi="宋体" w:eastAsia="宋体" w:cs="宋体"/>
        </w:rPr>
        <w:pict>
          <v:group id="_x0000_s1026" o:spid="_x0000_s1026" o:spt="203" style="position:absolute;left:0pt;margin-left:142.6pt;margin-top:92.3pt;height:591.45pt;width:769pt;mso-position-horizontal-relative:page;mso-position-vertical-relative:page;z-index:-255183872;mso-width-relative:page;mso-height-relative:page;" coordorigin="2852,1846" coordsize="15380,11829">
            <o:lock v:ext="edit"/>
            <v:shape id="_x0000_s1027" o:spid="_x0000_s1027" o:spt="75" type="#_x0000_t75" style="position:absolute;left:2852;top:1846;height:11829;width:15380;" filled="f" stroked="f" coordsize="21600,21600">
              <v:path/>
              <v:fill on="f" focussize="0,0"/>
              <v:stroke on="f"/>
              <v:imagedata r:id="rId28" o:title=""/>
              <o:lock v:ext="edit" aspectratio="t"/>
            </v:shape>
            <v:shape id="_x0000_s1028" o:spid="_x0000_s1028" o:spt="202" type="#_x0000_t202" style="position:absolute;left:7840;top:2859;height:480;width:3300;" filled="f" stroked="f" coordsize="21600,21600">
              <v:path/>
              <v:fill on="f" focussize="0,0"/>
              <v:stroke on="f" joinstyle="miter"/>
              <v:imagedata o:title=""/>
              <o:lock v:ext="edit"/>
              <v:textbox inset="0mm,0mm,0mm,0mm">
                <w:txbxContent>
                  <w:p>
                    <w:pPr>
                      <w:tabs>
                        <w:tab w:val="left" w:pos="1599"/>
                      </w:tabs>
                      <w:spacing w:before="0" w:line="479" w:lineRule="exact"/>
                      <w:ind w:left="0" w:right="0" w:firstLine="0"/>
                      <w:jc w:val="left"/>
                      <w:rPr>
                        <w:sz w:val="42"/>
                      </w:rPr>
                    </w:pPr>
                    <w:r>
                      <w:rPr>
                        <w:sz w:val="42"/>
                      </w:rPr>
                      <w:t>第三章</w:t>
                    </w:r>
                    <w:r>
                      <w:rPr>
                        <w:sz w:val="42"/>
                      </w:rPr>
                      <w:tab/>
                    </w:r>
                    <w:r>
                      <w:rPr>
                        <w:sz w:val="42"/>
                      </w:rPr>
                      <w:t>公司概况</w:t>
                    </w:r>
                  </w:p>
                </w:txbxContent>
              </v:textbox>
            </v:shape>
            <v:shape id="_x0000_s1029" o:spid="_x0000_s1029" o:spt="202" type="#_x0000_t202" style="position:absolute;left:2860;top:4279;height:480;width:860;" filled="f" stroked="f" coordsize="21600,21600">
              <v:path/>
              <v:fill on="f" focussize="0,0"/>
              <v:stroke on="f" joinstyle="miter"/>
              <v:imagedata o:title=""/>
              <o:lock v:ext="edit"/>
              <v:textbox inset="0mm,0mm,0mm,0mm">
                <w:txbxContent>
                  <w:p>
                    <w:pPr>
                      <w:spacing w:before="0" w:line="479" w:lineRule="exact"/>
                      <w:ind w:left="0" w:right="0" w:firstLine="0"/>
                      <w:jc w:val="left"/>
                      <w:rPr>
                        <w:sz w:val="42"/>
                      </w:rPr>
                    </w:pPr>
                    <w:r>
                      <w:rPr>
                        <w:sz w:val="42"/>
                      </w:rPr>
                      <w:t>一、</w:t>
                    </w:r>
                  </w:p>
                </w:txbxContent>
              </v:textbox>
            </v:shape>
            <v:shape id="_x0000_s1030" o:spid="_x0000_s1030" o:spt="202" type="#_x0000_t202" style="position:absolute;left:4220;top:4279;height:480;width:1700;" filled="f" stroked="f" coordsize="21600,21600">
              <v:path/>
              <v:fill on="f" focussize="0,0"/>
              <v:stroke on="f" joinstyle="miter"/>
              <v:imagedata o:title=""/>
              <o:lock v:ext="edit"/>
              <v:textbox inset="0mm,0mm,0mm,0mm">
                <w:txbxContent>
                  <w:p>
                    <w:pPr>
                      <w:spacing w:before="0" w:line="479" w:lineRule="exact"/>
                      <w:ind w:left="0" w:right="0" w:firstLine="0"/>
                      <w:jc w:val="left"/>
                      <w:rPr>
                        <w:sz w:val="42"/>
                      </w:rPr>
                    </w:pPr>
                    <w:r>
                      <w:rPr>
                        <w:sz w:val="42"/>
                      </w:rPr>
                      <w:t>公司简介</w:t>
                    </w:r>
                  </w:p>
                </w:txbxContent>
              </v:textbox>
            </v:shape>
            <v:shape id="_x0000_s1031" o:spid="_x0000_s1031" o:spt="202" type="#_x0000_t202" style="position:absolute;left:2860;top:5699;height:480;width:860;" filled="f" stroked="f" coordsize="21600,21600">
              <v:path/>
              <v:fill on="f" focussize="0,0"/>
              <v:stroke on="f" joinstyle="miter"/>
              <v:imagedata o:title=""/>
              <o:lock v:ext="edit"/>
              <v:textbox inset="0mm,0mm,0mm,0mm">
                <w:txbxContent>
                  <w:p>
                    <w:pPr>
                      <w:spacing w:before="0" w:line="479" w:lineRule="exact"/>
                      <w:ind w:left="0" w:right="0" w:firstLine="0"/>
                      <w:jc w:val="left"/>
                      <w:rPr>
                        <w:sz w:val="42"/>
                      </w:rPr>
                    </w:pPr>
                    <w:r>
                      <w:rPr>
                        <w:sz w:val="42"/>
                      </w:rPr>
                      <w:t>二、</w:t>
                    </w:r>
                  </w:p>
                </w:txbxContent>
              </v:textbox>
            </v:shape>
            <v:shape id="_x0000_s1032" o:spid="_x0000_s1032" o:spt="202" type="#_x0000_t202" style="position:absolute;left:4460;top:5699;height:480;width:1700;" filled="f" stroked="f" coordsize="21600,21600">
              <v:path/>
              <v:fill on="f" focussize="0,0"/>
              <v:stroke on="f" joinstyle="miter"/>
              <v:imagedata o:title=""/>
              <o:lock v:ext="edit"/>
              <v:textbox inset="0mm,0mm,0mm,0mm">
                <w:txbxContent>
                  <w:p>
                    <w:pPr>
                      <w:spacing w:before="0" w:line="479" w:lineRule="exact"/>
                      <w:ind w:left="0" w:right="0" w:firstLine="0"/>
                      <w:jc w:val="left"/>
                      <w:rPr>
                        <w:sz w:val="42"/>
                      </w:rPr>
                    </w:pPr>
                    <w:r>
                      <w:rPr>
                        <w:sz w:val="42"/>
                      </w:rPr>
                      <w:t>组织结构</w:t>
                    </w:r>
                  </w:p>
                </w:txbxContent>
              </v:textbox>
            </v:shape>
            <v:shape id="_x0000_s1033" o:spid="_x0000_s1033" o:spt="202" type="#_x0000_t202" style="position:absolute;left:9880;top:7345;height:365;width:98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总经理</w:t>
                    </w:r>
                  </w:p>
                </w:txbxContent>
              </v:textbox>
            </v:shape>
            <v:shape id="_x0000_s1034" o:spid="_x0000_s1034" o:spt="202" type="#_x0000_t202" style="position:absolute;left:3760;top:9405;height:365;width:162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行政人事部</w:t>
                    </w:r>
                  </w:p>
                </w:txbxContent>
              </v:textbox>
            </v:shape>
            <v:shape id="_x0000_s1035" o:spid="_x0000_s1035" o:spt="202" type="#_x0000_t202" style="position:absolute;left:6020;top:9405;height:365;width:98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财务部</w:t>
                    </w:r>
                  </w:p>
                </w:txbxContent>
              </v:textbox>
            </v:shape>
            <v:shape id="_x0000_s1036" o:spid="_x0000_s1036" o:spt="202" type="#_x0000_t202" style="position:absolute;left:8020;top:9385;height:365;width:98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运营部</w:t>
                    </w:r>
                  </w:p>
                </w:txbxContent>
              </v:textbox>
            </v:shape>
            <v:shape id="_x0000_s1037" o:spid="_x0000_s1037" o:spt="202" type="#_x0000_t202" style="position:absolute;left:9980;top:9425;height:365;width:98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设计部</w:t>
                    </w:r>
                  </w:p>
                </w:txbxContent>
              </v:textbox>
            </v:shape>
            <v:shape id="_x0000_s1038" o:spid="_x0000_s1038" o:spt="202" type="#_x0000_t202" style="position:absolute;left:12000;top:9445;height:365;width:98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客服部</w:t>
                    </w:r>
                  </w:p>
                </w:txbxContent>
              </v:textbox>
            </v:shape>
            <v:shape id="_x0000_s1039" o:spid="_x0000_s1039" o:spt="202" type="#_x0000_t202" style="position:absolute;left:13940;top:9505;height:365;width:98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采购部</w:t>
                    </w:r>
                  </w:p>
                </w:txbxContent>
              </v:textbox>
            </v:shape>
            <v:shape id="_x0000_s1040" o:spid="_x0000_s1040" o:spt="202" type="#_x0000_t202" style="position:absolute;left:15960;top:9505;height:365;width:162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仓储物流部</w:t>
                    </w:r>
                  </w:p>
                </w:txbxContent>
              </v:textbox>
            </v:shape>
            <v:shape id="_x0000_s1041" o:spid="_x0000_s1041" o:spt="202" type="#_x0000_t202" style="position:absolute;left:4260;top:11225;height:1625;width:34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行</w:t>
                    </w:r>
                  </w:p>
                  <w:p>
                    <w:pPr>
                      <w:spacing w:before="10" w:line="244" w:lineRule="auto"/>
                      <w:ind w:left="0" w:right="18" w:firstLine="0"/>
                      <w:jc w:val="both"/>
                      <w:rPr>
                        <w:sz w:val="32"/>
                      </w:rPr>
                    </w:pPr>
                    <w:r>
                      <w:rPr>
                        <w:sz w:val="32"/>
                      </w:rPr>
                      <w:t>政助理</w:t>
                    </w:r>
                  </w:p>
                </w:txbxContent>
              </v:textbox>
            </v:shape>
            <v:shape id="_x0000_s1042" o:spid="_x0000_s1042" o:spt="202" type="#_x0000_t202" style="position:absolute;left:5700;top:11225;height:785;width:34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会</w:t>
                    </w:r>
                  </w:p>
                  <w:p>
                    <w:pPr>
                      <w:spacing w:before="10"/>
                      <w:ind w:left="0" w:right="0" w:firstLine="0"/>
                      <w:jc w:val="left"/>
                      <w:rPr>
                        <w:sz w:val="32"/>
                      </w:rPr>
                    </w:pPr>
                    <w:r>
                      <w:rPr>
                        <w:sz w:val="32"/>
                      </w:rPr>
                      <w:t>计</w:t>
                    </w:r>
                  </w:p>
                </w:txbxContent>
              </v:textbox>
            </v:shape>
            <v:shape id="_x0000_s1043" o:spid="_x0000_s1043" o:spt="202" type="#_x0000_t202" style="position:absolute;left:7460;top:12905;height:385;width:1740;" filled="f" stroked="f" coordsize="21600,21600">
              <v:path/>
              <v:fill on="f" focussize="0,0"/>
              <v:stroke on="f" joinstyle="miter"/>
              <v:imagedata o:title=""/>
              <o:lock v:ext="edit"/>
              <v:textbox inset="0mm,0mm,0mm,0mm">
                <w:txbxContent>
                  <w:p>
                    <w:pPr>
                      <w:tabs>
                        <w:tab w:val="left" w:pos="719"/>
                        <w:tab w:val="left" w:pos="1399"/>
                      </w:tabs>
                      <w:spacing w:before="0" w:line="385" w:lineRule="exact"/>
                      <w:ind w:left="0" w:right="0" w:firstLine="0"/>
                      <w:jc w:val="left"/>
                      <w:rPr>
                        <w:sz w:val="32"/>
                      </w:rPr>
                    </w:pPr>
                    <w:r>
                      <w:rPr>
                        <w:sz w:val="32"/>
                      </w:rPr>
                      <w:t>营</w:t>
                    </w:r>
                    <w:r>
                      <w:rPr>
                        <w:sz w:val="32"/>
                      </w:rPr>
                      <w:tab/>
                    </w:r>
                    <w:r>
                      <w:rPr>
                        <w:sz w:val="32"/>
                      </w:rPr>
                      <w:t>营</w:t>
                    </w:r>
                    <w:r>
                      <w:rPr>
                        <w:sz w:val="32"/>
                      </w:rPr>
                      <w:tab/>
                    </w:r>
                    <w:r>
                      <w:rPr>
                        <w:position w:val="2"/>
                        <w:sz w:val="32"/>
                      </w:rPr>
                      <w:t>营</w:t>
                    </w:r>
                  </w:p>
                </w:txbxContent>
              </v:textbox>
            </v:shape>
            <v:shape id="_x0000_s1044" o:spid="_x0000_s1044" o:spt="202" type="#_x0000_t202" style="position:absolute;left:9600;top:12965;height:365;width:34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工</w:t>
                    </w:r>
                  </w:p>
                </w:txbxContent>
              </v:textbox>
            </v:shape>
            <v:shape id="_x0000_s1045" o:spid="_x0000_s1045" o:spt="202" type="#_x0000_t202" style="position:absolute;left:10280;top:12905;height:365;width:34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工</w:t>
                    </w:r>
                  </w:p>
                </w:txbxContent>
              </v:textbox>
            </v:shape>
            <v:shape id="_x0000_s1046" o:spid="_x0000_s1046" o:spt="202" type="#_x0000_t202" style="position:absolute;left:10940;top:12905;height:365;width:340;" filled="f" stroked="f" coordsize="21600,21600">
              <v:path/>
              <v:fill on="f" focussize="0,0"/>
              <v:stroke on="f" joinstyle="miter"/>
              <v:imagedata o:title=""/>
              <o:lock v:ext="edit"/>
              <v:textbox inset="0mm,0mm,0mm,0mm">
                <w:txbxContent>
                  <w:p>
                    <w:pPr>
                      <w:spacing w:before="0" w:line="365" w:lineRule="exact"/>
                      <w:ind w:left="0" w:right="0" w:firstLine="0"/>
                      <w:jc w:val="left"/>
                      <w:rPr>
                        <w:sz w:val="32"/>
                      </w:rPr>
                    </w:pPr>
                    <w:r>
                      <w:rPr>
                        <w:sz w:val="32"/>
                      </w:rPr>
                      <w:t>工</w:t>
                    </w:r>
                  </w:p>
                </w:txbxContent>
              </v:textbox>
            </v:shape>
          </v:group>
        </w:pic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1"/>
        <w:rPr>
          <w:rFonts w:hint="eastAsia" w:ascii="宋体" w:hAnsi="宋体" w:eastAsia="宋体" w:cs="宋体"/>
          <w:sz w:val="21"/>
        </w:rPr>
      </w:pPr>
    </w:p>
    <w:p>
      <w:pPr>
        <w:tabs>
          <w:tab w:val="left" w:pos="11090"/>
          <w:tab w:val="left" w:pos="13710"/>
        </w:tabs>
        <w:spacing w:line="240" w:lineRule="auto"/>
        <w:ind w:left="5010" w:right="0" w:firstLine="0"/>
        <w:rPr>
          <w:rFonts w:hint="eastAsia" w:ascii="宋体" w:hAnsi="宋体" w:eastAsia="宋体" w:cs="宋体"/>
          <w:sz w:val="20"/>
        </w:rPr>
      </w:pPr>
      <w:r>
        <w:rPr>
          <w:rFonts w:hint="eastAsia" w:ascii="宋体" w:hAnsi="宋体" w:eastAsia="宋体" w:cs="宋体"/>
          <w:position w:val="42"/>
          <w:sz w:val="20"/>
        </w:rPr>
        <w:pict>
          <v:shape id="_x0000_s1047" o:spid="_x0000_s1047" o:spt="202" type="#_x0000_t202" style="height:82.25pt;width:285pt;" filled="f" stroked="f" coordsize="21600,21600">
            <v:path/>
            <v:fill on="f" focussize="0,0"/>
            <v:stroke on="f" joinstyle="miter"/>
            <v:imagedata o:title=""/>
            <o:lock v:ext="edit"/>
            <v:textbox inset="0mm,0mm,0mm,0mm">
              <w:txbxContent>
                <w:tbl>
                  <w:tblPr>
                    <w:tblStyle w:val="7"/>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0"/>
                    <w:gridCol w:w="830"/>
                    <w:gridCol w:w="700"/>
                    <w:gridCol w:w="710"/>
                    <w:gridCol w:w="710"/>
                    <w:gridCol w:w="670"/>
                    <w:gridCol w:w="760"/>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0" w:type="dxa"/>
                      </w:tcPr>
                      <w:p>
                        <w:pPr>
                          <w:pStyle w:val="11"/>
                          <w:spacing w:line="365" w:lineRule="exact"/>
                          <w:ind w:left="50"/>
                          <w:rPr>
                            <w:sz w:val="32"/>
                          </w:rPr>
                        </w:pPr>
                        <w:r>
                          <w:rPr>
                            <w:sz w:val="32"/>
                          </w:rPr>
                          <w:t>出</w:t>
                        </w:r>
                      </w:p>
                    </w:tc>
                    <w:tc>
                      <w:tcPr>
                        <w:tcW w:w="830" w:type="dxa"/>
                      </w:tcPr>
                      <w:p>
                        <w:pPr>
                          <w:pStyle w:val="11"/>
                          <w:spacing w:line="383" w:lineRule="exact"/>
                          <w:ind w:right="199"/>
                          <w:jc w:val="right"/>
                          <w:rPr>
                            <w:sz w:val="32"/>
                          </w:rPr>
                        </w:pPr>
                        <w:r>
                          <w:rPr>
                            <w:sz w:val="32"/>
                          </w:rPr>
                          <w:t>旗</w:t>
                        </w:r>
                      </w:p>
                    </w:tc>
                    <w:tc>
                      <w:tcPr>
                        <w:tcW w:w="700" w:type="dxa"/>
                      </w:tcPr>
                      <w:p>
                        <w:pPr>
                          <w:pStyle w:val="11"/>
                          <w:spacing w:line="383" w:lineRule="exact"/>
                          <w:ind w:left="200"/>
                          <w:rPr>
                            <w:sz w:val="32"/>
                          </w:rPr>
                        </w:pPr>
                        <w:r>
                          <w:rPr>
                            <w:sz w:val="32"/>
                          </w:rPr>
                          <w:t>石</w:t>
                        </w:r>
                      </w:p>
                    </w:tc>
                    <w:tc>
                      <w:tcPr>
                        <w:tcW w:w="710" w:type="dxa"/>
                      </w:tcPr>
                      <w:p>
                        <w:pPr>
                          <w:pStyle w:val="11"/>
                          <w:spacing w:line="365" w:lineRule="exact"/>
                          <w:ind w:right="29"/>
                          <w:jc w:val="center"/>
                          <w:rPr>
                            <w:sz w:val="32"/>
                          </w:rPr>
                        </w:pPr>
                        <w:r>
                          <w:rPr>
                            <w:sz w:val="32"/>
                          </w:rPr>
                          <w:t>京</w:t>
                        </w:r>
                      </w:p>
                    </w:tc>
                    <w:tc>
                      <w:tcPr>
                        <w:tcW w:w="710" w:type="dxa"/>
                      </w:tcPr>
                      <w:p>
                        <w:pPr>
                          <w:pStyle w:val="11"/>
                          <w:spacing w:line="383" w:lineRule="exact"/>
                          <w:ind w:right="179"/>
                          <w:jc w:val="right"/>
                          <w:rPr>
                            <w:sz w:val="32"/>
                          </w:rPr>
                        </w:pPr>
                        <w:r>
                          <w:rPr>
                            <w:sz w:val="32"/>
                          </w:rPr>
                          <w:t>旗</w:t>
                        </w:r>
                      </w:p>
                    </w:tc>
                    <w:tc>
                      <w:tcPr>
                        <w:tcW w:w="670" w:type="dxa"/>
                      </w:tcPr>
                      <w:p>
                        <w:pPr>
                          <w:pStyle w:val="11"/>
                          <w:spacing w:line="365" w:lineRule="exact"/>
                          <w:ind w:right="169"/>
                          <w:jc w:val="right"/>
                          <w:rPr>
                            <w:sz w:val="32"/>
                          </w:rPr>
                        </w:pPr>
                        <w:r>
                          <w:rPr>
                            <w:sz w:val="32"/>
                          </w:rPr>
                          <w:t>石</w:t>
                        </w:r>
                      </w:p>
                    </w:tc>
                    <w:tc>
                      <w:tcPr>
                        <w:tcW w:w="760" w:type="dxa"/>
                      </w:tcPr>
                      <w:p>
                        <w:pPr>
                          <w:pStyle w:val="11"/>
                          <w:spacing w:line="365" w:lineRule="exact"/>
                          <w:ind w:left="170"/>
                          <w:rPr>
                            <w:sz w:val="32"/>
                          </w:rPr>
                        </w:pPr>
                        <w:r>
                          <w:rPr>
                            <w:sz w:val="32"/>
                          </w:rPr>
                          <w:t>京</w:t>
                        </w:r>
                      </w:p>
                    </w:tc>
                    <w:tc>
                      <w:tcPr>
                        <w:tcW w:w="640" w:type="dxa"/>
                      </w:tcPr>
                      <w:p>
                        <w:pPr>
                          <w:pStyle w:val="11"/>
                          <w:spacing w:line="365" w:lineRule="exact"/>
                          <w:ind w:right="49"/>
                          <w:jc w:val="right"/>
                          <w:rPr>
                            <w:sz w:val="32"/>
                          </w:rPr>
                        </w:pPr>
                        <w:r>
                          <w:rPr>
                            <w:sz w:val="32"/>
                          </w:rPr>
                          <w:t>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680" w:type="dxa"/>
                      </w:tcPr>
                      <w:p>
                        <w:pPr>
                          <w:pStyle w:val="11"/>
                          <w:spacing w:line="363" w:lineRule="exact"/>
                          <w:ind w:left="50"/>
                          <w:rPr>
                            <w:sz w:val="32"/>
                          </w:rPr>
                        </w:pPr>
                        <w:r>
                          <w:rPr>
                            <w:sz w:val="32"/>
                          </w:rPr>
                          <w:t>纳</w:t>
                        </w:r>
                      </w:p>
                    </w:tc>
                    <w:tc>
                      <w:tcPr>
                        <w:tcW w:w="830" w:type="dxa"/>
                      </w:tcPr>
                      <w:p>
                        <w:pPr>
                          <w:pStyle w:val="11"/>
                          <w:spacing w:line="383" w:lineRule="exact"/>
                          <w:ind w:right="199"/>
                          <w:jc w:val="right"/>
                          <w:rPr>
                            <w:sz w:val="32"/>
                          </w:rPr>
                        </w:pPr>
                        <w:r>
                          <w:rPr>
                            <w:sz w:val="32"/>
                          </w:rPr>
                          <w:t>舰</w:t>
                        </w:r>
                      </w:p>
                    </w:tc>
                    <w:tc>
                      <w:tcPr>
                        <w:tcW w:w="700" w:type="dxa"/>
                      </w:tcPr>
                      <w:p>
                        <w:pPr>
                          <w:pStyle w:val="11"/>
                          <w:spacing w:line="383" w:lineRule="exact"/>
                          <w:ind w:left="200"/>
                          <w:rPr>
                            <w:sz w:val="32"/>
                          </w:rPr>
                        </w:pPr>
                        <w:r>
                          <w:rPr>
                            <w:sz w:val="32"/>
                          </w:rPr>
                          <w:t>头</w:t>
                        </w:r>
                      </w:p>
                    </w:tc>
                    <w:tc>
                      <w:tcPr>
                        <w:tcW w:w="710" w:type="dxa"/>
                      </w:tcPr>
                      <w:p>
                        <w:pPr>
                          <w:pStyle w:val="11"/>
                          <w:spacing w:line="363" w:lineRule="exact"/>
                          <w:ind w:right="29"/>
                          <w:jc w:val="center"/>
                          <w:rPr>
                            <w:sz w:val="32"/>
                          </w:rPr>
                        </w:pPr>
                        <w:r>
                          <w:rPr>
                            <w:sz w:val="32"/>
                          </w:rPr>
                          <w:t>东</w:t>
                        </w:r>
                      </w:p>
                    </w:tc>
                    <w:tc>
                      <w:tcPr>
                        <w:tcW w:w="710" w:type="dxa"/>
                      </w:tcPr>
                      <w:p>
                        <w:pPr>
                          <w:pStyle w:val="11"/>
                          <w:spacing w:line="390" w:lineRule="exact"/>
                          <w:ind w:right="179"/>
                          <w:jc w:val="right"/>
                          <w:rPr>
                            <w:sz w:val="32"/>
                          </w:rPr>
                        </w:pPr>
                        <w:r>
                          <w:rPr>
                            <w:sz w:val="32"/>
                          </w:rPr>
                          <w:t>舰</w:t>
                        </w:r>
                      </w:p>
                    </w:tc>
                    <w:tc>
                      <w:tcPr>
                        <w:tcW w:w="670" w:type="dxa"/>
                      </w:tcPr>
                      <w:p>
                        <w:pPr>
                          <w:pStyle w:val="11"/>
                          <w:spacing w:line="363" w:lineRule="exact"/>
                          <w:ind w:right="169"/>
                          <w:jc w:val="right"/>
                          <w:rPr>
                            <w:sz w:val="32"/>
                          </w:rPr>
                        </w:pPr>
                        <w:r>
                          <w:rPr>
                            <w:sz w:val="32"/>
                          </w:rPr>
                          <w:t>头</w:t>
                        </w:r>
                      </w:p>
                    </w:tc>
                    <w:tc>
                      <w:tcPr>
                        <w:tcW w:w="760" w:type="dxa"/>
                      </w:tcPr>
                      <w:p>
                        <w:pPr>
                          <w:pStyle w:val="11"/>
                          <w:spacing w:line="363" w:lineRule="exact"/>
                          <w:ind w:left="170"/>
                          <w:rPr>
                            <w:sz w:val="32"/>
                          </w:rPr>
                        </w:pPr>
                        <w:r>
                          <w:rPr>
                            <w:sz w:val="32"/>
                          </w:rPr>
                          <w:t>东</w:t>
                        </w:r>
                      </w:p>
                    </w:tc>
                    <w:tc>
                      <w:tcPr>
                        <w:tcW w:w="640" w:type="dxa"/>
                      </w:tcPr>
                      <w:p>
                        <w:pPr>
                          <w:pStyle w:val="11"/>
                          <w:spacing w:line="363" w:lineRule="exact"/>
                          <w:ind w:right="49"/>
                          <w:jc w:val="right"/>
                          <w:rPr>
                            <w:sz w:val="32"/>
                          </w:rPr>
                        </w:pPr>
                        <w:r>
                          <w:rPr>
                            <w:sz w:val="32"/>
                          </w:rPr>
                          <w:t>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680" w:type="dxa"/>
                      </w:tcPr>
                      <w:p>
                        <w:pPr>
                          <w:pStyle w:val="11"/>
                          <w:rPr>
                            <w:rFonts w:ascii="Times New Roman"/>
                            <w:sz w:val="32"/>
                          </w:rPr>
                        </w:pPr>
                      </w:p>
                    </w:tc>
                    <w:tc>
                      <w:tcPr>
                        <w:tcW w:w="830" w:type="dxa"/>
                      </w:tcPr>
                      <w:p>
                        <w:pPr>
                          <w:pStyle w:val="11"/>
                          <w:spacing w:line="393" w:lineRule="exact"/>
                          <w:ind w:right="199"/>
                          <w:jc w:val="right"/>
                          <w:rPr>
                            <w:sz w:val="32"/>
                          </w:rPr>
                        </w:pPr>
                        <w:r>
                          <w:rPr>
                            <w:sz w:val="32"/>
                          </w:rPr>
                          <w:t>店</w:t>
                        </w:r>
                      </w:p>
                    </w:tc>
                    <w:tc>
                      <w:tcPr>
                        <w:tcW w:w="700" w:type="dxa"/>
                      </w:tcPr>
                      <w:p>
                        <w:pPr>
                          <w:pStyle w:val="11"/>
                          <w:spacing w:line="393" w:lineRule="exact"/>
                          <w:ind w:left="200"/>
                          <w:rPr>
                            <w:sz w:val="32"/>
                          </w:rPr>
                        </w:pPr>
                        <w:r>
                          <w:rPr>
                            <w:sz w:val="32"/>
                          </w:rPr>
                          <w:t>店</w:t>
                        </w:r>
                      </w:p>
                    </w:tc>
                    <w:tc>
                      <w:tcPr>
                        <w:tcW w:w="710" w:type="dxa"/>
                      </w:tcPr>
                      <w:p>
                        <w:pPr>
                          <w:pStyle w:val="11"/>
                          <w:spacing w:line="373" w:lineRule="exact"/>
                          <w:ind w:right="29"/>
                          <w:jc w:val="center"/>
                          <w:rPr>
                            <w:sz w:val="32"/>
                          </w:rPr>
                        </w:pPr>
                        <w:r>
                          <w:rPr>
                            <w:sz w:val="32"/>
                          </w:rPr>
                          <w:t>店</w:t>
                        </w:r>
                      </w:p>
                    </w:tc>
                    <w:tc>
                      <w:tcPr>
                        <w:tcW w:w="710" w:type="dxa"/>
                      </w:tcPr>
                      <w:p>
                        <w:pPr>
                          <w:pStyle w:val="11"/>
                          <w:spacing w:before="2" w:line="398" w:lineRule="exact"/>
                          <w:ind w:right="179"/>
                          <w:jc w:val="right"/>
                          <w:rPr>
                            <w:sz w:val="32"/>
                          </w:rPr>
                        </w:pPr>
                        <w:r>
                          <w:rPr>
                            <w:sz w:val="32"/>
                          </w:rPr>
                          <w:t>店</w:t>
                        </w:r>
                      </w:p>
                    </w:tc>
                    <w:tc>
                      <w:tcPr>
                        <w:tcW w:w="670" w:type="dxa"/>
                      </w:tcPr>
                      <w:p>
                        <w:pPr>
                          <w:pStyle w:val="11"/>
                          <w:spacing w:line="373" w:lineRule="exact"/>
                          <w:ind w:right="169"/>
                          <w:jc w:val="right"/>
                          <w:rPr>
                            <w:sz w:val="32"/>
                          </w:rPr>
                        </w:pPr>
                        <w:r>
                          <w:rPr>
                            <w:sz w:val="32"/>
                          </w:rPr>
                          <w:t>店</w:t>
                        </w:r>
                      </w:p>
                    </w:tc>
                    <w:tc>
                      <w:tcPr>
                        <w:tcW w:w="760" w:type="dxa"/>
                      </w:tcPr>
                      <w:p>
                        <w:pPr>
                          <w:pStyle w:val="11"/>
                          <w:spacing w:line="373" w:lineRule="exact"/>
                          <w:ind w:left="170"/>
                          <w:rPr>
                            <w:sz w:val="32"/>
                          </w:rPr>
                        </w:pPr>
                        <w:r>
                          <w:rPr>
                            <w:sz w:val="32"/>
                          </w:rPr>
                          <w:t>店</w:t>
                        </w:r>
                      </w:p>
                    </w:tc>
                    <w:tc>
                      <w:tcPr>
                        <w:tcW w:w="640" w:type="dxa"/>
                      </w:tcPr>
                      <w:p>
                        <w:pPr>
                          <w:pStyle w:val="11"/>
                          <w:spacing w:line="373" w:lineRule="exact"/>
                          <w:ind w:right="49"/>
                          <w:jc w:val="right"/>
                          <w:rPr>
                            <w:sz w:val="32"/>
                          </w:rPr>
                        </w:pPr>
                        <w:r>
                          <w:rPr>
                            <w:sz w:val="32"/>
                          </w:rPr>
                          <w:t>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680" w:type="dxa"/>
                      </w:tcPr>
                      <w:p>
                        <w:pPr>
                          <w:pStyle w:val="11"/>
                          <w:rPr>
                            <w:rFonts w:ascii="Times New Roman"/>
                            <w:sz w:val="32"/>
                          </w:rPr>
                        </w:pPr>
                      </w:p>
                    </w:tc>
                    <w:tc>
                      <w:tcPr>
                        <w:tcW w:w="830" w:type="dxa"/>
                      </w:tcPr>
                      <w:p>
                        <w:pPr>
                          <w:pStyle w:val="11"/>
                          <w:spacing w:line="393" w:lineRule="exact"/>
                          <w:ind w:right="199"/>
                          <w:jc w:val="right"/>
                          <w:rPr>
                            <w:sz w:val="32"/>
                          </w:rPr>
                        </w:pPr>
                        <w:r>
                          <w:rPr>
                            <w:sz w:val="32"/>
                          </w:rPr>
                          <w:t>运</w:t>
                        </w:r>
                      </w:p>
                    </w:tc>
                    <w:tc>
                      <w:tcPr>
                        <w:tcW w:w="700" w:type="dxa"/>
                      </w:tcPr>
                      <w:p>
                        <w:pPr>
                          <w:pStyle w:val="11"/>
                          <w:spacing w:line="393" w:lineRule="exact"/>
                          <w:ind w:left="200"/>
                          <w:rPr>
                            <w:sz w:val="32"/>
                          </w:rPr>
                        </w:pPr>
                        <w:r>
                          <w:rPr>
                            <w:sz w:val="32"/>
                          </w:rPr>
                          <w:t>运</w:t>
                        </w:r>
                      </w:p>
                    </w:tc>
                    <w:tc>
                      <w:tcPr>
                        <w:tcW w:w="710" w:type="dxa"/>
                      </w:tcPr>
                      <w:p>
                        <w:pPr>
                          <w:pStyle w:val="11"/>
                          <w:spacing w:line="373" w:lineRule="exact"/>
                          <w:ind w:right="29"/>
                          <w:jc w:val="center"/>
                          <w:rPr>
                            <w:sz w:val="32"/>
                          </w:rPr>
                        </w:pPr>
                        <w:r>
                          <w:rPr>
                            <w:sz w:val="32"/>
                          </w:rPr>
                          <w:t>运</w:t>
                        </w:r>
                      </w:p>
                    </w:tc>
                    <w:tc>
                      <w:tcPr>
                        <w:tcW w:w="710" w:type="dxa"/>
                      </w:tcPr>
                      <w:p>
                        <w:pPr>
                          <w:pStyle w:val="11"/>
                          <w:spacing w:before="2" w:line="390" w:lineRule="exact"/>
                          <w:ind w:right="179"/>
                          <w:jc w:val="right"/>
                          <w:rPr>
                            <w:sz w:val="32"/>
                          </w:rPr>
                        </w:pPr>
                        <w:r>
                          <w:rPr>
                            <w:sz w:val="32"/>
                          </w:rPr>
                          <w:t>美</w:t>
                        </w:r>
                      </w:p>
                    </w:tc>
                    <w:tc>
                      <w:tcPr>
                        <w:tcW w:w="670" w:type="dxa"/>
                      </w:tcPr>
                      <w:p>
                        <w:pPr>
                          <w:pStyle w:val="11"/>
                          <w:spacing w:line="373" w:lineRule="exact"/>
                          <w:ind w:right="169"/>
                          <w:jc w:val="right"/>
                          <w:rPr>
                            <w:sz w:val="32"/>
                          </w:rPr>
                        </w:pPr>
                        <w:r>
                          <w:rPr>
                            <w:sz w:val="32"/>
                          </w:rPr>
                          <w:t>美</w:t>
                        </w:r>
                      </w:p>
                    </w:tc>
                    <w:tc>
                      <w:tcPr>
                        <w:tcW w:w="760" w:type="dxa"/>
                      </w:tcPr>
                      <w:p>
                        <w:pPr>
                          <w:pStyle w:val="11"/>
                          <w:spacing w:line="373" w:lineRule="exact"/>
                          <w:ind w:left="170"/>
                          <w:rPr>
                            <w:sz w:val="32"/>
                          </w:rPr>
                        </w:pPr>
                        <w:r>
                          <w:rPr>
                            <w:sz w:val="32"/>
                          </w:rPr>
                          <w:t>美</w:t>
                        </w:r>
                      </w:p>
                    </w:tc>
                    <w:tc>
                      <w:tcPr>
                        <w:tcW w:w="640" w:type="dxa"/>
                      </w:tcPr>
                      <w:p>
                        <w:pPr>
                          <w:pStyle w:val="11"/>
                          <w:spacing w:line="373" w:lineRule="exact"/>
                          <w:ind w:right="49"/>
                          <w:jc w:val="right"/>
                          <w:rPr>
                            <w:sz w:val="32"/>
                          </w:rPr>
                        </w:pPr>
                        <w:r>
                          <w:rPr>
                            <w:sz w:val="32"/>
                          </w:rPr>
                          <w:t>服</w:t>
                        </w:r>
                      </w:p>
                    </w:tc>
                  </w:tr>
                </w:tbl>
                <w:p>
                  <w:pPr>
                    <w:pStyle w:val="3"/>
                  </w:pPr>
                </w:p>
              </w:txbxContent>
            </v:textbox>
            <w10:wrap type="none"/>
            <w10:anchorlock/>
          </v:shape>
        </w:pict>
      </w:r>
      <w:r>
        <w:rPr>
          <w:rFonts w:hint="eastAsia" w:ascii="宋体" w:hAnsi="宋体" w:eastAsia="宋体" w:cs="宋体"/>
          <w:position w:val="42"/>
          <w:sz w:val="20"/>
        </w:rPr>
        <w:tab/>
      </w:r>
      <w:r>
        <w:rPr>
          <w:rFonts w:hint="eastAsia" w:ascii="宋体" w:hAnsi="宋体" w:eastAsia="宋体" w:cs="宋体"/>
          <w:position w:val="48"/>
          <w:sz w:val="20"/>
        </w:rPr>
        <w:pict>
          <v:shape id="_x0000_s1048" o:spid="_x0000_s1048" o:spt="202" type="#_x0000_t202" style="height:82.25pt;width:117pt;" filled="f" stroked="f" coordsize="21600,21600">
            <v:path/>
            <v:fill on="f" focussize="0,0"/>
            <v:stroke on="f" joinstyle="miter"/>
            <v:imagedata o:title=""/>
            <o:lock v:ext="edit"/>
            <v:textbox inset="0mm,0mm,0mm,0mm">
              <w:txbxContent>
                <w:tbl>
                  <w:tblPr>
                    <w:tblStyle w:val="7"/>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80"/>
                    <w:gridCol w:w="960"/>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780" w:type="dxa"/>
                      </w:tcPr>
                      <w:p>
                        <w:pPr>
                          <w:pStyle w:val="11"/>
                          <w:spacing w:line="383" w:lineRule="exact"/>
                          <w:ind w:left="50"/>
                          <w:rPr>
                            <w:sz w:val="32"/>
                          </w:rPr>
                        </w:pPr>
                        <w:r>
                          <w:rPr>
                            <w:sz w:val="32"/>
                          </w:rPr>
                          <w:t>售</w:t>
                        </w:r>
                      </w:p>
                    </w:tc>
                    <w:tc>
                      <w:tcPr>
                        <w:tcW w:w="960" w:type="dxa"/>
                      </w:tcPr>
                      <w:p>
                        <w:pPr>
                          <w:pStyle w:val="11"/>
                          <w:spacing w:line="365" w:lineRule="exact"/>
                          <w:ind w:right="229"/>
                          <w:jc w:val="right"/>
                          <w:rPr>
                            <w:sz w:val="32"/>
                          </w:rPr>
                        </w:pPr>
                        <w:r>
                          <w:rPr>
                            <w:sz w:val="32"/>
                          </w:rPr>
                          <w:t>采</w:t>
                        </w:r>
                      </w:p>
                    </w:tc>
                    <w:tc>
                      <w:tcPr>
                        <w:tcW w:w="600" w:type="dxa"/>
                      </w:tcPr>
                      <w:p>
                        <w:pPr>
                          <w:pStyle w:val="11"/>
                          <w:spacing w:line="383" w:lineRule="exact"/>
                          <w:ind w:right="49"/>
                          <w:jc w:val="right"/>
                          <w:rPr>
                            <w:sz w:val="32"/>
                          </w:rPr>
                        </w:pPr>
                        <w:r>
                          <w:rPr>
                            <w:sz w:val="32"/>
                          </w:rPr>
                          <w:t>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780" w:type="dxa"/>
                      </w:tcPr>
                      <w:p>
                        <w:pPr>
                          <w:pStyle w:val="11"/>
                          <w:spacing w:line="390" w:lineRule="exact"/>
                          <w:ind w:left="50"/>
                          <w:rPr>
                            <w:sz w:val="32"/>
                          </w:rPr>
                        </w:pPr>
                        <w:r>
                          <w:rPr>
                            <w:sz w:val="32"/>
                          </w:rPr>
                          <w:t>后</w:t>
                        </w:r>
                      </w:p>
                    </w:tc>
                    <w:tc>
                      <w:tcPr>
                        <w:tcW w:w="960" w:type="dxa"/>
                      </w:tcPr>
                      <w:p>
                        <w:pPr>
                          <w:pStyle w:val="11"/>
                          <w:spacing w:line="383" w:lineRule="exact"/>
                          <w:ind w:right="229"/>
                          <w:jc w:val="right"/>
                          <w:rPr>
                            <w:sz w:val="32"/>
                          </w:rPr>
                        </w:pPr>
                        <w:r>
                          <w:rPr>
                            <w:sz w:val="32"/>
                          </w:rPr>
                          <w:t>购</w:t>
                        </w:r>
                      </w:p>
                    </w:tc>
                    <w:tc>
                      <w:tcPr>
                        <w:tcW w:w="600" w:type="dxa"/>
                      </w:tcPr>
                      <w:p>
                        <w:pPr>
                          <w:pStyle w:val="11"/>
                          <w:spacing w:line="390" w:lineRule="exact"/>
                          <w:ind w:right="49"/>
                          <w:jc w:val="right"/>
                          <w:rPr>
                            <w:sz w:val="32"/>
                          </w:rPr>
                        </w:pPr>
                        <w:r>
                          <w:rPr>
                            <w:sz w:val="32"/>
                          </w:rPr>
                          <w:t>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780" w:type="dxa"/>
                      </w:tcPr>
                      <w:p>
                        <w:pPr>
                          <w:pStyle w:val="11"/>
                          <w:spacing w:line="393" w:lineRule="exact"/>
                          <w:ind w:left="50"/>
                          <w:rPr>
                            <w:sz w:val="32"/>
                          </w:rPr>
                        </w:pPr>
                        <w:r>
                          <w:rPr>
                            <w:sz w:val="32"/>
                          </w:rPr>
                          <w:t>客</w:t>
                        </w:r>
                      </w:p>
                    </w:tc>
                    <w:tc>
                      <w:tcPr>
                        <w:tcW w:w="960" w:type="dxa"/>
                      </w:tcPr>
                      <w:p>
                        <w:pPr>
                          <w:pStyle w:val="11"/>
                          <w:spacing w:line="373" w:lineRule="exact"/>
                          <w:ind w:right="229"/>
                          <w:jc w:val="right"/>
                          <w:rPr>
                            <w:sz w:val="32"/>
                          </w:rPr>
                        </w:pPr>
                        <w:r>
                          <w:rPr>
                            <w:sz w:val="32"/>
                          </w:rPr>
                          <w:t>助</w:t>
                        </w:r>
                      </w:p>
                    </w:tc>
                    <w:tc>
                      <w:tcPr>
                        <w:tcW w:w="600" w:type="dxa"/>
                      </w:tcPr>
                      <w:p>
                        <w:pPr>
                          <w:pStyle w:val="11"/>
                          <w:spacing w:line="393" w:lineRule="exact"/>
                          <w:ind w:right="49"/>
                          <w:jc w:val="right"/>
                          <w:rPr>
                            <w:sz w:val="32"/>
                          </w:rPr>
                        </w:pPr>
                        <w:r>
                          <w:rPr>
                            <w:sz w:val="32"/>
                          </w:rPr>
                          <w:t>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780" w:type="dxa"/>
                      </w:tcPr>
                      <w:p>
                        <w:pPr>
                          <w:pStyle w:val="11"/>
                          <w:spacing w:before="2" w:line="390" w:lineRule="exact"/>
                          <w:ind w:left="50"/>
                          <w:rPr>
                            <w:sz w:val="32"/>
                          </w:rPr>
                        </w:pPr>
                        <w:r>
                          <w:rPr>
                            <w:sz w:val="32"/>
                          </w:rPr>
                          <w:t>服</w:t>
                        </w:r>
                      </w:p>
                    </w:tc>
                    <w:tc>
                      <w:tcPr>
                        <w:tcW w:w="960" w:type="dxa"/>
                      </w:tcPr>
                      <w:p>
                        <w:pPr>
                          <w:pStyle w:val="11"/>
                          <w:spacing w:line="393" w:lineRule="exact"/>
                          <w:ind w:right="229"/>
                          <w:jc w:val="right"/>
                          <w:rPr>
                            <w:sz w:val="32"/>
                          </w:rPr>
                        </w:pPr>
                        <w:r>
                          <w:rPr>
                            <w:sz w:val="32"/>
                          </w:rPr>
                          <w:t>理</w:t>
                        </w:r>
                      </w:p>
                    </w:tc>
                    <w:tc>
                      <w:tcPr>
                        <w:tcW w:w="600" w:type="dxa"/>
                      </w:tcPr>
                      <w:p>
                        <w:pPr>
                          <w:pStyle w:val="11"/>
                          <w:rPr>
                            <w:rFonts w:ascii="Times New Roman"/>
                            <w:sz w:val="32"/>
                          </w:rPr>
                        </w:pPr>
                      </w:p>
                    </w:tc>
                  </w:tr>
                </w:tbl>
                <w:p>
                  <w:pPr>
                    <w:pStyle w:val="3"/>
                  </w:pPr>
                </w:p>
              </w:txbxContent>
            </v:textbox>
            <w10:wrap type="none"/>
            <w10:anchorlock/>
          </v:shape>
        </w:pict>
      </w:r>
      <w:r>
        <w:rPr>
          <w:rFonts w:hint="eastAsia" w:ascii="宋体" w:hAnsi="宋体" w:eastAsia="宋体" w:cs="宋体"/>
          <w:position w:val="48"/>
          <w:sz w:val="20"/>
        </w:rPr>
        <w:tab/>
      </w:r>
      <w:r>
        <w:rPr>
          <w:rFonts w:hint="eastAsia" w:ascii="宋体" w:hAnsi="宋体" w:eastAsia="宋体" w:cs="宋体"/>
          <w:sz w:val="20"/>
        </w:rPr>
        <w:pict>
          <v:shape id="_x0000_s1049" o:spid="_x0000_s1049" o:spt="202" type="#_x0000_t202" style="height:103.25pt;width:150pt;" filled="f" stroked="f" coordsize="21600,21600">
            <v:path/>
            <v:fill on="f" focussize="0,0"/>
            <v:stroke on="f" joinstyle="miter"/>
            <v:imagedata o:title=""/>
            <o:lock v:ext="edit"/>
            <v:textbox inset="0mm,0mm,0mm,0mm">
              <w:txbxContent>
                <w:tbl>
                  <w:tblPr>
                    <w:tblStyle w:val="7"/>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0"/>
                    <w:gridCol w:w="630"/>
                    <w:gridCol w:w="640"/>
                    <w:gridCol w:w="660"/>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530" w:type="dxa"/>
                      </w:tcPr>
                      <w:p>
                        <w:pPr>
                          <w:pStyle w:val="11"/>
                          <w:spacing w:line="383" w:lineRule="exact"/>
                          <w:ind w:left="50"/>
                          <w:rPr>
                            <w:sz w:val="32"/>
                          </w:rPr>
                        </w:pPr>
                        <w:r>
                          <w:rPr>
                            <w:sz w:val="32"/>
                          </w:rPr>
                          <w:t>质</w:t>
                        </w:r>
                      </w:p>
                    </w:tc>
                    <w:tc>
                      <w:tcPr>
                        <w:tcW w:w="630" w:type="dxa"/>
                      </w:tcPr>
                      <w:p>
                        <w:pPr>
                          <w:pStyle w:val="11"/>
                          <w:spacing w:line="365" w:lineRule="exact"/>
                          <w:ind w:left="10"/>
                          <w:jc w:val="center"/>
                          <w:rPr>
                            <w:sz w:val="32"/>
                          </w:rPr>
                        </w:pPr>
                        <w:r>
                          <w:rPr>
                            <w:sz w:val="32"/>
                          </w:rPr>
                          <w:t>发</w:t>
                        </w:r>
                      </w:p>
                    </w:tc>
                    <w:tc>
                      <w:tcPr>
                        <w:tcW w:w="640" w:type="dxa"/>
                      </w:tcPr>
                      <w:p>
                        <w:pPr>
                          <w:pStyle w:val="11"/>
                          <w:spacing w:line="383" w:lineRule="exact"/>
                          <w:ind w:right="19"/>
                          <w:jc w:val="center"/>
                          <w:rPr>
                            <w:sz w:val="32"/>
                          </w:rPr>
                        </w:pPr>
                        <w:r>
                          <w:rPr>
                            <w:sz w:val="32"/>
                          </w:rPr>
                          <w:t>统</w:t>
                        </w:r>
                      </w:p>
                    </w:tc>
                    <w:tc>
                      <w:tcPr>
                        <w:tcW w:w="660" w:type="dxa"/>
                      </w:tcPr>
                      <w:p>
                        <w:pPr>
                          <w:pStyle w:val="11"/>
                          <w:spacing w:line="383" w:lineRule="exact"/>
                          <w:jc w:val="center"/>
                          <w:rPr>
                            <w:sz w:val="32"/>
                          </w:rPr>
                        </w:pPr>
                        <w:r>
                          <w:rPr>
                            <w:sz w:val="32"/>
                          </w:rPr>
                          <w:t>退</w:t>
                        </w:r>
                      </w:p>
                    </w:tc>
                    <w:tc>
                      <w:tcPr>
                        <w:tcW w:w="540" w:type="dxa"/>
                      </w:tcPr>
                      <w:p>
                        <w:pPr>
                          <w:pStyle w:val="11"/>
                          <w:spacing w:line="383" w:lineRule="exact"/>
                          <w:ind w:right="49"/>
                          <w:jc w:val="right"/>
                          <w:rPr>
                            <w:sz w:val="32"/>
                          </w:rPr>
                        </w:pPr>
                        <w:r>
                          <w:rPr>
                            <w:sz w:val="32"/>
                          </w:rPr>
                          <w:t>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530" w:type="dxa"/>
                      </w:tcPr>
                      <w:p>
                        <w:pPr>
                          <w:pStyle w:val="11"/>
                          <w:spacing w:line="390" w:lineRule="exact"/>
                          <w:ind w:left="50"/>
                          <w:rPr>
                            <w:sz w:val="32"/>
                          </w:rPr>
                        </w:pPr>
                        <w:r>
                          <w:rPr>
                            <w:sz w:val="32"/>
                          </w:rPr>
                          <w:t>检</w:t>
                        </w:r>
                      </w:p>
                    </w:tc>
                    <w:tc>
                      <w:tcPr>
                        <w:tcW w:w="630" w:type="dxa"/>
                      </w:tcPr>
                      <w:p>
                        <w:pPr>
                          <w:pStyle w:val="11"/>
                          <w:spacing w:line="363" w:lineRule="exact"/>
                          <w:ind w:left="10"/>
                          <w:jc w:val="center"/>
                          <w:rPr>
                            <w:sz w:val="32"/>
                          </w:rPr>
                        </w:pPr>
                        <w:r>
                          <w:rPr>
                            <w:sz w:val="32"/>
                          </w:rPr>
                          <w:t>货</w:t>
                        </w:r>
                      </w:p>
                    </w:tc>
                    <w:tc>
                      <w:tcPr>
                        <w:tcW w:w="640" w:type="dxa"/>
                      </w:tcPr>
                      <w:p>
                        <w:pPr>
                          <w:pStyle w:val="11"/>
                          <w:spacing w:line="390" w:lineRule="exact"/>
                          <w:ind w:right="19"/>
                          <w:jc w:val="center"/>
                          <w:rPr>
                            <w:sz w:val="32"/>
                          </w:rPr>
                        </w:pPr>
                        <w:r>
                          <w:rPr>
                            <w:sz w:val="32"/>
                          </w:rPr>
                          <w:t>计</w:t>
                        </w:r>
                      </w:p>
                    </w:tc>
                    <w:tc>
                      <w:tcPr>
                        <w:tcW w:w="660" w:type="dxa"/>
                      </w:tcPr>
                      <w:p>
                        <w:pPr>
                          <w:pStyle w:val="11"/>
                          <w:spacing w:line="390" w:lineRule="exact"/>
                          <w:jc w:val="center"/>
                          <w:rPr>
                            <w:sz w:val="32"/>
                          </w:rPr>
                        </w:pPr>
                        <w:r>
                          <w:rPr>
                            <w:sz w:val="32"/>
                          </w:rPr>
                          <w:t>换</w:t>
                        </w:r>
                      </w:p>
                    </w:tc>
                    <w:tc>
                      <w:tcPr>
                        <w:tcW w:w="540" w:type="dxa"/>
                      </w:tcPr>
                      <w:p>
                        <w:pPr>
                          <w:pStyle w:val="11"/>
                          <w:spacing w:line="390" w:lineRule="exact"/>
                          <w:ind w:right="49"/>
                          <w:jc w:val="right"/>
                          <w:rPr>
                            <w:sz w:val="32"/>
                          </w:rPr>
                        </w:pPr>
                        <w:r>
                          <w:rPr>
                            <w:sz w:val="32"/>
                          </w:rPr>
                          <w:t>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530" w:type="dxa"/>
                      </w:tcPr>
                      <w:p>
                        <w:pPr>
                          <w:pStyle w:val="11"/>
                          <w:spacing w:before="2"/>
                          <w:ind w:left="50"/>
                          <w:rPr>
                            <w:sz w:val="32"/>
                          </w:rPr>
                        </w:pPr>
                        <w:r>
                          <w:rPr>
                            <w:sz w:val="32"/>
                          </w:rPr>
                          <w:t>员</w:t>
                        </w:r>
                      </w:p>
                    </w:tc>
                    <w:tc>
                      <w:tcPr>
                        <w:tcW w:w="630" w:type="dxa"/>
                      </w:tcPr>
                      <w:p>
                        <w:pPr>
                          <w:pStyle w:val="11"/>
                          <w:spacing w:line="373" w:lineRule="exact"/>
                          <w:ind w:left="10"/>
                          <w:jc w:val="center"/>
                          <w:rPr>
                            <w:sz w:val="32"/>
                          </w:rPr>
                        </w:pPr>
                        <w:r>
                          <w:rPr>
                            <w:sz w:val="32"/>
                          </w:rPr>
                          <w:t>员</w:t>
                        </w:r>
                      </w:p>
                    </w:tc>
                    <w:tc>
                      <w:tcPr>
                        <w:tcW w:w="640" w:type="dxa"/>
                      </w:tcPr>
                      <w:p>
                        <w:pPr>
                          <w:pStyle w:val="11"/>
                          <w:spacing w:before="2"/>
                          <w:ind w:right="19"/>
                          <w:jc w:val="center"/>
                          <w:rPr>
                            <w:sz w:val="32"/>
                          </w:rPr>
                        </w:pPr>
                        <w:r>
                          <w:rPr>
                            <w:sz w:val="32"/>
                          </w:rPr>
                          <w:t>员</w:t>
                        </w:r>
                      </w:p>
                    </w:tc>
                    <w:tc>
                      <w:tcPr>
                        <w:tcW w:w="660" w:type="dxa"/>
                      </w:tcPr>
                      <w:p>
                        <w:pPr>
                          <w:pStyle w:val="11"/>
                          <w:spacing w:before="2"/>
                          <w:jc w:val="center"/>
                          <w:rPr>
                            <w:sz w:val="32"/>
                          </w:rPr>
                        </w:pPr>
                        <w:r>
                          <w:rPr>
                            <w:sz w:val="32"/>
                          </w:rPr>
                          <w:t>货</w:t>
                        </w:r>
                      </w:p>
                    </w:tc>
                    <w:tc>
                      <w:tcPr>
                        <w:tcW w:w="540" w:type="dxa"/>
                      </w:tcPr>
                      <w:p>
                        <w:pPr>
                          <w:pStyle w:val="11"/>
                          <w:spacing w:before="2"/>
                          <w:ind w:right="49"/>
                          <w:jc w:val="right"/>
                          <w:rPr>
                            <w:sz w:val="32"/>
                          </w:rPr>
                        </w:pPr>
                        <w:r>
                          <w:rPr>
                            <w:sz w:val="32"/>
                          </w:rPr>
                          <w:t>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30" w:type="dxa"/>
                      </w:tcPr>
                      <w:p>
                        <w:pPr>
                          <w:pStyle w:val="11"/>
                          <w:rPr>
                            <w:rFonts w:ascii="Times New Roman"/>
                            <w:sz w:val="32"/>
                          </w:rPr>
                        </w:pPr>
                      </w:p>
                    </w:tc>
                    <w:tc>
                      <w:tcPr>
                        <w:tcW w:w="630" w:type="dxa"/>
                      </w:tcPr>
                      <w:p>
                        <w:pPr>
                          <w:pStyle w:val="11"/>
                          <w:rPr>
                            <w:rFonts w:ascii="Times New Roman"/>
                            <w:sz w:val="32"/>
                          </w:rPr>
                        </w:pPr>
                      </w:p>
                    </w:tc>
                    <w:tc>
                      <w:tcPr>
                        <w:tcW w:w="640" w:type="dxa"/>
                      </w:tcPr>
                      <w:p>
                        <w:pPr>
                          <w:pStyle w:val="11"/>
                          <w:rPr>
                            <w:rFonts w:ascii="Times New Roman"/>
                            <w:sz w:val="32"/>
                          </w:rPr>
                        </w:pPr>
                      </w:p>
                    </w:tc>
                    <w:tc>
                      <w:tcPr>
                        <w:tcW w:w="660" w:type="dxa"/>
                      </w:tcPr>
                      <w:p>
                        <w:pPr>
                          <w:pStyle w:val="11"/>
                          <w:spacing w:line="393" w:lineRule="exact"/>
                          <w:jc w:val="center"/>
                          <w:rPr>
                            <w:sz w:val="32"/>
                          </w:rPr>
                        </w:pPr>
                        <w:r>
                          <w:rPr>
                            <w:sz w:val="32"/>
                          </w:rPr>
                          <w:t>专</w:t>
                        </w:r>
                      </w:p>
                    </w:tc>
                    <w:tc>
                      <w:tcPr>
                        <w:tcW w:w="540" w:type="dxa"/>
                      </w:tcPr>
                      <w:p>
                        <w:pPr>
                          <w:pStyle w:val="11"/>
                          <w:rPr>
                            <w:rFonts w:ascii="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530" w:type="dxa"/>
                      </w:tcPr>
                      <w:p>
                        <w:pPr>
                          <w:pStyle w:val="11"/>
                          <w:rPr>
                            <w:rFonts w:ascii="Times New Roman"/>
                            <w:sz w:val="30"/>
                          </w:rPr>
                        </w:pPr>
                      </w:p>
                    </w:tc>
                    <w:tc>
                      <w:tcPr>
                        <w:tcW w:w="630" w:type="dxa"/>
                      </w:tcPr>
                      <w:p>
                        <w:pPr>
                          <w:pStyle w:val="11"/>
                          <w:rPr>
                            <w:rFonts w:ascii="Times New Roman"/>
                            <w:sz w:val="30"/>
                          </w:rPr>
                        </w:pPr>
                      </w:p>
                    </w:tc>
                    <w:tc>
                      <w:tcPr>
                        <w:tcW w:w="640" w:type="dxa"/>
                      </w:tcPr>
                      <w:p>
                        <w:pPr>
                          <w:pStyle w:val="11"/>
                          <w:rPr>
                            <w:rFonts w:ascii="Times New Roman"/>
                            <w:sz w:val="30"/>
                          </w:rPr>
                        </w:pPr>
                      </w:p>
                    </w:tc>
                    <w:tc>
                      <w:tcPr>
                        <w:tcW w:w="660" w:type="dxa"/>
                      </w:tcPr>
                      <w:p>
                        <w:pPr>
                          <w:pStyle w:val="11"/>
                          <w:spacing w:line="373" w:lineRule="exact"/>
                          <w:jc w:val="center"/>
                          <w:rPr>
                            <w:sz w:val="32"/>
                          </w:rPr>
                        </w:pPr>
                        <w:r>
                          <w:rPr>
                            <w:sz w:val="32"/>
                          </w:rPr>
                          <w:t>员</w:t>
                        </w:r>
                      </w:p>
                    </w:tc>
                    <w:tc>
                      <w:tcPr>
                        <w:tcW w:w="540" w:type="dxa"/>
                      </w:tcPr>
                      <w:p>
                        <w:pPr>
                          <w:pStyle w:val="11"/>
                          <w:rPr>
                            <w:rFonts w:ascii="Times New Roman"/>
                            <w:sz w:val="30"/>
                          </w:rPr>
                        </w:pPr>
                      </w:p>
                    </w:tc>
                  </w:tr>
                </w:tbl>
                <w:p>
                  <w:pPr>
                    <w:pStyle w:val="3"/>
                  </w:pPr>
                </w:p>
              </w:txbxContent>
            </v:textbox>
            <w10:wrap type="none"/>
            <w10:anchorlock/>
          </v:shape>
        </w:pict>
      </w:r>
    </w:p>
    <w:p>
      <w:pPr>
        <w:spacing w:after="0" w:line="240" w:lineRule="auto"/>
        <w:rPr>
          <w:rFonts w:hint="eastAsia" w:ascii="宋体" w:hAnsi="宋体" w:eastAsia="宋体" w:cs="宋体"/>
          <w:sz w:val="20"/>
        </w:rPr>
        <w:sectPr>
          <w:headerReference r:id="rId7" w:type="default"/>
          <w:headerReference r:id="rId8" w:type="even"/>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8"/>
        <w:rPr>
          <w:rFonts w:hint="eastAsia" w:ascii="宋体" w:hAnsi="宋体" w:eastAsia="宋体" w:cs="宋体"/>
          <w:sz w:val="16"/>
        </w:rPr>
      </w:pPr>
    </w:p>
    <w:p>
      <w:pPr>
        <w:pStyle w:val="2"/>
        <w:tabs>
          <w:tab w:val="left" w:pos="2759"/>
        </w:tabs>
        <w:spacing w:before="41"/>
        <w:rPr>
          <w:rFonts w:hint="eastAsia"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企业里程</w:t>
      </w:r>
    </w:p>
    <w:p>
      <w:pPr>
        <w:spacing w:after="0"/>
        <w:rPr>
          <w:rFonts w:hint="eastAsia" w:ascii="宋体" w:hAnsi="宋体" w:eastAsia="宋体" w:cs="宋体"/>
        </w:rPr>
        <w:sectPr>
          <w:footerReference r:id="rId9" w:type="default"/>
          <w:footerReference r:id="rId10" w:type="even"/>
          <w:pgSz w:w="19120" w:h="27060"/>
          <w:pgMar w:top="1860" w:right="840" w:bottom="1820" w:left="1460" w:header="1457" w:footer="1635" w:gutter="0"/>
          <w:pgNumType w:start="3"/>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
        <w:rPr>
          <w:rFonts w:hint="eastAsia" w:ascii="宋体" w:hAnsi="宋体" w:eastAsia="宋体" w:cs="宋体"/>
          <w:sz w:val="28"/>
        </w:rPr>
      </w:pPr>
    </w:p>
    <w:p>
      <w:pPr>
        <w:tabs>
          <w:tab w:val="left" w:pos="2559"/>
          <w:tab w:val="left" w:pos="7859"/>
        </w:tabs>
        <w:spacing w:before="41" w:line="643" w:lineRule="auto"/>
        <w:ind w:left="1400" w:right="7279" w:firstLine="4880"/>
        <w:jc w:val="left"/>
        <w:rPr>
          <w:rFonts w:hint="eastAsia" w:ascii="宋体" w:hAnsi="宋体" w:eastAsia="宋体" w:cs="宋体"/>
          <w:sz w:val="42"/>
        </w:rPr>
      </w:pPr>
      <w:r>
        <w:rPr>
          <w:rFonts w:hint="eastAsia" w:ascii="宋体" w:hAnsi="宋体" w:eastAsia="宋体" w:cs="宋体"/>
          <w:sz w:val="42"/>
        </w:rPr>
        <w:t>第四章</w:t>
      </w:r>
      <w:r>
        <w:rPr>
          <w:rFonts w:hint="eastAsia" w:ascii="宋体" w:hAnsi="宋体" w:eastAsia="宋体" w:cs="宋体"/>
          <w:sz w:val="42"/>
        </w:rPr>
        <w:tab/>
      </w:r>
      <w:r>
        <w:rPr>
          <w:rFonts w:hint="eastAsia" w:ascii="宋体" w:hAnsi="宋体" w:eastAsia="宋体" w:cs="宋体"/>
          <w:sz w:val="42"/>
        </w:rPr>
        <w:t>企业文</w:t>
      </w:r>
      <w:r>
        <w:rPr>
          <w:rFonts w:hint="eastAsia" w:ascii="宋体" w:hAnsi="宋体" w:eastAsia="宋体" w:cs="宋体"/>
          <w:spacing w:val="-18"/>
          <w:sz w:val="42"/>
        </w:rPr>
        <w:t>化</w:t>
      </w:r>
      <w:r>
        <w:rPr>
          <w:rFonts w:hint="eastAsia" w:ascii="宋体" w:hAnsi="宋体" w:eastAsia="宋体" w:cs="宋体"/>
          <w:sz w:val="42"/>
        </w:rPr>
        <w:t>一、</w:t>
      </w:r>
      <w:r>
        <w:rPr>
          <w:rFonts w:hint="eastAsia" w:ascii="宋体" w:hAnsi="宋体" w:eastAsia="宋体" w:cs="宋体"/>
          <w:sz w:val="42"/>
        </w:rPr>
        <w:tab/>
      </w:r>
      <w:r>
        <w:rPr>
          <w:rFonts w:hint="eastAsia" w:ascii="宋体" w:hAnsi="宋体" w:eastAsia="宋体" w:cs="宋体"/>
          <w:sz w:val="42"/>
        </w:rPr>
        <w:t>公司提倡的家文化解析</w:t>
      </w:r>
    </w:p>
    <w:p>
      <w:pPr>
        <w:pStyle w:val="3"/>
        <w:spacing w:line="337" w:lineRule="exact"/>
        <w:ind w:left="2180"/>
        <w:rPr>
          <w:rFonts w:hint="eastAsia" w:ascii="宋体" w:hAnsi="宋体" w:eastAsia="宋体" w:cs="宋体"/>
        </w:rPr>
      </w:pPr>
      <w:r>
        <w:rPr>
          <w:rFonts w:hint="eastAsia" w:ascii="宋体" w:hAnsi="宋体" w:eastAsia="宋体" w:cs="宋体"/>
        </w:rPr>
        <w:t>家文化是指在企业的大家庭里，以和谐为基础的、以忠诚来维系的、具有</w:t>
      </w:r>
    </w:p>
    <w:p>
      <w:pPr>
        <w:pStyle w:val="3"/>
        <w:tabs>
          <w:tab w:val="left" w:pos="7919"/>
        </w:tabs>
        <w:spacing w:before="299" w:line="388" w:lineRule="auto"/>
        <w:ind w:left="1400" w:right="2519"/>
        <w:rPr>
          <w:rFonts w:hint="eastAsia" w:ascii="宋体" w:hAnsi="宋体" w:eastAsia="宋体" w:cs="宋体"/>
        </w:rPr>
      </w:pPr>
      <w:r>
        <w:rPr>
          <w:rFonts w:hint="eastAsia" w:ascii="宋体" w:hAnsi="宋体" w:eastAsia="宋体" w:cs="宋体"/>
        </w:rPr>
        <w:t>凝聚力和竞争力的“家和万事兴”文化。具体而言，家文化是以“家和万事兴” 文化为准绳的，</w:t>
      </w:r>
      <w:r>
        <w:rPr>
          <w:rFonts w:hint="eastAsia" w:ascii="宋体" w:hAnsi="宋体" w:eastAsia="宋体" w:cs="宋体"/>
          <w:spacing w:val="-60"/>
        </w:rPr>
        <w:t xml:space="preserve"> </w:t>
      </w:r>
      <w:r>
        <w:rPr>
          <w:rFonts w:hint="eastAsia" w:ascii="宋体" w:hAnsi="宋体" w:eastAsia="宋体" w:cs="宋体"/>
        </w:rPr>
        <w:t>家</w:t>
      </w:r>
      <w:r>
        <w:rPr>
          <w:rFonts w:hint="eastAsia" w:ascii="宋体" w:hAnsi="宋体" w:eastAsia="宋体" w:cs="宋体"/>
          <w:spacing w:val="80"/>
        </w:rPr>
        <w:t>长</w:t>
      </w:r>
      <w:r>
        <w:rPr>
          <w:rFonts w:hint="eastAsia" w:ascii="宋体" w:hAnsi="宋体" w:eastAsia="宋体" w:cs="宋体"/>
          <w:spacing w:val="-20"/>
        </w:rPr>
        <w:t>(</w:t>
      </w:r>
      <w:r>
        <w:rPr>
          <w:rFonts w:hint="eastAsia" w:ascii="宋体" w:hAnsi="宋体" w:eastAsia="宋体" w:cs="宋体"/>
        </w:rPr>
        <w:t>企业领袖</w:t>
      </w:r>
      <w:r>
        <w:rPr>
          <w:rFonts w:hint="eastAsia" w:ascii="宋体" w:hAnsi="宋体" w:eastAsia="宋体" w:cs="宋体"/>
          <w:spacing w:val="-60"/>
        </w:rPr>
        <w:t xml:space="preserve"> </w:t>
      </w:r>
      <w:r>
        <w:rPr>
          <w:rFonts w:hint="eastAsia" w:ascii="宋体" w:hAnsi="宋体" w:eastAsia="宋体" w:cs="宋体"/>
        </w:rPr>
        <w:t>)</w:t>
      </w:r>
      <w:r>
        <w:rPr>
          <w:rFonts w:hint="eastAsia" w:ascii="宋体" w:hAnsi="宋体" w:eastAsia="宋体" w:cs="宋体"/>
        </w:rPr>
        <w:t>真心关爱家庭成员</w:t>
      </w:r>
      <w:r>
        <w:rPr>
          <w:rFonts w:hint="eastAsia" w:ascii="宋体" w:hAnsi="宋体" w:eastAsia="宋体" w:cs="宋体"/>
          <w:spacing w:val="20"/>
        </w:rPr>
        <w:t xml:space="preserve"> </w:t>
      </w:r>
      <w:r>
        <w:rPr>
          <w:rFonts w:hint="eastAsia" w:ascii="宋体" w:hAnsi="宋体" w:eastAsia="宋体" w:cs="宋体"/>
          <w:spacing w:val="20"/>
        </w:rPr>
        <w:t>(</w:t>
      </w:r>
      <w:r>
        <w:rPr>
          <w:rFonts w:hint="eastAsia" w:ascii="宋体" w:hAnsi="宋体" w:eastAsia="宋体" w:cs="宋体"/>
        </w:rPr>
        <w:t>员</w:t>
      </w:r>
      <w:r>
        <w:rPr>
          <w:rFonts w:hint="eastAsia" w:ascii="宋体" w:hAnsi="宋体" w:eastAsia="宋体" w:cs="宋体"/>
          <w:spacing w:val="40"/>
        </w:rPr>
        <w:t>工</w:t>
      </w:r>
      <w:r>
        <w:rPr>
          <w:rFonts w:hint="eastAsia" w:ascii="宋体" w:hAnsi="宋体" w:eastAsia="宋体" w:cs="宋体"/>
          <w:spacing w:val="-10"/>
        </w:rPr>
        <w:t>)</w:t>
      </w:r>
      <w:r>
        <w:rPr>
          <w:rFonts w:hint="eastAsia" w:ascii="宋体" w:hAnsi="宋体" w:eastAsia="宋体" w:cs="宋体"/>
          <w:spacing w:val="-10"/>
        </w:rPr>
        <w:t>，</w:t>
      </w:r>
      <w:r>
        <w:rPr>
          <w:rFonts w:hint="eastAsia" w:ascii="宋体" w:hAnsi="宋体" w:eastAsia="宋体" w:cs="宋体"/>
        </w:rPr>
        <w:t>家庭成员以感恩之</w:t>
      </w:r>
      <w:r>
        <w:rPr>
          <w:rFonts w:hint="eastAsia" w:ascii="宋体" w:hAnsi="宋体" w:eastAsia="宋体" w:cs="宋体"/>
          <w:spacing w:val="-19"/>
        </w:rPr>
        <w:t>心</w:t>
      </w:r>
      <w:r>
        <w:rPr>
          <w:rFonts w:hint="eastAsia" w:ascii="宋体" w:hAnsi="宋体" w:eastAsia="宋体" w:cs="宋体"/>
        </w:rPr>
        <w:t>回报家庭，整个大家庭按照一定的家规</w:t>
      </w:r>
      <w:r>
        <w:rPr>
          <w:rFonts w:hint="eastAsia" w:ascii="宋体" w:hAnsi="宋体" w:eastAsia="宋体" w:cs="宋体"/>
        </w:rPr>
        <w:tab/>
      </w:r>
      <w:r>
        <w:rPr>
          <w:rFonts w:hint="eastAsia" w:ascii="宋体" w:hAnsi="宋体" w:eastAsia="宋体" w:cs="宋体"/>
          <w:spacing w:val="20"/>
        </w:rPr>
        <w:t>(</w:t>
      </w:r>
      <w:r>
        <w:rPr>
          <w:rFonts w:hint="eastAsia" w:ascii="宋体" w:hAnsi="宋体" w:eastAsia="宋体" w:cs="宋体"/>
        </w:rPr>
        <w:t>比如，以企业领袖为尊长，以企业制度为规</w:t>
      </w:r>
      <w:r>
        <w:rPr>
          <w:rFonts w:hint="eastAsia" w:ascii="宋体" w:hAnsi="宋体" w:eastAsia="宋体" w:cs="宋体"/>
          <w:spacing w:val="80"/>
        </w:rPr>
        <w:t>范</w:t>
      </w:r>
      <w:r>
        <w:rPr>
          <w:rFonts w:hint="eastAsia" w:ascii="宋体" w:hAnsi="宋体" w:eastAsia="宋体" w:cs="宋体"/>
          <w:spacing w:val="-20"/>
        </w:rPr>
        <w:t>)</w:t>
      </w:r>
      <w:r>
        <w:rPr>
          <w:rFonts w:hint="eastAsia" w:ascii="宋体" w:hAnsi="宋体" w:eastAsia="宋体" w:cs="宋体"/>
          <w:spacing w:val="-20"/>
        </w:rPr>
        <w:t>，</w:t>
      </w:r>
      <w:r>
        <w:rPr>
          <w:rFonts w:hint="eastAsia" w:ascii="宋体" w:hAnsi="宋体" w:eastAsia="宋体" w:cs="宋体"/>
        </w:rPr>
        <w:t xml:space="preserve">秉承优秀的家风 </w:t>
      </w:r>
      <w:r>
        <w:rPr>
          <w:rFonts w:hint="eastAsia" w:ascii="宋体" w:hAnsi="宋体" w:eastAsia="宋体" w:cs="宋体"/>
        </w:rPr>
        <w:t>(</w:t>
      </w:r>
      <w:r>
        <w:rPr>
          <w:rFonts w:hint="eastAsia" w:ascii="宋体" w:hAnsi="宋体" w:eastAsia="宋体" w:cs="宋体"/>
        </w:rPr>
        <w:t>企业作风</w:t>
      </w:r>
      <w:r>
        <w:rPr>
          <w:rFonts w:hint="eastAsia" w:ascii="宋体" w:hAnsi="宋体" w:eastAsia="宋体" w:cs="宋体"/>
          <w:spacing w:val="-80"/>
        </w:rPr>
        <w:t xml:space="preserve"> </w:t>
      </w:r>
      <w:r>
        <w:rPr>
          <w:rFonts w:hint="eastAsia" w:ascii="宋体" w:hAnsi="宋体" w:eastAsia="宋体" w:cs="宋体"/>
          <w:spacing w:val="-30"/>
        </w:rPr>
        <w:t>)</w:t>
      </w:r>
      <w:r>
        <w:rPr>
          <w:rFonts w:hint="eastAsia" w:ascii="宋体" w:hAnsi="宋体" w:eastAsia="宋体" w:cs="宋体"/>
          <w:spacing w:val="-30"/>
        </w:rPr>
        <w:t>，</w:t>
      </w:r>
      <w:r>
        <w:rPr>
          <w:rFonts w:hint="eastAsia" w:ascii="宋体" w:hAnsi="宋体" w:eastAsia="宋体" w:cs="宋体"/>
        </w:rPr>
        <w:t>共创家业的一种价值观体系及行为模式。</w:t>
      </w:r>
    </w:p>
    <w:p>
      <w:pPr>
        <w:pStyle w:val="3"/>
        <w:spacing w:before="5"/>
        <w:rPr>
          <w:rFonts w:hint="eastAsia" w:ascii="宋体" w:hAnsi="宋体" w:eastAsia="宋体" w:cs="宋体"/>
          <w:sz w:val="41"/>
        </w:rPr>
      </w:pPr>
    </w:p>
    <w:p>
      <w:pPr>
        <w:pStyle w:val="2"/>
        <w:tabs>
          <w:tab w:val="left" w:pos="2559"/>
        </w:tabs>
        <w:spacing w:before="1"/>
        <w:rPr>
          <w:rFonts w:hint="eastAsia" w:ascii="宋体" w:hAnsi="宋体" w:eastAsia="宋体" w:cs="宋体"/>
        </w:rPr>
      </w:pP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家文化的内涵</w:t>
      </w:r>
    </w:p>
    <w:p>
      <w:pPr>
        <w:pStyle w:val="3"/>
        <w:rPr>
          <w:rFonts w:hint="eastAsia" w:ascii="宋体" w:hAnsi="宋体" w:eastAsia="宋体" w:cs="宋体"/>
          <w:sz w:val="61"/>
        </w:rPr>
      </w:pPr>
    </w:p>
    <w:p>
      <w:pPr>
        <w:pStyle w:val="3"/>
        <w:tabs>
          <w:tab w:val="left" w:pos="5799"/>
        </w:tabs>
        <w:spacing w:line="391" w:lineRule="auto"/>
        <w:ind w:left="1400" w:right="2439" w:firstLine="780"/>
        <w:rPr>
          <w:rFonts w:hint="eastAsia" w:ascii="宋体" w:hAnsi="宋体" w:eastAsia="宋体" w:cs="宋体"/>
        </w:rPr>
      </w:pPr>
      <w:r>
        <w:rPr>
          <w:rFonts w:hint="eastAsia" w:ascii="宋体" w:hAnsi="宋体" w:eastAsia="宋体" w:cs="宋体"/>
        </w:rPr>
        <w:t>家文化的内涵主要体现在“家和”上。</w:t>
      </w:r>
      <w:r>
        <w:rPr>
          <w:rFonts w:hint="eastAsia" w:ascii="宋体" w:hAnsi="宋体" w:eastAsia="宋体" w:cs="宋体"/>
          <w:spacing w:val="-40"/>
        </w:rPr>
        <w:t xml:space="preserve"> </w:t>
      </w:r>
      <w:r>
        <w:rPr>
          <w:rFonts w:hint="eastAsia" w:ascii="宋体" w:hAnsi="宋体" w:eastAsia="宋体" w:cs="宋体"/>
        </w:rPr>
        <w:t>“家和”是指家文化的和谐观，这是家文化追求的理想境界。</w:t>
      </w:r>
      <w:r>
        <w:rPr>
          <w:rFonts w:hint="eastAsia" w:ascii="宋体" w:hAnsi="宋体" w:eastAsia="宋体" w:cs="宋体"/>
        </w:rPr>
        <w:tab/>
      </w:r>
      <w:r>
        <w:rPr>
          <w:rFonts w:hint="eastAsia" w:ascii="宋体" w:hAnsi="宋体" w:eastAsia="宋体" w:cs="宋体"/>
        </w:rPr>
        <w:t>“家和”以“和”文化为理论基础，追求员工之间和睦、互助</w:t>
      </w:r>
      <w:r>
        <w:rPr>
          <w:rFonts w:hint="eastAsia" w:ascii="宋体" w:hAnsi="宋体" w:eastAsia="宋体" w:cs="宋体"/>
          <w:spacing w:val="-20"/>
        </w:rPr>
        <w:t>、</w:t>
      </w:r>
      <w:r>
        <w:rPr>
          <w:rFonts w:hint="eastAsia" w:ascii="宋体" w:hAnsi="宋体" w:eastAsia="宋体" w:cs="宋体"/>
        </w:rPr>
        <w:t>共进的氛围</w:t>
      </w:r>
      <w:r>
        <w:rPr>
          <w:rFonts w:hint="eastAsia" w:ascii="宋体" w:hAnsi="宋体" w:eastAsia="宋体" w:cs="宋体"/>
          <w:spacing w:val="-50"/>
        </w:rPr>
        <w:t>；“</w:t>
      </w:r>
      <w:r>
        <w:rPr>
          <w:rFonts w:hint="eastAsia" w:ascii="宋体" w:hAnsi="宋体" w:eastAsia="宋体" w:cs="宋体"/>
        </w:rPr>
        <w:t>家和</w:t>
      </w:r>
      <w:r>
        <w:rPr>
          <w:rFonts w:hint="eastAsia" w:ascii="宋体" w:hAnsi="宋体" w:eastAsia="宋体" w:cs="宋体"/>
          <w:spacing w:val="20"/>
        </w:rPr>
        <w:t>”</w:t>
      </w:r>
      <w:r>
        <w:rPr>
          <w:rFonts w:hint="eastAsia" w:ascii="宋体" w:hAnsi="宋体" w:eastAsia="宋体" w:cs="宋体"/>
        </w:rPr>
        <w:t>既强调员工个性，</w:t>
      </w:r>
      <w:r>
        <w:rPr>
          <w:rFonts w:hint="eastAsia" w:ascii="宋体" w:hAnsi="宋体" w:eastAsia="宋体" w:cs="宋体"/>
          <w:spacing w:val="-60"/>
        </w:rPr>
        <w:t xml:space="preserve"> </w:t>
      </w:r>
      <w:r>
        <w:rPr>
          <w:rFonts w:hint="eastAsia" w:ascii="宋体" w:hAnsi="宋体" w:eastAsia="宋体" w:cs="宋体"/>
        </w:rPr>
        <w:t>又强调员工与企业之间和谐</w:t>
      </w:r>
      <w:r>
        <w:rPr>
          <w:rFonts w:hint="eastAsia" w:ascii="宋体" w:hAnsi="宋体" w:eastAsia="宋体" w:cs="宋体"/>
          <w:spacing w:val="-19"/>
        </w:rPr>
        <w:t xml:space="preserve">， </w:t>
      </w:r>
      <w:r>
        <w:rPr>
          <w:rFonts w:hint="eastAsia" w:ascii="宋体" w:hAnsi="宋体" w:eastAsia="宋体" w:cs="宋体"/>
        </w:rPr>
        <w:t>从而使企业形成团结、凝聚、协调的整体。</w:t>
      </w:r>
    </w:p>
    <w:p>
      <w:pPr>
        <w:pStyle w:val="3"/>
        <w:spacing w:line="400" w:lineRule="auto"/>
        <w:ind w:left="1400" w:right="2459" w:firstLine="780"/>
        <w:rPr>
          <w:rFonts w:hint="eastAsia" w:ascii="宋体" w:hAnsi="宋体" w:eastAsia="宋体" w:cs="宋体"/>
        </w:rPr>
      </w:pPr>
      <w:r>
        <w:rPr>
          <w:rFonts w:hint="eastAsia" w:ascii="宋体" w:hAnsi="宋体" w:eastAsia="宋体" w:cs="宋体"/>
          <w:spacing w:val="1"/>
        </w:rPr>
        <w:t xml:space="preserve">在企业内部，“家和”需要领导者 </w:t>
      </w:r>
      <w:r>
        <w:rPr>
          <w:rFonts w:hint="eastAsia" w:ascii="宋体" w:hAnsi="宋体" w:eastAsia="宋体" w:cs="宋体"/>
        </w:rPr>
        <w:t>(</w:t>
      </w:r>
      <w:r>
        <w:rPr>
          <w:rFonts w:hint="eastAsia" w:ascii="宋体" w:hAnsi="宋体" w:eastAsia="宋体" w:cs="宋体"/>
          <w:spacing w:val="30"/>
        </w:rPr>
        <w:t>家长</w:t>
      </w:r>
      <w:r>
        <w:rPr>
          <w:rFonts w:hint="eastAsia" w:ascii="宋体" w:hAnsi="宋体" w:eastAsia="宋体" w:cs="宋体"/>
          <w:spacing w:val="20"/>
        </w:rPr>
        <w:t>)</w:t>
      </w:r>
      <w:r>
        <w:rPr>
          <w:rFonts w:hint="eastAsia" w:ascii="宋体" w:hAnsi="宋体" w:eastAsia="宋体" w:cs="宋体"/>
          <w:spacing w:val="20"/>
        </w:rPr>
        <w:t>与员工</w:t>
      </w:r>
      <w:r>
        <w:rPr>
          <w:rFonts w:hint="eastAsia" w:ascii="宋体" w:hAnsi="宋体" w:eastAsia="宋体" w:cs="宋体"/>
          <w:spacing w:val="-30"/>
        </w:rPr>
        <w:t xml:space="preserve">( </w:t>
      </w:r>
      <w:r>
        <w:rPr>
          <w:rFonts w:hint="eastAsia" w:ascii="宋体" w:hAnsi="宋体" w:eastAsia="宋体" w:cs="宋体"/>
          <w:spacing w:val="-16"/>
        </w:rPr>
        <w:t xml:space="preserve">家庭成员 </w:t>
      </w:r>
      <w:r>
        <w:rPr>
          <w:rFonts w:hint="eastAsia" w:ascii="宋体" w:hAnsi="宋体" w:eastAsia="宋体" w:cs="宋体"/>
          <w:spacing w:val="20"/>
        </w:rPr>
        <w:t>)</w:t>
      </w:r>
      <w:r>
        <w:rPr>
          <w:rFonts w:hint="eastAsia" w:ascii="宋体" w:hAnsi="宋体" w:eastAsia="宋体" w:cs="宋体"/>
          <w:spacing w:val="-3"/>
        </w:rPr>
        <w:t xml:space="preserve">建立共同愿景， </w:t>
      </w:r>
      <w:r>
        <w:rPr>
          <w:rFonts w:hint="eastAsia" w:ascii="宋体" w:hAnsi="宋体" w:eastAsia="宋体" w:cs="宋体"/>
        </w:rPr>
        <w:t>同时倾听员工声音，与员工沟通，处理好“小家、大家、万家和国家”的关系。 在企业外部，企业要与相关企业竞合。只有“家和”才能内和外顺，企业才能</w:t>
      </w:r>
    </w:p>
    <w:p>
      <w:pPr>
        <w:pStyle w:val="3"/>
        <w:spacing w:line="430" w:lineRule="exact"/>
        <w:ind w:left="1400"/>
        <w:rPr>
          <w:rFonts w:hint="eastAsia" w:ascii="宋体" w:hAnsi="宋体" w:eastAsia="宋体" w:cs="宋体"/>
        </w:rPr>
      </w:pPr>
      <w:r>
        <w:rPr>
          <w:rFonts w:hint="eastAsia" w:ascii="宋体" w:hAnsi="宋体" w:eastAsia="宋体" w:cs="宋体"/>
        </w:rPr>
        <w:t>适应不断变化的内外部环境，提升企业经营业绩。合在家合，合在亲缘，合在</w:t>
      </w:r>
    </w:p>
    <w:p>
      <w:pPr>
        <w:pStyle w:val="3"/>
        <w:spacing w:before="291"/>
        <w:ind w:left="1400"/>
        <w:rPr>
          <w:rFonts w:hint="eastAsia" w:ascii="宋体" w:hAnsi="宋体" w:eastAsia="宋体" w:cs="宋体"/>
        </w:rPr>
      </w:pPr>
      <w:r>
        <w:rPr>
          <w:rFonts w:hint="eastAsia" w:ascii="宋体" w:hAnsi="宋体" w:eastAsia="宋体" w:cs="宋体"/>
        </w:rPr>
        <w:t>心灵，合在品德，合在行动，合在文化。</w:t>
      </w:r>
    </w:p>
    <w:p>
      <w:pPr>
        <w:pStyle w:val="3"/>
        <w:rPr>
          <w:rFonts w:hint="eastAsia" w:ascii="宋体" w:hAnsi="宋体" w:eastAsia="宋体" w:cs="宋体"/>
          <w:sz w:val="40"/>
        </w:rPr>
      </w:pPr>
    </w:p>
    <w:p>
      <w:pPr>
        <w:pStyle w:val="2"/>
        <w:tabs>
          <w:tab w:val="left" w:pos="2559"/>
        </w:tabs>
        <w:spacing w:before="287"/>
        <w:rPr>
          <w:rFonts w:hint="eastAsia"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家文化的外延</w:t>
      </w:r>
    </w:p>
    <w:p>
      <w:pPr>
        <w:pStyle w:val="3"/>
        <w:spacing w:before="7"/>
        <w:rPr>
          <w:rFonts w:hint="eastAsia" w:ascii="宋体" w:hAnsi="宋体" w:eastAsia="宋体" w:cs="宋体"/>
          <w:sz w:val="62"/>
        </w:rPr>
      </w:pPr>
    </w:p>
    <w:p>
      <w:pPr>
        <w:pStyle w:val="3"/>
        <w:ind w:left="2180"/>
        <w:rPr>
          <w:rFonts w:hint="eastAsia" w:ascii="宋体" w:hAnsi="宋体" w:eastAsia="宋体" w:cs="宋体"/>
        </w:rPr>
      </w:pPr>
      <w:r>
        <w:rPr>
          <w:rFonts w:hint="eastAsia" w:ascii="宋体" w:hAnsi="宋体" w:eastAsia="宋体" w:cs="宋体"/>
        </w:rPr>
        <w:t>家文化的外延主要体现在以下几个方面：</w:t>
      </w:r>
    </w:p>
    <w:p>
      <w:pPr>
        <w:pStyle w:val="3"/>
        <w:spacing w:before="7"/>
        <w:rPr>
          <w:rFonts w:hint="eastAsia" w:ascii="宋体" w:hAnsi="宋体" w:eastAsia="宋体" w:cs="宋体"/>
          <w:sz w:val="5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家缘</w:t>
      </w:r>
      <w:r>
        <w:rPr>
          <w:rFonts w:hint="eastAsia" w:ascii="宋体" w:hAnsi="宋体" w:eastAsia="宋体" w:cs="宋体"/>
          <w:b/>
          <w:sz w:val="36"/>
        </w:rPr>
        <w:t>/</w:t>
      </w:r>
      <w:r>
        <w:rPr>
          <w:rFonts w:hint="eastAsia" w:ascii="宋体" w:hAnsi="宋体" w:eastAsia="宋体" w:cs="宋体"/>
          <w:sz w:val="36"/>
        </w:rPr>
        <w:t>园</w:t>
      </w:r>
    </w:p>
    <w:p>
      <w:pPr>
        <w:pStyle w:val="3"/>
        <w:spacing w:before="7"/>
        <w:rPr>
          <w:rFonts w:hint="eastAsia" w:ascii="宋体" w:hAnsi="宋体" w:eastAsia="宋体" w:cs="宋体"/>
          <w:sz w:val="54"/>
        </w:rPr>
      </w:pPr>
    </w:p>
    <w:p>
      <w:pPr>
        <w:pStyle w:val="3"/>
        <w:spacing w:line="396" w:lineRule="auto"/>
        <w:ind w:left="1400" w:right="2619" w:firstLine="780"/>
        <w:rPr>
          <w:rFonts w:hint="eastAsia" w:ascii="宋体" w:hAnsi="宋体" w:eastAsia="宋体" w:cs="宋体"/>
        </w:rPr>
      </w:pPr>
      <w:r>
        <w:rPr>
          <w:rFonts w:hint="eastAsia" w:ascii="宋体" w:hAnsi="宋体" w:eastAsia="宋体" w:cs="宋体"/>
        </w:rPr>
        <w:t xml:space="preserve">企业与员工、员工与员工之间讲求的是缘分，企业吸纳员工是一种缘分， 员工进入企业也是一种缘分。家园是指企业要让员工每天上班有一种回家的温  </w:t>
      </w:r>
      <w:r>
        <w:rPr>
          <w:rFonts w:hint="eastAsia" w:ascii="宋体" w:hAnsi="宋体" w:eastAsia="宋体" w:cs="宋体"/>
          <w:spacing w:val="-1"/>
        </w:rPr>
        <w:t>馨感，下班有一种离家的眷恋感。 注重家园建设需要每一位员工的关心和爱护，</w:t>
      </w:r>
    </w:p>
    <w:p>
      <w:pPr>
        <w:spacing w:after="0" w:line="396" w:lineRule="auto"/>
        <w:rPr>
          <w:rFonts w:hint="eastAsia" w:ascii="宋体" w:hAnsi="宋体" w:eastAsia="宋体" w:cs="宋体"/>
        </w:rPr>
        <w:sectPr>
          <w:headerReference r:id="rId11" w:type="default"/>
          <w:headerReference r:id="rId12" w:type="even"/>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spacing w:before="50"/>
        <w:ind w:left="1400"/>
        <w:rPr>
          <w:rFonts w:hint="eastAsia" w:ascii="宋体" w:hAnsi="宋体" w:eastAsia="宋体" w:cs="宋体"/>
        </w:rPr>
      </w:pPr>
      <w:r>
        <w:rPr>
          <w:rFonts w:hint="eastAsia" w:ascii="宋体" w:hAnsi="宋体" w:eastAsia="宋体" w:cs="宋体"/>
        </w:rPr>
        <w:t>要把家园建设上升为制度和行为，客户和公众才能感知到家文化的魅力。</w:t>
      </w:r>
    </w:p>
    <w:p>
      <w:pPr>
        <w:pStyle w:val="3"/>
        <w:spacing w:before="8"/>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齐家</w:t>
      </w:r>
    </w:p>
    <w:p>
      <w:pPr>
        <w:pStyle w:val="3"/>
        <w:rPr>
          <w:rFonts w:hint="eastAsia" w:ascii="宋体" w:hAnsi="宋体" w:eastAsia="宋体" w:cs="宋体"/>
          <w:sz w:val="53"/>
        </w:rPr>
      </w:pPr>
    </w:p>
    <w:p>
      <w:pPr>
        <w:pStyle w:val="3"/>
        <w:tabs>
          <w:tab w:val="left" w:pos="12039"/>
          <w:tab w:val="left" w:pos="13799"/>
        </w:tabs>
        <w:spacing w:line="396" w:lineRule="auto"/>
        <w:ind w:left="1400" w:right="2259" w:firstLine="780"/>
        <w:rPr>
          <w:rFonts w:hint="eastAsia" w:ascii="宋体" w:hAnsi="宋体" w:eastAsia="宋体" w:cs="宋体"/>
        </w:rPr>
      </w:pPr>
      <w:r>
        <w:rPr>
          <w:rFonts w:hint="eastAsia" w:ascii="宋体" w:hAnsi="宋体" w:eastAsia="宋体" w:cs="宋体"/>
        </w:rPr>
        <w:t>“齐家”是指家文化的家庭观，企业只有内部团结、和谐，即“齐家”</w:t>
      </w:r>
      <w:r>
        <w:rPr>
          <w:rFonts w:hint="eastAsia" w:ascii="宋体" w:hAnsi="宋体" w:eastAsia="宋体" w:cs="宋体"/>
        </w:rPr>
        <w:tab/>
      </w:r>
      <w:r>
        <w:rPr>
          <w:rFonts w:hint="eastAsia" w:ascii="宋体" w:hAnsi="宋体" w:eastAsia="宋体" w:cs="宋体"/>
        </w:rPr>
        <w:t>，才能兴旺发达</w:t>
      </w:r>
      <w:r>
        <w:rPr>
          <w:rFonts w:hint="eastAsia" w:ascii="宋体" w:hAnsi="宋体" w:eastAsia="宋体" w:cs="宋体"/>
          <w:spacing w:val="-160"/>
        </w:rPr>
        <w:t>。</w:t>
      </w:r>
      <w:r>
        <w:rPr>
          <w:rFonts w:hint="eastAsia" w:ascii="宋体" w:hAnsi="宋体" w:eastAsia="宋体" w:cs="宋体"/>
        </w:rPr>
        <w:t>“齐家</w:t>
      </w:r>
      <w:r>
        <w:rPr>
          <w:rFonts w:hint="eastAsia" w:ascii="宋体" w:hAnsi="宋体" w:eastAsia="宋体" w:cs="宋体"/>
          <w:spacing w:val="-20"/>
        </w:rPr>
        <w:t>”</w:t>
      </w:r>
      <w:r>
        <w:rPr>
          <w:rFonts w:hint="eastAsia" w:ascii="宋体" w:hAnsi="宋体" w:eastAsia="宋体" w:cs="宋体"/>
        </w:rPr>
        <w:t>要求企业员工之间能正确处理好各种关系，</w:t>
      </w:r>
      <w:r>
        <w:rPr>
          <w:rFonts w:hint="eastAsia" w:ascii="宋体" w:hAnsi="宋体" w:eastAsia="宋体" w:cs="宋体"/>
        </w:rPr>
        <w:tab/>
      </w:r>
      <w:r>
        <w:rPr>
          <w:rFonts w:hint="eastAsia" w:ascii="宋体" w:hAnsi="宋体" w:eastAsia="宋体" w:cs="宋体"/>
        </w:rPr>
        <w:t>达到内部和谐</w:t>
      </w:r>
      <w:r>
        <w:rPr>
          <w:rFonts w:hint="eastAsia" w:ascii="宋体" w:hAnsi="宋体" w:eastAsia="宋体" w:cs="宋体"/>
          <w:spacing w:val="-18"/>
        </w:rPr>
        <w:t xml:space="preserve">， </w:t>
      </w:r>
      <w:r>
        <w:rPr>
          <w:rFonts w:hint="eastAsia" w:ascii="宋体" w:hAnsi="宋体" w:eastAsia="宋体" w:cs="宋体"/>
        </w:rPr>
        <w:t>包括员工的小家也要和睦</w:t>
      </w:r>
      <w:r>
        <w:rPr>
          <w:rFonts w:hint="eastAsia" w:ascii="宋体" w:hAnsi="宋体" w:eastAsia="宋体" w:cs="宋体"/>
          <w:spacing w:val="60"/>
        </w:rPr>
        <w:t>。</w:t>
      </w:r>
      <w:r>
        <w:rPr>
          <w:rFonts w:hint="eastAsia" w:ascii="宋体" w:hAnsi="宋体" w:eastAsia="宋体" w:cs="宋体"/>
        </w:rPr>
        <w:t>“齐家”</w:t>
      </w:r>
      <w:r>
        <w:rPr>
          <w:rFonts w:hint="eastAsia" w:ascii="宋体" w:hAnsi="宋体" w:eastAsia="宋体" w:cs="宋体"/>
          <w:spacing w:val="-140"/>
        </w:rPr>
        <w:t xml:space="preserve"> </w:t>
      </w:r>
      <w:r>
        <w:rPr>
          <w:rFonts w:hint="eastAsia" w:ascii="宋体" w:hAnsi="宋体" w:eastAsia="宋体" w:cs="宋体"/>
        </w:rPr>
        <w:t>要求大家和小家齐发展，</w:t>
      </w:r>
      <w:r>
        <w:rPr>
          <w:rFonts w:hint="eastAsia" w:ascii="宋体" w:hAnsi="宋体" w:eastAsia="宋体" w:cs="宋体"/>
          <w:spacing w:val="40"/>
        </w:rPr>
        <w:t xml:space="preserve"> </w:t>
      </w:r>
      <w:r>
        <w:rPr>
          <w:rFonts w:hint="eastAsia" w:ascii="宋体" w:hAnsi="宋体" w:eastAsia="宋体" w:cs="宋体"/>
        </w:rPr>
        <w:t>大家与小家相辅相成，家文化中的家庭观要求企业有良好的家庭文化氛围，员工有良好的文化教</w:t>
      </w:r>
    </w:p>
    <w:p>
      <w:pPr>
        <w:pStyle w:val="3"/>
        <w:spacing w:line="437" w:lineRule="exact"/>
        <w:ind w:left="1400"/>
        <w:rPr>
          <w:rFonts w:hint="eastAsia" w:ascii="宋体" w:hAnsi="宋体" w:eastAsia="宋体" w:cs="宋体"/>
        </w:rPr>
      </w:pPr>
      <w:r>
        <w:rPr>
          <w:rFonts w:hint="eastAsia" w:ascii="宋体" w:hAnsi="宋体" w:eastAsia="宋体" w:cs="宋体"/>
        </w:rPr>
        <w:t>养。</w:t>
      </w:r>
    </w:p>
    <w:p>
      <w:pPr>
        <w:pStyle w:val="3"/>
        <w:spacing w:before="1"/>
        <w:rPr>
          <w:rFonts w:hint="eastAsia" w:ascii="宋体" w:hAnsi="宋体" w:eastAsia="宋体" w:cs="宋体"/>
          <w:sz w:val="56"/>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家风</w:t>
      </w:r>
    </w:p>
    <w:p>
      <w:pPr>
        <w:pStyle w:val="3"/>
        <w:spacing w:before="7"/>
        <w:rPr>
          <w:rFonts w:hint="eastAsia" w:ascii="宋体" w:hAnsi="宋体" w:eastAsia="宋体" w:cs="宋体"/>
          <w:sz w:val="54"/>
        </w:rPr>
      </w:pPr>
    </w:p>
    <w:p>
      <w:pPr>
        <w:pStyle w:val="3"/>
        <w:spacing w:line="396" w:lineRule="auto"/>
        <w:ind w:left="1400" w:right="3119" w:firstLine="780"/>
        <w:rPr>
          <w:rFonts w:hint="eastAsia" w:ascii="宋体" w:hAnsi="宋体" w:eastAsia="宋体" w:cs="宋体"/>
        </w:rPr>
      </w:pPr>
      <w:r>
        <w:rPr>
          <w:rFonts w:hint="eastAsia" w:ascii="宋体" w:hAnsi="宋体" w:eastAsia="宋体" w:cs="宋体"/>
        </w:rPr>
        <w:t>企业成员之间在长期共同工作和生活中，相互耳濡目染、潜移默化，形成共同的理想、品质、信仰等，并代代相袭，这就是企业的家风。</w:t>
      </w:r>
    </w:p>
    <w:p>
      <w:pPr>
        <w:pStyle w:val="3"/>
        <w:spacing w:before="2"/>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四</w:t>
      </w:r>
      <w:r>
        <w:rPr>
          <w:rFonts w:hint="eastAsia" w:ascii="宋体" w:hAnsi="宋体" w:eastAsia="宋体" w:cs="宋体"/>
          <w:b/>
          <w:sz w:val="36"/>
        </w:rPr>
        <w:t xml:space="preserve">) </w:t>
      </w:r>
      <w:r>
        <w:rPr>
          <w:rFonts w:hint="eastAsia" w:ascii="宋体" w:hAnsi="宋体" w:eastAsia="宋体" w:cs="宋体"/>
          <w:sz w:val="36"/>
        </w:rPr>
        <w:t>家规</w:t>
      </w:r>
    </w:p>
    <w:p>
      <w:pPr>
        <w:pStyle w:val="3"/>
        <w:rPr>
          <w:rFonts w:hint="eastAsia" w:ascii="宋体" w:hAnsi="宋体" w:eastAsia="宋体" w:cs="宋体"/>
          <w:sz w:val="53"/>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“家规”是家文化的行为和制度层面，企业成员都应以“家规”规范自己的行为，一起营造和睦、民主的家庭氛围。制定“家规”需要家庭成员共同参与。</w:t>
      </w:r>
    </w:p>
    <w:p>
      <w:pPr>
        <w:pStyle w:val="3"/>
        <w:spacing w:before="9"/>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五</w:t>
      </w:r>
      <w:r>
        <w:rPr>
          <w:rFonts w:hint="eastAsia" w:ascii="宋体" w:hAnsi="宋体" w:eastAsia="宋体" w:cs="宋体"/>
          <w:b/>
          <w:sz w:val="36"/>
        </w:rPr>
        <w:t xml:space="preserve">) </w:t>
      </w:r>
      <w:r>
        <w:rPr>
          <w:rFonts w:hint="eastAsia" w:ascii="宋体" w:hAnsi="宋体" w:eastAsia="宋体" w:cs="宋体"/>
          <w:sz w:val="36"/>
        </w:rPr>
        <w:t>家传</w:t>
      </w:r>
    </w:p>
    <w:p>
      <w:pPr>
        <w:pStyle w:val="3"/>
        <w:spacing w:before="7"/>
        <w:rPr>
          <w:rFonts w:hint="eastAsia" w:ascii="宋体" w:hAnsi="宋体" w:eastAsia="宋体" w:cs="宋体"/>
          <w:sz w:val="54"/>
        </w:rPr>
      </w:pPr>
    </w:p>
    <w:p>
      <w:pPr>
        <w:pStyle w:val="3"/>
        <w:ind w:left="2180"/>
        <w:rPr>
          <w:rFonts w:hint="eastAsia" w:ascii="宋体" w:hAnsi="宋体" w:eastAsia="宋体" w:cs="宋体"/>
        </w:rPr>
      </w:pPr>
      <w:r>
        <w:rPr>
          <w:rFonts w:hint="eastAsia" w:ascii="宋体" w:hAnsi="宋体" w:eastAsia="宋体" w:cs="宋体"/>
        </w:rPr>
        <w:t>“家传”是指家文化的继承。</w:t>
      </w:r>
    </w:p>
    <w:p>
      <w:pPr>
        <w:pStyle w:val="3"/>
        <w:spacing w:before="1"/>
        <w:rPr>
          <w:rFonts w:hint="eastAsia" w:ascii="宋体" w:hAnsi="宋体" w:eastAsia="宋体" w:cs="宋体"/>
          <w:sz w:val="56"/>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六</w:t>
      </w:r>
      <w:r>
        <w:rPr>
          <w:rFonts w:hint="eastAsia" w:ascii="宋体" w:hAnsi="宋体" w:eastAsia="宋体" w:cs="宋体"/>
          <w:b/>
          <w:sz w:val="36"/>
        </w:rPr>
        <w:t xml:space="preserve">) </w:t>
      </w:r>
      <w:r>
        <w:rPr>
          <w:rFonts w:hint="eastAsia" w:ascii="宋体" w:hAnsi="宋体" w:eastAsia="宋体" w:cs="宋体"/>
          <w:sz w:val="36"/>
        </w:rPr>
        <w:t>家长</w:t>
      </w:r>
    </w:p>
    <w:p>
      <w:pPr>
        <w:pStyle w:val="3"/>
        <w:spacing w:before="7"/>
        <w:rPr>
          <w:rFonts w:hint="eastAsia" w:ascii="宋体" w:hAnsi="宋体" w:eastAsia="宋体" w:cs="宋体"/>
          <w:sz w:val="54"/>
        </w:rPr>
      </w:pPr>
    </w:p>
    <w:p>
      <w:pPr>
        <w:pStyle w:val="3"/>
        <w:spacing w:line="391" w:lineRule="auto"/>
        <w:ind w:left="1400" w:right="2679" w:firstLine="780"/>
        <w:rPr>
          <w:rFonts w:hint="eastAsia" w:ascii="宋体" w:hAnsi="宋体" w:eastAsia="宋体" w:cs="宋体"/>
        </w:rPr>
      </w:pPr>
      <w:r>
        <w:rPr>
          <w:rFonts w:hint="eastAsia" w:ascii="宋体" w:hAnsi="宋体" w:eastAsia="宋体" w:cs="宋体"/>
        </w:rPr>
        <w:t xml:space="preserve">“家长”是家文化的亲情观，家长要真心关爱家庭成员，员工也要怀着感 </w:t>
      </w:r>
      <w:r>
        <w:rPr>
          <w:rFonts w:hint="eastAsia" w:ascii="宋体" w:hAnsi="宋体" w:eastAsia="宋体" w:cs="宋体"/>
          <w:spacing w:val="-4"/>
        </w:rPr>
        <w:t>恩的心来回报企业和领导者。 “家长”要求家庭成员情高、智高、健高，家庭要</w:t>
      </w:r>
      <w:r>
        <w:rPr>
          <w:rFonts w:hint="eastAsia" w:ascii="宋体" w:hAnsi="宋体" w:eastAsia="宋体" w:cs="宋体"/>
          <w:spacing w:val="-7"/>
        </w:rPr>
        <w:t>充满人情味，“家长”必须打破人与人之间的年龄和辈分界限，强调以人为本。因此，在家文化建设中建立属于企业的感恩节，让员工畅谈感恩，也要邀请供 应商等，体会感恩的快乐，增强企业的凝聚力，传播家文化。</w:t>
      </w:r>
    </w:p>
    <w:p>
      <w:pPr>
        <w:pStyle w:val="3"/>
        <w:spacing w:before="5"/>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七</w:t>
      </w:r>
      <w:r>
        <w:rPr>
          <w:rFonts w:hint="eastAsia" w:ascii="宋体" w:hAnsi="宋体" w:eastAsia="宋体" w:cs="宋体"/>
          <w:b/>
          <w:sz w:val="36"/>
        </w:rPr>
        <w:t xml:space="preserve">) </w:t>
      </w:r>
      <w:r>
        <w:rPr>
          <w:rFonts w:hint="eastAsia" w:ascii="宋体" w:hAnsi="宋体" w:eastAsia="宋体" w:cs="宋体"/>
          <w:sz w:val="36"/>
        </w:rPr>
        <w:t>专家</w:t>
      </w:r>
    </w:p>
    <w:p>
      <w:pPr>
        <w:spacing w:after="0"/>
        <w:jc w:val="left"/>
        <w:rPr>
          <w:rFonts w:hint="eastAsia" w:ascii="宋体" w:hAnsi="宋体" w:eastAsia="宋体" w:cs="宋体"/>
          <w:sz w:val="36"/>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tabs>
          <w:tab w:val="left" w:pos="9419"/>
          <w:tab w:val="left" w:pos="10539"/>
        </w:tabs>
        <w:spacing w:before="50" w:line="391" w:lineRule="auto"/>
        <w:ind w:left="1400" w:right="2299" w:firstLine="780"/>
        <w:rPr>
          <w:rFonts w:hint="eastAsia" w:ascii="宋体" w:hAnsi="宋体" w:eastAsia="宋体" w:cs="宋体"/>
        </w:rPr>
      </w:pPr>
      <w:r>
        <w:rPr>
          <w:rFonts w:hint="eastAsia" w:ascii="宋体" w:hAnsi="宋体" w:eastAsia="宋体" w:cs="宋体"/>
        </w:rPr>
        <w:t>“专家</w:t>
      </w:r>
      <w:r>
        <w:rPr>
          <w:rFonts w:hint="eastAsia" w:ascii="宋体" w:hAnsi="宋体" w:eastAsia="宋体" w:cs="宋体"/>
          <w:spacing w:val="-20"/>
        </w:rPr>
        <w:t>”</w:t>
      </w:r>
      <w:r>
        <w:rPr>
          <w:rFonts w:hint="eastAsia" w:ascii="宋体" w:hAnsi="宋体" w:eastAsia="宋体" w:cs="宋体"/>
        </w:rPr>
        <w:t>是家文化的人才观</w:t>
      </w:r>
      <w:r>
        <w:rPr>
          <w:rFonts w:hint="eastAsia" w:ascii="宋体" w:hAnsi="宋体" w:eastAsia="宋体" w:cs="宋体"/>
          <w:spacing w:val="-50"/>
        </w:rPr>
        <w:t>，“</w:t>
      </w:r>
      <w:r>
        <w:rPr>
          <w:rFonts w:hint="eastAsia" w:ascii="宋体" w:hAnsi="宋体" w:eastAsia="宋体" w:cs="宋体"/>
        </w:rPr>
        <w:t>专家”要求企业的每位员工都要有一技之长， 要求每位员工经过学习都能成为适合企业需要的</w:t>
      </w:r>
      <w:r>
        <w:rPr>
          <w:rFonts w:hint="eastAsia" w:ascii="宋体" w:hAnsi="宋体" w:eastAsia="宋体" w:cs="宋体"/>
        </w:rPr>
        <w:tab/>
      </w:r>
      <w:r>
        <w:rPr>
          <w:rFonts w:hint="eastAsia" w:ascii="宋体" w:hAnsi="宋体" w:eastAsia="宋体" w:cs="宋体"/>
        </w:rPr>
        <w:t>“专家</w:t>
      </w:r>
      <w:r>
        <w:rPr>
          <w:rFonts w:hint="eastAsia" w:ascii="宋体" w:hAnsi="宋体" w:eastAsia="宋体" w:cs="宋体"/>
          <w:spacing w:val="-80"/>
        </w:rPr>
        <w:t>”。</w:t>
      </w:r>
      <w:r>
        <w:rPr>
          <w:rFonts w:hint="eastAsia" w:ascii="宋体" w:hAnsi="宋体" w:eastAsia="宋体" w:cs="宋体"/>
        </w:rPr>
        <w:t>员工成为专家是企业和员工的立身根本， 企业为员工提供广阔的发展空间，</w:t>
      </w:r>
      <w:r>
        <w:rPr>
          <w:rFonts w:hint="eastAsia" w:ascii="宋体" w:hAnsi="宋体" w:eastAsia="宋体" w:cs="宋体"/>
        </w:rPr>
        <w:tab/>
      </w:r>
      <w:r>
        <w:rPr>
          <w:rFonts w:hint="eastAsia" w:ascii="宋体" w:hAnsi="宋体" w:eastAsia="宋体" w:cs="宋体"/>
        </w:rPr>
        <w:t>比如</w:t>
      </w:r>
      <w:r>
        <w:rPr>
          <w:rFonts w:hint="eastAsia" w:ascii="宋体" w:hAnsi="宋体" w:eastAsia="宋体" w:cs="宋体"/>
          <w:spacing w:val="20"/>
        </w:rPr>
        <w:t>，</w:t>
      </w:r>
      <w:r>
        <w:rPr>
          <w:rFonts w:hint="eastAsia" w:ascii="宋体" w:hAnsi="宋体" w:eastAsia="宋体" w:cs="宋体"/>
        </w:rPr>
        <w:t>建立学习型组织</w:t>
      </w:r>
      <w:r>
        <w:rPr>
          <w:rFonts w:hint="eastAsia" w:ascii="宋体" w:hAnsi="宋体" w:eastAsia="宋体" w:cs="宋体"/>
          <w:spacing w:val="-18"/>
        </w:rPr>
        <w:t xml:space="preserve">， </w:t>
      </w:r>
      <w:r>
        <w:rPr>
          <w:rFonts w:hint="eastAsia" w:ascii="宋体" w:hAnsi="宋体" w:eastAsia="宋体" w:cs="宋体"/>
        </w:rPr>
        <w:t>进行职业生涯规划，对员工进行业务培训等。但更重要的是员工自己要努力，</w:t>
      </w:r>
    </w:p>
    <w:p>
      <w:pPr>
        <w:pStyle w:val="3"/>
        <w:spacing w:line="405" w:lineRule="auto"/>
        <w:ind w:left="1400" w:right="3179"/>
        <w:rPr>
          <w:rFonts w:hint="eastAsia" w:ascii="宋体" w:hAnsi="宋体" w:eastAsia="宋体" w:cs="宋体"/>
        </w:rPr>
      </w:pPr>
      <w:r>
        <w:rPr>
          <w:rFonts w:hint="eastAsia" w:ascii="宋体" w:hAnsi="宋体" w:eastAsia="宋体" w:cs="宋体"/>
        </w:rPr>
        <w:t>员工既要具备最基本的职业道德，又要掌握专业技能。员工还可以通过继续深造，成为复合型的人才，由专才转向通才。</w:t>
      </w:r>
    </w:p>
    <w:p>
      <w:pPr>
        <w:pStyle w:val="3"/>
        <w:spacing w:before="9"/>
        <w:rPr>
          <w:rFonts w:hint="eastAsia" w:ascii="宋体" w:hAnsi="宋体" w:eastAsia="宋体" w:cs="宋体"/>
          <w:sz w:val="30"/>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八</w:t>
      </w:r>
      <w:r>
        <w:rPr>
          <w:rFonts w:hint="eastAsia" w:ascii="宋体" w:hAnsi="宋体" w:eastAsia="宋体" w:cs="宋体"/>
          <w:b/>
          <w:sz w:val="36"/>
        </w:rPr>
        <w:t xml:space="preserve">) </w:t>
      </w:r>
      <w:r>
        <w:rPr>
          <w:rFonts w:hint="eastAsia" w:ascii="宋体" w:hAnsi="宋体" w:eastAsia="宋体" w:cs="宋体"/>
          <w:sz w:val="36"/>
        </w:rPr>
        <w:t>大家</w:t>
      </w:r>
    </w:p>
    <w:p>
      <w:pPr>
        <w:pStyle w:val="3"/>
        <w:spacing w:before="7"/>
        <w:rPr>
          <w:rFonts w:hint="eastAsia" w:ascii="宋体" w:hAnsi="宋体" w:eastAsia="宋体" w:cs="宋体"/>
          <w:sz w:val="54"/>
        </w:rPr>
      </w:pPr>
    </w:p>
    <w:p>
      <w:pPr>
        <w:pStyle w:val="3"/>
        <w:spacing w:line="391" w:lineRule="auto"/>
        <w:ind w:left="1400" w:right="2459" w:firstLine="780"/>
        <w:rPr>
          <w:rFonts w:hint="eastAsia" w:ascii="宋体" w:hAnsi="宋体" w:eastAsia="宋体" w:cs="宋体"/>
        </w:rPr>
      </w:pPr>
      <w:r>
        <w:rPr>
          <w:rFonts w:hint="eastAsia" w:ascii="宋体" w:hAnsi="宋体" w:eastAsia="宋体" w:cs="宋体"/>
        </w:rPr>
        <w:t xml:space="preserve">“大家”是家文化的包容观，家文化追求包容豁达的心态，家文化的生命  </w:t>
      </w:r>
      <w:r>
        <w:rPr>
          <w:rFonts w:hint="eastAsia" w:ascii="宋体" w:hAnsi="宋体" w:eastAsia="宋体" w:cs="宋体"/>
          <w:spacing w:val="-15"/>
        </w:rPr>
        <w:t xml:space="preserve">就在于它的包容力。“大家”心态和包容精神， 会让企业接受不同的思想和声音， </w:t>
      </w:r>
      <w:r>
        <w:rPr>
          <w:rFonts w:hint="eastAsia" w:ascii="宋体" w:hAnsi="宋体" w:eastAsia="宋体" w:cs="宋体"/>
        </w:rPr>
        <w:t>在与其他企业竞合中，不断提高本企业的管理效率和生产效率，最终成为行业</w:t>
      </w:r>
    </w:p>
    <w:p>
      <w:pPr>
        <w:pStyle w:val="3"/>
        <w:spacing w:line="446" w:lineRule="exact"/>
        <w:ind w:left="1400"/>
        <w:rPr>
          <w:rFonts w:hint="eastAsia" w:ascii="宋体" w:hAnsi="宋体" w:eastAsia="宋体" w:cs="宋体"/>
        </w:rPr>
      </w:pPr>
      <w:r>
        <w:rPr>
          <w:rFonts w:hint="eastAsia" w:ascii="宋体" w:hAnsi="宋体" w:eastAsia="宋体" w:cs="宋体"/>
        </w:rPr>
        <w:t>卓越的领导者。</w:t>
      </w:r>
    </w:p>
    <w:p>
      <w:pPr>
        <w:pStyle w:val="3"/>
        <w:spacing w:before="299"/>
        <w:ind w:left="2180"/>
        <w:rPr>
          <w:rFonts w:hint="eastAsia" w:ascii="宋体" w:hAnsi="宋体" w:eastAsia="宋体" w:cs="宋体"/>
        </w:rPr>
      </w:pPr>
      <w:r>
        <w:rPr>
          <w:rFonts w:hint="eastAsia" w:ascii="宋体" w:hAnsi="宋体" w:eastAsia="宋体" w:cs="宋体"/>
        </w:rPr>
        <w:t>家文化的内涵和外延相辅相成、不可分割，家文化以“家和”为目标，又</w:t>
      </w:r>
    </w:p>
    <w:p>
      <w:pPr>
        <w:pStyle w:val="3"/>
        <w:tabs>
          <w:tab w:val="left" w:pos="14359"/>
        </w:tabs>
        <w:spacing w:before="278" w:line="396" w:lineRule="auto"/>
        <w:ind w:left="1400" w:right="2099"/>
        <w:rPr>
          <w:rFonts w:hint="eastAsia" w:ascii="宋体" w:hAnsi="宋体" w:eastAsia="宋体" w:cs="宋体"/>
        </w:rPr>
      </w:pPr>
      <w:r>
        <w:rPr>
          <w:rFonts w:hint="eastAsia" w:ascii="宋体" w:hAnsi="宋体" w:eastAsia="宋体" w:cs="宋体"/>
        </w:rPr>
        <w:t>以家</w:t>
      </w:r>
      <w:r>
        <w:rPr>
          <w:rFonts w:hint="eastAsia" w:ascii="宋体" w:hAnsi="宋体" w:eastAsia="宋体" w:cs="宋体"/>
          <w:spacing w:val="80"/>
        </w:rPr>
        <w:t>缘</w:t>
      </w:r>
      <w:r>
        <w:rPr>
          <w:rFonts w:hint="eastAsia" w:ascii="宋体" w:hAnsi="宋体" w:eastAsia="宋体" w:cs="宋体"/>
          <w:spacing w:val="20"/>
        </w:rPr>
        <w:t>(</w:t>
      </w:r>
      <w:r>
        <w:rPr>
          <w:rFonts w:hint="eastAsia" w:ascii="宋体" w:hAnsi="宋体" w:eastAsia="宋体" w:cs="宋体"/>
          <w:spacing w:val="20"/>
        </w:rPr>
        <w:t>园</w:t>
      </w:r>
      <w:r>
        <w:rPr>
          <w:rFonts w:hint="eastAsia" w:ascii="宋体" w:hAnsi="宋体" w:eastAsia="宋体" w:cs="宋体"/>
        </w:rPr>
        <w:t>)</w:t>
      </w:r>
      <w:r>
        <w:rPr>
          <w:rFonts w:hint="eastAsia" w:ascii="宋体" w:hAnsi="宋体" w:eastAsia="宋体" w:cs="宋体"/>
        </w:rPr>
        <w:t>、齐家、家风、家规、家传、家长、专家和大家的方式实现“家和”</w:t>
      </w:r>
      <w:r>
        <w:rPr>
          <w:rFonts w:hint="eastAsia" w:ascii="宋体" w:hAnsi="宋体" w:eastAsia="宋体" w:cs="宋体"/>
        </w:rPr>
        <w:tab/>
      </w:r>
      <w:r>
        <w:rPr>
          <w:rFonts w:hint="eastAsia" w:ascii="宋体" w:hAnsi="宋体" w:eastAsia="宋体" w:cs="宋体"/>
          <w:spacing w:val="-18"/>
        </w:rPr>
        <w:t xml:space="preserve">， </w:t>
      </w:r>
      <w:r>
        <w:rPr>
          <w:rFonts w:hint="eastAsia" w:ascii="宋体" w:hAnsi="宋体" w:eastAsia="宋体" w:cs="宋体"/>
        </w:rPr>
        <w:t>以家园为物质载体，以家风和家规指导和规范员工的行为，在家长的统领下成</w:t>
      </w:r>
    </w:p>
    <w:p>
      <w:pPr>
        <w:pStyle w:val="3"/>
        <w:spacing w:before="18" w:line="391" w:lineRule="auto"/>
        <w:ind w:left="1400" w:right="3179"/>
        <w:jc w:val="both"/>
        <w:rPr>
          <w:rFonts w:hint="eastAsia" w:ascii="宋体" w:hAnsi="宋体" w:eastAsia="宋体" w:cs="宋体"/>
        </w:rPr>
      </w:pPr>
      <w:r>
        <w:rPr>
          <w:rFonts w:hint="eastAsia" w:ascii="宋体" w:hAnsi="宋体" w:eastAsia="宋体" w:cs="宋体"/>
        </w:rPr>
        <w:t>为专家，以大家的心态，齐家治企，达到和谐的境界，创造家传的辉煌。家文化需要与时俱进，需要企业和员工在生产、经营和管理实践中，不断丰富家文化，完善家文化，使家文化成为企业发展的不竭动力。</w:t>
      </w:r>
    </w:p>
    <w:p>
      <w:pPr>
        <w:spacing w:after="0" w:line="391" w:lineRule="auto"/>
        <w:jc w:val="both"/>
        <w:rPr>
          <w:rFonts w:hint="eastAsia" w:ascii="宋体" w:hAnsi="宋体" w:eastAsia="宋体" w:cs="宋体"/>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14"/>
        </w:rPr>
      </w:pPr>
    </w:p>
    <w:p>
      <w:pPr>
        <w:pStyle w:val="2"/>
        <w:tabs>
          <w:tab w:val="left" w:pos="2559"/>
        </w:tabs>
        <w:spacing w:before="42"/>
        <w:rPr>
          <w:rFonts w:hint="eastAsia"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家文化的实施</w:t>
      </w:r>
    </w:p>
    <w:p>
      <w:pPr>
        <w:pStyle w:val="3"/>
        <w:spacing w:before="7"/>
        <w:rPr>
          <w:rFonts w:hint="eastAsia" w:ascii="宋体" w:hAnsi="宋体" w:eastAsia="宋体" w:cs="宋体"/>
          <w:sz w:val="62"/>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晨读</w:t>
      </w:r>
    </w:p>
    <w:p>
      <w:pPr>
        <w:pStyle w:val="3"/>
        <w:spacing w:before="7"/>
        <w:rPr>
          <w:rFonts w:hint="eastAsia" w:ascii="宋体" w:hAnsi="宋体" w:eastAsia="宋体" w:cs="宋体"/>
          <w:sz w:val="54"/>
        </w:rPr>
      </w:pPr>
    </w:p>
    <w:p>
      <w:pPr>
        <w:pStyle w:val="3"/>
        <w:tabs>
          <w:tab w:val="left" w:pos="9739"/>
        </w:tabs>
        <w:spacing w:line="391" w:lineRule="auto"/>
        <w:ind w:left="1400" w:right="2399" w:firstLine="780"/>
        <w:rPr>
          <w:rFonts w:hint="eastAsia" w:ascii="宋体" w:hAnsi="宋体" w:eastAsia="宋体" w:cs="宋体"/>
        </w:rPr>
      </w:pPr>
      <w:r>
        <w:rPr>
          <w:rFonts w:hint="eastAsia" w:ascii="宋体" w:hAnsi="宋体" w:eastAsia="宋体" w:cs="宋体"/>
          <w:spacing w:val="-200"/>
        </w:rPr>
        <w:t>“</w:t>
      </w:r>
      <w:r>
        <w:rPr>
          <w:rFonts w:hint="eastAsia" w:ascii="宋体" w:hAnsi="宋体" w:eastAsia="宋体" w:cs="宋体"/>
        </w:rPr>
        <w:t>百善孝为先</w:t>
      </w:r>
      <w:r>
        <w:rPr>
          <w:rFonts w:hint="eastAsia" w:ascii="宋体" w:hAnsi="宋体" w:eastAsia="宋体" w:cs="宋体"/>
          <w:spacing w:val="-40"/>
        </w:rPr>
        <w:t xml:space="preserve"> </w:t>
      </w:r>
      <w:r>
        <w:rPr>
          <w:rFonts w:hint="eastAsia" w:ascii="宋体" w:hAnsi="宋体" w:eastAsia="宋体" w:cs="宋体"/>
          <w:spacing w:val="-110"/>
        </w:rPr>
        <w:t>”，</w:t>
      </w:r>
      <w:r>
        <w:rPr>
          <w:rFonts w:hint="eastAsia" w:ascii="宋体" w:hAnsi="宋体" w:eastAsia="宋体" w:cs="宋体"/>
        </w:rPr>
        <w:t>孝道是企业的家文化的起点。</w:t>
      </w:r>
      <w:r>
        <w:rPr>
          <w:rFonts w:hint="eastAsia" w:ascii="宋体" w:hAnsi="宋体" w:eastAsia="宋体" w:cs="宋体"/>
        </w:rPr>
        <w:tab/>
      </w:r>
      <w:r>
        <w:rPr>
          <w:rFonts w:hint="eastAsia" w:ascii="宋体" w:hAnsi="宋体" w:eastAsia="宋体" w:cs="宋体"/>
        </w:rPr>
        <w:t>每天造成通过</w:t>
      </w:r>
      <w:r>
        <w:rPr>
          <w:rFonts w:hint="eastAsia" w:ascii="宋体" w:hAnsi="宋体" w:eastAsia="宋体" w:cs="宋体"/>
          <w:spacing w:val="59"/>
        </w:rPr>
        <w:t xml:space="preserve"> </w:t>
      </w:r>
      <w:r>
        <w:rPr>
          <w:rFonts w:hint="eastAsia" w:ascii="宋体" w:hAnsi="宋体" w:eastAsia="宋体" w:cs="宋体"/>
        </w:rPr>
        <w:t>10</w:t>
      </w:r>
      <w:r>
        <w:rPr>
          <w:rFonts w:hint="eastAsia" w:ascii="宋体" w:hAnsi="宋体" w:eastAsia="宋体" w:cs="宋体"/>
          <w:spacing w:val="-21"/>
        </w:rPr>
        <w:t xml:space="preserve"> </w:t>
      </w:r>
      <w:r>
        <w:rPr>
          <w:rFonts w:hint="eastAsia" w:ascii="宋体" w:hAnsi="宋体" w:eastAsia="宋体" w:cs="宋体"/>
        </w:rPr>
        <w:t>分钟的晨</w:t>
      </w:r>
      <w:r>
        <w:rPr>
          <w:rFonts w:hint="eastAsia" w:ascii="宋体" w:hAnsi="宋体" w:eastAsia="宋体" w:cs="宋体"/>
          <w:spacing w:val="-17"/>
        </w:rPr>
        <w:t>会</w:t>
      </w:r>
      <w:r>
        <w:rPr>
          <w:rFonts w:hint="eastAsia" w:ascii="宋体" w:hAnsi="宋体" w:eastAsia="宋体" w:cs="宋体"/>
        </w:rPr>
        <w:t>学习《弟子规</w:t>
      </w:r>
      <w:r>
        <w:rPr>
          <w:rFonts w:hint="eastAsia" w:ascii="宋体" w:hAnsi="宋体" w:eastAsia="宋体" w:cs="宋体"/>
          <w:spacing w:val="-20"/>
        </w:rPr>
        <w:t>》</w:t>
      </w:r>
      <w:r>
        <w:rPr>
          <w:rFonts w:hint="eastAsia" w:ascii="宋体" w:hAnsi="宋体" w:eastAsia="宋体" w:cs="宋体"/>
        </w:rPr>
        <w:t>，共同反省对父母兄长孝道、的落实。每月公司都举办一次《感 念师</w:t>
      </w:r>
      <w:r>
        <w:rPr>
          <w:rFonts w:hint="eastAsia" w:ascii="宋体" w:hAnsi="宋体" w:eastAsia="宋体" w:cs="宋体"/>
          <w:spacing w:val="80"/>
        </w:rPr>
        <w:t>恩</w:t>
      </w:r>
      <w:r>
        <w:rPr>
          <w:rFonts w:hint="eastAsia" w:ascii="宋体" w:hAnsi="宋体" w:eastAsia="宋体" w:cs="宋体"/>
        </w:rPr>
        <w:t>——</w:t>
      </w:r>
      <w:r>
        <w:rPr>
          <w:rFonts w:hint="eastAsia" w:ascii="宋体" w:hAnsi="宋体" w:eastAsia="宋体" w:cs="宋体"/>
          <w:spacing w:val="-120"/>
        </w:rPr>
        <w:t xml:space="preserve"> </w:t>
      </w:r>
      <w:r>
        <w:rPr>
          <w:rFonts w:hint="eastAsia" w:cs="宋体"/>
          <w:lang w:eastAsia="zh-CN"/>
        </w:rPr>
        <w:t>**公司</w:t>
      </w:r>
      <w:r>
        <w:rPr>
          <w:rFonts w:hint="eastAsia" w:ascii="宋体" w:hAnsi="宋体" w:eastAsia="宋体" w:cs="宋体"/>
        </w:rPr>
        <w:t>员工分享会</w:t>
      </w:r>
      <w:r>
        <w:rPr>
          <w:rFonts w:hint="eastAsia" w:ascii="宋体" w:hAnsi="宋体" w:eastAsia="宋体" w:cs="宋体"/>
          <w:spacing w:val="60"/>
        </w:rPr>
        <w:t>》</w:t>
      </w:r>
      <w:r>
        <w:rPr>
          <w:rFonts w:hint="eastAsia" w:ascii="宋体" w:hAnsi="宋体" w:eastAsia="宋体" w:cs="宋体"/>
        </w:rPr>
        <w:t>；</w:t>
      </w:r>
    </w:p>
    <w:p>
      <w:pPr>
        <w:pStyle w:val="3"/>
        <w:spacing w:before="9"/>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角色称谓</w:t>
      </w:r>
    </w:p>
    <w:p>
      <w:pPr>
        <w:pStyle w:val="3"/>
        <w:spacing w:before="12"/>
        <w:rPr>
          <w:rFonts w:hint="eastAsia" w:ascii="宋体" w:hAnsi="宋体" w:eastAsia="宋体" w:cs="宋体"/>
          <w:sz w:val="52"/>
        </w:rPr>
      </w:pPr>
    </w:p>
    <w:p>
      <w:pPr>
        <w:pStyle w:val="3"/>
        <w:ind w:left="2180"/>
        <w:rPr>
          <w:rFonts w:hint="eastAsia" w:ascii="宋体" w:hAnsi="宋体" w:eastAsia="宋体" w:cs="宋体"/>
        </w:rPr>
      </w:pPr>
      <w:r>
        <w:rPr>
          <w:rFonts w:hint="eastAsia" w:ascii="宋体" w:hAnsi="宋体" w:eastAsia="宋体" w:cs="宋体"/>
        </w:rPr>
        <w:t>给公司每个家庭成员分配家庭角色称谓，增强幸福感；</w:t>
      </w:r>
    </w:p>
    <w:p>
      <w:pPr>
        <w:pStyle w:val="3"/>
        <w:spacing w:before="9"/>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问好</w:t>
      </w:r>
    </w:p>
    <w:p>
      <w:pPr>
        <w:pStyle w:val="3"/>
        <w:spacing w:before="6"/>
        <w:rPr>
          <w:rFonts w:hint="eastAsia" w:ascii="宋体" w:hAnsi="宋体" w:eastAsia="宋体" w:cs="宋体"/>
          <w:sz w:val="54"/>
        </w:rPr>
      </w:pPr>
    </w:p>
    <w:p>
      <w:pPr>
        <w:pStyle w:val="3"/>
        <w:spacing w:before="1"/>
        <w:ind w:left="2180"/>
        <w:rPr>
          <w:rFonts w:hint="eastAsia" w:ascii="宋体" w:hAnsi="宋体" w:eastAsia="宋体" w:cs="宋体"/>
        </w:rPr>
      </w:pPr>
      <w:r>
        <w:rPr>
          <w:rFonts w:hint="eastAsia" w:ascii="宋体" w:hAnsi="宋体" w:eastAsia="宋体" w:cs="宋体"/>
        </w:rPr>
        <w:t>每天早上给家人问好，传达给家人正能量；</w:t>
      </w:r>
    </w:p>
    <w:p>
      <w:pPr>
        <w:pStyle w:val="3"/>
        <w:spacing w:before="1"/>
        <w:rPr>
          <w:rFonts w:hint="eastAsia" w:ascii="宋体" w:hAnsi="宋体" w:eastAsia="宋体" w:cs="宋体"/>
          <w:sz w:val="56"/>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四</w:t>
      </w:r>
      <w:r>
        <w:rPr>
          <w:rFonts w:hint="eastAsia" w:ascii="宋体" w:hAnsi="宋体" w:eastAsia="宋体" w:cs="宋体"/>
          <w:b/>
          <w:sz w:val="36"/>
        </w:rPr>
        <w:t xml:space="preserve">) </w:t>
      </w:r>
      <w:r>
        <w:rPr>
          <w:rFonts w:hint="eastAsia" w:ascii="宋体" w:hAnsi="宋体" w:eastAsia="宋体" w:cs="宋体"/>
          <w:sz w:val="36"/>
        </w:rPr>
        <w:t>微笑</w:t>
      </w:r>
    </w:p>
    <w:p>
      <w:pPr>
        <w:pStyle w:val="3"/>
        <w:spacing w:before="7"/>
        <w:rPr>
          <w:rFonts w:hint="eastAsia" w:ascii="宋体" w:hAnsi="宋体" w:eastAsia="宋体" w:cs="宋体"/>
          <w:sz w:val="54"/>
        </w:rPr>
      </w:pPr>
    </w:p>
    <w:p>
      <w:pPr>
        <w:pStyle w:val="3"/>
        <w:spacing w:line="384" w:lineRule="auto"/>
        <w:ind w:left="1400" w:right="2559" w:firstLine="780"/>
        <w:rPr>
          <w:rFonts w:hint="eastAsia" w:ascii="宋体" w:hAnsi="宋体" w:eastAsia="宋体" w:cs="宋体"/>
        </w:rPr>
      </w:pPr>
      <w:r>
        <w:rPr>
          <w:rFonts w:hint="eastAsia" w:ascii="宋体" w:hAnsi="宋体" w:eastAsia="宋体" w:cs="宋体"/>
        </w:rPr>
        <w:t>微笑是一种一股神奇的力量， 请把这种神奇的力量带给自己最亲密的家人， 让他们感受爱的力量，瞬间忘却所有的烦恼，保持正能量；</w:t>
      </w:r>
    </w:p>
    <w:p>
      <w:pPr>
        <w:pStyle w:val="3"/>
        <w:spacing w:before="2"/>
        <w:rPr>
          <w:rFonts w:hint="eastAsia" w:ascii="宋体" w:hAnsi="宋体" w:eastAsia="宋体" w:cs="宋体"/>
        </w:rPr>
      </w:pPr>
    </w:p>
    <w:p>
      <w:pPr>
        <w:pStyle w:val="3"/>
        <w:ind w:left="1400"/>
        <w:rPr>
          <w:rFonts w:hint="eastAsia" w:ascii="宋体" w:hAnsi="宋体" w:eastAsia="宋体" w:cs="宋体"/>
        </w:rPr>
      </w:pPr>
      <w:r>
        <w:rPr>
          <w:rFonts w:hint="eastAsia" w:ascii="宋体" w:hAnsi="宋体" w:eastAsia="宋体" w:cs="宋体"/>
          <w:b/>
        </w:rPr>
        <w:t>(</w:t>
      </w:r>
      <w:r>
        <w:rPr>
          <w:rFonts w:hint="eastAsia" w:ascii="宋体" w:hAnsi="宋体" w:eastAsia="宋体" w:cs="宋体"/>
        </w:rPr>
        <w:t>五</w:t>
      </w:r>
      <w:r>
        <w:rPr>
          <w:rFonts w:hint="eastAsia" w:ascii="宋体" w:hAnsi="宋体" w:eastAsia="宋体" w:cs="宋体"/>
          <w:b/>
        </w:rPr>
        <w:t xml:space="preserve">) </w:t>
      </w:r>
      <w:r>
        <w:rPr>
          <w:rFonts w:hint="eastAsia" w:ascii="宋体" w:hAnsi="宋体" w:eastAsia="宋体" w:cs="宋体"/>
        </w:rPr>
        <w:t>重大节日及公共节日公司感恩</w:t>
      </w:r>
    </w:p>
    <w:p>
      <w:pPr>
        <w:pStyle w:val="3"/>
        <w:rPr>
          <w:rFonts w:hint="eastAsia" w:ascii="宋体" w:hAnsi="宋体" w:eastAsia="宋体" w:cs="宋体"/>
          <w:sz w:val="53"/>
        </w:rPr>
      </w:pPr>
    </w:p>
    <w:p>
      <w:pPr>
        <w:pStyle w:val="3"/>
        <w:spacing w:line="396" w:lineRule="auto"/>
        <w:ind w:left="1400" w:right="3119" w:firstLine="780"/>
        <w:rPr>
          <w:rFonts w:hint="eastAsia" w:ascii="宋体" w:hAnsi="宋体" w:eastAsia="宋体" w:cs="宋体"/>
        </w:rPr>
      </w:pPr>
      <w:r>
        <w:rPr>
          <w:rFonts w:hint="eastAsia" w:ascii="宋体" w:hAnsi="宋体" w:eastAsia="宋体" w:cs="宋体"/>
        </w:rPr>
        <w:t>总经理给每一位家庭成员写一封热情洋溢的邮件，无疑是对员工最大的精神鼓舞，能让员工感受到总经理的心其实很近；</w:t>
      </w:r>
    </w:p>
    <w:p>
      <w:pPr>
        <w:pStyle w:val="3"/>
        <w:spacing w:before="2"/>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六</w:t>
      </w:r>
      <w:r>
        <w:rPr>
          <w:rFonts w:hint="eastAsia" w:ascii="宋体" w:hAnsi="宋体" w:eastAsia="宋体" w:cs="宋体"/>
          <w:b/>
          <w:sz w:val="36"/>
        </w:rPr>
        <w:t xml:space="preserve">) </w:t>
      </w:r>
      <w:r>
        <w:rPr>
          <w:rFonts w:hint="eastAsia" w:ascii="宋体" w:hAnsi="宋体" w:eastAsia="宋体" w:cs="宋体"/>
          <w:sz w:val="36"/>
        </w:rPr>
        <w:t>定期组织团队建设活动</w:t>
      </w:r>
    </w:p>
    <w:p>
      <w:pPr>
        <w:pStyle w:val="3"/>
        <w:rPr>
          <w:rFonts w:hint="eastAsia" w:ascii="宋体" w:hAnsi="宋体" w:eastAsia="宋体" w:cs="宋体"/>
          <w:sz w:val="53"/>
        </w:rPr>
      </w:pPr>
    </w:p>
    <w:p>
      <w:pPr>
        <w:pStyle w:val="3"/>
        <w:ind w:left="2180"/>
        <w:rPr>
          <w:rFonts w:hint="eastAsia" w:ascii="宋体" w:hAnsi="宋体" w:eastAsia="宋体" w:cs="宋体"/>
        </w:rPr>
      </w:pPr>
      <w:r>
        <w:rPr>
          <w:rFonts w:hint="eastAsia" w:ascii="宋体" w:hAnsi="宋体" w:eastAsia="宋体" w:cs="宋体"/>
        </w:rPr>
        <w:t>例如聚餐、唱歌、集体旅游等，增强家庭成员之间的沟通；</w:t>
      </w:r>
    </w:p>
    <w:p>
      <w:pPr>
        <w:pStyle w:val="3"/>
        <w:spacing w:before="8"/>
        <w:rPr>
          <w:rFonts w:hint="eastAsia" w:ascii="宋体" w:hAnsi="宋体" w:eastAsia="宋体" w:cs="宋体"/>
          <w:sz w:val="57"/>
        </w:rPr>
      </w:pPr>
    </w:p>
    <w:p>
      <w:pPr>
        <w:spacing w:before="1"/>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七</w:t>
      </w:r>
      <w:r>
        <w:rPr>
          <w:rFonts w:hint="eastAsia" w:ascii="宋体" w:hAnsi="宋体" w:eastAsia="宋体" w:cs="宋体"/>
          <w:b/>
          <w:sz w:val="36"/>
        </w:rPr>
        <w:t xml:space="preserve">) </w:t>
      </w:r>
      <w:r>
        <w:rPr>
          <w:rFonts w:hint="eastAsia" w:ascii="宋体" w:hAnsi="宋体" w:eastAsia="宋体" w:cs="宋体"/>
          <w:sz w:val="36"/>
        </w:rPr>
        <w:t>信物表达</w:t>
      </w:r>
    </w:p>
    <w:p>
      <w:pPr>
        <w:pStyle w:val="3"/>
        <w:spacing w:before="6"/>
        <w:rPr>
          <w:rFonts w:hint="eastAsia" w:ascii="宋体" w:hAnsi="宋体" w:eastAsia="宋体" w:cs="宋体"/>
          <w:sz w:val="54"/>
        </w:rPr>
      </w:pPr>
    </w:p>
    <w:p>
      <w:pPr>
        <w:pStyle w:val="3"/>
        <w:spacing w:line="384" w:lineRule="auto"/>
        <w:ind w:left="1400" w:right="3119" w:firstLine="780"/>
        <w:rPr>
          <w:rFonts w:hint="eastAsia" w:ascii="宋体" w:hAnsi="宋体" w:eastAsia="宋体" w:cs="宋体"/>
        </w:rPr>
      </w:pPr>
      <w:r>
        <w:rPr>
          <w:rFonts w:hint="eastAsia" w:ascii="宋体" w:hAnsi="宋体" w:eastAsia="宋体" w:cs="宋体"/>
        </w:rPr>
        <w:t>感激员工为大家所作出的贡献，员工的生日礼物、业绩奖励、员工工龄的纪念信物；</w:t>
      </w:r>
    </w:p>
    <w:p>
      <w:pPr>
        <w:pStyle w:val="3"/>
        <w:spacing w:before="3"/>
        <w:rPr>
          <w:rFonts w:hint="eastAsia" w:ascii="宋体" w:hAnsi="宋体" w:eastAsia="宋体" w:cs="宋体"/>
        </w:rPr>
      </w:pPr>
    </w:p>
    <w:p>
      <w:pPr>
        <w:pStyle w:val="3"/>
        <w:ind w:left="1400"/>
        <w:rPr>
          <w:rFonts w:hint="eastAsia" w:ascii="宋体" w:hAnsi="宋体" w:eastAsia="宋体" w:cs="宋体"/>
        </w:rPr>
      </w:pPr>
      <w:r>
        <w:rPr>
          <w:rFonts w:hint="eastAsia" w:ascii="宋体" w:hAnsi="宋体" w:eastAsia="宋体" w:cs="宋体"/>
          <w:b/>
        </w:rPr>
        <w:t>(</w:t>
      </w:r>
      <w:r>
        <w:rPr>
          <w:rFonts w:hint="eastAsia" w:ascii="宋体" w:hAnsi="宋体" w:eastAsia="宋体" w:cs="宋体"/>
        </w:rPr>
        <w:t>八</w:t>
      </w:r>
      <w:r>
        <w:rPr>
          <w:rFonts w:hint="eastAsia" w:ascii="宋体" w:hAnsi="宋体" w:eastAsia="宋体" w:cs="宋体"/>
          <w:b/>
        </w:rPr>
        <w:t xml:space="preserve">) </w:t>
      </w:r>
      <w:r>
        <w:rPr>
          <w:rFonts w:hint="eastAsia" w:ascii="宋体" w:hAnsi="宋体" w:eastAsia="宋体" w:cs="宋体"/>
        </w:rPr>
        <w:t>每月举行一次员工生日聚会</w:t>
      </w:r>
    </w:p>
    <w:p>
      <w:pPr>
        <w:spacing w:after="0"/>
        <w:rPr>
          <w:rFonts w:hint="eastAsia" w:ascii="宋体" w:hAnsi="宋体" w:eastAsia="宋体" w:cs="宋体"/>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spacing w:before="50" w:line="384" w:lineRule="auto"/>
        <w:ind w:left="1400" w:right="3119" w:firstLine="780"/>
        <w:rPr>
          <w:rFonts w:hint="eastAsia" w:ascii="宋体" w:hAnsi="宋体" w:eastAsia="宋体" w:cs="宋体"/>
        </w:rPr>
      </w:pPr>
      <w:r>
        <w:rPr>
          <w:rFonts w:hint="eastAsia" w:ascii="宋体" w:hAnsi="宋体" w:eastAsia="宋体" w:cs="宋体"/>
        </w:rPr>
        <w:t>家庭成员一起为本月度过生日的员工庆生，寿星员工可以到公司的礼物池挑选一件礼物</w:t>
      </w:r>
    </w:p>
    <w:p>
      <w:pPr>
        <w:pStyle w:val="3"/>
        <w:spacing w:before="2"/>
        <w:rPr>
          <w:rFonts w:hint="eastAsia" w:ascii="宋体" w:hAnsi="宋体" w:eastAsia="宋体" w:cs="宋体"/>
        </w:rPr>
      </w:pPr>
    </w:p>
    <w:p>
      <w:pPr>
        <w:spacing w:before="1"/>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九</w:t>
      </w:r>
      <w:r>
        <w:rPr>
          <w:rFonts w:hint="eastAsia" w:ascii="宋体" w:hAnsi="宋体" w:eastAsia="宋体" w:cs="宋体"/>
          <w:b/>
          <w:sz w:val="36"/>
        </w:rPr>
        <w:t xml:space="preserve">) </w:t>
      </w:r>
      <w:r>
        <w:rPr>
          <w:rFonts w:hint="eastAsia" w:ascii="宋体" w:hAnsi="宋体" w:eastAsia="宋体" w:cs="宋体"/>
          <w:sz w:val="36"/>
        </w:rPr>
        <w:t>父母孝顺金</w:t>
      </w:r>
    </w:p>
    <w:p>
      <w:pPr>
        <w:pStyle w:val="3"/>
        <w:spacing w:before="12"/>
        <w:rPr>
          <w:rFonts w:hint="eastAsia" w:ascii="宋体" w:hAnsi="宋体" w:eastAsia="宋体" w:cs="宋体"/>
          <w:sz w:val="52"/>
        </w:rPr>
      </w:pPr>
    </w:p>
    <w:p>
      <w:pPr>
        <w:pStyle w:val="3"/>
        <w:tabs>
          <w:tab w:val="left" w:pos="5759"/>
          <w:tab w:val="left" w:pos="13099"/>
        </w:tabs>
        <w:spacing w:line="400" w:lineRule="auto"/>
        <w:ind w:left="1400" w:right="2359" w:firstLine="780"/>
        <w:rPr>
          <w:rFonts w:hint="eastAsia" w:ascii="宋体" w:hAnsi="宋体" w:eastAsia="宋体" w:cs="宋体"/>
        </w:rPr>
      </w:pPr>
      <w:r>
        <w:rPr>
          <w:rFonts w:hint="eastAsia" w:ascii="宋体" w:hAnsi="宋体" w:eastAsia="宋体" w:cs="宋体"/>
        </w:rPr>
        <w:t>公司员工基本工资中</w:t>
      </w:r>
      <w:r>
        <w:rPr>
          <w:rFonts w:hint="eastAsia" w:ascii="宋体" w:hAnsi="宋体" w:eastAsia="宋体" w:cs="宋体"/>
        </w:rPr>
        <w:tab/>
      </w:r>
      <w:r>
        <w:rPr>
          <w:rFonts w:hint="eastAsia" w:ascii="宋体" w:hAnsi="宋体" w:eastAsia="宋体" w:cs="宋体"/>
        </w:rPr>
        <w:t>200</w:t>
      </w:r>
      <w:r>
        <w:rPr>
          <w:rFonts w:hint="eastAsia" w:ascii="宋体" w:hAnsi="宋体" w:eastAsia="宋体" w:cs="宋体"/>
          <w:spacing w:val="81"/>
        </w:rPr>
        <w:t xml:space="preserve"> </w:t>
      </w:r>
      <w:r>
        <w:rPr>
          <w:rFonts w:hint="eastAsia" w:ascii="宋体" w:hAnsi="宋体" w:eastAsia="宋体" w:cs="宋体"/>
        </w:rPr>
        <w:t>元作为员工父母孝顺金发放至员工提供的父母农业银行卡号或者其他银行提供的卡号内（其他银行卡需员工自行承担</w:t>
      </w:r>
      <w:r>
        <w:rPr>
          <w:rFonts w:hint="eastAsia" w:ascii="宋体" w:hAnsi="宋体" w:eastAsia="宋体" w:cs="宋体"/>
        </w:rPr>
        <w:tab/>
      </w:r>
      <w:r>
        <w:rPr>
          <w:rFonts w:hint="eastAsia" w:ascii="宋体" w:hAnsi="宋体" w:eastAsia="宋体" w:cs="宋体"/>
        </w:rPr>
        <w:t>5</w:t>
      </w:r>
      <w:r>
        <w:rPr>
          <w:rFonts w:hint="eastAsia" w:ascii="宋体" w:hAnsi="宋体" w:eastAsia="宋体" w:cs="宋体"/>
          <w:spacing w:val="-21"/>
        </w:rPr>
        <w:t xml:space="preserve"> </w:t>
      </w:r>
      <w:r>
        <w:rPr>
          <w:rFonts w:hint="eastAsia" w:ascii="宋体" w:hAnsi="宋体" w:eastAsia="宋体" w:cs="宋体"/>
        </w:rPr>
        <w:t>元每</w:t>
      </w:r>
      <w:r>
        <w:rPr>
          <w:rFonts w:hint="eastAsia" w:ascii="宋体" w:hAnsi="宋体" w:eastAsia="宋体" w:cs="宋体"/>
          <w:spacing w:val="-18"/>
        </w:rPr>
        <w:t>月</w:t>
      </w:r>
      <w:r>
        <w:rPr>
          <w:rFonts w:hint="eastAsia" w:ascii="宋体" w:hAnsi="宋体" w:eastAsia="宋体" w:cs="宋体"/>
        </w:rPr>
        <w:t>的手续费</w:t>
      </w:r>
      <w:r>
        <w:rPr>
          <w:rFonts w:hint="eastAsia" w:ascii="宋体" w:hAnsi="宋体" w:eastAsia="宋体" w:cs="宋体"/>
          <w:spacing w:val="-60"/>
        </w:rPr>
        <w:t>）</w:t>
      </w:r>
      <w:r>
        <w:rPr>
          <w:rFonts w:hint="eastAsia" w:ascii="宋体" w:hAnsi="宋体" w:eastAsia="宋体" w:cs="宋体"/>
        </w:rPr>
        <w:t>。</w:t>
      </w:r>
    </w:p>
    <w:p>
      <w:pPr>
        <w:pStyle w:val="3"/>
        <w:spacing w:before="12"/>
        <w:rPr>
          <w:rFonts w:hint="eastAsia" w:ascii="宋体" w:hAnsi="宋体" w:eastAsia="宋体" w:cs="宋体"/>
          <w:sz w:val="31"/>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十</w:t>
      </w:r>
      <w:r>
        <w:rPr>
          <w:rFonts w:hint="eastAsia" w:ascii="宋体" w:hAnsi="宋体" w:eastAsia="宋体" w:cs="宋体"/>
          <w:b/>
          <w:sz w:val="36"/>
        </w:rPr>
        <w:t xml:space="preserve">) </w:t>
      </w:r>
      <w:r>
        <w:rPr>
          <w:rFonts w:hint="eastAsia" w:ascii="宋体" w:hAnsi="宋体" w:eastAsia="宋体" w:cs="宋体"/>
          <w:sz w:val="36"/>
        </w:rPr>
        <w:t>贺仪与奠仪</w:t>
      </w:r>
    </w:p>
    <w:p>
      <w:pPr>
        <w:pStyle w:val="3"/>
        <w:spacing w:before="1"/>
        <w:rPr>
          <w:rFonts w:hint="eastAsia" w:ascii="宋体" w:hAnsi="宋体" w:eastAsia="宋体" w:cs="宋体"/>
          <w:sz w:val="56"/>
        </w:rPr>
      </w:pPr>
    </w:p>
    <w:p>
      <w:pPr>
        <w:pStyle w:val="10"/>
        <w:numPr>
          <w:ilvl w:val="0"/>
          <w:numId w:val="1"/>
        </w:numPr>
        <w:tabs>
          <w:tab w:val="left" w:pos="2099"/>
          <w:tab w:val="left" w:pos="2100"/>
        </w:tabs>
        <w:spacing w:before="0"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贺仪</w:t>
      </w:r>
    </w:p>
    <w:p>
      <w:pPr>
        <w:pStyle w:val="3"/>
        <w:tabs>
          <w:tab w:val="left" w:pos="11939"/>
        </w:tabs>
        <w:spacing w:before="259" w:line="391" w:lineRule="auto"/>
        <w:ind w:left="1400" w:right="3119" w:firstLine="780"/>
        <w:jc w:val="right"/>
        <w:rPr>
          <w:rFonts w:hint="eastAsia" w:ascii="宋体" w:hAnsi="宋体" w:eastAsia="宋体" w:cs="宋体"/>
        </w:rPr>
      </w:pPr>
      <w:r>
        <w:rPr>
          <w:rFonts w:hint="eastAsia" w:ascii="宋体" w:hAnsi="宋体" w:eastAsia="宋体" w:cs="宋体"/>
        </w:rPr>
        <w:t>职员办理结婚登记手续后，如符合晚婚条件，请将结婚证于注册后一个</w:t>
      </w:r>
      <w:r>
        <w:rPr>
          <w:rFonts w:hint="eastAsia" w:ascii="宋体" w:hAnsi="宋体" w:eastAsia="宋体" w:cs="宋体"/>
          <w:spacing w:val="-19"/>
        </w:rPr>
        <w:t>月</w:t>
      </w:r>
      <w:r>
        <w:rPr>
          <w:rFonts w:hint="eastAsia" w:ascii="宋体" w:hAnsi="宋体" w:eastAsia="宋体" w:cs="宋体"/>
        </w:rPr>
        <w:t>内呈报所在单位人力资源部门，所在单位将致新婚贺仪人民币</w:t>
      </w:r>
      <w:r>
        <w:rPr>
          <w:rFonts w:hint="eastAsia" w:ascii="宋体" w:hAnsi="宋体" w:eastAsia="宋体" w:cs="宋体"/>
        </w:rPr>
        <w:tab/>
      </w:r>
      <w:r>
        <w:rPr>
          <w:rFonts w:hint="eastAsia" w:ascii="宋体" w:hAnsi="宋体" w:eastAsia="宋体" w:cs="宋体"/>
        </w:rPr>
        <w:t>200</w:t>
      </w:r>
      <w:r>
        <w:rPr>
          <w:rFonts w:hint="eastAsia" w:ascii="宋体" w:hAnsi="宋体" w:eastAsia="宋体" w:cs="宋体"/>
          <w:spacing w:val="-43"/>
        </w:rPr>
        <w:t xml:space="preserve"> </w:t>
      </w:r>
      <w:r>
        <w:rPr>
          <w:rFonts w:hint="eastAsia" w:ascii="宋体" w:hAnsi="宋体" w:eastAsia="宋体" w:cs="宋体"/>
        </w:rPr>
        <w:t>元整。职员如在子女入学后一个月内向所在单位人力资源部门出示入学通知，所</w:t>
      </w:r>
    </w:p>
    <w:p>
      <w:pPr>
        <w:pStyle w:val="3"/>
        <w:tabs>
          <w:tab w:val="left" w:pos="8459"/>
          <w:tab w:val="left" w:pos="12319"/>
        </w:tabs>
        <w:spacing w:before="5" w:line="384" w:lineRule="auto"/>
        <w:ind w:left="1400" w:right="2379"/>
        <w:rPr>
          <w:rFonts w:hint="eastAsia" w:ascii="宋体" w:hAnsi="宋体" w:eastAsia="宋体" w:cs="宋体"/>
        </w:rPr>
      </w:pPr>
      <w:r>
        <w:rPr>
          <w:rFonts w:hint="eastAsia" w:ascii="宋体" w:hAnsi="宋体" w:eastAsia="宋体" w:cs="宋体"/>
        </w:rPr>
        <w:t>在单位将为职员子女入读小学、初中、高中、中专致贺仪人民币</w:t>
      </w:r>
      <w:r>
        <w:rPr>
          <w:rFonts w:hint="eastAsia" w:ascii="宋体" w:hAnsi="宋体" w:eastAsia="宋体" w:cs="宋体"/>
        </w:rPr>
        <w:tab/>
      </w:r>
      <w:r>
        <w:rPr>
          <w:rFonts w:hint="eastAsia" w:ascii="宋体" w:hAnsi="宋体" w:eastAsia="宋体" w:cs="宋体"/>
        </w:rPr>
        <w:t>200</w:t>
      </w:r>
      <w:r>
        <w:rPr>
          <w:rFonts w:hint="eastAsia" w:ascii="宋体" w:hAnsi="宋体" w:eastAsia="宋体" w:cs="宋体"/>
          <w:spacing w:val="-23"/>
        </w:rPr>
        <w:t xml:space="preserve"> </w:t>
      </w:r>
      <w:r>
        <w:rPr>
          <w:rFonts w:hint="eastAsia" w:ascii="宋体" w:hAnsi="宋体" w:eastAsia="宋体" w:cs="宋体"/>
        </w:rPr>
        <w:t>元整，</w:t>
      </w:r>
      <w:r>
        <w:rPr>
          <w:rFonts w:hint="eastAsia" w:ascii="宋体" w:hAnsi="宋体" w:eastAsia="宋体" w:cs="宋体"/>
          <w:spacing w:val="-16"/>
        </w:rPr>
        <w:t>为</w:t>
      </w:r>
      <w:r>
        <w:rPr>
          <w:rFonts w:hint="eastAsia" w:ascii="宋体" w:hAnsi="宋体" w:eastAsia="宋体" w:cs="宋体"/>
        </w:rPr>
        <w:t>职员子女入读重点高等院校致贺仪人民币</w:t>
      </w:r>
      <w:r>
        <w:rPr>
          <w:rFonts w:hint="eastAsia" w:ascii="宋体" w:hAnsi="宋体" w:eastAsia="宋体" w:cs="宋体"/>
        </w:rPr>
        <w:tab/>
      </w:r>
      <w:r>
        <w:rPr>
          <w:rFonts w:hint="eastAsia" w:ascii="宋体" w:hAnsi="宋体" w:eastAsia="宋体" w:cs="宋体"/>
        </w:rPr>
        <w:t>300</w:t>
      </w:r>
      <w:r>
        <w:rPr>
          <w:rFonts w:hint="eastAsia" w:ascii="宋体" w:hAnsi="宋体" w:eastAsia="宋体" w:cs="宋体"/>
          <w:spacing w:val="-42"/>
        </w:rPr>
        <w:t xml:space="preserve"> </w:t>
      </w:r>
      <w:r>
        <w:rPr>
          <w:rFonts w:hint="eastAsia" w:ascii="宋体" w:hAnsi="宋体" w:eastAsia="宋体" w:cs="宋体"/>
        </w:rPr>
        <w:t>元整。</w:t>
      </w:r>
    </w:p>
    <w:p>
      <w:pPr>
        <w:pStyle w:val="10"/>
        <w:numPr>
          <w:ilvl w:val="0"/>
          <w:numId w:val="1"/>
        </w:numPr>
        <w:tabs>
          <w:tab w:val="left" w:pos="2099"/>
          <w:tab w:val="left" w:pos="2100"/>
        </w:tabs>
        <w:spacing w:before="44"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奠仪</w:t>
      </w:r>
    </w:p>
    <w:p>
      <w:pPr>
        <w:pStyle w:val="3"/>
        <w:tabs>
          <w:tab w:val="left" w:pos="11559"/>
        </w:tabs>
        <w:spacing w:before="258" w:line="405" w:lineRule="auto"/>
        <w:ind w:left="1400" w:right="3119" w:firstLine="780"/>
        <w:rPr>
          <w:rFonts w:hint="eastAsia" w:ascii="宋体" w:hAnsi="宋体" w:eastAsia="宋体" w:cs="宋体"/>
        </w:rPr>
      </w:pPr>
      <w:r>
        <w:rPr>
          <w:rFonts w:hint="eastAsia" w:ascii="宋体" w:hAnsi="宋体" w:eastAsia="宋体" w:cs="宋体"/>
        </w:rPr>
        <w:t>职员如在直系亲属（指配偶、子女、父母或配偶之父母）不幸去世后一</w:t>
      </w:r>
      <w:r>
        <w:rPr>
          <w:rFonts w:hint="eastAsia" w:ascii="宋体" w:hAnsi="宋体" w:eastAsia="宋体" w:cs="宋体"/>
          <w:spacing w:val="-19"/>
        </w:rPr>
        <w:t>个</w:t>
      </w:r>
      <w:r>
        <w:rPr>
          <w:rFonts w:hint="eastAsia" w:ascii="宋体" w:hAnsi="宋体" w:eastAsia="宋体" w:cs="宋体"/>
        </w:rPr>
        <w:t>月内知会所在单位人力资源部门，所在单位将致奠仪人民币</w:t>
      </w:r>
      <w:r>
        <w:rPr>
          <w:rFonts w:hint="eastAsia" w:ascii="宋体" w:hAnsi="宋体" w:eastAsia="宋体" w:cs="宋体"/>
        </w:rPr>
        <w:tab/>
      </w:r>
      <w:r>
        <w:rPr>
          <w:rFonts w:hint="eastAsia" w:ascii="宋体" w:hAnsi="宋体" w:eastAsia="宋体" w:cs="宋体"/>
        </w:rPr>
        <w:t>200</w:t>
      </w:r>
      <w:r>
        <w:rPr>
          <w:rFonts w:hint="eastAsia" w:ascii="宋体" w:hAnsi="宋体" w:eastAsia="宋体" w:cs="宋体"/>
          <w:spacing w:val="-42"/>
        </w:rPr>
        <w:t xml:space="preserve"> </w:t>
      </w:r>
      <w:r>
        <w:rPr>
          <w:rFonts w:hint="eastAsia" w:ascii="宋体" w:hAnsi="宋体" w:eastAsia="宋体" w:cs="宋体"/>
        </w:rPr>
        <w:t>元整。</w:t>
      </w:r>
    </w:p>
    <w:p>
      <w:pPr>
        <w:pStyle w:val="3"/>
        <w:spacing w:line="442" w:lineRule="exact"/>
        <w:ind w:left="2180"/>
        <w:rPr>
          <w:rFonts w:hint="eastAsia" w:ascii="宋体" w:hAnsi="宋体" w:eastAsia="宋体" w:cs="宋体"/>
        </w:rPr>
      </w:pPr>
      <w:r>
        <w:rPr>
          <w:rFonts w:hint="eastAsia" w:ascii="宋体" w:hAnsi="宋体" w:eastAsia="宋体" w:cs="宋体"/>
        </w:rPr>
        <w:t>在坚持公司家文化的基础上，我们倡导客户第一——客户是衣食父母、诚</w:t>
      </w:r>
    </w:p>
    <w:p>
      <w:pPr>
        <w:pStyle w:val="3"/>
        <w:spacing w:before="279" w:line="391" w:lineRule="auto"/>
        <w:ind w:left="1400" w:right="3179"/>
        <w:jc w:val="both"/>
        <w:rPr>
          <w:rFonts w:hint="eastAsia" w:ascii="宋体" w:hAnsi="宋体" w:eastAsia="宋体" w:cs="宋体"/>
        </w:rPr>
      </w:pPr>
      <w:r>
        <w:rPr>
          <w:rFonts w:hint="eastAsia" w:ascii="宋体" w:hAnsi="宋体" w:eastAsia="宋体" w:cs="宋体"/>
        </w:rPr>
        <w:t>信——诚实正直，言出必践、敬业——专业执着，精益求精、激情——乐观向上，永不言弃、团队合作——共享共担，平凡人做非凡事的企业文化。我们致力于用服务为客户提供更好的体验和服务。</w:t>
      </w:r>
    </w:p>
    <w:p>
      <w:pPr>
        <w:pStyle w:val="3"/>
        <w:spacing w:before="5"/>
        <w:rPr>
          <w:rFonts w:hint="eastAsia" w:ascii="宋体" w:hAnsi="宋体" w:eastAsia="宋体" w:cs="宋体"/>
          <w:sz w:val="39"/>
        </w:rPr>
      </w:pPr>
    </w:p>
    <w:p>
      <w:pPr>
        <w:pStyle w:val="2"/>
        <w:tabs>
          <w:tab w:val="left" w:pos="2559"/>
        </w:tabs>
        <w:rPr>
          <w:rFonts w:hint="eastAsia" w:ascii="宋体" w:hAnsi="宋体" w:eastAsia="宋体" w:cs="宋体"/>
        </w:rPr>
      </w:pPr>
      <w:r>
        <w:rPr>
          <w:rFonts w:hint="eastAsia" w:ascii="宋体" w:hAnsi="宋体" w:eastAsia="宋体" w:cs="宋体"/>
        </w:rPr>
        <w:t>五、</w:t>
      </w:r>
      <w:r>
        <w:rPr>
          <w:rFonts w:hint="eastAsia" w:ascii="宋体" w:hAnsi="宋体" w:eastAsia="宋体" w:cs="宋体"/>
        </w:rPr>
        <w:tab/>
      </w:r>
      <w:r>
        <w:rPr>
          <w:rFonts w:hint="eastAsia" w:ascii="宋体" w:hAnsi="宋体" w:eastAsia="宋体" w:cs="宋体"/>
        </w:rPr>
        <w:t>企业使命</w:t>
      </w:r>
    </w:p>
    <w:p>
      <w:pPr>
        <w:pStyle w:val="3"/>
        <w:spacing w:before="7"/>
        <w:rPr>
          <w:rFonts w:hint="eastAsia" w:ascii="宋体" w:hAnsi="宋体" w:eastAsia="宋体" w:cs="宋体"/>
          <w:sz w:val="62"/>
        </w:rPr>
      </w:pPr>
    </w:p>
    <w:p>
      <w:pPr>
        <w:pStyle w:val="3"/>
        <w:ind w:left="2180"/>
        <w:rPr>
          <w:rFonts w:hint="eastAsia" w:ascii="宋体" w:hAnsi="宋体" w:eastAsia="宋体" w:cs="宋体"/>
        </w:rPr>
      </w:pPr>
      <w:r>
        <w:rPr>
          <w:rFonts w:hint="eastAsia" w:ascii="宋体" w:hAnsi="宋体" w:eastAsia="宋体" w:cs="宋体"/>
        </w:rPr>
        <w:t>提供优质服务，共享快乐人生</w:t>
      </w:r>
    </w:p>
    <w:p>
      <w:pPr>
        <w:pStyle w:val="3"/>
        <w:rPr>
          <w:rFonts w:hint="eastAsia" w:ascii="宋体" w:hAnsi="宋体" w:eastAsia="宋体" w:cs="宋体"/>
          <w:sz w:val="40"/>
        </w:rPr>
      </w:pPr>
    </w:p>
    <w:p>
      <w:pPr>
        <w:pStyle w:val="2"/>
        <w:tabs>
          <w:tab w:val="left" w:pos="2559"/>
        </w:tabs>
        <w:spacing w:before="287"/>
        <w:rPr>
          <w:rFonts w:hint="eastAsia" w:ascii="宋体" w:hAnsi="宋体" w:eastAsia="宋体" w:cs="宋体"/>
        </w:rPr>
      </w:pPr>
      <w:r>
        <w:rPr>
          <w:rFonts w:hint="eastAsia" w:ascii="宋体" w:hAnsi="宋体" w:eastAsia="宋体" w:cs="宋体"/>
        </w:rPr>
        <w:t>六、</w:t>
      </w:r>
      <w:r>
        <w:rPr>
          <w:rFonts w:hint="eastAsia" w:ascii="宋体" w:hAnsi="宋体" w:eastAsia="宋体" w:cs="宋体"/>
        </w:rPr>
        <w:tab/>
      </w:r>
      <w:r>
        <w:rPr>
          <w:rFonts w:hint="eastAsia" w:ascii="宋体" w:hAnsi="宋体" w:eastAsia="宋体" w:cs="宋体"/>
        </w:rPr>
        <w:t>企业目标</w:t>
      </w:r>
    </w:p>
    <w:p>
      <w:pPr>
        <w:pStyle w:val="3"/>
        <w:spacing w:before="7"/>
        <w:rPr>
          <w:rFonts w:hint="eastAsia" w:ascii="宋体" w:hAnsi="宋体" w:eastAsia="宋体" w:cs="宋体"/>
          <w:sz w:val="62"/>
        </w:rPr>
      </w:pPr>
    </w:p>
    <w:p>
      <w:pPr>
        <w:pStyle w:val="3"/>
        <w:ind w:left="2180"/>
        <w:rPr>
          <w:rFonts w:hint="eastAsia" w:ascii="宋体" w:hAnsi="宋体" w:eastAsia="宋体" w:cs="宋体"/>
        </w:rPr>
      </w:pPr>
      <w:r>
        <w:rPr>
          <w:rFonts w:hint="eastAsia" w:ascii="宋体" w:hAnsi="宋体" w:eastAsia="宋体" w:cs="宋体"/>
        </w:rPr>
        <w:t>打造淘宝女鞋第一品牌</w:t>
      </w:r>
    </w:p>
    <w:p>
      <w:pPr>
        <w:spacing w:after="0"/>
        <w:rPr>
          <w:rFonts w:hint="eastAsia" w:ascii="宋体" w:hAnsi="宋体" w:eastAsia="宋体" w:cs="宋体"/>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14"/>
        </w:rPr>
      </w:pPr>
    </w:p>
    <w:p>
      <w:pPr>
        <w:pStyle w:val="2"/>
        <w:tabs>
          <w:tab w:val="left" w:pos="2799"/>
        </w:tabs>
        <w:spacing w:before="42"/>
        <w:rPr>
          <w:rFonts w:hint="eastAsia" w:ascii="宋体" w:hAnsi="宋体" w:eastAsia="宋体" w:cs="宋体"/>
        </w:rPr>
      </w:pPr>
      <w:r>
        <w:rPr>
          <w:rFonts w:hint="eastAsia" w:ascii="宋体" w:hAnsi="宋体" w:eastAsia="宋体" w:cs="宋体"/>
        </w:rPr>
        <w:t>七、</w:t>
      </w:r>
      <w:r>
        <w:rPr>
          <w:rFonts w:hint="eastAsia" w:ascii="宋体" w:hAnsi="宋体" w:eastAsia="宋体" w:cs="宋体"/>
        </w:rPr>
        <w:tab/>
      </w:r>
      <w:r>
        <w:rPr>
          <w:rFonts w:hint="eastAsia" w:ascii="宋体" w:hAnsi="宋体" w:eastAsia="宋体" w:cs="宋体"/>
        </w:rPr>
        <w:t>品牌形象</w:t>
      </w:r>
    </w:p>
    <w:p>
      <w:pPr>
        <w:pStyle w:val="3"/>
        <w:rPr>
          <w:rFonts w:hint="eastAsia" w:ascii="宋体" w:hAnsi="宋体" w:eastAsia="宋体" w:cs="宋体"/>
          <w:sz w:val="61"/>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钟情于简约、自然、灵动的设计理念，把设计简化到本质，强调映衬女性的内在魅力，掠去浮华的返璞归真，演绎出女性千变的美丽。大胆将西方女性的时尚自由和东方女性的典雅理性相结合。</w:t>
      </w:r>
    </w:p>
    <w:p>
      <w:pPr>
        <w:spacing w:after="0" w:line="391" w:lineRule="auto"/>
        <w:jc w:val="both"/>
        <w:rPr>
          <w:rFonts w:hint="eastAsia" w:ascii="宋体" w:hAnsi="宋体" w:eastAsia="宋体" w:cs="宋体"/>
        </w:rPr>
        <w:sectPr>
          <w:pgSz w:w="19120" w:h="27060"/>
          <w:pgMar w:top="1860" w:right="840" w:bottom="1820" w:left="1460" w:header="1457" w:footer="1635" w:gutter="0"/>
        </w:sectPr>
      </w:pPr>
    </w:p>
    <w:p>
      <w:pPr>
        <w:pStyle w:val="3"/>
        <w:spacing w:before="3"/>
        <w:rPr>
          <w:rFonts w:hint="eastAsia" w:ascii="宋体" w:hAnsi="宋体" w:eastAsia="宋体" w:cs="宋体"/>
          <w:sz w:val="7"/>
        </w:rPr>
      </w:pPr>
    </w:p>
    <w:p>
      <w:pPr>
        <w:pStyle w:val="3"/>
        <w:ind w:left="1392"/>
        <w:rPr>
          <w:rFonts w:hint="eastAsia" w:ascii="宋体" w:hAnsi="宋体" w:eastAsia="宋体" w:cs="宋体"/>
          <w:sz w:val="20"/>
        </w:rPr>
      </w:pPr>
      <w:r>
        <w:rPr>
          <w:rFonts w:hint="eastAsia" w:ascii="宋体" w:hAnsi="宋体" w:eastAsia="宋体" w:cs="宋体"/>
          <w:sz w:val="20"/>
        </w:rPr>
        <w:pict>
          <v:group id="_x0000_s1050" o:spid="_x0000_s1050" o:spt="203" style="height:646.75pt;width:671.25pt;" coordsize="13425,12935">
            <o:lock v:ext="edit"/>
            <v:shape id="_x0000_s1051" o:spid="_x0000_s1051" o:spt="75" type="#_x0000_t75" style="position:absolute;left:0;top:0;height:12807;width:13425;" filled="f" stroked="f" coordsize="21600,21600">
              <v:path/>
              <v:fill on="f" focussize="0,0"/>
              <v:stroke on="f"/>
              <v:imagedata r:id="rId29" o:title=""/>
              <o:lock v:ext="edit" aspectratio="t"/>
            </v:shape>
            <v:shape id="_x0000_s1052" o:spid="_x0000_s1052" o:spt="202" type="#_x0000_t202" style="position:absolute;left:4887;top:992;height:480;width:3280;" filled="f" stroked="f" coordsize="21600,21600">
              <v:path/>
              <v:fill on="f" focussize="0,0"/>
              <v:stroke on="f" joinstyle="miter"/>
              <v:imagedata o:title=""/>
              <o:lock v:ext="edit"/>
              <v:textbox inset="0mm,0mm,0mm,0mm">
                <w:txbxContent>
                  <w:p>
                    <w:pPr>
                      <w:tabs>
                        <w:tab w:val="left" w:pos="1579"/>
                      </w:tabs>
                      <w:spacing w:before="0" w:line="479" w:lineRule="exact"/>
                      <w:ind w:left="0" w:right="0" w:firstLine="0"/>
                      <w:jc w:val="left"/>
                      <w:rPr>
                        <w:sz w:val="42"/>
                      </w:rPr>
                    </w:pPr>
                    <w:r>
                      <w:rPr>
                        <w:sz w:val="42"/>
                      </w:rPr>
                      <w:t>第五章</w:t>
                    </w:r>
                    <w:r>
                      <w:rPr>
                        <w:sz w:val="42"/>
                      </w:rPr>
                      <w:tab/>
                    </w:r>
                    <w:r>
                      <w:rPr>
                        <w:sz w:val="42"/>
                      </w:rPr>
                      <w:t>行为准则</w:t>
                    </w:r>
                  </w:p>
                </w:txbxContent>
              </v:textbox>
            </v:shape>
            <v:shape id="_x0000_s1053" o:spid="_x0000_s1053" o:spt="202" type="#_x0000_t202" style="position:absolute;left:787;top:2104;height:7931;width:32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诚实待人，相互尊重</w:t>
                    </w:r>
                  </w:p>
                  <w:p>
                    <w:pPr>
                      <w:spacing w:before="278" w:line="393" w:lineRule="auto"/>
                      <w:ind w:left="0" w:right="18" w:firstLine="0"/>
                      <w:jc w:val="both"/>
                      <w:rPr>
                        <w:sz w:val="36"/>
                      </w:rPr>
                    </w:pPr>
                    <w:r>
                      <w:rPr>
                        <w:spacing w:val="-1"/>
                        <w:sz w:val="36"/>
                      </w:rPr>
                      <w:t>讲究公德，遵纪守法有效沟通，理解合作主动配合，团队精神解决问题，敢于决策不断创新，承担责任严谨求实，敬业精神自我管理，职业道德客户第一，诚信为本</w:t>
                    </w:r>
                    <w:r>
                      <w:rPr>
                        <w:spacing w:val="-2"/>
                        <w:sz w:val="36"/>
                      </w:rPr>
                      <w:t>提高绩效，节约成本</w:t>
                    </w:r>
                  </w:p>
                  <w:p>
                    <w:pPr>
                      <w:spacing w:before="0" w:line="433" w:lineRule="exact"/>
                      <w:ind w:left="0" w:right="0" w:firstLine="0"/>
                      <w:jc w:val="left"/>
                      <w:rPr>
                        <w:sz w:val="36"/>
                      </w:rPr>
                    </w:pPr>
                    <w:r>
                      <w:rPr>
                        <w:sz w:val="36"/>
                      </w:rPr>
                      <w:t>勇于进取，自我发展</w:t>
                    </w:r>
                  </w:p>
                </w:txbxContent>
              </v:textbox>
            </v:shape>
            <v:shape id="_x0000_s1054" o:spid="_x0000_s1054" o:spt="202" type="#_x0000_t202" style="position:absolute;left:3367;top:12524;height:411;width:902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在工作场所，遵守公司纪律，展现良好的职业风范会使你</w:t>
                    </w:r>
                  </w:p>
                </w:txbxContent>
              </v:textbox>
            </v:shape>
            <w10:wrap type="none"/>
            <w10:anchorlock/>
          </v:group>
        </w:pict>
      </w:r>
    </w:p>
    <w:p>
      <w:pPr>
        <w:pStyle w:val="3"/>
        <w:spacing w:before="6"/>
        <w:rPr>
          <w:rFonts w:hint="eastAsia" w:ascii="宋体" w:hAnsi="宋体" w:eastAsia="宋体" w:cs="宋体"/>
          <w:sz w:val="26"/>
        </w:rPr>
      </w:pPr>
    </w:p>
    <w:p>
      <w:pPr>
        <w:pStyle w:val="3"/>
        <w:spacing w:before="50"/>
        <w:ind w:left="1400"/>
        <w:rPr>
          <w:rFonts w:hint="eastAsia" w:ascii="宋体" w:hAnsi="宋体" w:eastAsia="宋体" w:cs="宋体"/>
        </w:rPr>
      </w:pPr>
      <w:r>
        <w:rPr>
          <w:rFonts w:hint="eastAsia" w:ascii="宋体" w:hAnsi="宋体" w:eastAsia="宋体" w:cs="宋体"/>
        </w:rPr>
        <w:t>获得同事和客户的赞赏 ——</w:t>
      </w:r>
    </w:p>
    <w:p>
      <w:pPr>
        <w:pStyle w:val="3"/>
        <w:rPr>
          <w:rFonts w:hint="eastAsia" w:ascii="宋体" w:hAnsi="宋体" w:eastAsia="宋体" w:cs="宋体"/>
          <w:sz w:val="40"/>
        </w:rPr>
      </w:pPr>
    </w:p>
    <w:p>
      <w:pPr>
        <w:pStyle w:val="2"/>
        <w:tabs>
          <w:tab w:val="left" w:pos="2559"/>
        </w:tabs>
        <w:spacing w:before="286"/>
        <w:rPr>
          <w:rFonts w:hint="eastAsia"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职场纪律</w:t>
      </w:r>
    </w:p>
    <w:p>
      <w:pPr>
        <w:pStyle w:val="3"/>
        <w:spacing w:before="9"/>
        <w:rPr>
          <w:rFonts w:hint="eastAsia" w:ascii="宋体" w:hAnsi="宋体" w:eastAsia="宋体" w:cs="宋体"/>
          <w:sz w:val="65"/>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职业礼仪</w:t>
      </w:r>
    </w:p>
    <w:p>
      <w:pPr>
        <w:pStyle w:val="3"/>
        <w:spacing w:before="7"/>
        <w:rPr>
          <w:rFonts w:hint="eastAsia" w:ascii="宋体" w:hAnsi="宋体" w:eastAsia="宋体" w:cs="宋体"/>
          <w:sz w:val="54"/>
        </w:rPr>
      </w:pPr>
    </w:p>
    <w:p>
      <w:pPr>
        <w:pStyle w:val="10"/>
        <w:numPr>
          <w:ilvl w:val="0"/>
          <w:numId w:val="2"/>
        </w:numPr>
        <w:tabs>
          <w:tab w:val="left" w:pos="2099"/>
          <w:tab w:val="left" w:pos="2100"/>
        </w:tabs>
        <w:spacing w:before="0"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着装</w:t>
      </w:r>
    </w:p>
    <w:p>
      <w:pPr>
        <w:pStyle w:val="3"/>
        <w:spacing w:before="259"/>
        <w:ind w:left="2180"/>
        <w:rPr>
          <w:rFonts w:hint="eastAsia" w:ascii="宋体" w:hAnsi="宋体" w:eastAsia="宋体" w:cs="宋体"/>
        </w:rPr>
      </w:pPr>
      <w:r>
        <w:rPr>
          <w:rFonts w:hint="eastAsia" w:ascii="宋体" w:hAnsi="宋体" w:eastAsia="宋体" w:cs="宋体"/>
        </w:rPr>
        <w:t>我们着力体现整洁、大方、得体的职业风格。</w:t>
      </w:r>
    </w:p>
    <w:p>
      <w:pPr>
        <w:pStyle w:val="10"/>
        <w:numPr>
          <w:ilvl w:val="0"/>
          <w:numId w:val="2"/>
        </w:numPr>
        <w:tabs>
          <w:tab w:val="left" w:pos="2099"/>
          <w:tab w:val="left" w:pos="2100"/>
        </w:tabs>
        <w:spacing w:before="318"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上班时间佩戴工作牌</w:t>
      </w:r>
    </w:p>
    <w:p>
      <w:pPr>
        <w:pStyle w:val="3"/>
        <w:spacing w:before="2"/>
        <w:rPr>
          <w:rFonts w:hint="eastAsia" w:ascii="宋体" w:hAnsi="宋体" w:eastAsia="宋体" w:cs="宋体"/>
          <w:sz w:val="56"/>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办公礼仪</w:t>
      </w:r>
    </w:p>
    <w:p>
      <w:pPr>
        <w:pStyle w:val="3"/>
        <w:spacing w:before="6"/>
        <w:rPr>
          <w:rFonts w:hint="eastAsia" w:ascii="宋体" w:hAnsi="宋体" w:eastAsia="宋体" w:cs="宋体"/>
          <w:sz w:val="54"/>
        </w:rPr>
      </w:pPr>
    </w:p>
    <w:p>
      <w:pPr>
        <w:pStyle w:val="10"/>
        <w:numPr>
          <w:ilvl w:val="0"/>
          <w:numId w:val="3"/>
        </w:numPr>
        <w:tabs>
          <w:tab w:val="left" w:pos="2099"/>
          <w:tab w:val="left" w:pos="2100"/>
        </w:tabs>
        <w:spacing w:before="1"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电话</w:t>
      </w:r>
    </w:p>
    <w:p>
      <w:pPr>
        <w:pStyle w:val="3"/>
        <w:spacing w:before="258" w:line="405" w:lineRule="auto"/>
        <w:ind w:left="1400" w:right="2399" w:firstLine="780"/>
        <w:rPr>
          <w:rFonts w:hint="eastAsia" w:ascii="宋体" w:hAnsi="宋体" w:eastAsia="宋体" w:cs="宋体"/>
        </w:rPr>
      </w:pPr>
      <w:r>
        <w:rPr>
          <w:rFonts w:hint="eastAsia" w:ascii="宋体" w:hAnsi="宋体" w:eastAsia="宋体" w:cs="宋体"/>
        </w:rPr>
        <w:t>使用电话注意语言简明， 代接同事办公位电话， 做好必要记录并及时转达。所有公务手机及私有公用手机应保证在规定开机时间内电量充足，保障通信畅</w:t>
      </w:r>
    </w:p>
    <w:p>
      <w:pPr>
        <w:spacing w:after="0" w:line="405" w:lineRule="auto"/>
        <w:rPr>
          <w:rFonts w:hint="eastAsia" w:ascii="宋体" w:hAnsi="宋体" w:eastAsia="宋体" w:cs="宋体"/>
        </w:rPr>
        <w:sectPr>
          <w:headerReference r:id="rId13" w:type="default"/>
          <w:headerReference r:id="rId14" w:type="even"/>
          <w:pgSz w:w="19120" w:h="27060"/>
          <w:pgMar w:top="174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spacing w:before="50"/>
        <w:ind w:left="1400"/>
        <w:rPr>
          <w:rFonts w:hint="eastAsia" w:ascii="宋体" w:hAnsi="宋体" w:eastAsia="宋体" w:cs="宋体"/>
        </w:rPr>
      </w:pPr>
      <w:r>
        <w:rPr>
          <w:rFonts w:hint="eastAsia" w:ascii="宋体" w:hAnsi="宋体" w:eastAsia="宋体" w:cs="宋体"/>
        </w:rPr>
        <w:t>通。</w:t>
      </w:r>
    </w:p>
    <w:p>
      <w:pPr>
        <w:pStyle w:val="10"/>
        <w:numPr>
          <w:ilvl w:val="0"/>
          <w:numId w:val="3"/>
        </w:numPr>
        <w:tabs>
          <w:tab w:val="left" w:pos="2099"/>
          <w:tab w:val="left" w:pos="2100"/>
        </w:tabs>
        <w:spacing w:before="29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离岗</w:t>
      </w:r>
    </w:p>
    <w:p>
      <w:pPr>
        <w:pStyle w:val="3"/>
        <w:spacing w:before="278"/>
        <w:ind w:left="2180"/>
        <w:rPr>
          <w:rFonts w:hint="eastAsia" w:ascii="宋体" w:hAnsi="宋体" w:eastAsia="宋体" w:cs="宋体"/>
        </w:rPr>
      </w:pPr>
      <w:r>
        <w:rPr>
          <w:rFonts w:hint="eastAsia" w:ascii="宋体" w:hAnsi="宋体" w:eastAsia="宋体" w:cs="宋体"/>
        </w:rPr>
        <w:t>办公时间不擅离工作岗位，需暂时离开时应与同事交代。</w:t>
      </w:r>
    </w:p>
    <w:p>
      <w:pPr>
        <w:pStyle w:val="10"/>
        <w:numPr>
          <w:ilvl w:val="0"/>
          <w:numId w:val="3"/>
        </w:numPr>
        <w:tabs>
          <w:tab w:val="left" w:pos="2099"/>
          <w:tab w:val="left" w:pos="2100"/>
        </w:tabs>
        <w:spacing w:before="31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保持办公环境整洁、安静</w:t>
      </w:r>
    </w:p>
    <w:p>
      <w:pPr>
        <w:pStyle w:val="3"/>
        <w:spacing w:before="259" w:line="405" w:lineRule="auto"/>
        <w:ind w:left="1400" w:right="3119" w:firstLine="780"/>
        <w:rPr>
          <w:rFonts w:hint="eastAsia" w:ascii="宋体" w:hAnsi="宋体" w:eastAsia="宋体" w:cs="宋体"/>
        </w:rPr>
      </w:pPr>
      <w:r>
        <w:rPr>
          <w:rFonts w:hint="eastAsia" w:ascii="宋体" w:hAnsi="宋体" w:eastAsia="宋体" w:cs="宋体"/>
        </w:rPr>
        <w:t>不在办公区域高声喧哗，接待来访、业务洽谈要在洽谈室内或其他公司指定区域进行；</w:t>
      </w:r>
    </w:p>
    <w:p>
      <w:pPr>
        <w:pStyle w:val="3"/>
        <w:spacing w:line="422" w:lineRule="exact"/>
        <w:ind w:left="2180"/>
        <w:rPr>
          <w:rFonts w:hint="eastAsia" w:ascii="宋体" w:hAnsi="宋体" w:eastAsia="宋体" w:cs="宋体"/>
        </w:rPr>
      </w:pPr>
      <w:r>
        <w:rPr>
          <w:rFonts w:hint="eastAsia" w:ascii="宋体" w:hAnsi="宋体" w:eastAsia="宋体" w:cs="宋体"/>
        </w:rPr>
        <w:t>注意保持整洁的办公环境，不在办公区域进食或在非吸烟区吸烟；</w:t>
      </w:r>
    </w:p>
    <w:p>
      <w:pPr>
        <w:pStyle w:val="3"/>
        <w:spacing w:before="299"/>
        <w:ind w:left="2180"/>
        <w:rPr>
          <w:rFonts w:hint="eastAsia" w:ascii="宋体" w:hAnsi="宋体" w:eastAsia="宋体" w:cs="宋体"/>
        </w:rPr>
      </w:pPr>
      <w:r>
        <w:rPr>
          <w:rFonts w:hint="eastAsia" w:ascii="宋体" w:hAnsi="宋体" w:eastAsia="宋体" w:cs="宋体"/>
        </w:rPr>
        <w:t>适时调整你的手机铃声， 办公区域内适当调低， 培训</w:t>
      </w:r>
      <w:r>
        <w:rPr>
          <w:rFonts w:hint="eastAsia" w:ascii="宋体" w:hAnsi="宋体" w:eastAsia="宋体" w:cs="宋体"/>
        </w:rPr>
        <w:t>/</w:t>
      </w:r>
      <w:r>
        <w:rPr>
          <w:rFonts w:hint="eastAsia" w:ascii="宋体" w:hAnsi="宋体" w:eastAsia="宋体" w:cs="宋体"/>
        </w:rPr>
        <w:t>会议中则请取消铃声。</w:t>
      </w:r>
    </w:p>
    <w:p>
      <w:pPr>
        <w:pStyle w:val="10"/>
        <w:numPr>
          <w:ilvl w:val="0"/>
          <w:numId w:val="3"/>
        </w:numPr>
        <w:tabs>
          <w:tab w:val="left" w:pos="2099"/>
          <w:tab w:val="left" w:pos="2100"/>
        </w:tabs>
        <w:spacing w:before="298"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其他规定</w:t>
      </w:r>
    </w:p>
    <w:p>
      <w:pPr>
        <w:pStyle w:val="3"/>
        <w:spacing w:before="279"/>
        <w:ind w:left="2180"/>
        <w:rPr>
          <w:rFonts w:hint="eastAsia" w:ascii="宋体" w:hAnsi="宋体" w:eastAsia="宋体" w:cs="宋体"/>
        </w:rPr>
      </w:pPr>
      <w:r>
        <w:rPr>
          <w:rFonts w:hint="eastAsia" w:ascii="宋体" w:hAnsi="宋体" w:eastAsia="宋体" w:cs="宋体"/>
        </w:rPr>
        <w:t>不准带醉上班，更不能在工作期间饮酒；</w:t>
      </w:r>
    </w:p>
    <w:p>
      <w:pPr>
        <w:pStyle w:val="3"/>
        <w:spacing w:before="279" w:line="396" w:lineRule="auto"/>
        <w:ind w:left="1400" w:right="3119" w:firstLine="780"/>
        <w:jc w:val="both"/>
        <w:rPr>
          <w:rFonts w:hint="eastAsia" w:ascii="宋体" w:hAnsi="宋体" w:eastAsia="宋体" w:cs="宋体"/>
        </w:rPr>
      </w:pPr>
      <w:r>
        <w:rPr>
          <w:rFonts w:hint="eastAsia" w:ascii="宋体" w:hAnsi="宋体" w:eastAsia="宋体" w:cs="宋体"/>
        </w:rPr>
        <w:t>严守公司机密，不得对无关员工或外界泄露公司保密资料。若因泄漏公司机密给公司带来损失的，除赔偿损失外，公司将依照相关程序进行处分，情节严重将追究法律责任；</w:t>
      </w:r>
    </w:p>
    <w:p>
      <w:pPr>
        <w:pStyle w:val="3"/>
        <w:spacing w:line="438" w:lineRule="exact"/>
        <w:ind w:left="2180"/>
        <w:rPr>
          <w:rFonts w:hint="eastAsia" w:ascii="宋体" w:hAnsi="宋体" w:eastAsia="宋体" w:cs="宋体"/>
        </w:rPr>
      </w:pPr>
      <w:r>
        <w:rPr>
          <w:rFonts w:hint="eastAsia" w:ascii="宋体" w:hAnsi="宋体" w:eastAsia="宋体" w:cs="宋体"/>
        </w:rPr>
        <w:t>你的工作资料、个人物品、现金等请妥善保存，以免丢失或损坏。</w:t>
      </w:r>
    </w:p>
    <w:p>
      <w:pPr>
        <w:pStyle w:val="3"/>
        <w:rPr>
          <w:rFonts w:hint="eastAsia" w:ascii="宋体" w:hAnsi="宋体" w:eastAsia="宋体" w:cs="宋体"/>
          <w:sz w:val="40"/>
        </w:rPr>
      </w:pPr>
    </w:p>
    <w:p>
      <w:pPr>
        <w:pStyle w:val="2"/>
        <w:tabs>
          <w:tab w:val="left" w:pos="2559"/>
        </w:tabs>
        <w:spacing w:before="286"/>
        <w:rPr>
          <w:rFonts w:hint="eastAsia" w:ascii="宋体" w:hAnsi="宋体" w:eastAsia="宋体" w:cs="宋体"/>
        </w:rPr>
      </w:pPr>
      <w:bookmarkStart w:id="0" w:name="_TOC_250011"/>
      <w:bookmarkEnd w:id="0"/>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各部门工作内容、标准及规章制度</w:t>
      </w:r>
    </w:p>
    <w:p>
      <w:pPr>
        <w:spacing w:after="0"/>
        <w:rPr>
          <w:rFonts w:hint="eastAsia" w:ascii="宋体" w:hAnsi="宋体" w:eastAsia="宋体" w:cs="宋体"/>
        </w:rPr>
        <w:sectPr>
          <w:pgSz w:w="19120" w:h="27060"/>
          <w:pgMar w:top="1860" w:right="840" w:bottom="1820" w:left="1460" w:header="1457" w:footer="1635" w:gutter="0"/>
        </w:sectPr>
      </w:pPr>
    </w:p>
    <w:p>
      <w:pPr>
        <w:pStyle w:val="3"/>
        <w:spacing w:before="1"/>
        <w:rPr>
          <w:rFonts w:hint="eastAsia" w:ascii="宋体" w:hAnsi="宋体" w:eastAsia="宋体" w:cs="宋体"/>
          <w:sz w:val="8"/>
        </w:rPr>
      </w:pPr>
    </w:p>
    <w:p>
      <w:pPr>
        <w:pStyle w:val="3"/>
        <w:ind w:left="235"/>
        <w:rPr>
          <w:rFonts w:hint="eastAsia" w:ascii="宋体" w:hAnsi="宋体" w:eastAsia="宋体" w:cs="宋体"/>
          <w:sz w:val="20"/>
        </w:rPr>
      </w:pPr>
      <w:r>
        <w:rPr>
          <w:rFonts w:hint="eastAsia" w:ascii="宋体" w:hAnsi="宋体" w:eastAsia="宋体" w:cs="宋体"/>
          <w:sz w:val="20"/>
        </w:rPr>
        <w:pict>
          <v:group id="_x0000_s1055" o:spid="_x0000_s1055" o:spt="203" style="height:44.9pt;width:787.95pt;" coordsize="15759,898">
            <o:lock v:ext="edit"/>
            <v:shape id="_x0000_s1056" o:spid="_x0000_s1056" o:spt="75" type="#_x0000_t75" style="position:absolute;left:0;top:0;height:898;width:15759;" filled="f" stroked="f" coordsize="21600,21600">
              <v:path/>
              <v:fill on="f" focussize="0,0"/>
              <v:stroke on="f"/>
              <v:imagedata r:id="rId30" o:title=""/>
              <o:lock v:ext="edit" aspectratio="t"/>
            </v:shape>
            <v:shape id="_x0000_s1057" o:spid="_x0000_s1057" o:spt="202" type="#_x0000_t202" style="position:absolute;left:0;top:0;height:898;width:15759;" filled="f" stroked="f" coordsize="21600,21600">
              <v:path/>
              <v:fill on="f" focussize="0,0"/>
              <v:stroke on="f" joinstyle="miter"/>
              <v:imagedata o:title=""/>
              <o:lock v:ext="edit"/>
              <v:textbox inset="0mm,0mm,0mm,0mm">
                <w:txbxContent>
                  <w:p>
                    <w:pPr>
                      <w:spacing w:before="273"/>
                      <w:ind w:left="5724" w:right="5314" w:firstLine="0"/>
                      <w:jc w:val="center"/>
                      <w:rPr>
                        <w:sz w:val="36"/>
                      </w:rPr>
                    </w:pPr>
                    <w:r>
                      <w:rPr>
                        <w:sz w:val="36"/>
                      </w:rPr>
                      <w:t>运营专员工作内容及工作标准</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4"/>
        <w:rPr>
          <w:rFonts w:hint="eastAsia" w:ascii="宋体" w:hAnsi="宋体" w:eastAsia="宋体" w:cs="宋体"/>
          <w:sz w:val="22"/>
        </w:rPr>
      </w:pPr>
    </w:p>
    <w:p>
      <w:pPr>
        <w:pStyle w:val="3"/>
        <w:tabs>
          <w:tab w:val="left" w:pos="8959"/>
          <w:tab w:val="left" w:pos="14719"/>
        </w:tabs>
        <w:spacing w:before="50"/>
        <w:ind w:left="1760"/>
        <w:rPr>
          <w:rFonts w:hint="eastAsia" w:ascii="宋体" w:hAnsi="宋体" w:eastAsia="宋体" w:cs="宋体"/>
        </w:rPr>
      </w:pP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权重</w:t>
      </w:r>
    </w:p>
    <w:p>
      <w:pPr>
        <w:pStyle w:val="3"/>
        <w:spacing w:before="9"/>
        <w:rPr>
          <w:rFonts w:hint="eastAsia" w:ascii="宋体" w:hAnsi="宋体" w:eastAsia="宋体" w:cs="宋体"/>
          <w:sz w:val="17"/>
        </w:rPr>
      </w:pPr>
    </w:p>
    <w:p>
      <w:pPr>
        <w:spacing w:after="0"/>
        <w:rPr>
          <w:rFonts w:hint="eastAsia" w:ascii="宋体" w:hAnsi="宋体" w:eastAsia="宋体" w:cs="宋体"/>
          <w:sz w:val="17"/>
        </w:rPr>
        <w:sectPr>
          <w:headerReference r:id="rId15" w:type="default"/>
          <w:headerReference r:id="rId16" w:type="even"/>
          <w:pgSz w:w="19120" w:h="27060"/>
          <w:pgMar w:top="1740" w:right="840" w:bottom="1820" w:left="1460" w:header="1457" w:footer="1635" w:gutter="0"/>
        </w:sectPr>
      </w:pPr>
    </w:p>
    <w:p>
      <w:pPr>
        <w:spacing w:before="72" w:line="313" w:lineRule="exact"/>
        <w:ind w:left="0" w:right="0" w:firstLine="0"/>
        <w:jc w:val="right"/>
        <w:rPr>
          <w:rFonts w:hint="eastAsia" w:ascii="宋体" w:hAnsi="宋体" w:eastAsia="宋体" w:cs="宋体"/>
          <w:sz w:val="30"/>
        </w:rPr>
      </w:pPr>
      <w:r>
        <w:rPr>
          <w:rFonts w:hint="eastAsia" w:ascii="宋体" w:hAnsi="宋体" w:eastAsia="宋体" w:cs="宋体"/>
          <w:sz w:val="30"/>
        </w:rPr>
        <w:t>制定整店销售</w:t>
      </w:r>
    </w:p>
    <w:p>
      <w:pPr>
        <w:tabs>
          <w:tab w:val="left" w:pos="2199"/>
        </w:tabs>
        <w:spacing w:before="0" w:line="551" w:lineRule="exact"/>
        <w:ind w:left="1140" w:right="0" w:firstLine="0"/>
        <w:jc w:val="left"/>
        <w:rPr>
          <w:rFonts w:hint="eastAsia" w:ascii="宋体" w:hAnsi="宋体" w:eastAsia="宋体" w:cs="宋体"/>
          <w:sz w:val="30"/>
        </w:rPr>
      </w:pPr>
      <w:r>
        <w:rPr>
          <w:rFonts w:hint="eastAsia" w:ascii="宋体" w:hAnsi="宋体" w:eastAsia="宋体" w:cs="宋体"/>
          <w:position w:val="20"/>
          <w:sz w:val="36"/>
        </w:rPr>
        <w:t>1</w:t>
      </w:r>
      <w:r>
        <w:rPr>
          <w:rFonts w:hint="eastAsia" w:ascii="宋体" w:hAnsi="宋体" w:eastAsia="宋体" w:cs="宋体"/>
          <w:position w:val="20"/>
          <w:sz w:val="36"/>
        </w:rPr>
        <w:tab/>
      </w:r>
      <w:r>
        <w:rPr>
          <w:rFonts w:hint="eastAsia" w:ascii="宋体" w:hAnsi="宋体" w:eastAsia="宋体" w:cs="宋体"/>
          <w:sz w:val="30"/>
        </w:rPr>
        <w:t>目标</w:t>
      </w:r>
    </w:p>
    <w:p>
      <w:pPr>
        <w:spacing w:before="255" w:line="323" w:lineRule="exact"/>
        <w:ind w:left="0" w:right="0" w:firstLine="0"/>
        <w:jc w:val="right"/>
        <w:rPr>
          <w:rFonts w:hint="eastAsia" w:ascii="宋体" w:hAnsi="宋体" w:eastAsia="宋体" w:cs="宋体"/>
          <w:sz w:val="30"/>
        </w:rPr>
      </w:pPr>
      <w:r>
        <w:rPr>
          <w:rFonts w:hint="eastAsia" w:ascii="宋体" w:hAnsi="宋体" w:eastAsia="宋体" w:cs="宋体"/>
          <w:sz w:val="30"/>
        </w:rPr>
        <w:t>根据销售目标</w:t>
      </w:r>
    </w:p>
    <w:p>
      <w:pPr>
        <w:pStyle w:val="3"/>
        <w:spacing w:line="265" w:lineRule="exact"/>
        <w:ind w:left="1140"/>
        <w:rPr>
          <w:rFonts w:hint="eastAsia" w:ascii="宋体" w:hAnsi="宋体" w:eastAsia="宋体" w:cs="宋体"/>
        </w:rPr>
      </w:pPr>
      <w:r>
        <w:rPr>
          <w:rFonts w:hint="eastAsia" w:ascii="宋体" w:hAnsi="宋体" w:eastAsia="宋体" w:cs="宋体"/>
        </w:rPr>
        <w:t>2</w:t>
      </w:r>
    </w:p>
    <w:p>
      <w:pPr>
        <w:spacing w:before="0" w:line="296" w:lineRule="exact"/>
        <w:ind w:left="0" w:right="59" w:firstLine="0"/>
        <w:jc w:val="right"/>
        <w:rPr>
          <w:rFonts w:hint="eastAsia" w:ascii="宋体" w:hAnsi="宋体" w:eastAsia="宋体" w:cs="宋体"/>
          <w:sz w:val="30"/>
        </w:rPr>
      </w:pPr>
      <w:r>
        <w:rPr>
          <w:rFonts w:hint="eastAsia" w:ascii="宋体" w:hAnsi="宋体" w:eastAsia="宋体" w:cs="宋体"/>
          <w:sz w:val="30"/>
        </w:rPr>
        <w:t>制定产品推广策略</w:t>
      </w:r>
    </w:p>
    <w:p>
      <w:pPr>
        <w:pStyle w:val="3"/>
        <w:spacing w:before="8"/>
        <w:rPr>
          <w:rFonts w:hint="eastAsia" w:ascii="宋体" w:hAnsi="宋体" w:eastAsia="宋体" w:cs="宋体"/>
          <w:sz w:val="32"/>
        </w:rPr>
      </w:pPr>
    </w:p>
    <w:p>
      <w:pPr>
        <w:pStyle w:val="10"/>
        <w:numPr>
          <w:ilvl w:val="0"/>
          <w:numId w:val="4"/>
        </w:numPr>
        <w:tabs>
          <w:tab w:val="left" w:pos="1859"/>
          <w:tab w:val="left" w:pos="1860"/>
        </w:tabs>
        <w:spacing w:before="0" w:after="0" w:line="240" w:lineRule="auto"/>
        <w:ind w:left="1860" w:right="0" w:hanging="720"/>
        <w:jc w:val="left"/>
        <w:rPr>
          <w:rFonts w:hint="eastAsia" w:ascii="宋体" w:hAnsi="宋体" w:eastAsia="宋体" w:cs="宋体"/>
          <w:sz w:val="30"/>
        </w:rPr>
      </w:pPr>
      <w:r>
        <w:rPr>
          <w:rFonts w:hint="eastAsia" w:ascii="宋体" w:hAnsi="宋体" w:eastAsia="宋体" w:cs="宋体"/>
          <w:spacing w:val="-4"/>
          <w:sz w:val="30"/>
        </w:rPr>
        <w:t>广告投入计划</w:t>
      </w:r>
    </w:p>
    <w:p>
      <w:pPr>
        <w:pStyle w:val="3"/>
        <w:spacing w:before="12"/>
        <w:rPr>
          <w:rFonts w:hint="eastAsia" w:ascii="宋体" w:hAnsi="宋体" w:eastAsia="宋体" w:cs="宋体"/>
          <w:sz w:val="44"/>
        </w:rPr>
      </w:pPr>
    </w:p>
    <w:p>
      <w:pPr>
        <w:spacing w:before="0" w:line="333" w:lineRule="exact"/>
        <w:ind w:left="0" w:right="0" w:firstLine="0"/>
        <w:jc w:val="right"/>
        <w:rPr>
          <w:rFonts w:hint="eastAsia" w:ascii="宋体" w:hAnsi="宋体" w:eastAsia="宋体" w:cs="宋体"/>
          <w:sz w:val="30"/>
        </w:rPr>
      </w:pPr>
      <w:r>
        <w:rPr>
          <w:rFonts w:hint="eastAsia" w:ascii="宋体" w:hAnsi="宋体" w:eastAsia="宋体" w:cs="宋体"/>
          <w:sz w:val="30"/>
        </w:rPr>
        <w:t>活动报名及活</w:t>
      </w:r>
    </w:p>
    <w:p>
      <w:pPr>
        <w:pStyle w:val="10"/>
        <w:numPr>
          <w:ilvl w:val="0"/>
          <w:numId w:val="4"/>
        </w:numPr>
        <w:tabs>
          <w:tab w:val="left" w:pos="2019"/>
          <w:tab w:val="left" w:pos="2020"/>
        </w:tabs>
        <w:spacing w:before="0" w:after="0" w:line="571" w:lineRule="exact"/>
        <w:ind w:left="2020" w:right="0" w:hanging="880"/>
        <w:jc w:val="left"/>
        <w:rPr>
          <w:rFonts w:hint="eastAsia" w:ascii="宋体" w:hAnsi="宋体" w:eastAsia="宋体" w:cs="宋体"/>
          <w:sz w:val="30"/>
        </w:rPr>
      </w:pPr>
      <w:r>
        <w:rPr>
          <w:rFonts w:hint="eastAsia" w:ascii="宋体" w:hAnsi="宋体" w:eastAsia="宋体" w:cs="宋体"/>
          <w:sz w:val="30"/>
        </w:rPr>
        <w:t>动策划</w:t>
      </w:r>
    </w:p>
    <w:p>
      <w:pPr>
        <w:spacing w:before="416" w:line="313" w:lineRule="exact"/>
        <w:ind w:left="0" w:right="0" w:firstLine="0"/>
        <w:jc w:val="right"/>
        <w:rPr>
          <w:rFonts w:hint="eastAsia" w:ascii="宋体" w:hAnsi="宋体" w:eastAsia="宋体" w:cs="宋体"/>
          <w:sz w:val="30"/>
        </w:rPr>
      </w:pPr>
      <w:r>
        <w:rPr>
          <w:rFonts w:hint="eastAsia" w:ascii="宋体" w:hAnsi="宋体" w:eastAsia="宋体" w:cs="宋体"/>
          <w:sz w:val="30"/>
        </w:rPr>
        <w:t>对自然搜索排</w:t>
      </w:r>
    </w:p>
    <w:p>
      <w:pPr>
        <w:spacing w:before="0" w:line="551" w:lineRule="exact"/>
        <w:ind w:left="1140" w:right="0" w:firstLine="0"/>
        <w:jc w:val="left"/>
        <w:rPr>
          <w:rFonts w:hint="eastAsia" w:ascii="宋体" w:hAnsi="宋体" w:eastAsia="宋体" w:cs="宋体"/>
          <w:sz w:val="30"/>
        </w:rPr>
      </w:pPr>
      <w:r>
        <w:rPr>
          <w:rFonts w:hint="eastAsia" w:ascii="宋体" w:hAnsi="宋体" w:eastAsia="宋体" w:cs="宋体"/>
          <w:position w:val="20"/>
          <w:sz w:val="36"/>
        </w:rPr>
        <w:t>5</w:t>
      </w:r>
      <w:r>
        <w:rPr>
          <w:rFonts w:hint="eastAsia" w:ascii="宋体" w:hAnsi="宋体" w:eastAsia="宋体" w:cs="宋体"/>
          <w:sz w:val="30"/>
        </w:rPr>
        <w:t>名有一定的研究</w:t>
      </w:r>
    </w:p>
    <w:p>
      <w:pPr>
        <w:pStyle w:val="3"/>
        <w:rPr>
          <w:rFonts w:hint="eastAsia" w:ascii="宋体" w:hAnsi="宋体" w:eastAsia="宋体" w:cs="宋体"/>
          <w:sz w:val="60"/>
        </w:rPr>
      </w:pPr>
    </w:p>
    <w:p>
      <w:pPr>
        <w:pStyle w:val="3"/>
        <w:rPr>
          <w:rFonts w:hint="eastAsia" w:ascii="宋体" w:hAnsi="宋体" w:eastAsia="宋体" w:cs="宋体"/>
          <w:sz w:val="60"/>
        </w:rPr>
      </w:pPr>
    </w:p>
    <w:p>
      <w:pPr>
        <w:pStyle w:val="3"/>
        <w:rPr>
          <w:rFonts w:hint="eastAsia" w:ascii="宋体" w:hAnsi="宋体" w:eastAsia="宋体" w:cs="宋体"/>
          <w:sz w:val="60"/>
        </w:rPr>
      </w:pPr>
    </w:p>
    <w:p>
      <w:pPr>
        <w:pStyle w:val="3"/>
        <w:rPr>
          <w:rFonts w:hint="eastAsia" w:ascii="宋体" w:hAnsi="宋体" w:eastAsia="宋体" w:cs="宋体"/>
          <w:sz w:val="60"/>
        </w:rPr>
      </w:pPr>
    </w:p>
    <w:p>
      <w:pPr>
        <w:pStyle w:val="3"/>
        <w:spacing w:before="10"/>
        <w:rPr>
          <w:rFonts w:hint="eastAsia" w:ascii="宋体" w:hAnsi="宋体" w:eastAsia="宋体" w:cs="宋体"/>
          <w:sz w:val="71"/>
        </w:rPr>
      </w:pPr>
    </w:p>
    <w:p>
      <w:pPr>
        <w:spacing w:before="1" w:line="333" w:lineRule="exact"/>
        <w:ind w:left="0" w:right="0" w:firstLine="0"/>
        <w:jc w:val="right"/>
        <w:rPr>
          <w:rFonts w:hint="eastAsia" w:ascii="宋体" w:hAnsi="宋体" w:eastAsia="宋体" w:cs="宋体"/>
          <w:sz w:val="30"/>
        </w:rPr>
      </w:pPr>
      <w:r>
        <w:rPr>
          <w:rFonts w:hint="eastAsia" w:ascii="宋体" w:hAnsi="宋体" w:eastAsia="宋体" w:cs="宋体"/>
          <w:sz w:val="30"/>
        </w:rPr>
        <w:t>熟悉各类推广</w:t>
      </w:r>
    </w:p>
    <w:p>
      <w:pPr>
        <w:pStyle w:val="10"/>
        <w:numPr>
          <w:ilvl w:val="0"/>
          <w:numId w:val="5"/>
        </w:numPr>
        <w:tabs>
          <w:tab w:val="left" w:pos="2199"/>
          <w:tab w:val="left" w:pos="2200"/>
        </w:tabs>
        <w:spacing w:before="0" w:after="0" w:line="571" w:lineRule="exact"/>
        <w:ind w:left="2200" w:right="0" w:hanging="1060"/>
        <w:jc w:val="left"/>
        <w:rPr>
          <w:rFonts w:hint="eastAsia" w:ascii="宋体" w:hAnsi="宋体" w:eastAsia="宋体" w:cs="宋体"/>
          <w:sz w:val="30"/>
        </w:rPr>
      </w:pPr>
      <w:r>
        <w:rPr>
          <w:rFonts w:hint="eastAsia" w:ascii="宋体" w:hAnsi="宋体" w:eastAsia="宋体" w:cs="宋体"/>
          <w:sz w:val="30"/>
        </w:rPr>
        <w:t>工具</w:t>
      </w:r>
    </w:p>
    <w:p>
      <w:pPr>
        <w:pStyle w:val="3"/>
        <w:rPr>
          <w:rFonts w:hint="eastAsia" w:ascii="宋体" w:hAnsi="宋体" w:eastAsia="宋体" w:cs="宋体"/>
          <w:sz w:val="60"/>
        </w:rPr>
      </w:pPr>
    </w:p>
    <w:p>
      <w:pPr>
        <w:pStyle w:val="3"/>
        <w:rPr>
          <w:rFonts w:hint="eastAsia" w:ascii="宋体" w:hAnsi="宋体" w:eastAsia="宋体" w:cs="宋体"/>
          <w:sz w:val="60"/>
        </w:rPr>
      </w:pPr>
    </w:p>
    <w:p>
      <w:pPr>
        <w:pStyle w:val="3"/>
        <w:rPr>
          <w:rFonts w:hint="eastAsia" w:ascii="宋体" w:hAnsi="宋体" w:eastAsia="宋体" w:cs="宋体"/>
          <w:sz w:val="60"/>
        </w:rPr>
      </w:pPr>
    </w:p>
    <w:p>
      <w:pPr>
        <w:pStyle w:val="3"/>
        <w:rPr>
          <w:rFonts w:hint="eastAsia" w:ascii="宋体" w:hAnsi="宋体" w:eastAsia="宋体" w:cs="宋体"/>
          <w:sz w:val="60"/>
        </w:rPr>
      </w:pPr>
    </w:p>
    <w:p>
      <w:pPr>
        <w:pStyle w:val="3"/>
        <w:rPr>
          <w:rFonts w:hint="eastAsia" w:ascii="宋体" w:hAnsi="宋体" w:eastAsia="宋体" w:cs="宋体"/>
          <w:sz w:val="60"/>
        </w:rPr>
      </w:pPr>
    </w:p>
    <w:p>
      <w:pPr>
        <w:pStyle w:val="3"/>
        <w:rPr>
          <w:rFonts w:hint="eastAsia" w:ascii="宋体" w:hAnsi="宋体" w:eastAsia="宋体" w:cs="宋体"/>
          <w:sz w:val="60"/>
        </w:rPr>
      </w:pPr>
    </w:p>
    <w:p>
      <w:pPr>
        <w:pStyle w:val="3"/>
        <w:spacing w:before="4"/>
        <w:rPr>
          <w:rFonts w:hint="eastAsia" w:ascii="宋体" w:hAnsi="宋体" w:eastAsia="宋体" w:cs="宋体"/>
          <w:sz w:val="75"/>
        </w:rPr>
      </w:pPr>
    </w:p>
    <w:p>
      <w:pPr>
        <w:pStyle w:val="10"/>
        <w:numPr>
          <w:ilvl w:val="0"/>
          <w:numId w:val="5"/>
        </w:numPr>
        <w:tabs>
          <w:tab w:val="left" w:pos="1859"/>
          <w:tab w:val="left" w:pos="1860"/>
        </w:tabs>
        <w:spacing w:before="0" w:after="0" w:line="240" w:lineRule="auto"/>
        <w:ind w:left="1860" w:right="0" w:hanging="720"/>
        <w:jc w:val="left"/>
        <w:rPr>
          <w:rFonts w:hint="eastAsia" w:ascii="宋体" w:hAnsi="宋体" w:eastAsia="宋体" w:cs="宋体"/>
          <w:sz w:val="30"/>
        </w:rPr>
      </w:pPr>
      <w:r>
        <w:rPr>
          <w:rFonts w:hint="eastAsia" w:ascii="宋体" w:hAnsi="宋体" w:eastAsia="宋体" w:cs="宋体"/>
          <w:spacing w:val="-4"/>
          <w:sz w:val="30"/>
        </w:rPr>
        <w:t>数据整理分析</w:t>
      </w:r>
    </w:p>
    <w:p>
      <w:pPr>
        <w:pStyle w:val="3"/>
        <w:rPr>
          <w:rFonts w:hint="eastAsia" w:ascii="宋体" w:hAnsi="宋体" w:eastAsia="宋体" w:cs="宋体"/>
          <w:sz w:val="40"/>
        </w:rPr>
      </w:pPr>
    </w:p>
    <w:p>
      <w:pPr>
        <w:pStyle w:val="3"/>
        <w:rPr>
          <w:rFonts w:hint="eastAsia" w:ascii="宋体" w:hAnsi="宋体" w:eastAsia="宋体" w:cs="宋体"/>
          <w:sz w:val="40"/>
        </w:rPr>
      </w:pPr>
    </w:p>
    <w:p>
      <w:pPr>
        <w:pStyle w:val="3"/>
        <w:spacing w:before="5"/>
        <w:rPr>
          <w:rFonts w:hint="eastAsia" w:ascii="宋体" w:hAnsi="宋体" w:eastAsia="宋体" w:cs="宋体"/>
          <w:sz w:val="51"/>
        </w:rPr>
      </w:pPr>
    </w:p>
    <w:p>
      <w:pPr>
        <w:spacing w:before="0" w:line="294" w:lineRule="exact"/>
        <w:ind w:left="0" w:right="0" w:firstLine="0"/>
        <w:jc w:val="right"/>
        <w:rPr>
          <w:rFonts w:hint="eastAsia" w:ascii="宋体" w:hAnsi="宋体" w:eastAsia="宋体" w:cs="宋体"/>
          <w:sz w:val="30"/>
        </w:rPr>
      </w:pPr>
      <w:r>
        <w:rPr>
          <w:rFonts w:hint="eastAsia" w:ascii="宋体" w:hAnsi="宋体" w:eastAsia="宋体" w:cs="宋体"/>
          <w:sz w:val="30"/>
        </w:rPr>
        <w:t>个人工作总结</w:t>
      </w:r>
    </w:p>
    <w:p>
      <w:pPr>
        <w:tabs>
          <w:tab w:val="left" w:pos="5419"/>
        </w:tabs>
        <w:spacing w:before="72" w:line="300" w:lineRule="auto"/>
        <w:ind w:left="599" w:right="3059" w:firstLine="680"/>
        <w:jc w:val="left"/>
        <w:rPr>
          <w:rFonts w:hint="eastAsia" w:ascii="宋体" w:hAnsi="宋体" w:eastAsia="宋体" w:cs="宋体"/>
          <w:sz w:val="30"/>
        </w:rPr>
      </w:pPr>
      <w:r>
        <w:rPr>
          <w:rFonts w:hint="eastAsia" w:ascii="宋体" w:hAnsi="宋体" w:eastAsia="宋体" w:cs="宋体"/>
        </w:rPr>
        <w:br w:type="column"/>
      </w:r>
      <w:r>
        <w:rPr>
          <w:rFonts w:hint="eastAsia" w:ascii="宋体" w:hAnsi="宋体" w:eastAsia="宋体" w:cs="宋体"/>
          <w:sz w:val="30"/>
        </w:rPr>
        <w:t>制定月度销售任务、和店铺</w:t>
      </w:r>
      <w:r>
        <w:rPr>
          <w:rFonts w:hint="eastAsia" w:ascii="宋体" w:hAnsi="宋体" w:eastAsia="宋体" w:cs="宋体"/>
          <w:sz w:val="30"/>
        </w:rPr>
        <w:tab/>
      </w:r>
      <w:r>
        <w:rPr>
          <w:rFonts w:hint="eastAsia" w:ascii="宋体" w:hAnsi="宋体" w:eastAsia="宋体" w:cs="宋体"/>
          <w:sz w:val="30"/>
        </w:rPr>
        <w:t>DSR</w:t>
      </w:r>
      <w:r>
        <w:rPr>
          <w:rFonts w:hint="eastAsia" w:ascii="宋体" w:hAnsi="宋体" w:eastAsia="宋体" w:cs="宋体"/>
          <w:spacing w:val="21"/>
          <w:sz w:val="30"/>
        </w:rPr>
        <w:t xml:space="preserve"> </w:t>
      </w:r>
      <w:r>
        <w:rPr>
          <w:rFonts w:hint="eastAsia" w:ascii="宋体" w:hAnsi="宋体" w:eastAsia="宋体" w:cs="宋体"/>
          <w:sz w:val="30"/>
        </w:rPr>
        <w:t>动态评分目标。对整个销售</w:t>
      </w:r>
      <w:r>
        <w:rPr>
          <w:rFonts w:hint="eastAsia" w:ascii="宋体" w:hAnsi="宋体" w:eastAsia="宋体" w:cs="宋体"/>
          <w:spacing w:val="-16"/>
          <w:sz w:val="30"/>
        </w:rPr>
        <w:t>目</w:t>
      </w:r>
      <w:r>
        <w:rPr>
          <w:rFonts w:hint="eastAsia" w:ascii="宋体" w:hAnsi="宋体" w:eastAsia="宋体" w:cs="宋体"/>
          <w:sz w:val="30"/>
        </w:rPr>
        <w:t>标额度进行分解，如：正常销售目标和活动销售目标的占比</w:t>
      </w:r>
    </w:p>
    <w:p>
      <w:pPr>
        <w:spacing w:before="159" w:line="312" w:lineRule="auto"/>
        <w:ind w:left="599" w:right="3439" w:firstLine="680"/>
        <w:jc w:val="left"/>
        <w:rPr>
          <w:rFonts w:hint="eastAsia" w:ascii="宋体" w:hAnsi="宋体" w:eastAsia="宋体" w:cs="宋体"/>
          <w:sz w:val="30"/>
        </w:rPr>
      </w:pPr>
      <w:r>
        <w:rPr>
          <w:rFonts w:hint="eastAsia" w:ascii="宋体" w:hAnsi="宋体" w:eastAsia="宋体" w:cs="宋体"/>
          <w:sz w:val="30"/>
        </w:rPr>
        <w:t>制定主推爆款、次推替补款、价值款的销售计划方案并于实施， 跟踪进度进行总结</w:t>
      </w:r>
    </w:p>
    <w:p>
      <w:pPr>
        <w:spacing w:before="40" w:line="312" w:lineRule="auto"/>
        <w:ind w:left="599" w:right="3439" w:firstLine="680"/>
        <w:jc w:val="left"/>
        <w:rPr>
          <w:rFonts w:hint="eastAsia" w:ascii="宋体" w:hAnsi="宋体" w:eastAsia="宋体" w:cs="宋体"/>
          <w:sz w:val="30"/>
        </w:rPr>
      </w:pPr>
      <w:r>
        <w:rPr>
          <w:rFonts w:hint="eastAsia" w:ascii="宋体" w:hAnsi="宋体" w:eastAsia="宋体" w:cs="宋体"/>
          <w:sz w:val="30"/>
        </w:rPr>
        <w:t>制定店铺推广广告预算，直通车、钻石展位、硬广等广告投入预算，以及预期带来的效益，广告产出比</w:t>
      </w:r>
    </w:p>
    <w:p>
      <w:pPr>
        <w:tabs>
          <w:tab w:val="left" w:pos="3639"/>
        </w:tabs>
        <w:spacing w:before="21" w:line="319" w:lineRule="auto"/>
        <w:ind w:left="599" w:right="3139" w:firstLine="680"/>
        <w:jc w:val="left"/>
        <w:rPr>
          <w:rFonts w:hint="eastAsia" w:ascii="宋体" w:hAnsi="宋体" w:eastAsia="宋体" w:cs="宋体"/>
          <w:sz w:val="30"/>
        </w:rPr>
      </w:pPr>
      <w:r>
        <w:rPr>
          <w:rFonts w:hint="eastAsia" w:ascii="宋体" w:hAnsi="宋体" w:eastAsia="宋体" w:cs="宋体"/>
          <w:sz w:val="30"/>
        </w:rPr>
        <w:t>参加淘宝免费资源活动，如类目活动，天猫大促双十一等活动报 名，付费的淘金币（</w:t>
      </w:r>
      <w:r>
        <w:rPr>
          <w:rFonts w:hint="eastAsia" w:ascii="宋体" w:hAnsi="宋体" w:eastAsia="宋体" w:cs="宋体"/>
          <w:sz w:val="30"/>
        </w:rPr>
        <w:tab/>
      </w:r>
      <w:r>
        <w:rPr>
          <w:rFonts w:hint="eastAsia" w:ascii="宋体" w:hAnsi="宋体" w:eastAsia="宋体" w:cs="宋体"/>
          <w:sz w:val="30"/>
        </w:rPr>
        <w:t>VIP</w:t>
      </w:r>
      <w:r>
        <w:rPr>
          <w:rFonts w:hint="eastAsia" w:ascii="宋体" w:hAnsi="宋体" w:eastAsia="宋体" w:cs="宋体"/>
          <w:spacing w:val="73"/>
          <w:sz w:val="30"/>
        </w:rPr>
        <w:t xml:space="preserve"> </w:t>
      </w:r>
      <w:r>
        <w:rPr>
          <w:rFonts w:hint="eastAsia" w:ascii="宋体" w:hAnsi="宋体" w:eastAsia="宋体" w:cs="宋体"/>
          <w:sz w:val="30"/>
        </w:rPr>
        <w:t>特权馆）、聚划算等，同时配合活动流量</w:t>
      </w:r>
      <w:r>
        <w:rPr>
          <w:rFonts w:hint="eastAsia" w:ascii="宋体" w:hAnsi="宋体" w:eastAsia="宋体" w:cs="宋体"/>
          <w:spacing w:val="-18"/>
          <w:sz w:val="30"/>
        </w:rPr>
        <w:t>做</w:t>
      </w:r>
      <w:r>
        <w:rPr>
          <w:rFonts w:hint="eastAsia" w:ascii="宋体" w:hAnsi="宋体" w:eastAsia="宋体" w:cs="宋体"/>
          <w:sz w:val="30"/>
        </w:rPr>
        <w:t>好店铺活动策划及活动页面策划排版</w:t>
      </w:r>
    </w:p>
    <w:p>
      <w:pPr>
        <w:spacing w:before="246"/>
        <w:ind w:left="1279" w:right="0" w:firstLine="0"/>
        <w:jc w:val="left"/>
        <w:rPr>
          <w:rFonts w:hint="eastAsia" w:ascii="宋体" w:hAnsi="宋体" w:eastAsia="宋体" w:cs="宋体"/>
          <w:sz w:val="30"/>
        </w:rPr>
      </w:pPr>
      <w:r>
        <w:rPr>
          <w:rFonts w:hint="eastAsia" w:ascii="宋体" w:hAnsi="宋体" w:eastAsia="宋体" w:cs="宋体"/>
          <w:sz w:val="30"/>
        </w:rPr>
        <w:t>对淘宝、天猫自然搜索有一定的研究和认识</w:t>
      </w:r>
    </w:p>
    <w:p>
      <w:pPr>
        <w:pStyle w:val="3"/>
        <w:spacing w:before="6"/>
        <w:rPr>
          <w:rFonts w:hint="eastAsia" w:ascii="宋体" w:hAnsi="宋体" w:eastAsia="宋体" w:cs="宋体"/>
          <w:sz w:val="32"/>
        </w:rPr>
      </w:pPr>
    </w:p>
    <w:p>
      <w:pPr>
        <w:spacing w:before="0" w:line="319" w:lineRule="auto"/>
        <w:ind w:left="599" w:right="2739" w:firstLine="680"/>
        <w:jc w:val="both"/>
        <w:rPr>
          <w:rFonts w:hint="eastAsia" w:ascii="宋体" w:hAnsi="宋体" w:eastAsia="宋体" w:cs="宋体"/>
          <w:sz w:val="30"/>
        </w:rPr>
      </w:pPr>
      <w:r>
        <w:rPr>
          <w:rFonts w:hint="eastAsia" w:ascii="宋体" w:hAnsi="宋体" w:eastAsia="宋体" w:cs="宋体"/>
          <w:sz w:val="30"/>
        </w:rPr>
        <w:t xml:space="preserve">直通车：负责直通车整体调整，提升直通车点击率，   （直通车图片、标题、 黄金车位）降低 </w:t>
      </w:r>
      <w:r>
        <w:rPr>
          <w:rFonts w:hint="eastAsia" w:ascii="宋体" w:hAnsi="宋体" w:eastAsia="宋体" w:cs="宋体"/>
          <w:sz w:val="30"/>
        </w:rPr>
        <w:t xml:space="preserve">PPC </w:t>
      </w:r>
      <w:r>
        <w:rPr>
          <w:rFonts w:hint="eastAsia" w:ascii="宋体" w:hAnsi="宋体" w:eastAsia="宋体" w:cs="宋体"/>
          <w:sz w:val="30"/>
        </w:rPr>
        <w:t>单次点击单价， 根据直通车六大报表总结实时调整，提升转化率，收藏量</w:t>
      </w:r>
    </w:p>
    <w:p>
      <w:pPr>
        <w:spacing w:before="0" w:line="371" w:lineRule="exact"/>
        <w:ind w:left="1279" w:right="0" w:firstLine="0"/>
        <w:jc w:val="left"/>
        <w:rPr>
          <w:rFonts w:hint="eastAsia" w:ascii="宋体" w:hAnsi="宋体" w:eastAsia="宋体" w:cs="宋体"/>
          <w:sz w:val="30"/>
        </w:rPr>
      </w:pPr>
      <w:r>
        <w:rPr>
          <w:rFonts w:hint="eastAsia" w:ascii="宋体" w:hAnsi="宋体" w:eastAsia="宋体" w:cs="宋体"/>
          <w:sz w:val="30"/>
        </w:rPr>
        <w:t>钻石展位：熟悉钻石展位竞价、出价、和定向投放、熟悉店铺的</w:t>
      </w:r>
    </w:p>
    <w:p>
      <w:pPr>
        <w:spacing w:before="135"/>
        <w:ind w:left="599" w:right="0" w:firstLine="0"/>
        <w:jc w:val="left"/>
        <w:rPr>
          <w:rFonts w:hint="eastAsia" w:ascii="宋体" w:hAnsi="宋体" w:eastAsia="宋体" w:cs="宋体"/>
          <w:sz w:val="30"/>
        </w:rPr>
      </w:pPr>
      <w:r>
        <w:rPr>
          <w:rFonts w:hint="eastAsia" w:ascii="宋体" w:hAnsi="宋体" w:eastAsia="宋体" w:cs="宋体"/>
          <w:sz w:val="30"/>
        </w:rPr>
        <w:t>销售高峰时间段</w:t>
      </w:r>
    </w:p>
    <w:p>
      <w:pPr>
        <w:pStyle w:val="10"/>
        <w:numPr>
          <w:ilvl w:val="1"/>
          <w:numId w:val="5"/>
        </w:numPr>
        <w:tabs>
          <w:tab w:val="left" w:pos="1540"/>
        </w:tabs>
        <w:spacing w:before="156" w:after="0" w:line="273" w:lineRule="auto"/>
        <w:ind w:left="599" w:right="3239" w:firstLine="680"/>
        <w:jc w:val="left"/>
        <w:rPr>
          <w:rFonts w:hint="eastAsia" w:ascii="宋体" w:hAnsi="宋体" w:eastAsia="宋体" w:cs="宋体"/>
          <w:sz w:val="30"/>
        </w:rPr>
      </w:pPr>
      <w:r>
        <w:rPr>
          <w:rFonts w:hint="eastAsia" w:ascii="宋体" w:hAnsi="宋体" w:eastAsia="宋体" w:cs="宋体"/>
          <w:spacing w:val="9"/>
          <w:sz w:val="30"/>
        </w:rPr>
        <w:t xml:space="preserve">控制店铺 </w:t>
      </w:r>
      <w:r>
        <w:rPr>
          <w:rFonts w:hint="eastAsia" w:ascii="宋体" w:hAnsi="宋体" w:eastAsia="宋体" w:cs="宋体"/>
          <w:sz w:val="30"/>
        </w:rPr>
        <w:t>ROI</w:t>
      </w:r>
      <w:r>
        <w:rPr>
          <w:rFonts w:hint="eastAsia" w:ascii="宋体" w:hAnsi="宋体" w:eastAsia="宋体" w:cs="宋体"/>
          <w:spacing w:val="23"/>
          <w:sz w:val="30"/>
        </w:rPr>
        <w:t xml:space="preserve"> </w:t>
      </w:r>
      <w:r>
        <w:rPr>
          <w:rFonts w:hint="eastAsia" w:ascii="宋体" w:hAnsi="宋体" w:eastAsia="宋体" w:cs="宋体"/>
          <w:spacing w:val="-1"/>
          <w:sz w:val="30"/>
        </w:rPr>
        <w:t>运营成本与销售业绩比例或投资回报率运营成本</w:t>
      </w:r>
      <w:r>
        <w:rPr>
          <w:rFonts w:hint="eastAsia" w:ascii="宋体" w:hAnsi="宋体" w:eastAsia="宋体" w:cs="宋体"/>
          <w:sz w:val="30"/>
        </w:rPr>
        <w:t>包括广告费、免邮费、打折促销等</w:t>
      </w:r>
    </w:p>
    <w:p>
      <w:pPr>
        <w:pStyle w:val="10"/>
        <w:numPr>
          <w:ilvl w:val="1"/>
          <w:numId w:val="5"/>
        </w:numPr>
        <w:tabs>
          <w:tab w:val="left" w:pos="1540"/>
          <w:tab w:val="left" w:pos="8559"/>
        </w:tabs>
        <w:spacing w:before="124" w:after="0" w:line="288" w:lineRule="auto"/>
        <w:ind w:left="599" w:right="2319" w:firstLine="680"/>
        <w:jc w:val="left"/>
        <w:rPr>
          <w:rFonts w:hint="eastAsia" w:ascii="宋体" w:hAnsi="宋体" w:eastAsia="宋体" w:cs="宋体"/>
          <w:sz w:val="30"/>
        </w:rPr>
      </w:pPr>
      <w:r>
        <w:rPr>
          <w:rFonts w:hint="eastAsia" w:ascii="宋体" w:hAnsi="宋体" w:eastAsia="宋体" w:cs="宋体"/>
          <w:sz w:val="30"/>
        </w:rPr>
        <w:t>每日每周每月的总结和计划实时检查每一个过程</w:t>
      </w:r>
      <w:r>
        <w:rPr>
          <w:rFonts w:hint="eastAsia" w:ascii="宋体" w:hAnsi="宋体" w:eastAsia="宋体" w:cs="宋体"/>
          <w:sz w:val="30"/>
        </w:rPr>
        <w:tab/>
      </w:r>
      <w:r>
        <w:rPr>
          <w:rFonts w:hint="eastAsia" w:ascii="宋体" w:hAnsi="宋体" w:eastAsia="宋体" w:cs="宋体"/>
          <w:sz w:val="30"/>
        </w:rPr>
        <w:t>（对当天、</w:t>
      </w:r>
      <w:r>
        <w:rPr>
          <w:rFonts w:hint="eastAsia" w:ascii="宋体" w:hAnsi="宋体" w:eastAsia="宋体" w:cs="宋体"/>
          <w:spacing w:val="-10"/>
          <w:sz w:val="30"/>
        </w:rPr>
        <w:t xml:space="preserve"> </w:t>
      </w:r>
      <w:r>
        <w:rPr>
          <w:rFonts w:hint="eastAsia" w:ascii="宋体" w:hAnsi="宋体" w:eastAsia="宋体" w:cs="宋体"/>
          <w:sz w:val="30"/>
        </w:rPr>
        <w:t>周</w:t>
      </w:r>
      <w:r>
        <w:rPr>
          <w:rFonts w:hint="eastAsia" w:ascii="宋体" w:hAnsi="宋体" w:eastAsia="宋体" w:cs="宋体"/>
          <w:spacing w:val="-18"/>
          <w:sz w:val="30"/>
        </w:rPr>
        <w:t>、</w:t>
      </w:r>
      <w:r>
        <w:rPr>
          <w:rFonts w:hint="eastAsia" w:ascii="宋体" w:hAnsi="宋体" w:eastAsia="宋体" w:cs="宋体"/>
          <w:sz w:val="30"/>
        </w:rPr>
        <w:t>月的工作总结进行分析）</w:t>
      </w:r>
    </w:p>
    <w:p>
      <w:pPr>
        <w:pStyle w:val="10"/>
        <w:numPr>
          <w:ilvl w:val="1"/>
          <w:numId w:val="5"/>
        </w:numPr>
        <w:tabs>
          <w:tab w:val="left" w:pos="1540"/>
        </w:tabs>
        <w:spacing w:before="97" w:after="0" w:line="273" w:lineRule="auto"/>
        <w:ind w:left="599" w:right="3479" w:firstLine="680"/>
        <w:jc w:val="left"/>
        <w:rPr>
          <w:rFonts w:hint="eastAsia" w:ascii="宋体" w:hAnsi="宋体" w:eastAsia="宋体" w:cs="宋体"/>
          <w:sz w:val="30"/>
        </w:rPr>
      </w:pPr>
      <w:r>
        <w:rPr>
          <w:rFonts w:hint="eastAsia" w:ascii="宋体" w:hAnsi="宋体" w:eastAsia="宋体" w:cs="宋体"/>
          <w:spacing w:val="-1"/>
          <w:sz w:val="30"/>
        </w:rPr>
        <w:t>关注店铺每天的订单量、付款额、付款率，每日店铺流量、流</w:t>
      </w:r>
      <w:r>
        <w:rPr>
          <w:rFonts w:hint="eastAsia" w:ascii="宋体" w:hAnsi="宋体" w:eastAsia="宋体" w:cs="宋体"/>
          <w:sz w:val="30"/>
        </w:rPr>
        <w:t>量来源进行分析实时调整</w:t>
      </w:r>
    </w:p>
    <w:p>
      <w:pPr>
        <w:pStyle w:val="10"/>
        <w:numPr>
          <w:ilvl w:val="1"/>
          <w:numId w:val="5"/>
        </w:numPr>
        <w:tabs>
          <w:tab w:val="left" w:pos="1540"/>
          <w:tab w:val="left" w:pos="4739"/>
        </w:tabs>
        <w:spacing w:before="104" w:after="0" w:line="300" w:lineRule="auto"/>
        <w:ind w:left="599" w:right="3219" w:firstLine="680"/>
        <w:jc w:val="left"/>
        <w:rPr>
          <w:rFonts w:hint="eastAsia" w:ascii="宋体" w:hAnsi="宋体" w:eastAsia="宋体" w:cs="宋体"/>
          <w:sz w:val="30"/>
        </w:rPr>
      </w:pPr>
      <w:r>
        <w:rPr>
          <w:rFonts w:hint="eastAsia" w:ascii="宋体" w:hAnsi="宋体" w:eastAsia="宋体" w:cs="宋体"/>
          <w:sz w:val="30"/>
        </w:rPr>
        <w:t>每月计划投放活动广告，活动主题投放时间、投放运营成本、投放效果带来的流量转化率</w:t>
      </w:r>
      <w:r>
        <w:rPr>
          <w:rFonts w:hint="eastAsia" w:ascii="宋体" w:hAnsi="宋体" w:eastAsia="宋体" w:cs="宋体"/>
          <w:sz w:val="30"/>
        </w:rPr>
        <w:tab/>
      </w:r>
      <w:r>
        <w:rPr>
          <w:rFonts w:hint="eastAsia" w:ascii="宋体" w:hAnsi="宋体" w:eastAsia="宋体" w:cs="宋体"/>
          <w:sz w:val="30"/>
        </w:rPr>
        <w:t>ROI</w:t>
      </w:r>
      <w:r>
        <w:rPr>
          <w:rFonts w:hint="eastAsia" w:ascii="宋体" w:hAnsi="宋体" w:eastAsia="宋体" w:cs="宋体"/>
          <w:spacing w:val="42"/>
          <w:sz w:val="30"/>
        </w:rPr>
        <w:t xml:space="preserve"> </w:t>
      </w:r>
      <w:r>
        <w:rPr>
          <w:rFonts w:hint="eastAsia" w:ascii="宋体" w:hAnsi="宋体" w:eastAsia="宋体" w:cs="宋体"/>
          <w:sz w:val="30"/>
        </w:rPr>
        <w:t>等整体评估，计划可行性并予以</w:t>
      </w:r>
      <w:r>
        <w:rPr>
          <w:rFonts w:hint="eastAsia" w:ascii="宋体" w:hAnsi="宋体" w:eastAsia="宋体" w:cs="宋体"/>
          <w:spacing w:val="-17"/>
          <w:sz w:val="30"/>
        </w:rPr>
        <w:t>实</w:t>
      </w:r>
      <w:r>
        <w:rPr>
          <w:rFonts w:hint="eastAsia" w:ascii="宋体" w:hAnsi="宋体" w:eastAsia="宋体" w:cs="宋体"/>
          <w:sz w:val="30"/>
        </w:rPr>
        <w:t>施，然后对结果进行分析总结</w:t>
      </w:r>
    </w:p>
    <w:p>
      <w:pPr>
        <w:pStyle w:val="10"/>
        <w:numPr>
          <w:ilvl w:val="1"/>
          <w:numId w:val="5"/>
        </w:numPr>
        <w:tabs>
          <w:tab w:val="left" w:pos="1540"/>
          <w:tab w:val="left" w:pos="8499"/>
        </w:tabs>
        <w:spacing w:before="78" w:after="0" w:line="288" w:lineRule="auto"/>
        <w:ind w:left="599" w:right="2659" w:firstLine="680"/>
        <w:jc w:val="left"/>
        <w:rPr>
          <w:rFonts w:hint="eastAsia" w:ascii="宋体" w:hAnsi="宋体" w:eastAsia="宋体" w:cs="宋体"/>
          <w:sz w:val="30"/>
        </w:rPr>
      </w:pPr>
      <w:r>
        <w:rPr>
          <w:rFonts w:hint="eastAsia" w:ascii="宋体" w:hAnsi="宋体" w:eastAsia="宋体" w:cs="宋体"/>
          <w:sz w:val="30"/>
        </w:rPr>
        <w:t>关注</w:t>
      </w:r>
      <w:r>
        <w:rPr>
          <w:rFonts w:hint="eastAsia" w:ascii="宋体" w:hAnsi="宋体" w:eastAsia="宋体" w:cs="宋体"/>
          <w:spacing w:val="-40"/>
          <w:sz w:val="30"/>
        </w:rPr>
        <w:t>：</w:t>
      </w:r>
      <w:r>
        <w:rPr>
          <w:rFonts w:hint="eastAsia" w:ascii="宋体" w:hAnsi="宋体" w:eastAsia="宋体" w:cs="宋体"/>
          <w:sz w:val="30"/>
        </w:rPr>
        <w:t>同行竞争对手数据业绩动态新品热销产品</w:t>
      </w:r>
      <w:r>
        <w:rPr>
          <w:rFonts w:hint="eastAsia" w:ascii="宋体" w:hAnsi="宋体" w:eastAsia="宋体" w:cs="宋体"/>
          <w:sz w:val="30"/>
        </w:rPr>
        <w:tab/>
      </w:r>
      <w:r>
        <w:rPr>
          <w:rFonts w:hint="eastAsia" w:ascii="宋体" w:hAnsi="宋体" w:eastAsia="宋体" w:cs="宋体"/>
          <w:sz w:val="30"/>
        </w:rPr>
        <w:t>,</w:t>
      </w:r>
      <w:r>
        <w:rPr>
          <w:rFonts w:hint="eastAsia" w:ascii="宋体" w:hAnsi="宋体" w:eastAsia="宋体" w:cs="宋体"/>
          <w:spacing w:val="-7"/>
          <w:sz w:val="30"/>
        </w:rPr>
        <w:t xml:space="preserve"> </w:t>
      </w:r>
      <w:r>
        <w:rPr>
          <w:rFonts w:hint="eastAsia" w:ascii="宋体" w:hAnsi="宋体" w:eastAsia="宋体" w:cs="宋体"/>
          <w:sz w:val="30"/>
        </w:rPr>
        <w:t>分析其流量</w:t>
      </w:r>
      <w:r>
        <w:rPr>
          <w:rFonts w:hint="eastAsia" w:ascii="宋体" w:hAnsi="宋体" w:eastAsia="宋体" w:cs="宋体"/>
          <w:spacing w:val="-18"/>
          <w:sz w:val="30"/>
        </w:rPr>
        <w:t>来</w:t>
      </w:r>
      <w:r>
        <w:rPr>
          <w:rFonts w:hint="eastAsia" w:ascii="宋体" w:hAnsi="宋体" w:eastAsia="宋体" w:cs="宋体"/>
          <w:sz w:val="30"/>
        </w:rPr>
        <w:t>源给自己店铺的热销品做参考</w:t>
      </w:r>
    </w:p>
    <w:p>
      <w:pPr>
        <w:pStyle w:val="10"/>
        <w:numPr>
          <w:ilvl w:val="1"/>
          <w:numId w:val="5"/>
        </w:numPr>
        <w:tabs>
          <w:tab w:val="left" w:pos="1540"/>
        </w:tabs>
        <w:spacing w:before="138" w:after="0" w:line="336" w:lineRule="auto"/>
        <w:ind w:left="1279" w:right="4679" w:firstLine="0"/>
        <w:jc w:val="left"/>
        <w:rPr>
          <w:rFonts w:hint="eastAsia" w:ascii="宋体" w:hAnsi="宋体" w:eastAsia="宋体" w:cs="宋体"/>
          <w:sz w:val="30"/>
        </w:rPr>
      </w:pPr>
      <w:r>
        <w:rPr>
          <w:rFonts w:hint="eastAsia" w:ascii="宋体" w:hAnsi="宋体" w:eastAsia="宋体" w:cs="宋体"/>
          <w:spacing w:val="-1"/>
          <w:sz w:val="30"/>
        </w:rPr>
        <w:t>实时关注店内爆款的排名，并对标题关键词进行优化</w:t>
      </w:r>
      <w:r>
        <w:rPr>
          <w:rFonts w:hint="eastAsia" w:ascii="宋体" w:hAnsi="宋体" w:eastAsia="宋体" w:cs="宋体"/>
          <w:sz w:val="30"/>
        </w:rPr>
        <w:t>关于店铺</w:t>
      </w:r>
    </w:p>
    <w:p>
      <w:pPr>
        <w:pStyle w:val="10"/>
        <w:numPr>
          <w:ilvl w:val="0"/>
          <w:numId w:val="6"/>
        </w:numPr>
        <w:tabs>
          <w:tab w:val="left" w:pos="1540"/>
          <w:tab w:val="left" w:pos="8719"/>
        </w:tabs>
        <w:spacing w:before="4" w:after="0" w:line="288" w:lineRule="auto"/>
        <w:ind w:left="599" w:right="2719" w:firstLine="680"/>
        <w:jc w:val="left"/>
        <w:rPr>
          <w:rFonts w:hint="eastAsia" w:ascii="宋体" w:hAnsi="宋体" w:eastAsia="宋体" w:cs="宋体"/>
          <w:sz w:val="30"/>
        </w:rPr>
      </w:pPr>
      <w:r>
        <w:rPr>
          <w:rFonts w:hint="eastAsia" w:ascii="宋体" w:hAnsi="宋体" w:eastAsia="宋体" w:cs="宋体"/>
          <w:sz w:val="30"/>
        </w:rPr>
        <w:t>下单量，订单付款量，客户付款率，当日店铺总</w:t>
      </w:r>
      <w:r>
        <w:rPr>
          <w:rFonts w:hint="eastAsia" w:ascii="宋体" w:hAnsi="宋体" w:eastAsia="宋体" w:cs="宋体"/>
          <w:sz w:val="30"/>
        </w:rPr>
        <w:tab/>
      </w:r>
      <w:r>
        <w:rPr>
          <w:rFonts w:hint="eastAsia" w:ascii="宋体" w:hAnsi="宋体" w:eastAsia="宋体" w:cs="宋体"/>
          <w:sz w:val="30"/>
        </w:rPr>
        <w:t>UV</w:t>
      </w:r>
      <w:r>
        <w:rPr>
          <w:rFonts w:hint="eastAsia" w:ascii="宋体" w:hAnsi="宋体" w:eastAsia="宋体" w:cs="宋体"/>
          <w:spacing w:val="-22"/>
          <w:sz w:val="30"/>
        </w:rPr>
        <w:t xml:space="preserve"> </w:t>
      </w:r>
      <w:r>
        <w:rPr>
          <w:rFonts w:hint="eastAsia" w:ascii="宋体" w:hAnsi="宋体" w:eastAsia="宋体" w:cs="宋体"/>
          <w:sz w:val="30"/>
        </w:rPr>
        <w:t>，咨询</w:t>
      </w:r>
      <w:r>
        <w:rPr>
          <w:rFonts w:hint="eastAsia" w:ascii="宋体" w:hAnsi="宋体" w:eastAsia="宋体" w:cs="宋体"/>
          <w:spacing w:val="-17"/>
          <w:sz w:val="30"/>
        </w:rPr>
        <w:t>人</w:t>
      </w:r>
      <w:r>
        <w:rPr>
          <w:rFonts w:hint="eastAsia" w:ascii="宋体" w:hAnsi="宋体" w:eastAsia="宋体" w:cs="宋体"/>
          <w:sz w:val="30"/>
        </w:rPr>
        <w:t>数、和静默下单比例，每日查看数据</w:t>
      </w:r>
    </w:p>
    <w:p>
      <w:pPr>
        <w:pStyle w:val="10"/>
        <w:numPr>
          <w:ilvl w:val="0"/>
          <w:numId w:val="6"/>
        </w:numPr>
        <w:tabs>
          <w:tab w:val="left" w:pos="1540"/>
        </w:tabs>
        <w:spacing w:before="97" w:after="0" w:line="273" w:lineRule="auto"/>
        <w:ind w:left="599" w:right="3479" w:firstLine="680"/>
        <w:jc w:val="left"/>
        <w:rPr>
          <w:rFonts w:hint="eastAsia" w:ascii="宋体" w:hAnsi="宋体" w:eastAsia="宋体" w:cs="宋体"/>
          <w:sz w:val="30"/>
        </w:rPr>
      </w:pPr>
      <w:r>
        <w:rPr>
          <w:rFonts w:hint="eastAsia" w:ascii="宋体" w:hAnsi="宋体" w:eastAsia="宋体" w:cs="宋体"/>
          <w:spacing w:val="-1"/>
          <w:sz w:val="30"/>
        </w:rPr>
        <w:t>针对店内爆款常跟客服沟通，了解客户所反馈的一些问题，然</w:t>
      </w:r>
      <w:r>
        <w:rPr>
          <w:rFonts w:hint="eastAsia" w:ascii="宋体" w:hAnsi="宋体" w:eastAsia="宋体" w:cs="宋体"/>
          <w:sz w:val="30"/>
        </w:rPr>
        <w:t>后页面做优化改进</w:t>
      </w:r>
    </w:p>
    <w:p>
      <w:pPr>
        <w:pStyle w:val="10"/>
        <w:numPr>
          <w:ilvl w:val="0"/>
          <w:numId w:val="6"/>
        </w:numPr>
        <w:tabs>
          <w:tab w:val="left" w:pos="1540"/>
          <w:tab w:val="left" w:pos="9399"/>
        </w:tabs>
        <w:spacing w:before="184" w:after="0" w:line="240" w:lineRule="auto"/>
        <w:ind w:left="1540" w:right="0" w:hanging="261"/>
        <w:jc w:val="left"/>
        <w:rPr>
          <w:rFonts w:hint="eastAsia" w:ascii="宋体" w:hAnsi="宋体" w:eastAsia="宋体" w:cs="宋体"/>
          <w:sz w:val="30"/>
        </w:rPr>
      </w:pPr>
      <w:r>
        <w:rPr>
          <w:rFonts w:hint="eastAsia" w:ascii="宋体" w:hAnsi="宋体" w:eastAsia="宋体" w:cs="宋体"/>
          <w:sz w:val="30"/>
        </w:rPr>
        <w:t>关注店铺整体动态评分趋向，协助客服经理提升店铺</w:t>
      </w:r>
      <w:r>
        <w:rPr>
          <w:rFonts w:hint="eastAsia" w:ascii="宋体" w:hAnsi="宋体" w:eastAsia="宋体" w:cs="宋体"/>
          <w:sz w:val="30"/>
        </w:rPr>
        <w:tab/>
      </w:r>
      <w:r>
        <w:rPr>
          <w:rFonts w:hint="eastAsia" w:ascii="宋体" w:hAnsi="宋体" w:eastAsia="宋体" w:cs="宋体"/>
          <w:sz w:val="30"/>
        </w:rPr>
        <w:t>DSR</w:t>
      </w:r>
    </w:p>
    <w:p>
      <w:pPr>
        <w:pStyle w:val="10"/>
        <w:numPr>
          <w:ilvl w:val="0"/>
          <w:numId w:val="6"/>
        </w:numPr>
        <w:tabs>
          <w:tab w:val="left" w:pos="1540"/>
        </w:tabs>
        <w:spacing w:before="175" w:after="0" w:line="240" w:lineRule="auto"/>
        <w:ind w:left="1540" w:right="0" w:hanging="261"/>
        <w:jc w:val="left"/>
        <w:rPr>
          <w:rFonts w:hint="eastAsia" w:ascii="宋体" w:hAnsi="宋体" w:eastAsia="宋体" w:cs="宋体"/>
          <w:sz w:val="30"/>
        </w:rPr>
      </w:pPr>
      <w:r>
        <w:rPr>
          <w:rFonts w:hint="eastAsia" w:ascii="宋体" w:hAnsi="宋体" w:eastAsia="宋体" w:cs="宋体"/>
          <w:sz w:val="30"/>
        </w:rPr>
        <w:t>对量子恒道、数据魔方有深入了解，并能加以分析</w:t>
      </w:r>
    </w:p>
    <w:p>
      <w:pPr>
        <w:spacing w:after="0" w:line="240" w:lineRule="auto"/>
        <w:jc w:val="left"/>
        <w:rPr>
          <w:rFonts w:hint="eastAsia" w:ascii="宋体" w:hAnsi="宋体" w:eastAsia="宋体" w:cs="宋体"/>
          <w:sz w:val="30"/>
        </w:rPr>
        <w:sectPr>
          <w:type w:val="continuous"/>
          <w:pgSz w:w="19120" w:h="27060"/>
          <w:pgMar w:top="1860" w:right="840" w:bottom="1820" w:left="1460" w:header="720" w:footer="720" w:gutter="0"/>
          <w:cols w:equalWidth="0" w:num="2">
            <w:col w:w="3661" w:space="40"/>
            <w:col w:w="13119"/>
          </w:cols>
        </w:sectPr>
      </w:pPr>
    </w:p>
    <w:p>
      <w:pPr>
        <w:pStyle w:val="10"/>
        <w:numPr>
          <w:ilvl w:val="0"/>
          <w:numId w:val="5"/>
        </w:numPr>
        <w:tabs>
          <w:tab w:val="left" w:pos="4979"/>
          <w:tab w:val="left" w:pos="4980"/>
        </w:tabs>
        <w:spacing w:before="77" w:after="0" w:line="144" w:lineRule="auto"/>
        <w:ind w:left="2200" w:right="7339" w:hanging="1060"/>
        <w:jc w:val="left"/>
        <w:rPr>
          <w:rFonts w:hint="eastAsia" w:ascii="宋体" w:hAnsi="宋体" w:eastAsia="宋体" w:cs="宋体"/>
          <w:sz w:val="30"/>
        </w:rPr>
      </w:pPr>
      <w:r>
        <w:rPr>
          <w:rFonts w:hint="eastAsia" w:ascii="宋体" w:hAnsi="宋体" w:eastAsia="宋体" w:cs="宋体"/>
        </w:rPr>
        <w:drawing>
          <wp:anchor distT="0" distB="0" distL="0" distR="0" simplePos="0" relativeHeight="248139776" behindDoc="1" locked="0" layoutInCell="1" allowOverlap="1">
            <wp:simplePos x="0" y="0"/>
            <wp:positionH relativeFrom="page">
              <wp:posOffset>1076325</wp:posOffset>
            </wp:positionH>
            <wp:positionV relativeFrom="page">
              <wp:posOffset>1172210</wp:posOffset>
            </wp:positionV>
            <wp:extent cx="10006965" cy="1450340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png"/>
                    <pic:cNvPicPr>
                      <a:picLocks noChangeAspect="1"/>
                    </pic:cNvPicPr>
                  </pic:nvPicPr>
                  <pic:blipFill>
                    <a:blip r:embed="rId31" cstate="print"/>
                    <a:stretch>
                      <a:fillRect/>
                    </a:stretch>
                  </pic:blipFill>
                  <pic:spPr>
                    <a:xfrm>
                      <a:off x="0" y="0"/>
                      <a:ext cx="10006666" cy="14503333"/>
                    </a:xfrm>
                    <a:prstGeom prst="rect">
                      <a:avLst/>
                    </a:prstGeom>
                  </pic:spPr>
                </pic:pic>
              </a:graphicData>
            </a:graphic>
          </wp:anchor>
        </w:drawing>
      </w:r>
      <w:r>
        <w:rPr>
          <w:rFonts w:hint="eastAsia" w:ascii="宋体" w:hAnsi="宋体" w:eastAsia="宋体" w:cs="宋体"/>
        </w:rPr>
        <w:tab/>
      </w:r>
      <w:r>
        <w:rPr>
          <w:rFonts w:hint="eastAsia" w:ascii="宋体" w:hAnsi="宋体" w:eastAsia="宋体" w:cs="宋体"/>
          <w:spacing w:val="-2"/>
          <w:sz w:val="30"/>
        </w:rPr>
        <w:t>每周及每月按时提交个人工作总结</w:t>
      </w:r>
      <w:r>
        <w:rPr>
          <w:rFonts w:hint="eastAsia" w:ascii="宋体" w:hAnsi="宋体" w:eastAsia="宋体" w:cs="宋体"/>
          <w:sz w:val="30"/>
        </w:rPr>
        <w:t>汇报</w:t>
      </w:r>
    </w:p>
    <w:p>
      <w:pPr>
        <w:spacing w:before="288" w:line="322" w:lineRule="exact"/>
        <w:ind w:left="1860" w:right="0" w:firstLine="0"/>
        <w:jc w:val="left"/>
        <w:rPr>
          <w:rFonts w:hint="eastAsia" w:ascii="宋体" w:hAnsi="宋体" w:eastAsia="宋体" w:cs="宋体"/>
          <w:sz w:val="30"/>
        </w:rPr>
      </w:pPr>
      <w:r>
        <w:rPr>
          <w:rFonts w:hint="eastAsia" w:ascii="宋体" w:hAnsi="宋体" w:eastAsia="宋体" w:cs="宋体"/>
          <w:sz w:val="30"/>
        </w:rPr>
        <w:t>做好各部门之</w:t>
      </w:r>
    </w:p>
    <w:p>
      <w:pPr>
        <w:pStyle w:val="10"/>
        <w:numPr>
          <w:ilvl w:val="0"/>
          <w:numId w:val="5"/>
        </w:numPr>
        <w:tabs>
          <w:tab w:val="left" w:pos="4979"/>
          <w:tab w:val="left" w:pos="4980"/>
        </w:tabs>
        <w:spacing w:before="63" w:after="0" w:line="139" w:lineRule="auto"/>
        <w:ind w:left="1680" w:right="6739" w:hanging="540"/>
        <w:jc w:val="left"/>
        <w:rPr>
          <w:rFonts w:hint="eastAsia" w:ascii="宋体" w:hAnsi="宋体" w:eastAsia="宋体" w:cs="宋体"/>
          <w:sz w:val="30"/>
        </w:rPr>
      </w:pPr>
      <w:r>
        <w:rPr>
          <w:rFonts w:hint="eastAsia" w:ascii="宋体" w:hAnsi="宋体" w:eastAsia="宋体" w:cs="宋体"/>
        </w:rPr>
        <w:tab/>
      </w:r>
      <w:r>
        <w:rPr>
          <w:rFonts w:hint="eastAsia" w:ascii="宋体" w:hAnsi="宋体" w:eastAsia="宋体" w:cs="宋体"/>
          <w:spacing w:val="-2"/>
          <w:sz w:val="30"/>
        </w:rPr>
        <w:t>与设计，客服，仓储之间做好衔接工作</w:t>
      </w:r>
      <w:r>
        <w:rPr>
          <w:rFonts w:hint="eastAsia" w:ascii="宋体" w:hAnsi="宋体" w:eastAsia="宋体" w:cs="宋体"/>
          <w:sz w:val="30"/>
        </w:rPr>
        <w:t>间衔接工作</w:t>
      </w:r>
    </w:p>
    <w:p>
      <w:pPr>
        <w:pStyle w:val="3"/>
        <w:rPr>
          <w:rFonts w:hint="eastAsia" w:ascii="宋体" w:hAnsi="宋体" w:eastAsia="宋体" w:cs="宋体"/>
          <w:sz w:val="20"/>
        </w:rPr>
      </w:pPr>
    </w:p>
    <w:p>
      <w:pPr>
        <w:pStyle w:val="3"/>
        <w:spacing w:before="7"/>
        <w:rPr>
          <w:rFonts w:hint="eastAsia" w:ascii="宋体" w:hAnsi="宋体" w:eastAsia="宋体" w:cs="宋体"/>
          <w:sz w:val="16"/>
        </w:rPr>
      </w:pPr>
    </w:p>
    <w:p>
      <w:pPr>
        <w:pStyle w:val="2"/>
        <w:spacing w:before="41"/>
        <w:ind w:left="0" w:right="119"/>
        <w:jc w:val="center"/>
        <w:rPr>
          <w:rFonts w:hint="eastAsia" w:ascii="宋体" w:hAnsi="宋体" w:eastAsia="宋体" w:cs="宋体"/>
        </w:rPr>
      </w:pPr>
      <w:r>
        <w:rPr>
          <w:rFonts w:hint="eastAsia" w:ascii="宋体" w:hAnsi="宋体" w:eastAsia="宋体" w:cs="宋体"/>
        </w:rPr>
        <w:t>文案专员工作内容及工作标准</w:t>
      </w:r>
    </w:p>
    <w:p>
      <w:pPr>
        <w:spacing w:after="0"/>
        <w:jc w:val="center"/>
        <w:rPr>
          <w:rFonts w:hint="eastAsia" w:ascii="宋体" w:hAnsi="宋体" w:eastAsia="宋体" w:cs="宋体"/>
        </w:rPr>
        <w:sectPr>
          <w:type w:val="continuous"/>
          <w:pgSz w:w="19120" w:h="27060"/>
          <w:pgMar w:top="1860" w:right="840" w:bottom="1820" w:left="1460" w:header="720" w:footer="720"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16"/>
        </w:rPr>
      </w:pPr>
    </w:p>
    <w:p>
      <w:pPr>
        <w:pStyle w:val="3"/>
        <w:tabs>
          <w:tab w:val="left" w:pos="8959"/>
          <w:tab w:val="left" w:pos="14719"/>
        </w:tabs>
        <w:spacing w:before="49"/>
        <w:ind w:left="1760"/>
        <w:rPr>
          <w:rFonts w:hint="eastAsia" w:ascii="宋体" w:hAnsi="宋体" w:eastAsia="宋体" w:cs="宋体"/>
        </w:rPr>
      </w:pPr>
      <w:r>
        <w:rPr>
          <w:rFonts w:hint="eastAsia" w:ascii="宋体" w:hAnsi="宋体" w:eastAsia="宋体" w:cs="宋体"/>
        </w:rPr>
        <w:drawing>
          <wp:anchor distT="0" distB="0" distL="0" distR="0" simplePos="0" relativeHeight="248140800" behindDoc="1" locked="0" layoutInCell="1" allowOverlap="1">
            <wp:simplePos x="0" y="0"/>
            <wp:positionH relativeFrom="page">
              <wp:posOffset>1076325</wp:posOffset>
            </wp:positionH>
            <wp:positionV relativeFrom="paragraph">
              <wp:posOffset>-396240</wp:posOffset>
            </wp:positionV>
            <wp:extent cx="10006965" cy="1064006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png"/>
                    <pic:cNvPicPr>
                      <a:picLocks noChangeAspect="1"/>
                    </pic:cNvPicPr>
                  </pic:nvPicPr>
                  <pic:blipFill>
                    <a:blip r:embed="rId32" cstate="print"/>
                    <a:stretch>
                      <a:fillRect/>
                    </a:stretch>
                  </pic:blipFill>
                  <pic:spPr>
                    <a:xfrm>
                      <a:off x="0" y="0"/>
                      <a:ext cx="10006666" cy="10639999"/>
                    </a:xfrm>
                    <a:prstGeom prst="rect">
                      <a:avLst/>
                    </a:prstGeom>
                  </pic:spPr>
                </pic:pic>
              </a:graphicData>
            </a:graphic>
          </wp:anchor>
        </w:drawing>
      </w: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权重</w:t>
      </w:r>
    </w:p>
    <w:p>
      <w:pPr>
        <w:pStyle w:val="3"/>
        <w:rPr>
          <w:rFonts w:hint="eastAsia" w:ascii="宋体" w:hAnsi="宋体" w:eastAsia="宋体" w:cs="宋体"/>
          <w:sz w:val="21"/>
        </w:rPr>
      </w:pPr>
    </w:p>
    <w:p>
      <w:pPr>
        <w:spacing w:after="0"/>
        <w:rPr>
          <w:rFonts w:hint="eastAsia" w:ascii="宋体" w:hAnsi="宋体" w:eastAsia="宋体" w:cs="宋体"/>
          <w:sz w:val="21"/>
        </w:rPr>
        <w:sectPr>
          <w:pgSz w:w="19120" w:h="27060"/>
          <w:pgMar w:top="1740" w:right="840" w:bottom="1820" w:left="1460" w:header="1457" w:footer="1635" w:gutter="0"/>
        </w:sectPr>
      </w:pPr>
    </w:p>
    <w:p>
      <w:pPr>
        <w:pStyle w:val="10"/>
        <w:numPr>
          <w:ilvl w:val="0"/>
          <w:numId w:val="7"/>
        </w:numPr>
        <w:tabs>
          <w:tab w:val="left" w:pos="1959"/>
          <w:tab w:val="left" w:pos="1960"/>
        </w:tabs>
        <w:spacing w:before="92" w:after="0" w:line="170" w:lineRule="auto"/>
        <w:ind w:left="1760" w:right="0" w:hanging="620"/>
        <w:jc w:val="left"/>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4"/>
          <w:sz w:val="36"/>
        </w:rPr>
        <w:t>计划制定及</w:t>
      </w:r>
      <w:r>
        <w:rPr>
          <w:rFonts w:hint="eastAsia" w:ascii="宋体" w:hAnsi="宋体" w:eastAsia="宋体" w:cs="宋体"/>
          <w:sz w:val="36"/>
        </w:rPr>
        <w:t>执行完成</w:t>
      </w:r>
    </w:p>
    <w:p>
      <w:pPr>
        <w:pStyle w:val="3"/>
        <w:rPr>
          <w:rFonts w:hint="eastAsia" w:ascii="宋体" w:hAnsi="宋体" w:eastAsia="宋体" w:cs="宋体"/>
          <w:sz w:val="40"/>
        </w:rPr>
      </w:pPr>
    </w:p>
    <w:p>
      <w:pPr>
        <w:pStyle w:val="3"/>
        <w:rPr>
          <w:rFonts w:hint="eastAsia" w:ascii="宋体" w:hAnsi="宋体" w:eastAsia="宋体" w:cs="宋体"/>
          <w:sz w:val="40"/>
        </w:rPr>
      </w:pPr>
    </w:p>
    <w:p>
      <w:pPr>
        <w:pStyle w:val="3"/>
        <w:spacing w:before="12"/>
        <w:rPr>
          <w:rFonts w:hint="eastAsia" w:ascii="宋体" w:hAnsi="宋体" w:eastAsia="宋体" w:cs="宋体"/>
          <w:sz w:val="57"/>
        </w:rPr>
      </w:pPr>
    </w:p>
    <w:p>
      <w:pPr>
        <w:pStyle w:val="10"/>
        <w:numPr>
          <w:ilvl w:val="0"/>
          <w:numId w:val="7"/>
        </w:numPr>
        <w:tabs>
          <w:tab w:val="left" w:pos="2159"/>
          <w:tab w:val="left" w:pos="2160"/>
        </w:tabs>
        <w:spacing w:before="0" w:after="0" w:line="240" w:lineRule="auto"/>
        <w:ind w:left="2160" w:right="0" w:hanging="1020"/>
        <w:jc w:val="left"/>
        <w:rPr>
          <w:rFonts w:hint="eastAsia" w:ascii="宋体" w:hAnsi="宋体" w:eastAsia="宋体" w:cs="宋体"/>
          <w:sz w:val="36"/>
        </w:rPr>
      </w:pPr>
      <w:r>
        <w:rPr>
          <w:rFonts w:hint="eastAsia" w:ascii="宋体" w:hAnsi="宋体" w:eastAsia="宋体" w:cs="宋体"/>
          <w:sz w:val="36"/>
        </w:rPr>
        <w:t>文案写作</w:t>
      </w:r>
    </w:p>
    <w:p>
      <w:pPr>
        <w:pStyle w:val="3"/>
        <w:rPr>
          <w:rFonts w:hint="eastAsia" w:ascii="宋体" w:hAnsi="宋体" w:eastAsia="宋体" w:cs="宋体"/>
          <w:sz w:val="42"/>
        </w:rPr>
      </w:pPr>
    </w:p>
    <w:p>
      <w:pPr>
        <w:pStyle w:val="3"/>
        <w:rPr>
          <w:rFonts w:hint="eastAsia" w:ascii="宋体" w:hAnsi="宋体" w:eastAsia="宋体" w:cs="宋体"/>
          <w:sz w:val="42"/>
        </w:rPr>
      </w:pPr>
    </w:p>
    <w:p>
      <w:pPr>
        <w:pStyle w:val="3"/>
        <w:rPr>
          <w:rFonts w:hint="eastAsia" w:ascii="宋体" w:hAnsi="宋体" w:eastAsia="宋体" w:cs="宋体"/>
          <w:sz w:val="42"/>
        </w:rPr>
      </w:pPr>
    </w:p>
    <w:p>
      <w:pPr>
        <w:pStyle w:val="3"/>
        <w:rPr>
          <w:rFonts w:hint="eastAsia" w:ascii="宋体" w:hAnsi="宋体" w:eastAsia="宋体" w:cs="宋体"/>
          <w:sz w:val="42"/>
        </w:rPr>
      </w:pPr>
    </w:p>
    <w:p>
      <w:pPr>
        <w:pStyle w:val="3"/>
        <w:rPr>
          <w:rFonts w:hint="eastAsia" w:ascii="宋体" w:hAnsi="宋体" w:eastAsia="宋体" w:cs="宋体"/>
          <w:sz w:val="42"/>
        </w:rPr>
      </w:pPr>
    </w:p>
    <w:p>
      <w:pPr>
        <w:pStyle w:val="3"/>
        <w:spacing w:before="6"/>
        <w:rPr>
          <w:rFonts w:hint="eastAsia" w:ascii="宋体" w:hAnsi="宋体" w:eastAsia="宋体" w:cs="宋体"/>
          <w:sz w:val="47"/>
        </w:rPr>
      </w:pPr>
    </w:p>
    <w:p>
      <w:pPr>
        <w:pStyle w:val="10"/>
        <w:numPr>
          <w:ilvl w:val="0"/>
          <w:numId w:val="7"/>
        </w:numPr>
        <w:tabs>
          <w:tab w:val="left" w:pos="2139"/>
          <w:tab w:val="left" w:pos="2140"/>
        </w:tabs>
        <w:spacing w:before="0" w:after="0" w:line="240" w:lineRule="auto"/>
        <w:ind w:left="2140" w:right="0" w:hanging="1000"/>
        <w:jc w:val="left"/>
        <w:rPr>
          <w:rFonts w:hint="eastAsia" w:ascii="宋体" w:hAnsi="宋体" w:eastAsia="宋体" w:cs="宋体"/>
          <w:sz w:val="36"/>
        </w:rPr>
      </w:pPr>
      <w:r>
        <w:rPr>
          <w:rFonts w:hint="eastAsia" w:ascii="宋体" w:hAnsi="宋体" w:eastAsia="宋体" w:cs="宋体"/>
          <w:sz w:val="36"/>
        </w:rPr>
        <w:t>SNS</w:t>
      </w:r>
      <w:r>
        <w:rPr>
          <w:rFonts w:hint="eastAsia" w:ascii="宋体" w:hAnsi="宋体" w:eastAsia="宋体" w:cs="宋体"/>
          <w:spacing w:val="-41"/>
          <w:sz w:val="36"/>
        </w:rPr>
        <w:t xml:space="preserve"> </w:t>
      </w:r>
      <w:r>
        <w:rPr>
          <w:rFonts w:hint="eastAsia" w:ascii="宋体" w:hAnsi="宋体" w:eastAsia="宋体" w:cs="宋体"/>
          <w:sz w:val="36"/>
        </w:rPr>
        <w:t>工具</w:t>
      </w:r>
    </w:p>
    <w:p>
      <w:pPr>
        <w:pStyle w:val="3"/>
        <w:rPr>
          <w:rFonts w:hint="eastAsia" w:ascii="宋体" w:hAnsi="宋体" w:eastAsia="宋体" w:cs="宋体"/>
          <w:sz w:val="42"/>
        </w:rPr>
      </w:pPr>
    </w:p>
    <w:p>
      <w:pPr>
        <w:pStyle w:val="3"/>
        <w:rPr>
          <w:rFonts w:hint="eastAsia" w:ascii="宋体" w:hAnsi="宋体" w:eastAsia="宋体" w:cs="宋体"/>
          <w:sz w:val="42"/>
        </w:rPr>
      </w:pPr>
    </w:p>
    <w:p>
      <w:pPr>
        <w:pStyle w:val="3"/>
        <w:rPr>
          <w:rFonts w:hint="eastAsia" w:ascii="宋体" w:hAnsi="宋体" w:eastAsia="宋体" w:cs="宋体"/>
          <w:sz w:val="42"/>
        </w:rPr>
      </w:pPr>
    </w:p>
    <w:p>
      <w:pPr>
        <w:pStyle w:val="3"/>
        <w:spacing w:before="7"/>
        <w:rPr>
          <w:rFonts w:hint="eastAsia" w:ascii="宋体" w:hAnsi="宋体" w:eastAsia="宋体" w:cs="宋体"/>
          <w:sz w:val="56"/>
        </w:rPr>
      </w:pPr>
    </w:p>
    <w:p>
      <w:pPr>
        <w:pStyle w:val="10"/>
        <w:numPr>
          <w:ilvl w:val="0"/>
          <w:numId w:val="7"/>
        </w:numPr>
        <w:tabs>
          <w:tab w:val="left" w:pos="2159"/>
          <w:tab w:val="left" w:pos="2160"/>
        </w:tabs>
        <w:spacing w:before="0" w:after="0" w:line="240" w:lineRule="auto"/>
        <w:ind w:left="2160" w:right="0" w:hanging="1020"/>
        <w:jc w:val="left"/>
        <w:rPr>
          <w:rFonts w:hint="eastAsia" w:ascii="宋体" w:hAnsi="宋体" w:eastAsia="宋体" w:cs="宋体"/>
          <w:sz w:val="36"/>
        </w:rPr>
      </w:pPr>
      <w:r>
        <w:rPr>
          <w:rFonts w:hint="eastAsia" w:ascii="宋体" w:hAnsi="宋体" w:eastAsia="宋体" w:cs="宋体"/>
          <w:sz w:val="36"/>
        </w:rPr>
        <w:t>宝贝上架</w:t>
      </w:r>
    </w:p>
    <w:p>
      <w:pPr>
        <w:pStyle w:val="3"/>
        <w:rPr>
          <w:rFonts w:hint="eastAsia" w:ascii="宋体" w:hAnsi="宋体" w:eastAsia="宋体" w:cs="宋体"/>
          <w:sz w:val="42"/>
        </w:rPr>
      </w:pPr>
    </w:p>
    <w:p>
      <w:pPr>
        <w:pStyle w:val="3"/>
        <w:rPr>
          <w:rFonts w:hint="eastAsia" w:ascii="宋体" w:hAnsi="宋体" w:eastAsia="宋体" w:cs="宋体"/>
          <w:sz w:val="60"/>
        </w:rPr>
      </w:pPr>
    </w:p>
    <w:p>
      <w:pPr>
        <w:pStyle w:val="10"/>
        <w:numPr>
          <w:ilvl w:val="0"/>
          <w:numId w:val="7"/>
        </w:numPr>
        <w:tabs>
          <w:tab w:val="left" w:pos="1959"/>
          <w:tab w:val="left" w:pos="1960"/>
        </w:tabs>
        <w:spacing w:before="0" w:after="0" w:line="175" w:lineRule="auto"/>
        <w:ind w:left="1960" w:right="0" w:hanging="820"/>
        <w:jc w:val="left"/>
        <w:rPr>
          <w:rFonts w:hint="eastAsia" w:ascii="宋体" w:hAnsi="宋体" w:eastAsia="宋体" w:cs="宋体"/>
          <w:sz w:val="36"/>
        </w:rPr>
      </w:pPr>
      <w:r>
        <w:rPr>
          <w:rFonts w:hint="eastAsia" w:ascii="宋体" w:hAnsi="宋体" w:eastAsia="宋体" w:cs="宋体"/>
          <w:spacing w:val="-4"/>
          <w:sz w:val="36"/>
        </w:rPr>
        <w:t>协助运营活</w:t>
      </w:r>
      <w:r>
        <w:rPr>
          <w:rFonts w:hint="eastAsia" w:ascii="宋体" w:hAnsi="宋体" w:eastAsia="宋体" w:cs="宋体"/>
          <w:sz w:val="36"/>
        </w:rPr>
        <w:t>动策划</w:t>
      </w:r>
    </w:p>
    <w:p>
      <w:pPr>
        <w:pStyle w:val="3"/>
        <w:spacing w:before="270"/>
        <w:ind w:left="1279"/>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制定个人计划并在上级领导的带领下完成任务</w:t>
      </w:r>
    </w:p>
    <w:p>
      <w:pPr>
        <w:pStyle w:val="3"/>
        <w:spacing w:before="11"/>
        <w:rPr>
          <w:rFonts w:hint="eastAsia" w:ascii="宋体" w:hAnsi="宋体" w:eastAsia="宋体" w:cs="宋体"/>
          <w:sz w:val="38"/>
        </w:rPr>
      </w:pPr>
    </w:p>
    <w:p>
      <w:pPr>
        <w:pStyle w:val="10"/>
        <w:numPr>
          <w:ilvl w:val="1"/>
          <w:numId w:val="7"/>
        </w:numPr>
        <w:tabs>
          <w:tab w:val="left" w:pos="1582"/>
        </w:tabs>
        <w:spacing w:before="1" w:after="0" w:line="240" w:lineRule="auto"/>
        <w:ind w:left="499" w:right="2539" w:firstLine="780"/>
        <w:jc w:val="left"/>
        <w:rPr>
          <w:rFonts w:hint="eastAsia" w:ascii="宋体" w:hAnsi="宋体" w:eastAsia="宋体" w:cs="宋体"/>
          <w:sz w:val="36"/>
        </w:rPr>
      </w:pPr>
      <w:r>
        <w:rPr>
          <w:rFonts w:hint="eastAsia" w:ascii="宋体" w:hAnsi="宋体" w:eastAsia="宋体" w:cs="宋体"/>
          <w:sz w:val="36"/>
        </w:rPr>
        <w:t>产品文案：海报（新奇、切合卖点、风格）</w:t>
      </w:r>
      <w:r>
        <w:rPr>
          <w:rFonts w:hint="eastAsia" w:ascii="宋体" w:hAnsi="宋体" w:eastAsia="宋体" w:cs="宋体"/>
          <w:spacing w:val="19"/>
          <w:sz w:val="36"/>
        </w:rPr>
        <w:t xml:space="preserve"> ，细节</w:t>
      </w:r>
      <w:r>
        <w:rPr>
          <w:rFonts w:hint="eastAsia" w:ascii="宋体" w:hAnsi="宋体" w:eastAsia="宋体" w:cs="宋体"/>
          <w:sz w:val="36"/>
        </w:rPr>
        <w:t>（</w:t>
      </w:r>
      <w:r>
        <w:rPr>
          <w:rFonts w:hint="eastAsia" w:ascii="宋体" w:hAnsi="宋体" w:eastAsia="宋体" w:cs="宋体"/>
          <w:spacing w:val="-17"/>
          <w:sz w:val="36"/>
        </w:rPr>
        <w:t>详</w:t>
      </w:r>
      <w:r>
        <w:rPr>
          <w:rFonts w:hint="eastAsia" w:ascii="宋体" w:hAnsi="宋体" w:eastAsia="宋体" w:cs="宋体"/>
          <w:sz w:val="36"/>
        </w:rPr>
        <w:t>尽、正确、创造性）</w:t>
      </w:r>
    </w:p>
    <w:p>
      <w:pPr>
        <w:pStyle w:val="10"/>
        <w:numPr>
          <w:ilvl w:val="1"/>
          <w:numId w:val="7"/>
        </w:numPr>
        <w:tabs>
          <w:tab w:val="left" w:pos="1582"/>
        </w:tabs>
        <w:spacing w:before="57" w:after="0" w:line="259" w:lineRule="auto"/>
        <w:ind w:left="499" w:right="3159" w:firstLine="780"/>
        <w:jc w:val="left"/>
        <w:rPr>
          <w:rFonts w:hint="eastAsia" w:ascii="宋体" w:hAnsi="宋体" w:eastAsia="宋体" w:cs="宋体"/>
          <w:sz w:val="36"/>
        </w:rPr>
      </w:pPr>
      <w:r>
        <w:rPr>
          <w:rFonts w:hint="eastAsia" w:ascii="宋体" w:hAnsi="宋体" w:eastAsia="宋体" w:cs="宋体"/>
          <w:sz w:val="36"/>
        </w:rPr>
        <w:t>爆款优化：海报、卖点（</w:t>
      </w:r>
      <w:r>
        <w:rPr>
          <w:rFonts w:hint="eastAsia" w:ascii="宋体" w:hAnsi="宋体" w:eastAsia="宋体" w:cs="宋体"/>
          <w:spacing w:val="-2"/>
          <w:sz w:val="36"/>
        </w:rPr>
        <w:t>深度挖掘产品的特点和时尚</w:t>
      </w:r>
      <w:r>
        <w:rPr>
          <w:rFonts w:hint="eastAsia" w:ascii="宋体" w:hAnsi="宋体" w:eastAsia="宋体" w:cs="宋体"/>
          <w:sz w:val="36"/>
        </w:rPr>
        <w:t>的结合点</w:t>
      </w:r>
      <w:r>
        <w:rPr>
          <w:rFonts w:hint="eastAsia" w:ascii="宋体" w:hAnsi="宋体" w:eastAsia="宋体" w:cs="宋体"/>
          <w:spacing w:val="-60"/>
          <w:sz w:val="36"/>
        </w:rPr>
        <w:t>）</w:t>
      </w:r>
      <w:r>
        <w:rPr>
          <w:rFonts w:hint="eastAsia" w:ascii="宋体" w:hAnsi="宋体" w:eastAsia="宋体" w:cs="宋体"/>
          <w:sz w:val="36"/>
        </w:rPr>
        <w:t>、细节</w:t>
      </w:r>
    </w:p>
    <w:p>
      <w:pPr>
        <w:pStyle w:val="10"/>
        <w:numPr>
          <w:ilvl w:val="1"/>
          <w:numId w:val="7"/>
        </w:numPr>
        <w:tabs>
          <w:tab w:val="left" w:pos="1582"/>
        </w:tabs>
        <w:spacing w:before="4" w:after="0" w:line="259" w:lineRule="auto"/>
        <w:ind w:left="499" w:right="3159" w:firstLine="780"/>
        <w:jc w:val="left"/>
        <w:rPr>
          <w:rFonts w:hint="eastAsia" w:ascii="宋体" w:hAnsi="宋体" w:eastAsia="宋体" w:cs="宋体"/>
          <w:sz w:val="36"/>
        </w:rPr>
      </w:pPr>
      <w:r>
        <w:rPr>
          <w:rFonts w:hint="eastAsia" w:ascii="宋体" w:hAnsi="宋体" w:eastAsia="宋体" w:cs="宋体"/>
          <w:sz w:val="36"/>
        </w:rPr>
        <w:t>配合运营进行优化：店铺装修（</w:t>
      </w:r>
      <w:r>
        <w:rPr>
          <w:rFonts w:hint="eastAsia" w:ascii="宋体" w:hAnsi="宋体" w:eastAsia="宋体" w:cs="宋体"/>
          <w:spacing w:val="-2"/>
          <w:sz w:val="36"/>
        </w:rPr>
        <w:t>页面的风格，主次分</w:t>
      </w:r>
      <w:r>
        <w:rPr>
          <w:rFonts w:hint="eastAsia" w:ascii="宋体" w:hAnsi="宋体" w:eastAsia="宋体" w:cs="宋体"/>
          <w:sz w:val="36"/>
        </w:rPr>
        <w:t>明</w:t>
      </w:r>
      <w:r>
        <w:rPr>
          <w:rFonts w:hint="eastAsia" w:ascii="宋体" w:hAnsi="宋体" w:eastAsia="宋体" w:cs="宋体"/>
          <w:spacing w:val="-140"/>
          <w:sz w:val="36"/>
        </w:rPr>
        <w:t>）</w:t>
      </w:r>
      <w:r>
        <w:rPr>
          <w:rFonts w:hint="eastAsia" w:ascii="宋体" w:hAnsi="宋体" w:eastAsia="宋体" w:cs="宋体"/>
          <w:sz w:val="36"/>
        </w:rPr>
        <w:t>、各种活动时产品页面的优化</w:t>
      </w:r>
    </w:p>
    <w:p>
      <w:pPr>
        <w:pStyle w:val="10"/>
        <w:numPr>
          <w:ilvl w:val="1"/>
          <w:numId w:val="7"/>
        </w:numPr>
        <w:tabs>
          <w:tab w:val="left" w:pos="1582"/>
        </w:tabs>
        <w:spacing w:before="24" w:after="0" w:line="240" w:lineRule="auto"/>
        <w:ind w:left="1581" w:right="0" w:hanging="303"/>
        <w:jc w:val="left"/>
        <w:rPr>
          <w:rFonts w:hint="eastAsia" w:ascii="宋体" w:hAnsi="宋体" w:eastAsia="宋体" w:cs="宋体"/>
          <w:sz w:val="36"/>
        </w:rPr>
      </w:pPr>
      <w:r>
        <w:rPr>
          <w:rFonts w:hint="eastAsia" w:ascii="宋体" w:hAnsi="宋体" w:eastAsia="宋体" w:cs="宋体"/>
          <w:sz w:val="36"/>
        </w:rPr>
        <w:t>促销文案：新颖、力度，及时性</w:t>
      </w:r>
    </w:p>
    <w:p>
      <w:pPr>
        <w:pStyle w:val="10"/>
        <w:numPr>
          <w:ilvl w:val="0"/>
          <w:numId w:val="8"/>
        </w:numPr>
        <w:tabs>
          <w:tab w:val="left" w:pos="1582"/>
        </w:tabs>
        <w:spacing w:before="58" w:after="0" w:line="254" w:lineRule="auto"/>
        <w:ind w:left="499" w:right="3159" w:firstLine="780"/>
        <w:jc w:val="both"/>
        <w:rPr>
          <w:rFonts w:hint="eastAsia" w:ascii="宋体" w:hAnsi="宋体" w:eastAsia="宋体" w:cs="宋体"/>
          <w:sz w:val="36"/>
        </w:rPr>
      </w:pPr>
      <w:r>
        <w:rPr>
          <w:rFonts w:hint="eastAsia" w:ascii="宋体" w:hAnsi="宋体" w:eastAsia="宋体" w:cs="宋体"/>
          <w:spacing w:val="-1"/>
          <w:sz w:val="36"/>
        </w:rPr>
        <w:t>利用各种微博工具互粉及转发公司产品软文，保持与粉丝的互动，确保粉丝的质量和微博的活跃度。转发及评论</w:t>
      </w:r>
      <w:r>
        <w:rPr>
          <w:rFonts w:hint="eastAsia" w:ascii="宋体" w:hAnsi="宋体" w:eastAsia="宋体" w:cs="宋体"/>
          <w:spacing w:val="2"/>
          <w:sz w:val="36"/>
        </w:rPr>
        <w:t xml:space="preserve">意见领袖微博，吸引关注。确保每天都有 </w:t>
      </w:r>
      <w:r>
        <w:rPr>
          <w:rFonts w:hint="eastAsia" w:ascii="宋体" w:hAnsi="宋体" w:eastAsia="宋体" w:cs="宋体"/>
          <w:sz w:val="36"/>
        </w:rPr>
        <w:t>5</w:t>
      </w:r>
      <w:r>
        <w:rPr>
          <w:rFonts w:hint="eastAsia" w:ascii="宋体" w:hAnsi="宋体" w:eastAsia="宋体" w:cs="宋体"/>
          <w:spacing w:val="-21"/>
          <w:sz w:val="36"/>
        </w:rPr>
        <w:t xml:space="preserve"> </w:t>
      </w:r>
      <w:r>
        <w:rPr>
          <w:rFonts w:hint="eastAsia" w:ascii="宋体" w:hAnsi="宋体" w:eastAsia="宋体" w:cs="宋体"/>
          <w:sz w:val="36"/>
        </w:rPr>
        <w:t>条更新</w:t>
      </w:r>
    </w:p>
    <w:p>
      <w:pPr>
        <w:pStyle w:val="10"/>
        <w:numPr>
          <w:ilvl w:val="0"/>
          <w:numId w:val="8"/>
        </w:numPr>
        <w:tabs>
          <w:tab w:val="left" w:pos="1582"/>
        </w:tabs>
        <w:spacing w:before="34" w:after="0" w:line="240" w:lineRule="auto"/>
        <w:ind w:left="1581" w:right="0" w:hanging="303"/>
        <w:jc w:val="left"/>
        <w:rPr>
          <w:rFonts w:hint="eastAsia" w:ascii="宋体" w:hAnsi="宋体" w:eastAsia="宋体" w:cs="宋体"/>
          <w:sz w:val="36"/>
        </w:rPr>
      </w:pPr>
      <w:r>
        <w:rPr>
          <w:rFonts w:hint="eastAsia" w:ascii="宋体" w:hAnsi="宋体" w:eastAsia="宋体" w:cs="宋体"/>
          <w:sz w:val="36"/>
        </w:rPr>
        <w:t>微信的互动，增加微信好友及与好友互动</w:t>
      </w:r>
    </w:p>
    <w:p>
      <w:pPr>
        <w:pStyle w:val="10"/>
        <w:numPr>
          <w:ilvl w:val="0"/>
          <w:numId w:val="8"/>
        </w:numPr>
        <w:tabs>
          <w:tab w:val="left" w:pos="1582"/>
        </w:tabs>
        <w:spacing w:before="38" w:after="0" w:line="240" w:lineRule="auto"/>
        <w:ind w:left="1581" w:right="0" w:hanging="303"/>
        <w:jc w:val="left"/>
        <w:rPr>
          <w:rFonts w:hint="eastAsia" w:ascii="宋体" w:hAnsi="宋体" w:eastAsia="宋体" w:cs="宋体"/>
          <w:sz w:val="36"/>
        </w:rPr>
      </w:pPr>
      <w:r>
        <w:rPr>
          <w:rFonts w:hint="eastAsia" w:ascii="宋体" w:hAnsi="宋体" w:eastAsia="宋体" w:cs="宋体"/>
          <w:sz w:val="36"/>
        </w:rPr>
        <w:t>论坛发帖跟帖，至少两个，提升公司产品网络曝光度</w:t>
      </w:r>
    </w:p>
    <w:p>
      <w:pPr>
        <w:pStyle w:val="10"/>
        <w:numPr>
          <w:ilvl w:val="0"/>
          <w:numId w:val="8"/>
        </w:numPr>
        <w:tabs>
          <w:tab w:val="left" w:pos="1582"/>
          <w:tab w:val="left" w:pos="6679"/>
        </w:tabs>
        <w:spacing w:before="39" w:after="0" w:line="240" w:lineRule="auto"/>
        <w:ind w:left="1581" w:right="0" w:hanging="303"/>
        <w:jc w:val="left"/>
        <w:rPr>
          <w:rFonts w:hint="eastAsia" w:ascii="宋体" w:hAnsi="宋体" w:eastAsia="宋体" w:cs="宋体"/>
          <w:sz w:val="36"/>
        </w:rPr>
      </w:pPr>
      <w:r>
        <w:rPr>
          <w:rFonts w:hint="eastAsia" w:ascii="宋体" w:hAnsi="宋体" w:eastAsia="宋体" w:cs="宋体"/>
          <w:sz w:val="36"/>
        </w:rPr>
        <w:t>博客、贴吧等发帖，每天保证</w:t>
      </w:r>
      <w:r>
        <w:rPr>
          <w:rFonts w:hint="eastAsia" w:ascii="宋体" w:hAnsi="宋体" w:eastAsia="宋体" w:cs="宋体"/>
          <w:sz w:val="36"/>
        </w:rPr>
        <w:tab/>
      </w:r>
      <w:r>
        <w:rPr>
          <w:rFonts w:hint="eastAsia" w:ascii="宋体" w:hAnsi="宋体" w:eastAsia="宋体" w:cs="宋体"/>
          <w:sz w:val="36"/>
        </w:rPr>
        <w:t>2-3</w:t>
      </w:r>
      <w:r>
        <w:rPr>
          <w:rFonts w:hint="eastAsia" w:ascii="宋体" w:hAnsi="宋体" w:eastAsia="宋体" w:cs="宋体"/>
          <w:spacing w:val="-2"/>
          <w:sz w:val="36"/>
        </w:rPr>
        <w:t xml:space="preserve"> </w:t>
      </w:r>
      <w:r>
        <w:rPr>
          <w:rFonts w:hint="eastAsia" w:ascii="宋体" w:hAnsi="宋体" w:eastAsia="宋体" w:cs="宋体"/>
          <w:sz w:val="36"/>
        </w:rPr>
        <w:t>贴，确保数量</w:t>
      </w:r>
    </w:p>
    <w:p>
      <w:pPr>
        <w:pStyle w:val="10"/>
        <w:numPr>
          <w:ilvl w:val="0"/>
          <w:numId w:val="8"/>
        </w:numPr>
        <w:tabs>
          <w:tab w:val="left" w:pos="1582"/>
        </w:tabs>
        <w:spacing w:before="59" w:after="0" w:line="240" w:lineRule="auto"/>
        <w:ind w:left="1581" w:right="0" w:hanging="303"/>
        <w:jc w:val="left"/>
        <w:rPr>
          <w:rFonts w:hint="eastAsia" w:ascii="宋体" w:hAnsi="宋体" w:eastAsia="宋体" w:cs="宋体"/>
          <w:sz w:val="36"/>
        </w:rPr>
      </w:pPr>
      <w:r>
        <w:rPr>
          <w:rFonts w:hint="eastAsia" w:ascii="宋体" w:hAnsi="宋体" w:eastAsia="宋体" w:cs="宋体"/>
          <w:sz w:val="36"/>
        </w:rPr>
        <w:t>QQ</w:t>
      </w:r>
      <w:r>
        <w:rPr>
          <w:rFonts w:hint="eastAsia" w:ascii="宋体" w:hAnsi="宋体" w:eastAsia="宋体" w:cs="宋体"/>
          <w:spacing w:val="-22"/>
          <w:sz w:val="36"/>
        </w:rPr>
        <w:t xml:space="preserve"> </w:t>
      </w:r>
      <w:r>
        <w:rPr>
          <w:rFonts w:hint="eastAsia" w:ascii="宋体" w:hAnsi="宋体" w:eastAsia="宋体" w:cs="宋体"/>
          <w:sz w:val="36"/>
        </w:rPr>
        <w:t>群、帮派、爱逛街的维护，店铺活动的及时公告</w:t>
      </w:r>
    </w:p>
    <w:p>
      <w:pPr>
        <w:pStyle w:val="10"/>
        <w:numPr>
          <w:ilvl w:val="0"/>
          <w:numId w:val="8"/>
        </w:numPr>
        <w:tabs>
          <w:tab w:val="left" w:pos="1582"/>
        </w:tabs>
        <w:spacing w:before="19" w:after="0" w:line="240" w:lineRule="auto"/>
        <w:ind w:left="1581" w:right="0" w:hanging="303"/>
        <w:jc w:val="left"/>
        <w:rPr>
          <w:rFonts w:hint="eastAsia" w:ascii="宋体" w:hAnsi="宋体" w:eastAsia="宋体" w:cs="宋体"/>
          <w:sz w:val="36"/>
        </w:rPr>
      </w:pPr>
      <w:r>
        <w:rPr>
          <w:rFonts w:hint="eastAsia" w:ascii="宋体" w:hAnsi="宋体" w:eastAsia="宋体" w:cs="宋体"/>
          <w:sz w:val="36"/>
        </w:rPr>
        <w:t>制作推广软文案资料库</w:t>
      </w:r>
    </w:p>
    <w:p>
      <w:pPr>
        <w:pStyle w:val="10"/>
        <w:numPr>
          <w:ilvl w:val="0"/>
          <w:numId w:val="9"/>
        </w:numPr>
        <w:tabs>
          <w:tab w:val="left" w:pos="1582"/>
        </w:tabs>
        <w:spacing w:before="58" w:after="0" w:line="240" w:lineRule="auto"/>
        <w:ind w:left="1581" w:right="0" w:hanging="303"/>
        <w:jc w:val="left"/>
        <w:rPr>
          <w:rFonts w:hint="eastAsia" w:ascii="宋体" w:hAnsi="宋体" w:eastAsia="宋体" w:cs="宋体"/>
          <w:sz w:val="36"/>
        </w:rPr>
      </w:pPr>
      <w:r>
        <w:rPr>
          <w:rFonts w:hint="eastAsia" w:ascii="宋体" w:hAnsi="宋体" w:eastAsia="宋体" w:cs="宋体"/>
          <w:sz w:val="36"/>
        </w:rPr>
        <w:t>配合美工进行宝贝上、下架</w:t>
      </w:r>
    </w:p>
    <w:p>
      <w:pPr>
        <w:pStyle w:val="10"/>
        <w:numPr>
          <w:ilvl w:val="0"/>
          <w:numId w:val="9"/>
        </w:numPr>
        <w:tabs>
          <w:tab w:val="left" w:pos="1582"/>
        </w:tabs>
        <w:spacing w:before="59" w:after="0" w:line="249" w:lineRule="auto"/>
        <w:ind w:left="499" w:right="3159" w:firstLine="780"/>
        <w:jc w:val="left"/>
        <w:rPr>
          <w:rFonts w:hint="eastAsia" w:ascii="宋体" w:hAnsi="宋体" w:eastAsia="宋体" w:cs="宋体"/>
          <w:sz w:val="36"/>
        </w:rPr>
      </w:pPr>
      <w:r>
        <w:rPr>
          <w:rFonts w:hint="eastAsia" w:ascii="宋体" w:hAnsi="宋体" w:eastAsia="宋体" w:cs="宋体"/>
          <w:spacing w:val="-1"/>
          <w:sz w:val="36"/>
        </w:rPr>
        <w:t>对宝贝的描述检查，确保文案的准确性及正确性，对</w:t>
      </w:r>
      <w:r>
        <w:rPr>
          <w:rFonts w:hint="eastAsia" w:ascii="宋体" w:hAnsi="宋体" w:eastAsia="宋体" w:cs="宋体"/>
          <w:sz w:val="36"/>
        </w:rPr>
        <w:t>不合适的图片提出意见</w:t>
      </w:r>
    </w:p>
    <w:p>
      <w:pPr>
        <w:pStyle w:val="10"/>
        <w:numPr>
          <w:ilvl w:val="0"/>
          <w:numId w:val="10"/>
        </w:numPr>
        <w:tabs>
          <w:tab w:val="left" w:pos="1660"/>
        </w:tabs>
        <w:spacing w:before="21" w:after="0" w:line="271" w:lineRule="auto"/>
        <w:ind w:left="499" w:right="3079" w:firstLine="780"/>
        <w:jc w:val="left"/>
        <w:rPr>
          <w:rFonts w:hint="eastAsia" w:ascii="宋体" w:hAnsi="宋体" w:eastAsia="宋体" w:cs="宋体"/>
          <w:sz w:val="36"/>
        </w:rPr>
      </w:pPr>
      <w:r>
        <w:rPr>
          <w:rFonts w:hint="eastAsia" w:ascii="宋体" w:hAnsi="宋体" w:eastAsia="宋体" w:cs="宋体"/>
          <w:spacing w:val="-1"/>
          <w:sz w:val="36"/>
        </w:rPr>
        <w:t>参与官方活动策划组，写作配合官方活动的店铺活动</w:t>
      </w:r>
      <w:r>
        <w:rPr>
          <w:rFonts w:hint="eastAsia" w:ascii="宋体" w:hAnsi="宋体" w:eastAsia="宋体" w:cs="宋体"/>
          <w:sz w:val="36"/>
        </w:rPr>
        <w:t>策划及文案</w:t>
      </w:r>
    </w:p>
    <w:p>
      <w:pPr>
        <w:pStyle w:val="10"/>
        <w:numPr>
          <w:ilvl w:val="0"/>
          <w:numId w:val="10"/>
        </w:numPr>
        <w:tabs>
          <w:tab w:val="left" w:pos="1660"/>
        </w:tabs>
        <w:spacing w:before="0" w:after="0" w:line="439" w:lineRule="exact"/>
        <w:ind w:left="1660" w:right="0" w:hanging="381"/>
        <w:jc w:val="left"/>
        <w:rPr>
          <w:rFonts w:hint="eastAsia" w:ascii="宋体" w:hAnsi="宋体" w:eastAsia="宋体" w:cs="宋体"/>
          <w:sz w:val="36"/>
        </w:rPr>
      </w:pPr>
      <w:r>
        <w:rPr>
          <w:rFonts w:hint="eastAsia" w:ascii="宋体" w:hAnsi="宋体" w:eastAsia="宋体" w:cs="宋体"/>
          <w:sz w:val="36"/>
        </w:rPr>
        <w:t>向运营组提供各种策划案： 季节性、与产品的切合性、</w:t>
      </w:r>
    </w:p>
    <w:p>
      <w:pPr>
        <w:pStyle w:val="3"/>
        <w:spacing w:before="18"/>
        <w:ind w:left="499"/>
        <w:rPr>
          <w:rFonts w:hint="eastAsia" w:ascii="宋体" w:hAnsi="宋体" w:eastAsia="宋体" w:cs="宋体"/>
        </w:rPr>
      </w:pPr>
      <w:r>
        <w:rPr>
          <w:rFonts w:hint="eastAsia" w:ascii="宋体" w:hAnsi="宋体" w:eastAsia="宋体" w:cs="宋体"/>
        </w:rPr>
        <w:t>新颖性</w:t>
      </w:r>
    </w:p>
    <w:p>
      <w:pPr>
        <w:pStyle w:val="10"/>
        <w:numPr>
          <w:ilvl w:val="0"/>
          <w:numId w:val="10"/>
        </w:numPr>
        <w:tabs>
          <w:tab w:val="left" w:pos="1660"/>
        </w:tabs>
        <w:spacing w:before="59" w:after="0" w:line="240" w:lineRule="auto"/>
        <w:ind w:left="1660" w:right="0" w:hanging="381"/>
        <w:jc w:val="left"/>
        <w:rPr>
          <w:rFonts w:hint="eastAsia" w:ascii="宋体" w:hAnsi="宋体" w:eastAsia="宋体" w:cs="宋体"/>
          <w:sz w:val="36"/>
        </w:rPr>
      </w:pPr>
      <w:r>
        <w:rPr>
          <w:rFonts w:hint="eastAsia" w:ascii="宋体" w:hAnsi="宋体" w:eastAsia="宋体" w:cs="宋体"/>
          <w:sz w:val="36"/>
        </w:rPr>
        <w:t>店铺常规活动的文案：签到、晒单、减免抽奖等</w:t>
      </w:r>
    </w:p>
    <w:p>
      <w:pPr>
        <w:spacing w:after="0" w:line="240" w:lineRule="auto"/>
        <w:jc w:val="left"/>
        <w:rPr>
          <w:rFonts w:hint="eastAsia" w:ascii="宋体" w:hAnsi="宋体" w:eastAsia="宋体" w:cs="宋体"/>
          <w:sz w:val="36"/>
        </w:rPr>
        <w:sectPr>
          <w:type w:val="continuous"/>
          <w:pgSz w:w="19120" w:h="27060"/>
          <w:pgMar w:top="1860" w:right="840" w:bottom="1820" w:left="1460" w:header="720" w:footer="720" w:gutter="0"/>
          <w:cols w:equalWidth="0" w:num="2">
            <w:col w:w="3761" w:space="40"/>
            <w:col w:w="13019"/>
          </w:cols>
        </w:sectPr>
      </w:pPr>
    </w:p>
    <w:p>
      <w:pPr>
        <w:pStyle w:val="3"/>
        <w:rPr>
          <w:rFonts w:hint="eastAsia" w:ascii="宋体" w:hAnsi="宋体" w:eastAsia="宋体" w:cs="宋体"/>
          <w:sz w:val="20"/>
        </w:rPr>
      </w:pPr>
    </w:p>
    <w:p>
      <w:pPr>
        <w:pStyle w:val="10"/>
        <w:numPr>
          <w:ilvl w:val="0"/>
          <w:numId w:val="7"/>
        </w:numPr>
        <w:tabs>
          <w:tab w:val="left" w:pos="2159"/>
          <w:tab w:val="left" w:pos="2160"/>
          <w:tab w:val="left" w:pos="5079"/>
        </w:tabs>
        <w:spacing w:before="203" w:after="0" w:line="240" w:lineRule="auto"/>
        <w:ind w:left="2160" w:right="0" w:hanging="1020"/>
        <w:jc w:val="left"/>
        <w:rPr>
          <w:rFonts w:hint="eastAsia" w:ascii="宋体" w:hAnsi="宋体" w:eastAsia="宋体" w:cs="宋体"/>
          <w:sz w:val="36"/>
        </w:rPr>
      </w:pPr>
      <w:r>
        <w:rPr>
          <w:rFonts w:hint="eastAsia" w:ascii="宋体" w:hAnsi="宋体" w:eastAsia="宋体" w:cs="宋体"/>
          <w:sz w:val="36"/>
        </w:rPr>
        <w:t>总结汇报</w:t>
      </w:r>
      <w:r>
        <w:rPr>
          <w:rFonts w:hint="eastAsia" w:ascii="宋体" w:hAnsi="宋体" w:eastAsia="宋体" w:cs="宋体"/>
          <w:sz w:val="36"/>
        </w:rPr>
        <w:tab/>
      </w:r>
      <w:r>
        <w:rPr>
          <w:rFonts w:hint="eastAsia" w:ascii="宋体" w:hAnsi="宋体" w:eastAsia="宋体" w:cs="宋体"/>
          <w:sz w:val="36"/>
        </w:rPr>
        <w:t>完成个人的周、月度总结报告</w:t>
      </w:r>
    </w:p>
    <w:p>
      <w:pPr>
        <w:pStyle w:val="3"/>
        <w:spacing w:before="6"/>
        <w:rPr>
          <w:rFonts w:hint="eastAsia" w:ascii="宋体" w:hAnsi="宋体" w:eastAsia="宋体" w:cs="宋体"/>
          <w:sz w:val="45"/>
        </w:rPr>
      </w:pPr>
    </w:p>
    <w:p>
      <w:pPr>
        <w:pStyle w:val="10"/>
        <w:numPr>
          <w:ilvl w:val="0"/>
          <w:numId w:val="7"/>
        </w:numPr>
        <w:tabs>
          <w:tab w:val="left" w:pos="2159"/>
          <w:tab w:val="left" w:pos="2160"/>
          <w:tab w:val="left" w:pos="5079"/>
          <w:tab w:val="left" w:pos="12799"/>
        </w:tabs>
        <w:spacing w:before="0" w:after="0" w:line="168" w:lineRule="auto"/>
        <w:ind w:left="4300" w:right="2839" w:hanging="3160"/>
        <w:jc w:val="left"/>
        <w:rPr>
          <w:rFonts w:hint="eastAsia" w:ascii="宋体" w:hAnsi="宋体" w:eastAsia="宋体" w:cs="宋体"/>
          <w:sz w:val="36"/>
        </w:rPr>
      </w:pPr>
      <w:r>
        <w:rPr>
          <w:rFonts w:hint="eastAsia" w:ascii="宋体" w:hAnsi="宋体" w:eastAsia="宋体" w:cs="宋体"/>
          <w:position w:val="-27"/>
          <w:sz w:val="36"/>
        </w:rPr>
        <w:t>团队协调</w:t>
      </w:r>
      <w:r>
        <w:rPr>
          <w:rFonts w:hint="eastAsia" w:ascii="宋体" w:hAnsi="宋体" w:eastAsia="宋体" w:cs="宋体"/>
          <w:position w:val="-27"/>
          <w:sz w:val="36"/>
        </w:rPr>
        <w:tab/>
      </w:r>
      <w:r>
        <w:rPr>
          <w:rFonts w:hint="eastAsia" w:ascii="宋体" w:hAnsi="宋体" w:eastAsia="宋体" w:cs="宋体"/>
          <w:position w:val="-27"/>
          <w:sz w:val="36"/>
        </w:rPr>
        <w:tab/>
      </w:r>
      <w:r>
        <w:rPr>
          <w:rFonts w:hint="eastAsia" w:ascii="宋体" w:hAnsi="宋体" w:eastAsia="宋体" w:cs="宋体"/>
          <w:sz w:val="36"/>
        </w:rPr>
        <w:t>保持部门成员和其他部门成员的信息交流畅通</w:t>
      </w:r>
      <w:r>
        <w:rPr>
          <w:rFonts w:hint="eastAsia" w:ascii="宋体" w:hAnsi="宋体" w:eastAsia="宋体" w:cs="宋体"/>
          <w:sz w:val="36"/>
        </w:rPr>
        <w:tab/>
      </w:r>
      <w:r>
        <w:rPr>
          <w:rFonts w:hint="eastAsia" w:ascii="宋体" w:hAnsi="宋体" w:eastAsia="宋体" w:cs="宋体"/>
          <w:sz w:val="36"/>
        </w:rPr>
        <w:t>,</w:t>
      </w:r>
      <w:r>
        <w:rPr>
          <w:rFonts w:hint="eastAsia" w:ascii="宋体" w:hAnsi="宋体" w:eastAsia="宋体" w:cs="宋体"/>
          <w:sz w:val="36"/>
        </w:rPr>
        <w:t>任务</w:t>
      </w:r>
      <w:r>
        <w:rPr>
          <w:rFonts w:hint="eastAsia" w:ascii="宋体" w:hAnsi="宋体" w:eastAsia="宋体" w:cs="宋体"/>
          <w:spacing w:val="-18"/>
          <w:sz w:val="36"/>
        </w:rPr>
        <w:t>传</w:t>
      </w:r>
      <w:r>
        <w:rPr>
          <w:rFonts w:hint="eastAsia" w:ascii="宋体" w:hAnsi="宋体" w:eastAsia="宋体" w:cs="宋体"/>
          <w:sz w:val="36"/>
        </w:rPr>
        <w:t>达准确无误，配合运营部门成员完成工作</w:t>
      </w:r>
    </w:p>
    <w:p>
      <w:pPr>
        <w:spacing w:after="0" w:line="168" w:lineRule="auto"/>
        <w:jc w:val="left"/>
        <w:rPr>
          <w:rFonts w:hint="eastAsia" w:ascii="宋体" w:hAnsi="宋体" w:eastAsia="宋体" w:cs="宋体"/>
          <w:sz w:val="36"/>
        </w:rPr>
        <w:sectPr>
          <w:type w:val="continuous"/>
          <w:pgSz w:w="19120" w:h="27060"/>
          <w:pgMar w:top="1860" w:right="840" w:bottom="1820" w:left="1460" w:header="720" w:footer="720" w:gutter="0"/>
        </w:sectPr>
      </w:pPr>
    </w:p>
    <w:p>
      <w:pPr>
        <w:pStyle w:val="3"/>
        <w:spacing w:before="1"/>
        <w:rPr>
          <w:rFonts w:hint="eastAsia" w:ascii="宋体" w:hAnsi="宋体" w:eastAsia="宋体" w:cs="宋体"/>
          <w:sz w:val="8"/>
        </w:rPr>
      </w:pPr>
    </w:p>
    <w:p>
      <w:pPr>
        <w:pStyle w:val="3"/>
        <w:ind w:left="295"/>
        <w:rPr>
          <w:rFonts w:hint="eastAsia" w:ascii="宋体" w:hAnsi="宋体" w:eastAsia="宋体" w:cs="宋体"/>
          <w:sz w:val="20"/>
        </w:rPr>
      </w:pPr>
      <w:r>
        <w:rPr>
          <w:rFonts w:hint="eastAsia" w:ascii="宋体" w:hAnsi="宋体" w:eastAsia="宋体" w:cs="宋体"/>
          <w:sz w:val="20"/>
        </w:rPr>
        <w:pict>
          <v:group id="_x0000_s1058" o:spid="_x0000_s1058" o:spt="203" style="height:252.35pt;width:781.95pt;" coordsize="15639,5047">
            <o:lock v:ext="edit"/>
            <v:shape id="_x0000_s1059" o:spid="_x0000_s1059" o:spt="75" type="#_x0000_t75" style="position:absolute;left:0;top:0;height:5047;width:15639;" filled="f" stroked="f" coordsize="21600,21600">
              <v:path/>
              <v:fill on="f" focussize="0,0"/>
              <v:stroke on="f"/>
              <v:imagedata r:id="rId33" o:title=""/>
              <o:lock v:ext="edit" aspectratio="t"/>
            </v:shape>
            <v:shape id="_x0000_s1060" o:spid="_x0000_s1060" o:spt="202" type="#_x0000_t202" style="position:absolute;left:6264;top:344;height:411;width:362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运营部门岗位规章制度</w:t>
                    </w:r>
                  </w:p>
                </w:txbxContent>
              </v:textbox>
            </v:shape>
            <v:shape id="_x0000_s1061" o:spid="_x0000_s1061" o:spt="202" type="#_x0000_t202" style="position:absolute;left:2764;top:1184;height:411;width:101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一般规定（发现以下行为，罚款五十元作为公司员工活动经费）</w:t>
                    </w:r>
                  </w:p>
                </w:txbxContent>
              </v:textbox>
            </v:shape>
            <v:shape id="_x0000_s1062" o:spid="_x0000_s1062" o:spt="202" type="#_x0000_t202" style="position:absolute;left:924;top:196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063" o:spid="_x0000_s1063" o:spt="202" type="#_x0000_t202" style="position:absolute;left:1904;top:1967;height:428;width:8200;" filled="f" stroked="f" coordsize="21600,21600">
              <v:path/>
              <v:fill on="f" focussize="0,0"/>
              <v:stroke on="f" joinstyle="miter"/>
              <v:imagedata o:title=""/>
              <o:lock v:ext="edit"/>
              <v:textbox inset="0mm,0mm,0mm,0mm">
                <w:txbxContent>
                  <w:p>
                    <w:pPr>
                      <w:spacing w:before="0" w:line="427" w:lineRule="exact"/>
                      <w:ind w:left="0" w:right="0" w:firstLine="0"/>
                      <w:jc w:val="left"/>
                      <w:rPr>
                        <w:sz w:val="36"/>
                      </w:rPr>
                    </w:pPr>
                    <w:r>
                      <w:rPr>
                        <w:spacing w:val="10"/>
                        <w:sz w:val="36"/>
                      </w:rPr>
                      <w:t xml:space="preserve">工作时间上 </w:t>
                    </w:r>
                    <w:r>
                      <w:rPr>
                        <w:rFonts w:ascii="Arial" w:eastAsia="Arial"/>
                        <w:sz w:val="36"/>
                      </w:rPr>
                      <w:t>Q</w:t>
                    </w:r>
                    <w:r>
                      <w:rPr>
                        <w:rFonts w:ascii="Arial" w:eastAsia="Arial"/>
                        <w:spacing w:val="-181"/>
                        <w:sz w:val="36"/>
                      </w:rPr>
                      <w:t>Q</w:t>
                    </w:r>
                    <w:r>
                      <w:rPr>
                        <w:sz w:val="36"/>
                      </w:rPr>
                      <w:t>、打游戏、看视频等与工作无关的事</w:t>
                    </w:r>
                  </w:p>
                </w:txbxContent>
              </v:textbox>
            </v:shape>
            <v:shape id="_x0000_s1064" o:spid="_x0000_s1064" o:spt="202" type="#_x0000_t202" style="position:absolute;left:924;top:278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2</w:t>
                    </w:r>
                  </w:p>
                </w:txbxContent>
              </v:textbox>
            </v:shape>
            <v:shape id="_x0000_s1065" o:spid="_x0000_s1065" o:spt="202" type="#_x0000_t202" style="position:absolute;left:1904;top:2804;height:411;width:722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午休时间趴在座位上休息，不在规定区域休息</w:t>
                    </w:r>
                  </w:p>
                </w:txbxContent>
              </v:textbox>
            </v:shape>
            <v:shape id="_x0000_s1066" o:spid="_x0000_s1066" o:spt="202" type="#_x0000_t202" style="position:absolute;left:924;top:360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3</w:t>
                    </w:r>
                  </w:p>
                </w:txbxContent>
              </v:textbox>
            </v:shape>
            <v:shape id="_x0000_s1067" o:spid="_x0000_s1067" o:spt="202" type="#_x0000_t202" style="position:absolute;left:1904;top:3624;height:411;width:902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工作时间不注意个人形象佩戴工作证，穿拖鞋、奇装异服</w:t>
                    </w:r>
                  </w:p>
                </w:txbxContent>
              </v:textbox>
            </v:shape>
            <v:shape id="_x0000_s1068" o:spid="_x0000_s1068" o:spt="202" type="#_x0000_t202" style="position:absolute;left:924;top:444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4</w:t>
                    </w:r>
                  </w:p>
                </w:txbxContent>
              </v:textbox>
            </v:shape>
            <v:shape id="_x0000_s1069" o:spid="_x0000_s1069" o:spt="202" type="#_x0000_t202" style="position:absolute;left:1904;top:4464;height:411;width:21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相互讨论工资</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spacing w:before="1"/>
        <w:rPr>
          <w:rFonts w:hint="eastAsia" w:ascii="宋体" w:hAnsi="宋体" w:eastAsia="宋体" w:cs="宋体"/>
          <w:sz w:val="8"/>
        </w:rPr>
      </w:pPr>
    </w:p>
    <w:p>
      <w:pPr>
        <w:pStyle w:val="3"/>
        <w:ind w:left="295"/>
        <w:rPr>
          <w:rFonts w:hint="eastAsia" w:ascii="宋体" w:hAnsi="宋体" w:eastAsia="宋体" w:cs="宋体"/>
          <w:sz w:val="20"/>
        </w:rPr>
      </w:pPr>
      <w:r>
        <w:rPr>
          <w:rFonts w:hint="eastAsia" w:ascii="宋体" w:hAnsi="宋体" w:eastAsia="宋体" w:cs="宋体"/>
          <w:sz w:val="20"/>
        </w:rPr>
        <w:pict>
          <v:group id="_x0000_s1070" o:spid="_x0000_s1070" o:spt="203" style="height:619.4pt;width:781.95pt;" coordsize="15639,12388">
            <o:lock v:ext="edit"/>
            <v:shape id="_x0000_s1071" o:spid="_x0000_s1071" o:spt="75" type="#_x0000_t75" style="position:absolute;left:0;top:0;height:12388;width:15639;" filled="f" stroked="f" coordsize="21600,21600">
              <v:path/>
              <v:fill on="f" focussize="0,0"/>
              <v:stroke on="f"/>
              <v:imagedata r:id="rId34" o:title=""/>
              <o:lock v:ext="edit" aspectratio="t"/>
            </v:shape>
            <v:shape id="_x0000_s1072" o:spid="_x0000_s1072" o:spt="202" type="#_x0000_t202" style="position:absolute;left:924;top:72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5</w:t>
                    </w:r>
                  </w:p>
                </w:txbxContent>
              </v:textbox>
            </v:shape>
            <v:shape id="_x0000_s1073" o:spid="_x0000_s1073" o:spt="202" type="#_x0000_t202" style="position:absolute;left:1904;top:744;height:411;width:86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不服从主管的任务安排，不积极配合主管完成工作任务</w:t>
                    </w:r>
                  </w:p>
                </w:txbxContent>
              </v:textbox>
            </v:shape>
            <v:shape id="_x0000_s1074" o:spid="_x0000_s1074" o:spt="202" type="#_x0000_t202" style="position:absolute;left:924;top:154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6</w:t>
                    </w:r>
                  </w:p>
                </w:txbxContent>
              </v:textbox>
            </v:shape>
            <v:shape id="_x0000_s1075" o:spid="_x0000_s1075" o:spt="202" type="#_x0000_t202" style="position:absolute;left:1904;top:1564;height:411;width:39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不保持个人卫生区域清洁</w:t>
                    </w:r>
                  </w:p>
                </w:txbxContent>
              </v:textbox>
            </v:shape>
            <v:shape id="_x0000_s1076" o:spid="_x0000_s1076" o:spt="202" type="#_x0000_t202" style="position:absolute;left:2764;top:2384;height:411;width:101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特殊规定（发现以下行为，罚款二百元作为公司员工活动经费）</w:t>
                    </w:r>
                  </w:p>
                </w:txbxContent>
              </v:textbox>
            </v:shape>
            <v:shape id="_x0000_s1077" o:spid="_x0000_s1077" o:spt="202" type="#_x0000_t202" style="position:absolute;left:924;top:318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7</w:t>
                    </w:r>
                  </w:p>
                </w:txbxContent>
              </v:textbox>
            </v:shape>
            <v:shape id="_x0000_s1078" o:spid="_x0000_s1078" o:spt="202" type="#_x0000_t202" style="position:absolute;left:1904;top:3204;height:411;width:57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在客户或其他人面前诋毁公司的形象</w:t>
                    </w:r>
                  </w:p>
                </w:txbxContent>
              </v:textbox>
            </v:shape>
            <v:shape id="_x0000_s1079" o:spid="_x0000_s1079" o:spt="202" type="#_x0000_t202" style="position:absolute;left:924;top:400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8</w:t>
                    </w:r>
                  </w:p>
                </w:txbxContent>
              </v:textbox>
            </v:shape>
            <v:shape id="_x0000_s1080" o:spid="_x0000_s1080" o:spt="202" type="#_x0000_t202" style="position:absolute;left:1904;top:4024;height:411;width:83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员工之间争吵、打架斗殴等，破坏公司团队协作文化</w:t>
                    </w:r>
                  </w:p>
                </w:txbxContent>
              </v:textbox>
            </v:shape>
            <v:shape id="_x0000_s1081" o:spid="_x0000_s1081" o:spt="202" type="#_x0000_t202" style="position:absolute;left:924;top:4847;height:106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9</w:t>
                    </w:r>
                  </w:p>
                  <w:p>
                    <w:pPr>
                      <w:spacing w:before="246"/>
                      <w:ind w:left="0" w:right="0" w:firstLine="0"/>
                      <w:jc w:val="left"/>
                      <w:rPr>
                        <w:rFonts w:ascii="Arial"/>
                        <w:sz w:val="36"/>
                      </w:rPr>
                    </w:pPr>
                    <w:r>
                      <w:rPr>
                        <w:rFonts w:ascii="Arial"/>
                        <w:sz w:val="36"/>
                      </w:rPr>
                      <w:t>1</w:t>
                    </w:r>
                  </w:p>
                </w:txbxContent>
              </v:textbox>
            </v:shape>
            <v:shape id="_x0000_s1082" o:spid="_x0000_s1082" o:spt="202" type="#_x0000_t202" style="position:absolute;left:1904;top:4864;height:411;width:50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每天工作任务未完成，提前下班</w:t>
                    </w:r>
                  </w:p>
                </w:txbxContent>
              </v:textbox>
            </v:shape>
            <v:shape id="_x0000_s1083" o:spid="_x0000_s1083" o:spt="202" type="#_x0000_t202" style="position:absolute;left:144;top:600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0</w:t>
                    </w:r>
                  </w:p>
                </w:txbxContent>
              </v:textbox>
            </v:shape>
            <v:shape id="_x0000_s1084" o:spid="_x0000_s1084" o:spt="202" type="#_x0000_t202" style="position:absolute;left:1904;top:5784;height:411;width:111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因员工工作时粗心大意造成经济损失的（承担相应损失外加相应罚款）</w:t>
                    </w:r>
                  </w:p>
                </w:txbxContent>
              </v:textbox>
            </v:shape>
            <v:shape id="_x0000_s1085" o:spid="_x0000_s1085" o:spt="202" type="#_x0000_t202" style="position:absolute;left:924;top:652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086" o:spid="_x0000_s1086" o:spt="202" type="#_x0000_t202" style="position:absolute;left:144;top:702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087" o:spid="_x0000_s1087" o:spt="202" type="#_x0000_t202" style="position:absolute;left:1904;top:6804;height:411;width:83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发现第二次违反相应一般规定，同一问题屡教不改者</w:t>
                    </w:r>
                  </w:p>
                </w:txbxContent>
              </v:textbox>
            </v:shape>
            <v:shape id="_x0000_s1088" o:spid="_x0000_s1088" o:spt="202" type="#_x0000_t202" style="position:absolute;left:5104;top:7724;height:411;width:57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雷区（发现以下行为，作开除处理）</w:t>
                    </w:r>
                  </w:p>
                </w:txbxContent>
              </v:textbox>
            </v:shape>
            <v:shape id="_x0000_s1089" o:spid="_x0000_s1089" o:spt="202" type="#_x0000_t202" style="position:absolute;left:924;top:836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090" o:spid="_x0000_s1090" o:spt="202" type="#_x0000_t202" style="position:absolute;left:144;top:888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2</w:t>
                    </w:r>
                  </w:p>
                </w:txbxContent>
              </v:textbox>
            </v:shape>
            <v:shape id="_x0000_s1091" o:spid="_x0000_s1091" o:spt="202" type="#_x0000_t202" style="position:absolute;left:1904;top:8644;height:411;width:25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工作时间接私活</w:t>
                    </w:r>
                  </w:p>
                </w:txbxContent>
              </v:textbox>
            </v:shape>
            <v:shape id="_x0000_s1092" o:spid="_x0000_s1092" o:spt="202" type="#_x0000_t202" style="position:absolute;left:924;top:940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093" o:spid="_x0000_s1093" o:spt="202" type="#_x0000_t202" style="position:absolute;left:144;top:988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3</w:t>
                    </w:r>
                  </w:p>
                </w:txbxContent>
              </v:textbox>
            </v:shape>
            <v:shape id="_x0000_s1094" o:spid="_x0000_s1094" o:spt="202" type="#_x0000_t202" style="position:absolute;left:1904;top:9644;height:411;width:50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煽动公司员工做对公司不利的事</w:t>
                    </w:r>
                  </w:p>
                </w:txbxContent>
              </v:textbox>
            </v:shape>
            <v:shape id="_x0000_s1095" o:spid="_x0000_s1095" o:spt="202" type="#_x0000_t202" style="position:absolute;left:924;top:1040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096" o:spid="_x0000_s1096" o:spt="202" type="#_x0000_t202" style="position:absolute;left:144;top:1092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4</w:t>
                    </w:r>
                  </w:p>
                </w:txbxContent>
              </v:textbox>
            </v:shape>
            <v:shape id="_x0000_s1097" o:spid="_x0000_s1097" o:spt="202" type="#_x0000_t202" style="position:absolute;left:1904;top:10684;height:411;width:43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将公司秘密随意透露给他人</w:t>
                    </w:r>
                  </w:p>
                </w:txbxContent>
              </v:textbox>
            </v:shape>
            <v:shape id="_x0000_s1098" o:spid="_x0000_s1098" o:spt="202" type="#_x0000_t202" style="position:absolute;left:924;top:1142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099" o:spid="_x0000_s1099" o:spt="202" type="#_x0000_t202" style="position:absolute;left:144;top:1192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5</w:t>
                    </w:r>
                  </w:p>
                </w:txbxContent>
              </v:textbox>
            </v:shape>
            <v:shape id="_x0000_s1100" o:spid="_x0000_s1100" o:spt="202" type="#_x0000_t202" style="position:absolute;left:1904;top:11704;height:411;width:93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发现违反三次及三次以上一般规定、二次及以上特殊规定者</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spacing w:before="7"/>
        <w:rPr>
          <w:rFonts w:hint="eastAsia" w:ascii="宋体" w:hAnsi="宋体" w:eastAsia="宋体" w:cs="宋体"/>
          <w:sz w:val="27"/>
        </w:rPr>
      </w:pPr>
    </w:p>
    <w:p>
      <w:pPr>
        <w:pStyle w:val="3"/>
        <w:spacing w:before="49"/>
        <w:ind w:left="5980"/>
        <w:rPr>
          <w:rFonts w:hint="eastAsia" w:ascii="宋体" w:hAnsi="宋体" w:eastAsia="宋体" w:cs="宋体"/>
        </w:rPr>
      </w:pPr>
      <w:r>
        <w:rPr>
          <w:rFonts w:hint="eastAsia" w:ascii="宋体" w:hAnsi="宋体" w:eastAsia="宋体" w:cs="宋体"/>
        </w:rPr>
        <w:drawing>
          <wp:anchor distT="0" distB="0" distL="0" distR="0" simplePos="0" relativeHeight="248183808" behindDoc="1" locked="0" layoutInCell="1" allowOverlap="1">
            <wp:simplePos x="0" y="0"/>
            <wp:positionH relativeFrom="page">
              <wp:posOffset>1722120</wp:posOffset>
            </wp:positionH>
            <wp:positionV relativeFrom="paragraph">
              <wp:posOffset>-142240</wp:posOffset>
            </wp:positionV>
            <wp:extent cx="8714740" cy="813181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35" cstate="print"/>
                    <a:stretch>
                      <a:fillRect/>
                    </a:stretch>
                  </pic:blipFill>
                  <pic:spPr>
                    <a:xfrm>
                      <a:off x="0" y="0"/>
                      <a:ext cx="8714666" cy="8131999"/>
                    </a:xfrm>
                    <a:prstGeom prst="rect">
                      <a:avLst/>
                    </a:prstGeom>
                  </pic:spPr>
                </pic:pic>
              </a:graphicData>
            </a:graphic>
          </wp:anchor>
        </w:drawing>
      </w:r>
      <w:r>
        <w:rPr>
          <w:rFonts w:hint="eastAsia" w:ascii="宋体" w:hAnsi="宋体" w:eastAsia="宋体" w:cs="宋体"/>
        </w:rPr>
        <w:t>设计主管工作内容及工作标准</w:t>
      </w:r>
    </w:p>
    <w:p>
      <w:pPr>
        <w:pStyle w:val="3"/>
        <w:tabs>
          <w:tab w:val="left" w:pos="9059"/>
          <w:tab w:val="left" w:pos="13839"/>
        </w:tabs>
        <w:spacing w:before="100" w:line="640" w:lineRule="atLeast"/>
        <w:ind w:left="6160" w:right="2259" w:hanging="3320"/>
        <w:rPr>
          <w:rFonts w:hint="eastAsia" w:ascii="宋体" w:hAnsi="宋体" w:eastAsia="宋体" w:cs="宋体"/>
        </w:rPr>
      </w:pP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权</w:t>
      </w:r>
      <w:r>
        <w:rPr>
          <w:rFonts w:hint="eastAsia" w:ascii="宋体" w:hAnsi="宋体" w:eastAsia="宋体" w:cs="宋体"/>
          <w:spacing w:val="-18"/>
        </w:rPr>
        <w:t>重</w:t>
      </w:r>
      <w:r>
        <w:rPr>
          <w:rFonts w:hint="eastAsia" w:ascii="宋体" w:hAnsi="宋体" w:eastAsia="宋体" w:cs="宋体"/>
        </w:rPr>
        <w:t>根据运营部的周规划与月规划，制定设计部</w:t>
      </w:r>
    </w:p>
    <w:p>
      <w:pPr>
        <w:spacing w:after="0" w:line="640" w:lineRule="atLeast"/>
        <w:rPr>
          <w:rFonts w:hint="eastAsia" w:ascii="宋体" w:hAnsi="宋体" w:eastAsia="宋体" w:cs="宋体"/>
        </w:rPr>
        <w:sectPr>
          <w:pgSz w:w="19120" w:h="27060"/>
          <w:pgMar w:top="1740" w:right="840" w:bottom="1820" w:left="1460" w:header="1457" w:footer="1635" w:gutter="0"/>
        </w:sectPr>
      </w:pPr>
    </w:p>
    <w:p>
      <w:pPr>
        <w:pStyle w:val="10"/>
        <w:numPr>
          <w:ilvl w:val="0"/>
          <w:numId w:val="11"/>
        </w:numPr>
        <w:tabs>
          <w:tab w:val="left" w:pos="3499"/>
          <w:tab w:val="left" w:pos="3500"/>
        </w:tabs>
        <w:spacing w:before="94" w:after="0" w:line="172" w:lineRule="auto"/>
        <w:ind w:left="2920" w:right="0" w:hanging="740"/>
        <w:jc w:val="left"/>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计划制定</w:t>
      </w:r>
      <w:r>
        <w:rPr>
          <w:rFonts w:hint="eastAsia" w:ascii="宋体" w:hAnsi="宋体" w:eastAsia="宋体" w:cs="宋体"/>
          <w:sz w:val="36"/>
        </w:rPr>
        <w:t>及执行完成</w:t>
      </w:r>
    </w:p>
    <w:p>
      <w:pPr>
        <w:pStyle w:val="3"/>
        <w:rPr>
          <w:rFonts w:hint="eastAsia" w:ascii="宋体" w:hAnsi="宋体" w:eastAsia="宋体" w:cs="宋体"/>
          <w:sz w:val="40"/>
        </w:rPr>
      </w:pPr>
    </w:p>
    <w:p>
      <w:pPr>
        <w:pStyle w:val="3"/>
        <w:spacing w:before="313" w:line="311" w:lineRule="exact"/>
        <w:jc w:val="right"/>
        <w:rPr>
          <w:rFonts w:hint="eastAsia" w:ascii="宋体" w:hAnsi="宋体" w:eastAsia="宋体" w:cs="宋体"/>
        </w:rPr>
      </w:pPr>
      <w:r>
        <w:rPr>
          <w:rFonts w:hint="eastAsia" w:ascii="宋体" w:hAnsi="宋体" w:eastAsia="宋体" w:cs="宋体"/>
        </w:rPr>
        <w:t>部门的管</w:t>
      </w:r>
    </w:p>
    <w:p>
      <w:pPr>
        <w:pStyle w:val="3"/>
        <w:spacing w:before="59" w:line="254" w:lineRule="auto"/>
        <w:ind w:left="419" w:right="3379"/>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 xml:space="preserve">的相应任务计划，包含周计划和月计划，合理安 </w:t>
      </w:r>
      <w:r>
        <w:rPr>
          <w:rFonts w:hint="eastAsia" w:ascii="宋体" w:hAnsi="宋体" w:eastAsia="宋体" w:cs="宋体"/>
          <w:spacing w:val="-6"/>
        </w:rPr>
        <w:t xml:space="preserve">排个任务完成的时间节点， 并合理分配到每个人， </w:t>
      </w:r>
      <w:r>
        <w:rPr>
          <w:rFonts w:hint="eastAsia" w:ascii="宋体" w:hAnsi="宋体" w:eastAsia="宋体" w:cs="宋体"/>
        </w:rPr>
        <w:t>监督按时完成；</w:t>
      </w:r>
    </w:p>
    <w:p>
      <w:pPr>
        <w:pStyle w:val="3"/>
        <w:spacing w:before="33"/>
        <w:ind w:left="1179"/>
        <w:rPr>
          <w:rFonts w:hint="eastAsia" w:ascii="宋体" w:hAnsi="宋体" w:eastAsia="宋体" w:cs="宋体"/>
        </w:rPr>
      </w:pPr>
      <w:r>
        <w:rPr>
          <w:rFonts w:hint="eastAsia" w:ascii="宋体" w:hAnsi="宋体" w:eastAsia="宋体" w:cs="宋体"/>
        </w:rPr>
        <w:t>不断优化部门工作中的流程，提升部门的工</w:t>
      </w:r>
    </w:p>
    <w:p>
      <w:pPr>
        <w:spacing w:after="0"/>
        <w:rPr>
          <w:rFonts w:hint="eastAsia" w:ascii="宋体" w:hAnsi="宋体" w:eastAsia="宋体" w:cs="宋体"/>
        </w:rPr>
        <w:sectPr>
          <w:type w:val="continuous"/>
          <w:pgSz w:w="19120" w:h="27060"/>
          <w:pgMar w:top="1860" w:right="840" w:bottom="1820" w:left="1460" w:header="720" w:footer="720" w:gutter="0"/>
          <w:cols w:equalWidth="0" w:num="2">
            <w:col w:w="4941" w:space="40"/>
            <w:col w:w="11839"/>
          </w:cols>
        </w:sectPr>
      </w:pPr>
    </w:p>
    <w:p>
      <w:pPr>
        <w:pStyle w:val="10"/>
        <w:numPr>
          <w:ilvl w:val="0"/>
          <w:numId w:val="11"/>
        </w:numPr>
        <w:tabs>
          <w:tab w:val="left" w:pos="5399"/>
          <w:tab w:val="left" w:pos="5400"/>
        </w:tabs>
        <w:spacing w:before="54" w:after="0" w:line="170" w:lineRule="auto"/>
        <w:ind w:left="3700" w:right="3859" w:hanging="1520"/>
        <w:jc w:val="left"/>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z w:val="36"/>
        </w:rPr>
        <w:t>作效率；对所管辖下属的工作、绩效、晋升等</w:t>
      </w:r>
      <w:r>
        <w:rPr>
          <w:rFonts w:hint="eastAsia" w:ascii="宋体" w:hAnsi="宋体" w:eastAsia="宋体" w:cs="宋体"/>
          <w:spacing w:val="-18"/>
          <w:sz w:val="36"/>
        </w:rPr>
        <w:t>负</w:t>
      </w:r>
      <w:r>
        <w:rPr>
          <w:rFonts w:hint="eastAsia" w:ascii="宋体" w:hAnsi="宋体" w:eastAsia="宋体" w:cs="宋体"/>
          <w:position w:val="24"/>
          <w:sz w:val="36"/>
        </w:rPr>
        <w:t>理</w:t>
      </w:r>
      <w:r>
        <w:rPr>
          <w:rFonts w:hint="eastAsia" w:ascii="宋体" w:hAnsi="宋体" w:eastAsia="宋体" w:cs="宋体"/>
          <w:position w:val="24"/>
          <w:sz w:val="36"/>
        </w:rPr>
        <w:tab/>
      </w:r>
      <w:r>
        <w:rPr>
          <w:rFonts w:hint="eastAsia" w:ascii="宋体" w:hAnsi="宋体" w:eastAsia="宋体" w:cs="宋体"/>
          <w:sz w:val="36"/>
        </w:rPr>
        <w:t>责；建立部门文化，打造团队精神；</w:t>
      </w:r>
    </w:p>
    <w:p>
      <w:pPr>
        <w:pStyle w:val="3"/>
        <w:spacing w:before="81" w:line="259" w:lineRule="auto"/>
        <w:ind w:left="5400" w:right="3819" w:firstLine="760"/>
        <w:rPr>
          <w:rFonts w:hint="eastAsia" w:ascii="宋体" w:hAnsi="宋体" w:eastAsia="宋体" w:cs="宋体"/>
        </w:rPr>
      </w:pPr>
      <w:r>
        <w:rPr>
          <w:rFonts w:hint="eastAsia" w:ascii="宋体" w:hAnsi="宋体" w:eastAsia="宋体" w:cs="宋体"/>
        </w:rPr>
        <w:t>负责公司电商产业视觉设计整体形象，包含店铺首页风格、产品页面设计以及优化、站内站</w:t>
      </w:r>
    </w:p>
    <w:p>
      <w:pPr>
        <w:spacing w:after="0" w:line="259" w:lineRule="auto"/>
        <w:rPr>
          <w:rFonts w:hint="eastAsia" w:ascii="宋体" w:hAnsi="宋体" w:eastAsia="宋体" w:cs="宋体"/>
        </w:rPr>
        <w:sectPr>
          <w:type w:val="continuous"/>
          <w:pgSz w:w="19120" w:h="27060"/>
          <w:pgMar w:top="1860" w:right="840" w:bottom="1820" w:left="1460" w:header="720" w:footer="720" w:gutter="0"/>
        </w:sectPr>
      </w:pPr>
    </w:p>
    <w:p>
      <w:pPr>
        <w:pStyle w:val="10"/>
        <w:numPr>
          <w:ilvl w:val="0"/>
          <w:numId w:val="11"/>
        </w:numPr>
        <w:tabs>
          <w:tab w:val="left" w:pos="3499"/>
          <w:tab w:val="left" w:pos="3500"/>
        </w:tabs>
        <w:spacing w:before="32" w:after="0" w:line="175" w:lineRule="auto"/>
        <w:ind w:left="3500" w:right="0" w:hanging="1320"/>
        <w:jc w:val="left"/>
        <w:rPr>
          <w:rFonts w:hint="eastAsia" w:ascii="宋体" w:hAnsi="宋体" w:eastAsia="宋体" w:cs="宋体"/>
          <w:sz w:val="36"/>
        </w:rPr>
      </w:pPr>
      <w:r>
        <w:rPr>
          <w:rFonts w:hint="eastAsia" w:ascii="宋体" w:hAnsi="宋体" w:eastAsia="宋体" w:cs="宋体"/>
          <w:spacing w:val="-5"/>
          <w:sz w:val="36"/>
        </w:rPr>
        <w:t>品牌形象</w:t>
      </w:r>
      <w:r>
        <w:rPr>
          <w:rFonts w:hint="eastAsia" w:ascii="宋体" w:hAnsi="宋体" w:eastAsia="宋体" w:cs="宋体"/>
          <w:sz w:val="36"/>
        </w:rPr>
        <w:t>策划</w:t>
      </w:r>
    </w:p>
    <w:p>
      <w:pPr>
        <w:pStyle w:val="3"/>
        <w:spacing w:before="3" w:line="264" w:lineRule="auto"/>
        <w:ind w:left="419" w:right="3599"/>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 xml:space="preserve">外钻展 </w:t>
      </w:r>
      <w:r>
        <w:rPr>
          <w:rFonts w:hint="eastAsia" w:ascii="宋体" w:hAnsi="宋体" w:eastAsia="宋体" w:cs="宋体"/>
        </w:rPr>
        <w:t>Banner</w:t>
      </w:r>
      <w:r>
        <w:rPr>
          <w:rFonts w:hint="eastAsia" w:ascii="宋体" w:hAnsi="宋体" w:eastAsia="宋体" w:cs="宋体"/>
        </w:rPr>
        <w:t>、硬广图和直通车图、以及针对各活动要求监督制作出符合自身品牌形象的活动页面、等全面提升公司电子商务网站的整体视觉效果；</w:t>
      </w:r>
    </w:p>
    <w:p>
      <w:pPr>
        <w:spacing w:after="0" w:line="264" w:lineRule="auto"/>
        <w:rPr>
          <w:rFonts w:hint="eastAsia" w:ascii="宋体" w:hAnsi="宋体" w:eastAsia="宋体" w:cs="宋体"/>
        </w:rPr>
        <w:sectPr>
          <w:type w:val="continuous"/>
          <w:pgSz w:w="19120" w:h="27060"/>
          <w:pgMar w:top="1860" w:right="840" w:bottom="1820" w:left="1460" w:header="720" w:footer="720" w:gutter="0"/>
          <w:cols w:equalWidth="0" w:num="2">
            <w:col w:w="4941" w:space="40"/>
            <w:col w:w="11839"/>
          </w:cols>
        </w:sectPr>
      </w:pPr>
    </w:p>
    <w:p>
      <w:pPr>
        <w:pStyle w:val="3"/>
        <w:spacing w:before="2"/>
        <w:rPr>
          <w:rFonts w:hint="eastAsia" w:ascii="宋体" w:hAnsi="宋体" w:eastAsia="宋体" w:cs="宋体"/>
          <w:sz w:val="14"/>
        </w:rPr>
      </w:pP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0"/>
        <w:gridCol w:w="2230"/>
        <w:gridCol w:w="7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3040" w:type="dxa"/>
            <w:gridSpan w:val="2"/>
          </w:tcPr>
          <w:p>
            <w:pPr>
              <w:pStyle w:val="11"/>
              <w:rPr>
                <w:rFonts w:hint="eastAsia" w:ascii="宋体" w:hAnsi="宋体" w:eastAsia="宋体" w:cs="宋体"/>
                <w:sz w:val="34"/>
              </w:rPr>
            </w:pPr>
          </w:p>
        </w:tc>
        <w:tc>
          <w:tcPr>
            <w:tcW w:w="7880" w:type="dxa"/>
          </w:tcPr>
          <w:p>
            <w:pPr>
              <w:pStyle w:val="11"/>
              <w:spacing w:line="411" w:lineRule="exact"/>
              <w:ind w:left="990"/>
              <w:rPr>
                <w:rFonts w:hint="eastAsia" w:ascii="宋体" w:hAnsi="宋体" w:eastAsia="宋体" w:cs="宋体"/>
                <w:sz w:val="36"/>
              </w:rPr>
            </w:pPr>
            <w:r>
              <w:rPr>
                <w:rFonts w:hint="eastAsia" w:ascii="宋体" w:hAnsi="宋体" w:eastAsia="宋体" w:cs="宋体"/>
                <w:sz w:val="36"/>
              </w:rPr>
              <w:t>对制作需要的原图（包含模特图、平铺图和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810" w:type="dxa"/>
          </w:tcPr>
          <w:p>
            <w:pPr>
              <w:pStyle w:val="11"/>
              <w:spacing w:before="36"/>
              <w:ind w:left="50"/>
              <w:rPr>
                <w:rFonts w:hint="eastAsia" w:ascii="宋体" w:hAnsi="宋体" w:eastAsia="宋体" w:cs="宋体"/>
                <w:sz w:val="36"/>
              </w:rPr>
            </w:pPr>
            <w:r>
              <w:rPr>
                <w:rFonts w:hint="eastAsia" w:ascii="宋体" w:hAnsi="宋体" w:eastAsia="宋体" w:cs="宋体"/>
                <w:sz w:val="36"/>
              </w:rPr>
              <w:t>4</w:t>
            </w:r>
          </w:p>
        </w:tc>
        <w:tc>
          <w:tcPr>
            <w:tcW w:w="2230" w:type="dxa"/>
          </w:tcPr>
          <w:p>
            <w:pPr>
              <w:pStyle w:val="11"/>
              <w:spacing w:before="14"/>
              <w:ind w:right="229"/>
              <w:jc w:val="right"/>
              <w:rPr>
                <w:rFonts w:hint="eastAsia" w:ascii="宋体" w:hAnsi="宋体" w:eastAsia="宋体" w:cs="宋体"/>
                <w:sz w:val="36"/>
              </w:rPr>
            </w:pPr>
            <w:r>
              <w:rPr>
                <w:rFonts w:hint="eastAsia" w:ascii="宋体" w:hAnsi="宋体" w:eastAsia="宋体" w:cs="宋体"/>
                <w:sz w:val="36"/>
              </w:rPr>
              <w:t>数据整理</w:t>
            </w:r>
          </w:p>
        </w:tc>
        <w:tc>
          <w:tcPr>
            <w:tcW w:w="7880" w:type="dxa"/>
          </w:tcPr>
          <w:p>
            <w:pPr>
              <w:pStyle w:val="11"/>
              <w:spacing w:line="259" w:lineRule="auto"/>
              <w:ind w:left="230" w:right="89"/>
              <w:rPr>
                <w:rFonts w:hint="eastAsia" w:ascii="宋体" w:hAnsi="宋体" w:eastAsia="宋体" w:cs="宋体"/>
                <w:sz w:val="36"/>
              </w:rPr>
            </w:pPr>
            <w:r>
              <w:rPr>
                <w:rFonts w:hint="eastAsia" w:ascii="宋体" w:hAnsi="宋体" w:eastAsia="宋体" w:cs="宋体"/>
                <w:sz w:val="36"/>
              </w:rPr>
              <w:t>其他原图）、设计素材以及制作的源文件进行合理的整理和存放；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trPr>
        <w:tc>
          <w:tcPr>
            <w:tcW w:w="810" w:type="dxa"/>
          </w:tcPr>
          <w:p>
            <w:pPr>
              <w:pStyle w:val="11"/>
              <w:spacing w:before="2"/>
              <w:rPr>
                <w:rFonts w:hint="eastAsia" w:ascii="宋体" w:hAnsi="宋体" w:eastAsia="宋体" w:cs="宋体"/>
                <w:sz w:val="44"/>
              </w:rPr>
            </w:pPr>
          </w:p>
          <w:p>
            <w:pPr>
              <w:pStyle w:val="11"/>
              <w:ind w:left="50"/>
              <w:rPr>
                <w:rFonts w:hint="eastAsia" w:ascii="宋体" w:hAnsi="宋体" w:eastAsia="宋体" w:cs="宋体"/>
                <w:sz w:val="36"/>
              </w:rPr>
            </w:pPr>
            <w:r>
              <w:rPr>
                <w:rFonts w:hint="eastAsia" w:ascii="宋体" w:hAnsi="宋体" w:eastAsia="宋体" w:cs="宋体"/>
                <w:sz w:val="36"/>
              </w:rPr>
              <w:t>5</w:t>
            </w:r>
          </w:p>
        </w:tc>
        <w:tc>
          <w:tcPr>
            <w:tcW w:w="2230" w:type="dxa"/>
          </w:tcPr>
          <w:p>
            <w:pPr>
              <w:pStyle w:val="11"/>
              <w:spacing w:before="5"/>
              <w:rPr>
                <w:rFonts w:hint="eastAsia" w:ascii="宋体" w:hAnsi="宋体" w:eastAsia="宋体" w:cs="宋体"/>
                <w:sz w:val="42"/>
              </w:rPr>
            </w:pPr>
          </w:p>
          <w:p>
            <w:pPr>
              <w:pStyle w:val="11"/>
              <w:spacing w:before="1"/>
              <w:ind w:right="229"/>
              <w:jc w:val="right"/>
              <w:rPr>
                <w:rFonts w:hint="eastAsia" w:ascii="宋体" w:hAnsi="宋体" w:eastAsia="宋体" w:cs="宋体"/>
                <w:sz w:val="36"/>
              </w:rPr>
            </w:pPr>
            <w:r>
              <w:rPr>
                <w:rFonts w:hint="eastAsia" w:ascii="宋体" w:hAnsi="宋体" w:eastAsia="宋体" w:cs="宋体"/>
                <w:sz w:val="36"/>
              </w:rPr>
              <w:t>总结汇报</w:t>
            </w:r>
          </w:p>
        </w:tc>
        <w:tc>
          <w:tcPr>
            <w:tcW w:w="7880" w:type="dxa"/>
          </w:tcPr>
          <w:p>
            <w:pPr>
              <w:pStyle w:val="11"/>
              <w:spacing w:before="44" w:line="249" w:lineRule="auto"/>
              <w:ind w:left="230" w:right="49" w:firstLine="760"/>
              <w:rPr>
                <w:rFonts w:hint="eastAsia" w:ascii="宋体" w:hAnsi="宋体" w:eastAsia="宋体" w:cs="宋体"/>
                <w:sz w:val="36"/>
              </w:rPr>
            </w:pPr>
            <w:r>
              <w:rPr>
                <w:rFonts w:hint="eastAsia" w:ascii="宋体" w:hAnsi="宋体" w:eastAsia="宋体" w:cs="宋体"/>
                <w:sz w:val="36"/>
              </w:rPr>
              <w:t>按时制作每周报表、针对大型活动制作相应的报表，在年末的时候制作往年的年度报表以及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810" w:type="dxa"/>
          </w:tcPr>
          <w:p>
            <w:pPr>
              <w:pStyle w:val="11"/>
              <w:rPr>
                <w:rFonts w:hint="eastAsia" w:ascii="宋体" w:hAnsi="宋体" w:eastAsia="宋体" w:cs="宋体"/>
                <w:sz w:val="34"/>
              </w:rPr>
            </w:pPr>
          </w:p>
        </w:tc>
        <w:tc>
          <w:tcPr>
            <w:tcW w:w="2230" w:type="dxa"/>
          </w:tcPr>
          <w:p>
            <w:pPr>
              <w:pStyle w:val="11"/>
              <w:rPr>
                <w:rFonts w:hint="eastAsia" w:ascii="宋体" w:hAnsi="宋体" w:eastAsia="宋体" w:cs="宋体"/>
                <w:sz w:val="34"/>
              </w:rPr>
            </w:pPr>
          </w:p>
        </w:tc>
        <w:tc>
          <w:tcPr>
            <w:tcW w:w="7880" w:type="dxa"/>
          </w:tcPr>
          <w:p>
            <w:pPr>
              <w:pStyle w:val="11"/>
              <w:spacing w:line="425" w:lineRule="exact"/>
              <w:ind w:left="230"/>
              <w:rPr>
                <w:rFonts w:hint="eastAsia" w:ascii="宋体" w:hAnsi="宋体" w:eastAsia="宋体" w:cs="宋体"/>
                <w:sz w:val="36"/>
              </w:rPr>
            </w:pPr>
            <w:r>
              <w:rPr>
                <w:rFonts w:hint="eastAsia" w:ascii="宋体" w:hAnsi="宋体" w:eastAsia="宋体" w:cs="宋体"/>
                <w:sz w:val="36"/>
              </w:rPr>
              <w:t>下一年的展望；</w:t>
            </w:r>
          </w:p>
        </w:tc>
      </w:tr>
    </w:tbl>
    <w:p>
      <w:pPr>
        <w:pStyle w:val="3"/>
        <w:spacing w:before="4"/>
        <w:rPr>
          <w:rFonts w:hint="eastAsia" w:ascii="宋体" w:hAnsi="宋体" w:eastAsia="宋体" w:cs="宋体"/>
          <w:sz w:val="10"/>
        </w:rPr>
      </w:pPr>
    </w:p>
    <w:p>
      <w:pPr>
        <w:spacing w:after="0"/>
        <w:rPr>
          <w:rFonts w:hint="eastAsia" w:ascii="宋体" w:hAnsi="宋体" w:eastAsia="宋体" w:cs="宋体"/>
          <w:sz w:val="10"/>
        </w:rPr>
        <w:sectPr>
          <w:type w:val="continuous"/>
          <w:pgSz w:w="19120" w:h="27060"/>
          <w:pgMar w:top="1860" w:right="840" w:bottom="1820" w:left="1460" w:header="720" w:footer="720" w:gutter="0"/>
        </w:sectPr>
      </w:pPr>
    </w:p>
    <w:p>
      <w:pPr>
        <w:pStyle w:val="3"/>
        <w:tabs>
          <w:tab w:val="left" w:pos="3499"/>
        </w:tabs>
        <w:spacing w:before="101" w:line="172" w:lineRule="auto"/>
        <w:ind w:left="3320" w:hanging="1140"/>
        <w:rPr>
          <w:rFonts w:hint="eastAsia" w:ascii="宋体" w:hAnsi="宋体" w:eastAsia="宋体" w:cs="宋体"/>
        </w:rPr>
      </w:pPr>
      <w:r>
        <w:rPr>
          <w:rFonts w:hint="eastAsia" w:ascii="宋体" w:hAnsi="宋体" w:eastAsia="宋体" w:cs="宋体"/>
          <w:position w:val="-25"/>
        </w:rPr>
        <w:t>6</w:t>
      </w:r>
      <w:r>
        <w:rPr>
          <w:rFonts w:hint="eastAsia" w:ascii="宋体" w:hAnsi="宋体" w:eastAsia="宋体" w:cs="宋体"/>
          <w:position w:val="-25"/>
        </w:rPr>
        <w:tab/>
      </w:r>
      <w:r>
        <w:rPr>
          <w:rFonts w:hint="eastAsia" w:ascii="宋体" w:hAnsi="宋体" w:eastAsia="宋体" w:cs="宋体"/>
          <w:position w:val="-25"/>
        </w:rPr>
        <w:tab/>
      </w:r>
      <w:r>
        <w:rPr>
          <w:rFonts w:hint="eastAsia" w:ascii="宋体" w:hAnsi="宋体" w:eastAsia="宋体" w:cs="宋体"/>
          <w:spacing w:val="-5"/>
        </w:rPr>
        <w:t>部门之间</w:t>
      </w:r>
      <w:r>
        <w:rPr>
          <w:rFonts w:hint="eastAsia" w:ascii="宋体" w:hAnsi="宋体" w:eastAsia="宋体" w:cs="宋体"/>
        </w:rPr>
        <w:t>的协调</w:t>
      </w:r>
    </w:p>
    <w:p>
      <w:pPr>
        <w:pStyle w:val="3"/>
        <w:tabs>
          <w:tab w:val="left" w:pos="6199"/>
        </w:tabs>
        <w:spacing w:before="66" w:line="259" w:lineRule="auto"/>
        <w:ind w:left="419" w:right="3719" w:firstLine="76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保持部门之间的信息交流畅通</w:t>
      </w:r>
      <w:r>
        <w:rPr>
          <w:rFonts w:hint="eastAsia" w:ascii="宋体" w:hAnsi="宋体" w:eastAsia="宋体" w:cs="宋体"/>
        </w:rPr>
        <w:tab/>
      </w:r>
      <w:r>
        <w:rPr>
          <w:rFonts w:hint="eastAsia" w:ascii="宋体" w:hAnsi="宋体" w:eastAsia="宋体" w:cs="宋体"/>
          <w:spacing w:val="19"/>
        </w:rPr>
        <w:t>,</w:t>
      </w:r>
      <w:r>
        <w:rPr>
          <w:rFonts w:hint="eastAsia" w:ascii="宋体" w:hAnsi="宋体" w:eastAsia="宋体" w:cs="宋体"/>
        </w:rPr>
        <w:t>任务传达</w:t>
      </w:r>
      <w:r>
        <w:rPr>
          <w:rFonts w:hint="eastAsia" w:ascii="宋体" w:hAnsi="宋体" w:eastAsia="宋体" w:cs="宋体"/>
          <w:spacing w:val="-18"/>
        </w:rPr>
        <w:t>准</w:t>
      </w:r>
      <w:r>
        <w:rPr>
          <w:rFonts w:hint="eastAsia" w:ascii="宋体" w:hAnsi="宋体" w:eastAsia="宋体" w:cs="宋体"/>
        </w:rPr>
        <w:t>确无误；</w:t>
      </w:r>
    </w:p>
    <w:p>
      <w:pPr>
        <w:spacing w:after="0" w:line="259" w:lineRule="auto"/>
        <w:rPr>
          <w:rFonts w:hint="eastAsia" w:ascii="宋体" w:hAnsi="宋体" w:eastAsia="宋体" w:cs="宋体"/>
        </w:rPr>
        <w:sectPr>
          <w:type w:val="continuous"/>
          <w:pgSz w:w="19120" w:h="27060"/>
          <w:pgMar w:top="1860" w:right="840" w:bottom="1820" w:left="1460" w:header="720" w:footer="720" w:gutter="0"/>
          <w:cols w:equalWidth="0" w:num="2">
            <w:col w:w="4941" w:space="40"/>
            <w:col w:w="11839"/>
          </w:cols>
        </w:sectPr>
      </w:pPr>
    </w:p>
    <w:p>
      <w:pPr>
        <w:pStyle w:val="3"/>
        <w:spacing w:before="1"/>
        <w:rPr>
          <w:rFonts w:hint="eastAsia" w:ascii="宋体" w:hAnsi="宋体" w:eastAsia="宋体" w:cs="宋体"/>
          <w:sz w:val="8"/>
        </w:rPr>
      </w:pPr>
    </w:p>
    <w:p>
      <w:pPr>
        <w:pStyle w:val="3"/>
        <w:ind w:left="973"/>
        <w:rPr>
          <w:rFonts w:hint="eastAsia" w:ascii="宋体" w:hAnsi="宋体" w:eastAsia="宋体" w:cs="宋体"/>
          <w:sz w:val="20"/>
        </w:rPr>
      </w:pPr>
      <w:r>
        <w:rPr>
          <w:rFonts w:hint="eastAsia" w:ascii="宋体" w:hAnsi="宋体" w:eastAsia="宋体" w:cs="宋体"/>
          <w:sz w:val="20"/>
        </w:rPr>
        <w:pict>
          <v:group id="_x0000_s1101" o:spid="_x0000_s1101" o:spt="203" style="height:91.8pt;width:718.15pt;" coordsize="14363,1836">
            <o:lock v:ext="edit"/>
            <v:shape id="_x0000_s1102" o:spid="_x0000_s1102" o:spt="75" type="#_x0000_t75" style="position:absolute;left:0;top:0;height:1836;width:14363;" filled="f" stroked="f" coordsize="21600,21600">
              <v:path/>
              <v:fill on="f" focussize="0,0"/>
              <v:stroke on="f"/>
              <v:imagedata r:id="rId36" o:title=""/>
              <o:lock v:ext="edit" aspectratio="t"/>
            </v:shape>
            <v:shape id="_x0000_s1103" o:spid="_x0000_s1103" o:spt="202" type="#_x0000_t202" style="position:absolute;left:5026;top:384;height:411;width:47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设计专员工作内容及工作标准</w:t>
                    </w:r>
                  </w:p>
                </w:txbxContent>
              </v:textbox>
            </v:shape>
            <v:shape id="_x0000_s1104" o:spid="_x0000_s1104" o:spt="202" type="#_x0000_t202" style="position:absolute;left:1766;top:1224;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工作内容</w:t>
                    </w:r>
                  </w:p>
                </w:txbxContent>
              </v:textbox>
            </v:shape>
            <v:shape id="_x0000_s1105" o:spid="_x0000_s1105" o:spt="202" type="#_x0000_t202" style="position:absolute;left:8106;top:1224;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工作标准</w:t>
                    </w:r>
                  </w:p>
                </w:txbxContent>
              </v:textbox>
            </v:shape>
            <v:shape id="_x0000_s1106" o:spid="_x0000_s1106" o:spt="202" type="#_x0000_t202" style="position:absolute;left:12866;top:1224;height:411;width:7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权重</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spacing w:after="0"/>
        <w:rPr>
          <w:rFonts w:hint="eastAsia" w:ascii="宋体" w:hAnsi="宋体" w:eastAsia="宋体" w:cs="宋体"/>
          <w:sz w:val="20"/>
        </w:rPr>
        <w:sectPr>
          <w:pgSz w:w="19120" w:h="27060"/>
          <w:pgMar w:top="1740" w:right="840" w:bottom="1820" w:left="1460" w:header="1457" w:footer="1635" w:gutter="0"/>
        </w:sectPr>
      </w:pPr>
    </w:p>
    <w:p>
      <w:pPr>
        <w:pStyle w:val="3"/>
        <w:spacing w:before="8"/>
        <w:rPr>
          <w:rFonts w:hint="eastAsia" w:ascii="宋体" w:hAnsi="宋体" w:eastAsia="宋体" w:cs="宋体"/>
          <w:sz w:val="59"/>
        </w:rPr>
      </w:pPr>
    </w:p>
    <w:p>
      <w:pPr>
        <w:pStyle w:val="10"/>
        <w:numPr>
          <w:ilvl w:val="0"/>
          <w:numId w:val="12"/>
        </w:numPr>
        <w:tabs>
          <w:tab w:val="left" w:pos="3399"/>
          <w:tab w:val="left" w:pos="3400"/>
        </w:tabs>
        <w:spacing w:before="0" w:after="0" w:line="240" w:lineRule="auto"/>
        <w:ind w:left="3400" w:right="0" w:hanging="1500"/>
        <w:jc w:val="left"/>
        <w:rPr>
          <w:rFonts w:hint="eastAsia" w:ascii="宋体" w:hAnsi="宋体" w:eastAsia="宋体" w:cs="宋体"/>
          <w:sz w:val="36"/>
        </w:rPr>
      </w:pPr>
      <w:r>
        <w:rPr>
          <w:rFonts w:hint="eastAsia" w:ascii="宋体" w:hAnsi="宋体" w:eastAsia="宋体" w:cs="宋体"/>
          <w:spacing w:val="-5"/>
          <w:sz w:val="36"/>
        </w:rPr>
        <w:t>计划制定</w:t>
      </w:r>
    </w:p>
    <w:p>
      <w:pPr>
        <w:pStyle w:val="3"/>
        <w:spacing w:before="187" w:line="259" w:lineRule="auto"/>
        <w:ind w:left="599" w:right="3459" w:firstLine="78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根据主管分配与运营部的安排， 制作个人的日计划和周计划， 实际工作中根据实际需求变更以合理安排工作时间和按时完成任务；</w:t>
      </w:r>
    </w:p>
    <w:p>
      <w:pPr>
        <w:pStyle w:val="3"/>
        <w:tabs>
          <w:tab w:val="left" w:pos="4139"/>
        </w:tabs>
        <w:spacing w:before="85" w:line="259" w:lineRule="auto"/>
        <w:ind w:left="599" w:right="3499" w:firstLine="780"/>
        <w:rPr>
          <w:rFonts w:hint="eastAsia" w:ascii="宋体" w:hAnsi="宋体" w:eastAsia="宋体" w:cs="宋体"/>
        </w:rPr>
      </w:pPr>
      <w:r>
        <w:rPr>
          <w:rFonts w:hint="eastAsia" w:ascii="宋体" w:hAnsi="宋体" w:eastAsia="宋体" w:cs="宋体"/>
        </w:rPr>
        <w:drawing>
          <wp:anchor distT="0" distB="0" distL="0" distR="0" simplePos="0" relativeHeight="248189952" behindDoc="1" locked="0" layoutInCell="1" allowOverlap="1">
            <wp:simplePos x="0" y="0"/>
            <wp:positionH relativeFrom="page">
              <wp:posOffset>1544955</wp:posOffset>
            </wp:positionH>
            <wp:positionV relativeFrom="paragraph">
              <wp:posOffset>-1300480</wp:posOffset>
            </wp:positionV>
            <wp:extent cx="9119870" cy="11741785"/>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png"/>
                    <pic:cNvPicPr>
                      <a:picLocks noChangeAspect="1"/>
                    </pic:cNvPicPr>
                  </pic:nvPicPr>
                  <pic:blipFill>
                    <a:blip r:embed="rId37" cstate="print"/>
                    <a:stretch>
                      <a:fillRect/>
                    </a:stretch>
                  </pic:blipFill>
                  <pic:spPr>
                    <a:xfrm>
                      <a:off x="0" y="0"/>
                      <a:ext cx="9119999" cy="11741999"/>
                    </a:xfrm>
                    <a:prstGeom prst="rect">
                      <a:avLst/>
                    </a:prstGeom>
                  </pic:spPr>
                </pic:pic>
              </a:graphicData>
            </a:graphic>
          </wp:anchor>
        </w:drawing>
      </w:r>
      <w:r>
        <w:rPr>
          <w:rFonts w:hint="eastAsia" w:ascii="宋体" w:hAnsi="宋体" w:eastAsia="宋体" w:cs="宋体"/>
        </w:rPr>
        <w:t>根据计划，保质保量的按时完成各个任务， 包含新品详情页、</w:t>
      </w:r>
      <w:r>
        <w:rPr>
          <w:rFonts w:hint="eastAsia" w:ascii="宋体" w:hAnsi="宋体" w:eastAsia="宋体" w:cs="宋体"/>
          <w:spacing w:val="-40"/>
        </w:rPr>
        <w:t xml:space="preserve"> </w:t>
      </w:r>
      <w:r>
        <w:rPr>
          <w:rFonts w:hint="eastAsia" w:ascii="宋体" w:hAnsi="宋体" w:eastAsia="宋体" w:cs="宋体"/>
        </w:rPr>
        <w:t>部分产品优化、店铺整体页面设计、站内站外钻展</w:t>
      </w:r>
      <w:r>
        <w:rPr>
          <w:rFonts w:hint="eastAsia" w:ascii="宋体" w:hAnsi="宋体" w:eastAsia="宋体" w:cs="宋体"/>
        </w:rPr>
        <w:tab/>
      </w:r>
      <w:r>
        <w:rPr>
          <w:rFonts w:hint="eastAsia" w:ascii="宋体" w:hAnsi="宋体" w:eastAsia="宋体" w:cs="宋体"/>
          <w:spacing w:val="-11"/>
        </w:rPr>
        <w:t>banner</w:t>
      </w:r>
      <w:r>
        <w:rPr>
          <w:rFonts w:hint="eastAsia" w:ascii="宋体" w:hAnsi="宋体" w:eastAsia="宋体" w:cs="宋体"/>
        </w:rPr>
        <w:t>、硬广图、直通车</w:t>
      </w:r>
      <w:r>
        <w:rPr>
          <w:rFonts w:hint="eastAsia" w:ascii="宋体" w:hAnsi="宋体" w:eastAsia="宋体" w:cs="宋体"/>
          <w:spacing w:val="-13"/>
        </w:rPr>
        <w:t>图</w:t>
      </w:r>
      <w:r>
        <w:rPr>
          <w:rFonts w:hint="eastAsia" w:ascii="宋体" w:hAnsi="宋体" w:eastAsia="宋体" w:cs="宋体"/>
        </w:rPr>
        <w:t>等；</w:t>
      </w:r>
    </w:p>
    <w:p>
      <w:pPr>
        <w:spacing w:after="0" w:line="259" w:lineRule="auto"/>
        <w:rPr>
          <w:rFonts w:hint="eastAsia" w:ascii="宋体" w:hAnsi="宋体" w:eastAsia="宋体" w:cs="宋体"/>
        </w:rPr>
        <w:sectPr>
          <w:type w:val="continuous"/>
          <w:pgSz w:w="19120" w:h="27060"/>
          <w:pgMar w:top="1860" w:right="840" w:bottom="1820" w:left="1460" w:header="720" w:footer="720" w:gutter="0"/>
          <w:cols w:equalWidth="0" w:num="2">
            <w:col w:w="4841" w:space="40"/>
            <w:col w:w="11939"/>
          </w:cols>
        </w:sect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spacing w:before="1"/>
        <w:rPr>
          <w:rFonts w:hint="eastAsia" w:ascii="宋体" w:hAnsi="宋体" w:eastAsia="宋体" w:cs="宋体"/>
          <w:sz w:val="48"/>
        </w:rPr>
      </w:pPr>
    </w:p>
    <w:p>
      <w:pPr>
        <w:pStyle w:val="10"/>
        <w:numPr>
          <w:ilvl w:val="0"/>
          <w:numId w:val="12"/>
        </w:numPr>
        <w:tabs>
          <w:tab w:val="left" w:pos="3399"/>
          <w:tab w:val="left" w:pos="3400"/>
        </w:tabs>
        <w:spacing w:before="0" w:after="0" w:line="165" w:lineRule="auto"/>
        <w:ind w:left="3400" w:right="0" w:hanging="1500"/>
        <w:jc w:val="left"/>
        <w:rPr>
          <w:rFonts w:hint="eastAsia" w:ascii="宋体" w:hAnsi="宋体" w:eastAsia="宋体" w:cs="宋体"/>
          <w:sz w:val="36"/>
        </w:rPr>
      </w:pPr>
      <w:r>
        <w:rPr>
          <w:rFonts w:hint="eastAsia" w:ascii="宋体" w:hAnsi="宋体" w:eastAsia="宋体" w:cs="宋体"/>
          <w:spacing w:val="-5"/>
          <w:sz w:val="36"/>
        </w:rPr>
        <w:t>完成计划</w:t>
      </w:r>
      <w:r>
        <w:rPr>
          <w:rFonts w:hint="eastAsia" w:ascii="宋体" w:hAnsi="宋体" w:eastAsia="宋体" w:cs="宋体"/>
          <w:sz w:val="36"/>
        </w:rPr>
        <w:t>任务</w:t>
      </w:r>
    </w:p>
    <w:p>
      <w:pPr>
        <w:pStyle w:val="10"/>
        <w:numPr>
          <w:ilvl w:val="0"/>
          <w:numId w:val="13"/>
        </w:numPr>
        <w:tabs>
          <w:tab w:val="left" w:pos="1760"/>
        </w:tabs>
        <w:spacing w:before="68" w:after="0" w:line="259" w:lineRule="auto"/>
        <w:ind w:left="599" w:right="3619" w:firstLine="780"/>
        <w:jc w:val="left"/>
        <w:rPr>
          <w:rFonts w:hint="eastAsia" w:ascii="宋体" w:hAnsi="宋体" w:eastAsia="宋体" w:cs="宋体"/>
          <w:sz w:val="36"/>
        </w:rPr>
      </w:pPr>
      <w:r>
        <w:rPr>
          <w:rFonts w:hint="eastAsia" w:ascii="宋体" w:hAnsi="宋体" w:eastAsia="宋体" w:cs="宋体"/>
          <w:sz w:val="36"/>
        </w:rPr>
        <w:br w:type="column"/>
      </w:r>
      <w:r>
        <w:rPr>
          <w:rFonts w:hint="eastAsia" w:ascii="宋体" w:hAnsi="宋体" w:eastAsia="宋体" w:cs="宋体"/>
          <w:spacing w:val="-13"/>
          <w:sz w:val="36"/>
        </w:rPr>
        <w:t xml:space="preserve">详情页： 对图片进行美化，排版制作时突出鞋子的卖点与特色，并把握好整体的视觉效 </w:t>
      </w:r>
      <w:r>
        <w:rPr>
          <w:rFonts w:hint="eastAsia" w:ascii="宋体" w:hAnsi="宋体" w:eastAsia="宋体" w:cs="宋体"/>
          <w:spacing w:val="-6"/>
          <w:sz w:val="36"/>
        </w:rPr>
        <w:t>果，在产品优化的过程，善于把握好产品的整体</w:t>
      </w:r>
      <w:r>
        <w:rPr>
          <w:rFonts w:hint="eastAsia" w:ascii="宋体" w:hAnsi="宋体" w:eastAsia="宋体" w:cs="宋体"/>
          <w:spacing w:val="-13"/>
          <w:sz w:val="36"/>
        </w:rPr>
        <w:t>页面设计， 与挖掘产品更深度的隐藏卖点，对产品的设计要有差别化， 最大程度的刺激买家的购</w:t>
      </w:r>
      <w:r>
        <w:rPr>
          <w:rFonts w:hint="eastAsia" w:ascii="宋体" w:hAnsi="宋体" w:eastAsia="宋体" w:cs="宋体"/>
          <w:sz w:val="36"/>
        </w:rPr>
        <w:t>买欲；</w:t>
      </w:r>
    </w:p>
    <w:p>
      <w:pPr>
        <w:pStyle w:val="10"/>
        <w:numPr>
          <w:ilvl w:val="0"/>
          <w:numId w:val="13"/>
        </w:numPr>
        <w:tabs>
          <w:tab w:val="left" w:pos="1760"/>
          <w:tab w:val="left" w:pos="7839"/>
        </w:tabs>
        <w:spacing w:before="91" w:after="0" w:line="264" w:lineRule="auto"/>
        <w:ind w:left="599" w:right="3379" w:firstLine="780"/>
        <w:jc w:val="left"/>
        <w:rPr>
          <w:rFonts w:hint="eastAsia" w:ascii="宋体" w:hAnsi="宋体" w:eastAsia="宋体" w:cs="宋体"/>
          <w:sz w:val="36"/>
        </w:rPr>
      </w:pPr>
      <w:r>
        <w:rPr>
          <w:rFonts w:hint="eastAsia" w:ascii="宋体" w:hAnsi="宋体" w:eastAsia="宋体" w:cs="宋体"/>
          <w:sz w:val="36"/>
        </w:rPr>
        <w:t>推广图：对钻展、直通车图、硬广图等突出相应鞋子的最重要的卖点以及活动信息，</w:t>
      </w:r>
      <w:r>
        <w:rPr>
          <w:rFonts w:hint="eastAsia" w:ascii="宋体" w:hAnsi="宋体" w:eastAsia="宋体" w:cs="宋体"/>
          <w:sz w:val="36"/>
        </w:rPr>
        <w:tab/>
      </w:r>
      <w:r>
        <w:rPr>
          <w:rFonts w:hint="eastAsia" w:ascii="宋体" w:hAnsi="宋体" w:eastAsia="宋体" w:cs="宋体"/>
          <w:sz w:val="36"/>
        </w:rPr>
        <w:t>并</w:t>
      </w:r>
      <w:r>
        <w:rPr>
          <w:rFonts w:hint="eastAsia" w:ascii="宋体" w:hAnsi="宋体" w:eastAsia="宋体" w:cs="宋体"/>
          <w:spacing w:val="-18"/>
          <w:sz w:val="36"/>
        </w:rPr>
        <w:t>作</w:t>
      </w:r>
      <w:r>
        <w:rPr>
          <w:rFonts w:hint="eastAsia" w:ascii="宋体" w:hAnsi="宋体" w:eastAsia="宋体" w:cs="宋体"/>
          <w:sz w:val="36"/>
        </w:rPr>
        <w:t>出文字的合理排版，</w:t>
      </w:r>
      <w:r>
        <w:rPr>
          <w:rFonts w:hint="eastAsia" w:ascii="宋体" w:hAnsi="宋体" w:eastAsia="宋体" w:cs="宋体"/>
          <w:spacing w:val="-40"/>
          <w:sz w:val="36"/>
        </w:rPr>
        <w:t xml:space="preserve"> </w:t>
      </w:r>
      <w:r>
        <w:rPr>
          <w:rFonts w:hint="eastAsia" w:ascii="宋体" w:hAnsi="宋体" w:eastAsia="宋体" w:cs="宋体"/>
          <w:sz w:val="36"/>
        </w:rPr>
        <w:t>在突出信息时合理应用颜色和文字大小变化，提高素材的点击率；</w:t>
      </w:r>
    </w:p>
    <w:p>
      <w:pPr>
        <w:pStyle w:val="10"/>
        <w:numPr>
          <w:ilvl w:val="0"/>
          <w:numId w:val="13"/>
        </w:numPr>
        <w:tabs>
          <w:tab w:val="left" w:pos="1760"/>
          <w:tab w:val="left" w:pos="7059"/>
        </w:tabs>
        <w:spacing w:before="30" w:after="0" w:line="261" w:lineRule="auto"/>
        <w:ind w:left="599" w:right="3439" w:firstLine="780"/>
        <w:jc w:val="left"/>
        <w:rPr>
          <w:rFonts w:hint="eastAsia" w:ascii="宋体" w:hAnsi="宋体" w:eastAsia="宋体" w:cs="宋体"/>
          <w:sz w:val="36"/>
        </w:rPr>
      </w:pPr>
      <w:r>
        <w:rPr>
          <w:rFonts w:hint="eastAsia" w:ascii="宋体" w:hAnsi="宋体" w:eastAsia="宋体" w:cs="宋体"/>
          <w:sz w:val="36"/>
        </w:rPr>
        <w:t>店铺设计</w:t>
      </w:r>
      <w:r>
        <w:rPr>
          <w:rFonts w:hint="eastAsia" w:ascii="宋体" w:hAnsi="宋体" w:eastAsia="宋体" w:cs="宋体"/>
          <w:spacing w:val="20"/>
          <w:sz w:val="36"/>
        </w:rPr>
        <w:t>：</w:t>
      </w:r>
      <w:r>
        <w:rPr>
          <w:rFonts w:hint="eastAsia" w:ascii="宋体" w:hAnsi="宋体" w:eastAsia="宋体" w:cs="宋体"/>
          <w:sz w:val="36"/>
        </w:rPr>
        <w:t>在制作时把握好整体的字体和颜色使用，</w:t>
      </w:r>
      <w:r>
        <w:rPr>
          <w:rFonts w:hint="eastAsia" w:ascii="宋体" w:hAnsi="宋体" w:eastAsia="宋体" w:cs="宋体"/>
          <w:spacing w:val="-120"/>
          <w:sz w:val="36"/>
        </w:rPr>
        <w:t xml:space="preserve"> </w:t>
      </w:r>
      <w:r>
        <w:rPr>
          <w:rFonts w:hint="eastAsia" w:ascii="宋体" w:hAnsi="宋体" w:eastAsia="宋体" w:cs="宋体"/>
          <w:sz w:val="36"/>
        </w:rPr>
        <w:t>不过多过乱以至造成买家的误导，在产品排版的时候需要把握好主次之分，</w:t>
      </w:r>
      <w:r>
        <w:rPr>
          <w:rFonts w:hint="eastAsia" w:ascii="宋体" w:hAnsi="宋体" w:eastAsia="宋体" w:cs="宋体"/>
          <w:sz w:val="36"/>
        </w:rPr>
        <w:tab/>
      </w:r>
      <w:r>
        <w:rPr>
          <w:rFonts w:hint="eastAsia" w:ascii="宋体" w:hAnsi="宋体" w:eastAsia="宋体" w:cs="宋体"/>
          <w:sz w:val="36"/>
        </w:rPr>
        <w:t>将运营</w:t>
      </w:r>
      <w:r>
        <w:rPr>
          <w:rFonts w:hint="eastAsia" w:ascii="宋体" w:hAnsi="宋体" w:eastAsia="宋体" w:cs="宋体"/>
          <w:spacing w:val="-18"/>
          <w:sz w:val="36"/>
        </w:rPr>
        <w:t>部</w:t>
      </w:r>
      <w:r>
        <w:rPr>
          <w:rFonts w:hint="eastAsia" w:ascii="宋体" w:hAnsi="宋体" w:eastAsia="宋体" w:cs="宋体"/>
          <w:sz w:val="36"/>
        </w:rPr>
        <w:t>的运营思路考虑在内，</w:t>
      </w:r>
      <w:r>
        <w:rPr>
          <w:rFonts w:hint="eastAsia" w:ascii="宋体" w:hAnsi="宋体" w:eastAsia="宋体" w:cs="宋体"/>
          <w:spacing w:val="-20"/>
          <w:sz w:val="36"/>
        </w:rPr>
        <w:t xml:space="preserve"> </w:t>
      </w:r>
      <w:r>
        <w:rPr>
          <w:rFonts w:hint="eastAsia" w:ascii="宋体" w:hAnsi="宋体" w:eastAsia="宋体" w:cs="宋体"/>
          <w:sz w:val="36"/>
        </w:rPr>
        <w:t>把握好整体的视觉效果设计</w:t>
      </w:r>
      <w:r>
        <w:rPr>
          <w:rFonts w:hint="eastAsia" w:ascii="宋体" w:hAnsi="宋体" w:eastAsia="宋体" w:cs="宋体"/>
          <w:spacing w:val="-20"/>
          <w:sz w:val="36"/>
        </w:rPr>
        <w:t>，</w:t>
      </w:r>
      <w:r>
        <w:rPr>
          <w:rFonts w:hint="eastAsia" w:ascii="宋体" w:hAnsi="宋体" w:eastAsia="宋体" w:cs="宋体"/>
          <w:sz w:val="36"/>
        </w:rPr>
        <w:t>提升买家的客户体验度，能给买家留下深刻 的印象，最大程度的提高买家的回头率；</w:t>
      </w:r>
    </w:p>
    <w:p>
      <w:pPr>
        <w:pStyle w:val="3"/>
        <w:spacing w:before="164"/>
        <w:ind w:left="1379"/>
        <w:rPr>
          <w:rFonts w:hint="eastAsia" w:ascii="宋体" w:hAnsi="宋体" w:eastAsia="宋体" w:cs="宋体"/>
        </w:rPr>
      </w:pPr>
      <w:r>
        <w:rPr>
          <w:rFonts w:hint="eastAsia" w:ascii="宋体" w:hAnsi="宋体" w:eastAsia="宋体" w:cs="宋体"/>
        </w:rPr>
        <w:t>完整对岗位资料进行整理、分类、保存；制</w:t>
      </w:r>
    </w:p>
    <w:p>
      <w:pPr>
        <w:spacing w:after="0"/>
        <w:rPr>
          <w:rFonts w:hint="eastAsia" w:ascii="宋体" w:hAnsi="宋体" w:eastAsia="宋体" w:cs="宋体"/>
        </w:rPr>
        <w:sectPr>
          <w:type w:val="continuous"/>
          <w:pgSz w:w="19120" w:h="27060"/>
          <w:pgMar w:top="1860" w:right="840" w:bottom="1820" w:left="1460" w:header="720" w:footer="720" w:gutter="0"/>
          <w:cols w:equalWidth="0" w:num="2">
            <w:col w:w="4841" w:space="40"/>
            <w:col w:w="11939"/>
          </w:cols>
        </w:sectPr>
      </w:pPr>
    </w:p>
    <w:p>
      <w:pPr>
        <w:pStyle w:val="3"/>
        <w:spacing w:before="12"/>
        <w:rPr>
          <w:rFonts w:hint="eastAsia" w:ascii="宋体" w:hAnsi="宋体" w:eastAsia="宋体" w:cs="宋体"/>
          <w:sz w:val="6"/>
        </w:rPr>
      </w:pPr>
    </w:p>
    <w:tbl>
      <w:tblPr>
        <w:tblStyle w:val="7"/>
        <w:tblW w:w="0" w:type="auto"/>
        <w:tblInd w:w="1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0"/>
        <w:gridCol w:w="2410"/>
        <w:gridCol w:w="8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7" w:hRule="atLeast"/>
        </w:trPr>
        <w:tc>
          <w:tcPr>
            <w:tcW w:w="900" w:type="dxa"/>
          </w:tcPr>
          <w:p>
            <w:pPr>
              <w:pStyle w:val="11"/>
              <w:spacing w:line="406" w:lineRule="exact"/>
              <w:ind w:left="50"/>
              <w:rPr>
                <w:rFonts w:hint="eastAsia" w:ascii="宋体" w:hAnsi="宋体" w:eastAsia="宋体" w:cs="宋体"/>
                <w:sz w:val="36"/>
              </w:rPr>
            </w:pPr>
            <w:r>
              <w:rPr>
                <w:rFonts w:hint="eastAsia" w:ascii="宋体" w:hAnsi="宋体" w:eastAsia="宋体" w:cs="宋体"/>
                <w:sz w:val="36"/>
              </w:rPr>
              <w:t>3</w:t>
            </w:r>
          </w:p>
        </w:tc>
        <w:tc>
          <w:tcPr>
            <w:tcW w:w="2410" w:type="dxa"/>
          </w:tcPr>
          <w:p>
            <w:pPr>
              <w:pStyle w:val="11"/>
              <w:spacing w:line="431" w:lineRule="exact"/>
              <w:ind w:right="319"/>
              <w:jc w:val="right"/>
              <w:rPr>
                <w:rFonts w:hint="eastAsia" w:ascii="宋体" w:hAnsi="宋体" w:eastAsia="宋体" w:cs="宋体"/>
                <w:sz w:val="36"/>
              </w:rPr>
            </w:pPr>
            <w:r>
              <w:rPr>
                <w:rFonts w:hint="eastAsia" w:ascii="宋体" w:hAnsi="宋体" w:eastAsia="宋体" w:cs="宋体"/>
                <w:sz w:val="36"/>
              </w:rPr>
              <w:t>数据整理</w:t>
            </w:r>
          </w:p>
        </w:tc>
        <w:tc>
          <w:tcPr>
            <w:tcW w:w="8330" w:type="dxa"/>
          </w:tcPr>
          <w:p>
            <w:pPr>
              <w:pStyle w:val="11"/>
              <w:spacing w:line="411" w:lineRule="exact"/>
              <w:ind w:left="320"/>
              <w:rPr>
                <w:rFonts w:hint="eastAsia" w:ascii="宋体" w:hAnsi="宋体" w:eastAsia="宋体" w:cs="宋体"/>
                <w:sz w:val="36"/>
              </w:rPr>
            </w:pPr>
            <w:r>
              <w:rPr>
                <w:rFonts w:hint="eastAsia" w:ascii="宋体" w:hAnsi="宋体" w:eastAsia="宋体" w:cs="宋体"/>
                <w:sz w:val="36"/>
              </w:rPr>
              <w:t>作需要的原图（包含模特图、平铺图和其他原</w:t>
            </w:r>
          </w:p>
          <w:p>
            <w:pPr>
              <w:pStyle w:val="11"/>
              <w:spacing w:before="38"/>
              <w:ind w:left="320"/>
              <w:rPr>
                <w:rFonts w:hint="eastAsia" w:ascii="宋体" w:hAnsi="宋体" w:eastAsia="宋体" w:cs="宋体"/>
                <w:sz w:val="36"/>
              </w:rPr>
            </w:pPr>
            <w:r>
              <w:rPr>
                <w:rFonts w:hint="eastAsia" w:ascii="宋体" w:hAnsi="宋体" w:eastAsia="宋体" w:cs="宋体"/>
                <w:sz w:val="36"/>
              </w:rPr>
              <w:t>图）、设计素材以及制作的源文件等；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trPr>
        <w:tc>
          <w:tcPr>
            <w:tcW w:w="900" w:type="dxa"/>
          </w:tcPr>
          <w:p>
            <w:pPr>
              <w:pStyle w:val="11"/>
              <w:spacing w:before="274"/>
              <w:ind w:left="50"/>
              <w:rPr>
                <w:rFonts w:hint="eastAsia" w:ascii="宋体" w:hAnsi="宋体" w:eastAsia="宋体" w:cs="宋体"/>
                <w:sz w:val="36"/>
              </w:rPr>
            </w:pPr>
            <w:r>
              <w:rPr>
                <w:rFonts w:hint="eastAsia" w:ascii="宋体" w:hAnsi="宋体" w:eastAsia="宋体" w:cs="宋体"/>
                <w:sz w:val="36"/>
              </w:rPr>
              <w:t>4</w:t>
            </w:r>
          </w:p>
        </w:tc>
        <w:tc>
          <w:tcPr>
            <w:tcW w:w="2410" w:type="dxa"/>
          </w:tcPr>
          <w:p>
            <w:pPr>
              <w:pStyle w:val="11"/>
              <w:spacing w:before="252"/>
              <w:ind w:right="319"/>
              <w:jc w:val="right"/>
              <w:rPr>
                <w:rFonts w:hint="eastAsia" w:ascii="宋体" w:hAnsi="宋体" w:eastAsia="宋体" w:cs="宋体"/>
                <w:sz w:val="36"/>
              </w:rPr>
            </w:pPr>
            <w:r>
              <w:rPr>
                <w:rFonts w:hint="eastAsia" w:ascii="宋体" w:hAnsi="宋体" w:eastAsia="宋体" w:cs="宋体"/>
                <w:sz w:val="36"/>
              </w:rPr>
              <w:t>总结汇报</w:t>
            </w:r>
          </w:p>
        </w:tc>
        <w:tc>
          <w:tcPr>
            <w:tcW w:w="8330" w:type="dxa"/>
          </w:tcPr>
          <w:p>
            <w:pPr>
              <w:pStyle w:val="11"/>
              <w:spacing w:before="252"/>
              <w:ind w:left="1100"/>
              <w:rPr>
                <w:rFonts w:hint="eastAsia" w:ascii="宋体" w:hAnsi="宋体" w:eastAsia="宋体" w:cs="宋体"/>
                <w:sz w:val="36"/>
              </w:rPr>
            </w:pPr>
            <w:r>
              <w:rPr>
                <w:rFonts w:hint="eastAsia" w:ascii="宋体" w:hAnsi="宋体" w:eastAsia="宋体" w:cs="宋体"/>
                <w:sz w:val="36"/>
              </w:rPr>
              <w:t>完成个人的每周总结报告与年度报表；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8" w:hRule="atLeast"/>
        </w:trPr>
        <w:tc>
          <w:tcPr>
            <w:tcW w:w="900" w:type="dxa"/>
          </w:tcPr>
          <w:p>
            <w:pPr>
              <w:pStyle w:val="11"/>
              <w:rPr>
                <w:rFonts w:hint="eastAsia" w:ascii="宋体" w:hAnsi="宋体" w:eastAsia="宋体" w:cs="宋体"/>
                <w:sz w:val="34"/>
              </w:rPr>
            </w:pPr>
          </w:p>
        </w:tc>
        <w:tc>
          <w:tcPr>
            <w:tcW w:w="2410" w:type="dxa"/>
          </w:tcPr>
          <w:p>
            <w:pPr>
              <w:pStyle w:val="11"/>
              <w:rPr>
                <w:rFonts w:hint="eastAsia" w:ascii="宋体" w:hAnsi="宋体" w:eastAsia="宋体" w:cs="宋体"/>
                <w:sz w:val="34"/>
              </w:rPr>
            </w:pPr>
          </w:p>
        </w:tc>
        <w:tc>
          <w:tcPr>
            <w:tcW w:w="8330" w:type="dxa"/>
          </w:tcPr>
          <w:p>
            <w:pPr>
              <w:pStyle w:val="11"/>
              <w:tabs>
                <w:tab w:val="left" w:pos="7439"/>
              </w:tabs>
              <w:spacing w:before="192"/>
              <w:ind w:left="1100"/>
              <w:rPr>
                <w:rFonts w:hint="eastAsia" w:ascii="宋体" w:hAnsi="宋体" w:eastAsia="宋体" w:cs="宋体"/>
                <w:sz w:val="36"/>
              </w:rPr>
            </w:pPr>
            <w:r>
              <w:rPr>
                <w:rFonts w:hint="eastAsia" w:ascii="宋体" w:hAnsi="宋体" w:eastAsia="宋体" w:cs="宋体"/>
                <w:sz w:val="36"/>
              </w:rPr>
              <w:t>保持和其他部门成员的信息交流畅通</w:t>
            </w:r>
            <w:r>
              <w:rPr>
                <w:rFonts w:hint="eastAsia" w:ascii="宋体" w:hAnsi="宋体" w:eastAsia="宋体" w:cs="宋体"/>
                <w:sz w:val="36"/>
              </w:rPr>
              <w:tab/>
            </w:r>
            <w:r>
              <w:rPr>
                <w:rFonts w:hint="eastAsia" w:ascii="宋体" w:hAnsi="宋体" w:eastAsia="宋体" w:cs="宋体"/>
                <w:spacing w:val="19"/>
                <w:sz w:val="36"/>
              </w:rPr>
              <w:t>,</w:t>
            </w:r>
            <w:r>
              <w:rPr>
                <w:rFonts w:hint="eastAsia" w:ascii="宋体" w:hAnsi="宋体" w:eastAsia="宋体" w:cs="宋体"/>
                <w:sz w:val="36"/>
              </w:rPr>
              <w:t>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 w:hRule="atLeast"/>
        </w:trPr>
        <w:tc>
          <w:tcPr>
            <w:tcW w:w="900" w:type="dxa"/>
          </w:tcPr>
          <w:p>
            <w:pPr>
              <w:pStyle w:val="11"/>
              <w:spacing w:before="36"/>
              <w:ind w:left="50"/>
              <w:rPr>
                <w:rFonts w:hint="eastAsia" w:ascii="宋体" w:hAnsi="宋体" w:eastAsia="宋体" w:cs="宋体"/>
                <w:sz w:val="36"/>
              </w:rPr>
            </w:pPr>
            <w:r>
              <w:rPr>
                <w:rFonts w:hint="eastAsia" w:ascii="宋体" w:hAnsi="宋体" w:eastAsia="宋体" w:cs="宋体"/>
                <w:sz w:val="36"/>
              </w:rPr>
              <w:t>5</w:t>
            </w:r>
          </w:p>
        </w:tc>
        <w:tc>
          <w:tcPr>
            <w:tcW w:w="2410" w:type="dxa"/>
          </w:tcPr>
          <w:p>
            <w:pPr>
              <w:pStyle w:val="11"/>
              <w:spacing w:before="14"/>
              <w:ind w:right="319"/>
              <w:jc w:val="right"/>
              <w:rPr>
                <w:rFonts w:hint="eastAsia" w:ascii="宋体" w:hAnsi="宋体" w:eastAsia="宋体" w:cs="宋体"/>
                <w:sz w:val="36"/>
              </w:rPr>
            </w:pPr>
            <w:r>
              <w:rPr>
                <w:rFonts w:hint="eastAsia" w:ascii="宋体" w:hAnsi="宋体" w:eastAsia="宋体" w:cs="宋体"/>
                <w:sz w:val="36"/>
              </w:rPr>
              <w:t>团队协调</w:t>
            </w:r>
          </w:p>
        </w:tc>
        <w:tc>
          <w:tcPr>
            <w:tcW w:w="8330" w:type="dxa"/>
          </w:tcPr>
          <w:p>
            <w:pPr>
              <w:pStyle w:val="11"/>
              <w:spacing w:line="455" w:lineRule="exact"/>
              <w:ind w:left="320"/>
              <w:rPr>
                <w:rFonts w:hint="eastAsia" w:ascii="宋体" w:hAnsi="宋体" w:eastAsia="宋体" w:cs="宋体"/>
                <w:sz w:val="36"/>
              </w:rPr>
            </w:pPr>
            <w:r>
              <w:rPr>
                <w:rFonts w:hint="eastAsia" w:ascii="宋体" w:hAnsi="宋体" w:eastAsia="宋体" w:cs="宋体"/>
                <w:sz w:val="36"/>
              </w:rPr>
              <w:t>传达准确无误， 配合运营部门成员完成工作，已</w:t>
            </w:r>
          </w:p>
          <w:p>
            <w:pPr>
              <w:pStyle w:val="11"/>
              <w:spacing w:before="38" w:line="441" w:lineRule="exact"/>
              <w:ind w:left="320"/>
              <w:rPr>
                <w:rFonts w:hint="eastAsia" w:ascii="宋体" w:hAnsi="宋体" w:eastAsia="宋体" w:cs="宋体"/>
                <w:sz w:val="36"/>
              </w:rPr>
            </w:pPr>
            <w:r>
              <w:rPr>
                <w:rFonts w:hint="eastAsia" w:ascii="宋体" w:hAnsi="宋体" w:eastAsia="宋体" w:cs="宋体"/>
                <w:sz w:val="36"/>
              </w:rPr>
              <w:t>达到按时按要求完成；</w:t>
            </w:r>
          </w:p>
        </w:tc>
      </w:tr>
    </w:tbl>
    <w:p>
      <w:pPr>
        <w:pStyle w:val="3"/>
        <w:spacing w:before="5"/>
        <w:rPr>
          <w:rFonts w:hint="eastAsia" w:ascii="宋体" w:hAnsi="宋体" w:eastAsia="宋体" w:cs="宋体"/>
          <w:sz w:val="5"/>
        </w:rPr>
      </w:pPr>
    </w:p>
    <w:p>
      <w:pPr>
        <w:spacing w:after="0"/>
        <w:rPr>
          <w:rFonts w:hint="eastAsia" w:ascii="宋体" w:hAnsi="宋体" w:eastAsia="宋体" w:cs="宋体"/>
          <w:sz w:val="5"/>
        </w:rPr>
        <w:sectPr>
          <w:type w:val="continuous"/>
          <w:pgSz w:w="19120" w:h="27060"/>
          <w:pgMar w:top="1860" w:right="840" w:bottom="1820" w:left="1460" w:header="720" w:footer="720" w:gutter="0"/>
        </w:sectPr>
      </w:pPr>
    </w:p>
    <w:p>
      <w:pPr>
        <w:pStyle w:val="3"/>
        <w:spacing w:before="6"/>
        <w:rPr>
          <w:rFonts w:hint="eastAsia" w:ascii="宋体" w:hAnsi="宋体" w:eastAsia="宋体" w:cs="宋体"/>
          <w:sz w:val="44"/>
        </w:rPr>
      </w:pPr>
    </w:p>
    <w:p>
      <w:pPr>
        <w:pStyle w:val="3"/>
        <w:tabs>
          <w:tab w:val="left" w:pos="3399"/>
        </w:tabs>
        <w:ind w:left="1900"/>
        <w:rPr>
          <w:rFonts w:hint="eastAsia" w:ascii="宋体" w:hAnsi="宋体" w:eastAsia="宋体" w:cs="宋体"/>
        </w:rPr>
      </w:pPr>
      <w:r>
        <w:rPr>
          <w:rFonts w:hint="eastAsia" w:ascii="宋体" w:hAnsi="宋体" w:eastAsia="宋体" w:cs="宋体"/>
        </w:rPr>
        <w:t>6</w:t>
      </w:r>
      <w:r>
        <w:rPr>
          <w:rFonts w:hint="eastAsia" w:ascii="宋体" w:hAnsi="宋体" w:eastAsia="宋体" w:cs="宋体"/>
        </w:rPr>
        <w:tab/>
      </w:r>
      <w:r>
        <w:rPr>
          <w:rFonts w:hint="eastAsia" w:ascii="宋体" w:hAnsi="宋体" w:eastAsia="宋体" w:cs="宋体"/>
          <w:spacing w:val="-5"/>
        </w:rPr>
        <w:t>自我提升</w:t>
      </w:r>
    </w:p>
    <w:p>
      <w:pPr>
        <w:pStyle w:val="3"/>
        <w:spacing w:before="50" w:line="266" w:lineRule="auto"/>
        <w:ind w:left="599" w:right="3719" w:firstLine="78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spacing w:val="-1"/>
        </w:rPr>
        <w:t xml:space="preserve">在空闲时多看一些好的视觉作品以及教程， </w:t>
      </w:r>
      <w:r>
        <w:rPr>
          <w:rFonts w:hint="eastAsia" w:ascii="宋体" w:hAnsi="宋体" w:eastAsia="宋体" w:cs="宋体"/>
        </w:rPr>
        <w:t>保持积极向上的学习态度以完成自我能力的提 升；</w:t>
      </w:r>
    </w:p>
    <w:p>
      <w:pPr>
        <w:spacing w:after="0" w:line="266" w:lineRule="auto"/>
        <w:rPr>
          <w:rFonts w:hint="eastAsia" w:ascii="宋体" w:hAnsi="宋体" w:eastAsia="宋体" w:cs="宋体"/>
        </w:rPr>
        <w:sectPr>
          <w:type w:val="continuous"/>
          <w:pgSz w:w="19120" w:h="27060"/>
          <w:pgMar w:top="1860" w:right="840" w:bottom="1820" w:left="1460" w:header="720" w:footer="720" w:gutter="0"/>
          <w:cols w:equalWidth="0" w:num="2">
            <w:col w:w="4841" w:space="40"/>
            <w:col w:w="11939"/>
          </w:cols>
        </w:sectPr>
      </w:pPr>
    </w:p>
    <w:p>
      <w:pPr>
        <w:pStyle w:val="3"/>
        <w:spacing w:before="1"/>
        <w:rPr>
          <w:rFonts w:hint="eastAsia" w:ascii="宋体" w:hAnsi="宋体" w:eastAsia="宋体" w:cs="宋体"/>
          <w:sz w:val="8"/>
        </w:rPr>
      </w:pPr>
    </w:p>
    <w:p>
      <w:pPr>
        <w:pStyle w:val="3"/>
        <w:ind w:left="474"/>
        <w:rPr>
          <w:rFonts w:hint="eastAsia" w:ascii="宋体" w:hAnsi="宋体" w:eastAsia="宋体" w:cs="宋体"/>
          <w:sz w:val="20"/>
        </w:rPr>
      </w:pPr>
      <w:r>
        <w:rPr>
          <w:rFonts w:hint="eastAsia" w:ascii="宋体" w:hAnsi="宋体" w:eastAsia="宋体" w:cs="宋体"/>
          <w:sz w:val="20"/>
        </w:rPr>
        <w:pict>
          <v:group id="_x0000_s1107" o:spid="_x0000_s1107" o:spt="203" style="height:108.75pt;width:781.95pt;" coordsize="15639,2175">
            <o:lock v:ext="edit"/>
            <v:shape id="_x0000_s1108" o:spid="_x0000_s1108" o:spt="75" type="#_x0000_t75" style="position:absolute;left:0;top:0;height:2175;width:15639;" filled="f" stroked="f" coordsize="21600,21600">
              <v:path/>
              <v:fill on="f" focussize="0,0"/>
              <v:stroke on="f"/>
              <v:imagedata r:id="rId38" o:title=""/>
              <o:lock v:ext="edit" aspectratio="t"/>
            </v:shape>
            <v:shape id="_x0000_s1109" o:spid="_x0000_s1109" o:spt="202" type="#_x0000_t202" style="position:absolute;left:6245;top:444;height:411;width:362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设计部门岗位规章制度</w:t>
                    </w:r>
                  </w:p>
                </w:txbxContent>
              </v:textbox>
            </v:shape>
            <v:shape id="_x0000_s1110" o:spid="_x0000_s1110" o:spt="202" type="#_x0000_t202" style="position:absolute;left:2785;top:1444;height:411;width:101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一般规定（发现以下行为，罚款五十元作为公司员工活动经费）</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tabs>
          <w:tab w:val="left" w:pos="2399"/>
        </w:tabs>
        <w:spacing w:before="209" w:line="569" w:lineRule="exact"/>
        <w:ind w:left="1380"/>
        <w:rPr>
          <w:rFonts w:hint="eastAsia" w:ascii="宋体" w:hAnsi="宋体" w:eastAsia="宋体" w:cs="宋体"/>
        </w:rPr>
      </w:pPr>
      <w:r>
        <w:rPr>
          <w:rFonts w:hint="eastAsia" w:ascii="宋体" w:hAnsi="宋体" w:eastAsia="宋体" w:cs="宋体"/>
        </w:rPr>
        <w:drawing>
          <wp:anchor distT="0" distB="0" distL="0" distR="0" simplePos="0" relativeHeight="248194048" behindDoc="1" locked="0" layoutInCell="1" allowOverlap="1">
            <wp:simplePos x="0" y="0"/>
            <wp:positionH relativeFrom="page">
              <wp:posOffset>1228090</wp:posOffset>
            </wp:positionH>
            <wp:positionV relativeFrom="paragraph">
              <wp:posOffset>-232410</wp:posOffset>
            </wp:positionV>
            <wp:extent cx="9930765" cy="11311255"/>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3.png"/>
                    <pic:cNvPicPr>
                      <a:picLocks noChangeAspect="1"/>
                    </pic:cNvPicPr>
                  </pic:nvPicPr>
                  <pic:blipFill>
                    <a:blip r:embed="rId39" cstate="print"/>
                    <a:stretch>
                      <a:fillRect/>
                    </a:stretch>
                  </pic:blipFill>
                  <pic:spPr>
                    <a:xfrm>
                      <a:off x="0" y="0"/>
                      <a:ext cx="9930666" cy="11311333"/>
                    </a:xfrm>
                    <a:prstGeom prst="rect">
                      <a:avLst/>
                    </a:prstGeom>
                  </pic:spPr>
                </pic:pic>
              </a:graphicData>
            </a:graphic>
          </wp:anchor>
        </w:drawing>
      </w:r>
      <w:r>
        <w:rPr>
          <w:rFonts w:hint="eastAsia" w:ascii="宋体" w:hAnsi="宋体" w:eastAsia="宋体" w:cs="宋体"/>
          <w:position w:val="22"/>
        </w:rPr>
        <w:t>1</w:t>
      </w:r>
      <w:r>
        <w:rPr>
          <w:rFonts w:hint="eastAsia" w:ascii="宋体" w:hAnsi="宋体" w:eastAsia="宋体" w:cs="宋体"/>
          <w:position w:val="22"/>
        </w:rPr>
        <w:tab/>
      </w:r>
      <w:r>
        <w:rPr>
          <w:rFonts w:hint="eastAsia" w:ascii="宋体" w:hAnsi="宋体" w:eastAsia="宋体" w:cs="宋体"/>
          <w:spacing w:val="3"/>
        </w:rPr>
        <w:t xml:space="preserve">工作时间上 </w:t>
      </w:r>
      <w:r>
        <w:rPr>
          <w:rFonts w:hint="eastAsia" w:ascii="宋体" w:hAnsi="宋体" w:eastAsia="宋体" w:cs="宋体"/>
        </w:rPr>
        <w:t>Q</w:t>
      </w:r>
      <w:r>
        <w:rPr>
          <w:rFonts w:hint="eastAsia" w:ascii="宋体" w:hAnsi="宋体" w:eastAsia="宋体" w:cs="宋体"/>
          <w:spacing w:val="-161"/>
        </w:rPr>
        <w:t>Q</w:t>
      </w:r>
      <w:r>
        <w:rPr>
          <w:rFonts w:hint="eastAsia" w:ascii="宋体" w:hAnsi="宋体" w:eastAsia="宋体" w:cs="宋体"/>
        </w:rPr>
        <w:t>、打游戏、看视频等与工作无关的事</w:t>
      </w:r>
    </w:p>
    <w:p>
      <w:pPr>
        <w:pStyle w:val="3"/>
        <w:spacing w:line="325" w:lineRule="exact"/>
        <w:ind w:left="840"/>
        <w:rPr>
          <w:rFonts w:hint="eastAsia" w:ascii="宋体" w:hAnsi="宋体" w:eastAsia="宋体" w:cs="宋体"/>
        </w:rPr>
      </w:pPr>
      <w:r>
        <w:rPr>
          <w:rFonts w:hint="eastAsia" w:ascii="宋体" w:hAnsi="宋体" w:eastAsia="宋体" w:cs="宋体"/>
        </w:rPr>
        <w:t>1</w:t>
      </w:r>
    </w:p>
    <w:p>
      <w:pPr>
        <w:pStyle w:val="3"/>
        <w:spacing w:before="106" w:line="326" w:lineRule="exact"/>
        <w:ind w:left="1380"/>
        <w:rPr>
          <w:rFonts w:hint="eastAsia" w:ascii="宋体" w:hAnsi="宋体" w:eastAsia="宋体" w:cs="宋体"/>
        </w:rPr>
      </w:pPr>
      <w:r>
        <w:rPr>
          <w:rFonts w:hint="eastAsia" w:ascii="宋体" w:hAnsi="宋体" w:eastAsia="宋体" w:cs="宋体"/>
        </w:rPr>
        <w:t>2</w:t>
      </w:r>
    </w:p>
    <w:p>
      <w:pPr>
        <w:pStyle w:val="10"/>
        <w:numPr>
          <w:ilvl w:val="0"/>
          <w:numId w:val="14"/>
        </w:numPr>
        <w:tabs>
          <w:tab w:val="left" w:pos="2399"/>
          <w:tab w:val="left" w:pos="2400"/>
        </w:tabs>
        <w:spacing w:before="0" w:after="0" w:line="180" w:lineRule="auto"/>
        <w:ind w:left="2400" w:right="0" w:hanging="1560"/>
        <w:jc w:val="left"/>
        <w:rPr>
          <w:rFonts w:hint="eastAsia" w:ascii="宋体" w:hAnsi="宋体" w:eastAsia="宋体" w:cs="宋体"/>
          <w:sz w:val="36"/>
        </w:rPr>
      </w:pPr>
      <w:r>
        <w:rPr>
          <w:rFonts w:hint="eastAsia" w:ascii="宋体" w:hAnsi="宋体" w:eastAsia="宋体" w:cs="宋体"/>
          <w:sz w:val="36"/>
        </w:rPr>
        <w:t>午休时间趴在座位上休息，不在规定区域休息</w:t>
      </w:r>
    </w:p>
    <w:p>
      <w:pPr>
        <w:pStyle w:val="3"/>
        <w:spacing w:before="109" w:line="326" w:lineRule="exact"/>
        <w:ind w:left="1380"/>
        <w:rPr>
          <w:rFonts w:hint="eastAsia" w:ascii="宋体" w:hAnsi="宋体" w:eastAsia="宋体" w:cs="宋体"/>
        </w:rPr>
      </w:pPr>
      <w:r>
        <w:rPr>
          <w:rFonts w:hint="eastAsia" w:ascii="宋体" w:hAnsi="宋体" w:eastAsia="宋体" w:cs="宋体"/>
        </w:rPr>
        <w:t>3</w:t>
      </w:r>
    </w:p>
    <w:p>
      <w:pPr>
        <w:pStyle w:val="10"/>
        <w:numPr>
          <w:ilvl w:val="0"/>
          <w:numId w:val="14"/>
        </w:numPr>
        <w:tabs>
          <w:tab w:val="left" w:pos="2399"/>
          <w:tab w:val="left" w:pos="2400"/>
        </w:tabs>
        <w:spacing w:before="0" w:after="0" w:line="180" w:lineRule="auto"/>
        <w:ind w:left="2400" w:right="0" w:hanging="1560"/>
        <w:jc w:val="left"/>
        <w:rPr>
          <w:rFonts w:hint="eastAsia" w:ascii="宋体" w:hAnsi="宋体" w:eastAsia="宋体" w:cs="宋体"/>
          <w:sz w:val="36"/>
        </w:rPr>
      </w:pPr>
      <w:r>
        <w:rPr>
          <w:rFonts w:hint="eastAsia" w:ascii="宋体" w:hAnsi="宋体" w:eastAsia="宋体" w:cs="宋体"/>
          <w:sz w:val="36"/>
        </w:rPr>
        <w:t>工作时间不注意个人形象佩戴工作证，穿拖鞋、奇装异服</w:t>
      </w:r>
    </w:p>
    <w:p>
      <w:pPr>
        <w:pStyle w:val="10"/>
        <w:numPr>
          <w:ilvl w:val="0"/>
          <w:numId w:val="14"/>
        </w:numPr>
        <w:tabs>
          <w:tab w:val="left" w:pos="2399"/>
          <w:tab w:val="left" w:pos="2400"/>
        </w:tabs>
        <w:spacing w:before="148" w:after="0" w:line="589" w:lineRule="exact"/>
        <w:ind w:left="2400" w:right="0" w:hanging="1020"/>
        <w:jc w:val="left"/>
        <w:rPr>
          <w:rFonts w:hint="eastAsia" w:ascii="宋体" w:hAnsi="宋体" w:eastAsia="宋体" w:cs="宋体"/>
          <w:sz w:val="36"/>
        </w:rPr>
      </w:pPr>
      <w:r>
        <w:rPr>
          <w:rFonts w:hint="eastAsia" w:ascii="宋体" w:hAnsi="宋体" w:eastAsia="宋体" w:cs="宋体"/>
          <w:sz w:val="36"/>
        </w:rPr>
        <w:t>相互讨论工资</w:t>
      </w:r>
    </w:p>
    <w:p>
      <w:pPr>
        <w:pStyle w:val="3"/>
        <w:spacing w:line="325" w:lineRule="exact"/>
        <w:ind w:left="840"/>
        <w:rPr>
          <w:rFonts w:hint="eastAsia" w:ascii="宋体" w:hAnsi="宋体" w:eastAsia="宋体" w:cs="宋体"/>
        </w:rPr>
      </w:pPr>
      <w:r>
        <w:rPr>
          <w:rFonts w:hint="eastAsia" w:ascii="宋体" w:hAnsi="宋体" w:eastAsia="宋体" w:cs="宋体"/>
        </w:rPr>
        <w:t>4</w:t>
      </w:r>
    </w:p>
    <w:p>
      <w:pPr>
        <w:pStyle w:val="3"/>
        <w:spacing w:before="86" w:line="326" w:lineRule="exact"/>
        <w:ind w:left="1380"/>
        <w:rPr>
          <w:rFonts w:hint="eastAsia" w:ascii="宋体" w:hAnsi="宋体" w:eastAsia="宋体" w:cs="宋体"/>
        </w:rPr>
      </w:pPr>
      <w:r>
        <w:rPr>
          <w:rFonts w:hint="eastAsia" w:ascii="宋体" w:hAnsi="宋体" w:eastAsia="宋体" w:cs="宋体"/>
        </w:rPr>
        <w:t>6</w:t>
      </w:r>
    </w:p>
    <w:p>
      <w:pPr>
        <w:pStyle w:val="10"/>
        <w:numPr>
          <w:ilvl w:val="0"/>
          <w:numId w:val="14"/>
        </w:numPr>
        <w:tabs>
          <w:tab w:val="left" w:pos="2399"/>
          <w:tab w:val="left" w:pos="2400"/>
        </w:tabs>
        <w:spacing w:before="0" w:after="0" w:line="180" w:lineRule="auto"/>
        <w:ind w:left="2400" w:right="0" w:hanging="1560"/>
        <w:jc w:val="left"/>
        <w:rPr>
          <w:rFonts w:hint="eastAsia" w:ascii="宋体" w:hAnsi="宋体" w:eastAsia="宋体" w:cs="宋体"/>
          <w:sz w:val="36"/>
        </w:rPr>
      </w:pPr>
      <w:r>
        <w:rPr>
          <w:rFonts w:hint="eastAsia" w:ascii="宋体" w:hAnsi="宋体" w:eastAsia="宋体" w:cs="宋体"/>
          <w:sz w:val="36"/>
        </w:rPr>
        <w:t>不服从主管的任务安排，不积极配合主管完成工作任务</w:t>
      </w:r>
    </w:p>
    <w:p>
      <w:pPr>
        <w:pStyle w:val="10"/>
        <w:numPr>
          <w:ilvl w:val="0"/>
          <w:numId w:val="14"/>
        </w:numPr>
        <w:tabs>
          <w:tab w:val="left" w:pos="2399"/>
          <w:tab w:val="left" w:pos="2400"/>
        </w:tabs>
        <w:spacing w:before="149" w:after="0" w:line="589" w:lineRule="exact"/>
        <w:ind w:left="2400" w:right="0" w:hanging="1020"/>
        <w:jc w:val="left"/>
        <w:rPr>
          <w:rFonts w:hint="eastAsia" w:ascii="宋体" w:hAnsi="宋体" w:eastAsia="宋体" w:cs="宋体"/>
          <w:sz w:val="36"/>
        </w:rPr>
      </w:pPr>
      <w:r>
        <w:rPr>
          <w:rFonts w:hint="eastAsia" w:ascii="宋体" w:hAnsi="宋体" w:eastAsia="宋体" w:cs="宋体"/>
          <w:sz w:val="36"/>
        </w:rPr>
        <w:t>不保持个人卫生区域清洁</w:t>
      </w:r>
    </w:p>
    <w:p>
      <w:pPr>
        <w:pStyle w:val="3"/>
        <w:spacing w:line="325" w:lineRule="exact"/>
        <w:ind w:left="840"/>
        <w:rPr>
          <w:rFonts w:hint="eastAsia" w:ascii="宋体" w:hAnsi="宋体" w:eastAsia="宋体" w:cs="宋体"/>
        </w:rPr>
      </w:pPr>
      <w:r>
        <w:rPr>
          <w:rFonts w:hint="eastAsia" w:ascii="宋体" w:hAnsi="宋体" w:eastAsia="宋体" w:cs="宋体"/>
        </w:rPr>
        <w:t>6</w:t>
      </w:r>
    </w:p>
    <w:p>
      <w:pPr>
        <w:pStyle w:val="3"/>
        <w:spacing w:before="323"/>
        <w:ind w:right="219"/>
        <w:jc w:val="center"/>
        <w:rPr>
          <w:rFonts w:hint="eastAsia" w:ascii="宋体" w:hAnsi="宋体" w:eastAsia="宋体" w:cs="宋体"/>
        </w:rPr>
      </w:pPr>
      <w:r>
        <w:rPr>
          <w:rFonts w:hint="eastAsia" w:ascii="宋体" w:hAnsi="宋体" w:eastAsia="宋体" w:cs="宋体"/>
        </w:rPr>
        <w:t>特殊规定（发现以下行为，罚款二百元作为公司员工活动经费）</w:t>
      </w:r>
    </w:p>
    <w:p>
      <w:pPr>
        <w:pStyle w:val="10"/>
        <w:numPr>
          <w:ilvl w:val="0"/>
          <w:numId w:val="14"/>
        </w:numPr>
        <w:tabs>
          <w:tab w:val="left" w:pos="2399"/>
          <w:tab w:val="left" w:pos="2400"/>
        </w:tabs>
        <w:spacing w:before="342" w:after="0" w:line="579" w:lineRule="exact"/>
        <w:ind w:left="2400" w:right="0" w:hanging="1020"/>
        <w:jc w:val="left"/>
        <w:rPr>
          <w:rFonts w:hint="eastAsia" w:ascii="宋体" w:hAnsi="宋体" w:eastAsia="宋体" w:cs="宋体"/>
          <w:sz w:val="36"/>
        </w:rPr>
      </w:pPr>
      <w:r>
        <w:rPr>
          <w:rFonts w:hint="eastAsia" w:ascii="宋体" w:hAnsi="宋体" w:eastAsia="宋体" w:cs="宋体"/>
          <w:sz w:val="36"/>
        </w:rPr>
        <w:t>在客户或其他人面前诋毁公司的形象</w:t>
      </w:r>
    </w:p>
    <w:p>
      <w:pPr>
        <w:pStyle w:val="3"/>
        <w:spacing w:line="315" w:lineRule="exact"/>
        <w:ind w:left="840"/>
        <w:rPr>
          <w:rFonts w:hint="eastAsia" w:ascii="宋体" w:hAnsi="宋体" w:eastAsia="宋体" w:cs="宋体"/>
        </w:rPr>
      </w:pPr>
      <w:r>
        <w:rPr>
          <w:rFonts w:hint="eastAsia" w:ascii="宋体" w:hAnsi="宋体" w:eastAsia="宋体" w:cs="宋体"/>
        </w:rPr>
        <w:t>7</w:t>
      </w:r>
    </w:p>
    <w:p>
      <w:pPr>
        <w:pStyle w:val="3"/>
        <w:spacing w:before="106" w:line="326" w:lineRule="exact"/>
        <w:ind w:left="1380"/>
        <w:rPr>
          <w:rFonts w:hint="eastAsia" w:ascii="宋体" w:hAnsi="宋体" w:eastAsia="宋体" w:cs="宋体"/>
        </w:rPr>
      </w:pPr>
      <w:r>
        <w:rPr>
          <w:rFonts w:hint="eastAsia" w:ascii="宋体" w:hAnsi="宋体" w:eastAsia="宋体" w:cs="宋体"/>
        </w:rPr>
        <w:t>8</w:t>
      </w:r>
    </w:p>
    <w:p>
      <w:pPr>
        <w:pStyle w:val="10"/>
        <w:numPr>
          <w:ilvl w:val="0"/>
          <w:numId w:val="14"/>
        </w:numPr>
        <w:tabs>
          <w:tab w:val="left" w:pos="2399"/>
          <w:tab w:val="left" w:pos="2400"/>
        </w:tabs>
        <w:spacing w:before="0" w:after="0" w:line="180" w:lineRule="auto"/>
        <w:ind w:left="2400" w:right="0" w:hanging="1560"/>
        <w:jc w:val="left"/>
        <w:rPr>
          <w:rFonts w:hint="eastAsia" w:ascii="宋体" w:hAnsi="宋体" w:eastAsia="宋体" w:cs="宋体"/>
          <w:sz w:val="36"/>
        </w:rPr>
      </w:pPr>
      <w:r>
        <w:rPr>
          <w:rFonts w:hint="eastAsia" w:ascii="宋体" w:hAnsi="宋体" w:eastAsia="宋体" w:cs="宋体"/>
          <w:sz w:val="36"/>
        </w:rPr>
        <w:t>每天工作任务未完成，提前下班</w:t>
      </w:r>
    </w:p>
    <w:p>
      <w:pPr>
        <w:pStyle w:val="3"/>
        <w:spacing w:before="128" w:line="326" w:lineRule="exact"/>
        <w:ind w:left="1380"/>
        <w:rPr>
          <w:rFonts w:hint="eastAsia" w:ascii="宋体" w:hAnsi="宋体" w:eastAsia="宋体" w:cs="宋体"/>
        </w:rPr>
      </w:pPr>
      <w:r>
        <w:rPr>
          <w:rFonts w:hint="eastAsia" w:ascii="宋体" w:hAnsi="宋体" w:eastAsia="宋体" w:cs="宋体"/>
        </w:rPr>
        <w:t>9</w:t>
      </w:r>
    </w:p>
    <w:p>
      <w:pPr>
        <w:pStyle w:val="10"/>
        <w:numPr>
          <w:ilvl w:val="0"/>
          <w:numId w:val="14"/>
        </w:numPr>
        <w:tabs>
          <w:tab w:val="left" w:pos="2399"/>
          <w:tab w:val="left" w:pos="2400"/>
        </w:tabs>
        <w:spacing w:before="0" w:after="0" w:line="180" w:lineRule="auto"/>
        <w:ind w:left="2400" w:right="0" w:hanging="1560"/>
        <w:jc w:val="left"/>
        <w:rPr>
          <w:rFonts w:hint="eastAsia" w:ascii="宋体" w:hAnsi="宋体" w:eastAsia="宋体" w:cs="宋体"/>
          <w:sz w:val="36"/>
        </w:rPr>
      </w:pPr>
      <w:r>
        <w:rPr>
          <w:rFonts w:hint="eastAsia" w:ascii="宋体" w:hAnsi="宋体" w:eastAsia="宋体" w:cs="宋体"/>
          <w:sz w:val="36"/>
        </w:rPr>
        <w:t>员工之间争吵、打架斗殴等，破坏公司团队协作文化</w:t>
      </w:r>
    </w:p>
    <w:p>
      <w:pPr>
        <w:pStyle w:val="3"/>
        <w:spacing w:before="129" w:line="326" w:lineRule="exact"/>
        <w:ind w:left="1380"/>
        <w:rPr>
          <w:rFonts w:hint="eastAsia" w:ascii="宋体" w:hAnsi="宋体" w:eastAsia="宋体" w:cs="宋体"/>
        </w:rPr>
      </w:pPr>
      <w:r>
        <w:rPr>
          <w:rFonts w:hint="eastAsia" w:ascii="宋体" w:hAnsi="宋体" w:eastAsia="宋体" w:cs="宋体"/>
        </w:rPr>
        <w:t>0</w:t>
      </w:r>
    </w:p>
    <w:p>
      <w:pPr>
        <w:pStyle w:val="10"/>
        <w:numPr>
          <w:ilvl w:val="0"/>
          <w:numId w:val="14"/>
        </w:numPr>
        <w:tabs>
          <w:tab w:val="left" w:pos="2399"/>
          <w:tab w:val="left" w:pos="2400"/>
        </w:tabs>
        <w:spacing w:before="0" w:after="0" w:line="180" w:lineRule="auto"/>
        <w:ind w:left="2400" w:right="0" w:hanging="1660"/>
        <w:jc w:val="left"/>
        <w:rPr>
          <w:rFonts w:hint="eastAsia" w:ascii="宋体" w:hAnsi="宋体" w:eastAsia="宋体" w:cs="宋体"/>
          <w:sz w:val="36"/>
        </w:rPr>
      </w:pPr>
      <w:r>
        <w:rPr>
          <w:rFonts w:hint="eastAsia" w:ascii="宋体" w:hAnsi="宋体" w:eastAsia="宋体" w:cs="宋体"/>
          <w:sz w:val="36"/>
        </w:rPr>
        <w:t>因员工工作时粗心大意造成经济损失的（承担相应损失外加相应罚款）</w:t>
      </w:r>
    </w:p>
    <w:p>
      <w:pPr>
        <w:pStyle w:val="3"/>
        <w:spacing w:before="128" w:line="326" w:lineRule="exact"/>
        <w:ind w:left="1380"/>
        <w:rPr>
          <w:rFonts w:hint="eastAsia" w:ascii="宋体" w:hAnsi="宋体" w:eastAsia="宋体" w:cs="宋体"/>
        </w:rPr>
      </w:pPr>
      <w:r>
        <w:rPr>
          <w:rFonts w:hint="eastAsia" w:ascii="宋体" w:hAnsi="宋体" w:eastAsia="宋体" w:cs="宋体"/>
        </w:rPr>
        <w:t>1</w:t>
      </w:r>
    </w:p>
    <w:p>
      <w:pPr>
        <w:pStyle w:val="10"/>
        <w:numPr>
          <w:ilvl w:val="0"/>
          <w:numId w:val="14"/>
        </w:numPr>
        <w:tabs>
          <w:tab w:val="left" w:pos="2399"/>
          <w:tab w:val="left" w:pos="2400"/>
        </w:tabs>
        <w:spacing w:before="0" w:after="0" w:line="180" w:lineRule="auto"/>
        <w:ind w:left="2400" w:right="0" w:hanging="1660"/>
        <w:jc w:val="left"/>
        <w:rPr>
          <w:rFonts w:hint="eastAsia" w:ascii="宋体" w:hAnsi="宋体" w:eastAsia="宋体" w:cs="宋体"/>
          <w:sz w:val="36"/>
        </w:rPr>
      </w:pPr>
      <w:r>
        <w:rPr>
          <w:rFonts w:hint="eastAsia" w:ascii="宋体" w:hAnsi="宋体" w:eastAsia="宋体" w:cs="宋体"/>
          <w:sz w:val="36"/>
        </w:rPr>
        <w:t>发现第二次违反相应一般规定，同一问题屡教不改者</w:t>
      </w:r>
    </w:p>
    <w:p>
      <w:pPr>
        <w:pStyle w:val="3"/>
        <w:spacing w:before="367"/>
        <w:ind w:left="220" w:right="160"/>
        <w:jc w:val="center"/>
        <w:rPr>
          <w:rFonts w:hint="eastAsia" w:ascii="宋体" w:hAnsi="宋体" w:eastAsia="宋体" w:cs="宋体"/>
        </w:rPr>
      </w:pPr>
      <w:r>
        <w:rPr>
          <w:rFonts w:hint="eastAsia" w:ascii="宋体" w:hAnsi="宋体" w:eastAsia="宋体" w:cs="宋体"/>
        </w:rPr>
        <w:t>雷区（发现以下行为，作开除处理）</w:t>
      </w:r>
    </w:p>
    <w:p>
      <w:pPr>
        <w:pStyle w:val="3"/>
        <w:spacing w:before="9"/>
        <w:rPr>
          <w:rFonts w:hint="eastAsia" w:ascii="宋体" w:hAnsi="宋体" w:eastAsia="宋体" w:cs="宋体"/>
          <w:sz w:val="19"/>
        </w:rPr>
      </w:pPr>
    </w:p>
    <w:p>
      <w:pPr>
        <w:pStyle w:val="3"/>
        <w:tabs>
          <w:tab w:val="left" w:pos="2399"/>
        </w:tabs>
        <w:spacing w:before="88" w:line="579" w:lineRule="exact"/>
        <w:ind w:left="1380"/>
        <w:rPr>
          <w:rFonts w:hint="eastAsia" w:ascii="宋体" w:hAnsi="宋体" w:eastAsia="宋体" w:cs="宋体"/>
        </w:rPr>
      </w:pPr>
      <w:r>
        <w:rPr>
          <w:rFonts w:hint="eastAsia" w:ascii="宋体" w:hAnsi="宋体" w:eastAsia="宋体" w:cs="宋体"/>
          <w:position w:val="24"/>
        </w:rPr>
        <w:t>1</w:t>
      </w:r>
      <w:r>
        <w:rPr>
          <w:rFonts w:hint="eastAsia" w:ascii="宋体" w:hAnsi="宋体" w:eastAsia="宋体" w:cs="宋体"/>
          <w:position w:val="24"/>
        </w:rPr>
        <w:tab/>
      </w:r>
      <w:r>
        <w:rPr>
          <w:rFonts w:hint="eastAsia" w:ascii="宋体" w:hAnsi="宋体" w:eastAsia="宋体" w:cs="宋体"/>
        </w:rPr>
        <w:t>工作时间接私活</w:t>
      </w:r>
    </w:p>
    <w:p>
      <w:pPr>
        <w:pStyle w:val="3"/>
        <w:spacing w:line="315" w:lineRule="exact"/>
        <w:ind w:left="740"/>
        <w:rPr>
          <w:rFonts w:hint="eastAsia" w:ascii="宋体" w:hAnsi="宋体" w:eastAsia="宋体" w:cs="宋体"/>
        </w:rPr>
      </w:pPr>
      <w:r>
        <w:rPr>
          <w:rFonts w:hint="eastAsia" w:ascii="宋体" w:hAnsi="宋体" w:eastAsia="宋体" w:cs="宋体"/>
        </w:rPr>
        <w:t>12</w:t>
      </w:r>
    </w:p>
    <w:p>
      <w:pPr>
        <w:pStyle w:val="3"/>
        <w:tabs>
          <w:tab w:val="left" w:pos="2399"/>
        </w:tabs>
        <w:spacing w:before="126" w:line="589" w:lineRule="exact"/>
        <w:ind w:left="1380"/>
        <w:rPr>
          <w:rFonts w:hint="eastAsia" w:ascii="宋体" w:hAnsi="宋体" w:eastAsia="宋体" w:cs="宋体"/>
        </w:rPr>
      </w:pPr>
      <w:r>
        <w:rPr>
          <w:rFonts w:hint="eastAsia" w:ascii="宋体" w:hAnsi="宋体" w:eastAsia="宋体" w:cs="宋体"/>
          <w:position w:val="24"/>
        </w:rPr>
        <w:t>1</w:t>
      </w:r>
      <w:r>
        <w:rPr>
          <w:rFonts w:hint="eastAsia" w:ascii="宋体" w:hAnsi="宋体" w:eastAsia="宋体" w:cs="宋体"/>
          <w:position w:val="24"/>
        </w:rPr>
        <w:tab/>
      </w:r>
      <w:r>
        <w:rPr>
          <w:rFonts w:hint="eastAsia" w:ascii="宋体" w:hAnsi="宋体" w:eastAsia="宋体" w:cs="宋体"/>
        </w:rPr>
        <w:t>煽动公司员工做对公司不利的事</w:t>
      </w:r>
    </w:p>
    <w:p>
      <w:pPr>
        <w:pStyle w:val="3"/>
        <w:spacing w:line="325" w:lineRule="exact"/>
        <w:ind w:left="740"/>
        <w:rPr>
          <w:rFonts w:hint="eastAsia" w:ascii="宋体" w:hAnsi="宋体" w:eastAsia="宋体" w:cs="宋体"/>
        </w:rPr>
      </w:pPr>
      <w:r>
        <w:rPr>
          <w:rFonts w:hint="eastAsia" w:ascii="宋体" w:hAnsi="宋体" w:eastAsia="宋体" w:cs="宋体"/>
        </w:rPr>
        <w:t>13</w:t>
      </w:r>
    </w:p>
    <w:p>
      <w:pPr>
        <w:pStyle w:val="3"/>
        <w:spacing w:before="86" w:line="326" w:lineRule="exact"/>
        <w:ind w:left="1380"/>
        <w:rPr>
          <w:rFonts w:hint="eastAsia" w:ascii="宋体" w:hAnsi="宋体" w:eastAsia="宋体" w:cs="宋体"/>
        </w:rPr>
      </w:pPr>
      <w:r>
        <w:rPr>
          <w:rFonts w:hint="eastAsia" w:ascii="宋体" w:hAnsi="宋体" w:eastAsia="宋体" w:cs="宋体"/>
        </w:rPr>
        <w:t>1</w:t>
      </w:r>
    </w:p>
    <w:p>
      <w:pPr>
        <w:pStyle w:val="3"/>
        <w:tabs>
          <w:tab w:val="left" w:pos="2399"/>
        </w:tabs>
        <w:spacing w:line="180" w:lineRule="auto"/>
        <w:ind w:left="740"/>
        <w:rPr>
          <w:rFonts w:hint="eastAsia" w:ascii="宋体" w:hAnsi="宋体" w:eastAsia="宋体" w:cs="宋体"/>
        </w:rPr>
      </w:pPr>
      <w:r>
        <w:rPr>
          <w:rFonts w:hint="eastAsia" w:ascii="宋体" w:hAnsi="宋体" w:eastAsia="宋体" w:cs="宋体"/>
          <w:position w:val="-25"/>
        </w:rPr>
        <w:t>14</w:t>
      </w:r>
      <w:r>
        <w:rPr>
          <w:rFonts w:hint="eastAsia" w:ascii="宋体" w:hAnsi="宋体" w:eastAsia="宋体" w:cs="宋体"/>
          <w:position w:val="-25"/>
        </w:rPr>
        <w:tab/>
      </w:r>
      <w:r>
        <w:rPr>
          <w:rFonts w:hint="eastAsia" w:ascii="宋体" w:hAnsi="宋体" w:eastAsia="宋体" w:cs="宋体"/>
        </w:rPr>
        <w:t>将公司秘密随意透露给他人</w:t>
      </w:r>
    </w:p>
    <w:p>
      <w:pPr>
        <w:pStyle w:val="3"/>
        <w:tabs>
          <w:tab w:val="left" w:pos="2399"/>
        </w:tabs>
        <w:spacing w:before="129" w:line="589" w:lineRule="exact"/>
        <w:ind w:left="1380"/>
        <w:rPr>
          <w:rFonts w:hint="eastAsia" w:ascii="宋体" w:hAnsi="宋体" w:eastAsia="宋体" w:cs="宋体"/>
        </w:rPr>
      </w:pPr>
      <w:r>
        <w:rPr>
          <w:rFonts w:hint="eastAsia" w:ascii="宋体" w:hAnsi="宋体" w:eastAsia="宋体" w:cs="宋体"/>
          <w:position w:val="24"/>
        </w:rPr>
        <w:t>1</w:t>
      </w:r>
      <w:r>
        <w:rPr>
          <w:rFonts w:hint="eastAsia" w:ascii="宋体" w:hAnsi="宋体" w:eastAsia="宋体" w:cs="宋体"/>
          <w:position w:val="24"/>
        </w:rPr>
        <w:tab/>
      </w:r>
      <w:r>
        <w:rPr>
          <w:rFonts w:hint="eastAsia" w:ascii="宋体" w:hAnsi="宋体" w:eastAsia="宋体" w:cs="宋体"/>
        </w:rPr>
        <w:t>发现违反三次及三次以上一般规定、二次及以上特殊规定者</w:t>
      </w:r>
    </w:p>
    <w:p>
      <w:pPr>
        <w:pStyle w:val="3"/>
        <w:spacing w:line="325" w:lineRule="exact"/>
        <w:ind w:left="740"/>
        <w:rPr>
          <w:rFonts w:hint="eastAsia" w:ascii="宋体" w:hAnsi="宋体" w:eastAsia="宋体" w:cs="宋体"/>
        </w:rPr>
      </w:pPr>
      <w:r>
        <w:rPr>
          <w:rFonts w:hint="eastAsia" w:ascii="宋体" w:hAnsi="宋体" w:eastAsia="宋体" w:cs="宋体"/>
        </w:rPr>
        <w:t>15</w:t>
      </w:r>
    </w:p>
    <w:p>
      <w:pPr>
        <w:spacing w:after="0" w:line="325" w:lineRule="exact"/>
        <w:rPr>
          <w:rFonts w:hint="eastAsia" w:ascii="宋体" w:hAnsi="宋体" w:eastAsia="宋体" w:cs="宋体"/>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18"/>
        </w:rPr>
      </w:pPr>
    </w:p>
    <w:p>
      <w:pPr>
        <w:pStyle w:val="3"/>
        <w:spacing w:before="50"/>
        <w:ind w:right="179"/>
        <w:jc w:val="center"/>
        <w:rPr>
          <w:rFonts w:hint="eastAsia" w:ascii="宋体" w:hAnsi="宋体" w:eastAsia="宋体" w:cs="宋体"/>
        </w:rPr>
      </w:pPr>
      <w:r>
        <w:rPr>
          <w:rFonts w:hint="eastAsia" w:ascii="宋体" w:hAnsi="宋体" w:eastAsia="宋体" w:cs="宋体"/>
        </w:rPr>
        <w:t>客服主管工作内容及工作标准</w:t>
      </w:r>
    </w:p>
    <w:p>
      <w:pPr>
        <w:pStyle w:val="3"/>
        <w:spacing w:before="10"/>
        <w:rPr>
          <w:rFonts w:hint="eastAsia" w:ascii="宋体" w:hAnsi="宋体" w:eastAsia="宋体" w:cs="宋体"/>
          <w:sz w:val="35"/>
        </w:rPr>
      </w:pPr>
    </w:p>
    <w:p>
      <w:pPr>
        <w:pStyle w:val="3"/>
        <w:tabs>
          <w:tab w:val="left" w:pos="9319"/>
          <w:tab w:val="left" w:pos="15539"/>
        </w:tabs>
        <w:ind w:left="1380"/>
        <w:rPr>
          <w:rFonts w:hint="eastAsia" w:ascii="宋体" w:hAnsi="宋体" w:eastAsia="宋体" w:cs="宋体"/>
        </w:rPr>
      </w:pP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权重</w:t>
      </w:r>
    </w:p>
    <w:p>
      <w:pPr>
        <w:pStyle w:val="3"/>
        <w:rPr>
          <w:rFonts w:hint="eastAsia" w:ascii="宋体" w:hAnsi="宋体" w:eastAsia="宋体" w:cs="宋体"/>
          <w:sz w:val="21"/>
        </w:rPr>
      </w:pPr>
    </w:p>
    <w:p>
      <w:pPr>
        <w:spacing w:after="0"/>
        <w:rPr>
          <w:rFonts w:hint="eastAsia" w:ascii="宋体" w:hAnsi="宋体" w:eastAsia="宋体" w:cs="宋体"/>
          <w:sz w:val="21"/>
        </w:rPr>
        <w:sectPr>
          <w:pgSz w:w="19120" w:h="27060"/>
          <w:pgMar w:top="1740" w:right="840" w:bottom="1820" w:left="1460" w:header="1457" w:footer="1635" w:gutter="0"/>
        </w:sectPr>
      </w:pPr>
    </w:p>
    <w:p>
      <w:pPr>
        <w:pStyle w:val="10"/>
        <w:numPr>
          <w:ilvl w:val="0"/>
          <w:numId w:val="15"/>
        </w:numPr>
        <w:tabs>
          <w:tab w:val="left" w:pos="1359"/>
          <w:tab w:val="left" w:pos="1360"/>
        </w:tabs>
        <w:spacing w:before="85" w:after="0" w:line="172" w:lineRule="auto"/>
        <w:ind w:left="1560" w:right="38" w:hanging="1120"/>
        <w:jc w:val="left"/>
        <w:rPr>
          <w:rFonts w:hint="eastAsia" w:ascii="宋体" w:hAnsi="宋体" w:eastAsia="宋体" w:cs="宋体"/>
          <w:sz w:val="36"/>
        </w:rPr>
      </w:pPr>
      <w:r>
        <w:rPr>
          <w:rFonts w:hint="eastAsia" w:ascii="宋体" w:hAnsi="宋体" w:eastAsia="宋体" w:cs="宋体"/>
          <w:spacing w:val="-3"/>
          <w:sz w:val="36"/>
        </w:rPr>
        <w:t>计划制定及执</w:t>
      </w:r>
      <w:r>
        <w:rPr>
          <w:rFonts w:hint="eastAsia" w:ascii="宋体" w:hAnsi="宋体" w:eastAsia="宋体" w:cs="宋体"/>
          <w:sz w:val="36"/>
        </w:rPr>
        <w:t>行完成</w:t>
      </w:r>
    </w:p>
    <w:p>
      <w:pPr>
        <w:pStyle w:val="3"/>
        <w:spacing w:before="50" w:line="259" w:lineRule="auto"/>
        <w:ind w:left="440" w:right="2479" w:firstLine="76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完成部门、项目、及下属的年度、季度、月度工作计划并跟进执行完成；</w:t>
      </w:r>
    </w:p>
    <w:p>
      <w:pPr>
        <w:spacing w:after="0" w:line="259" w:lineRule="auto"/>
        <w:rPr>
          <w:rFonts w:hint="eastAsia" w:ascii="宋体" w:hAnsi="宋体" w:eastAsia="宋体" w:cs="宋体"/>
        </w:rPr>
        <w:sectPr>
          <w:type w:val="continuous"/>
          <w:pgSz w:w="19120" w:h="27060"/>
          <w:pgMar w:top="1860" w:right="840" w:bottom="1820" w:left="1460" w:header="720" w:footer="720" w:gutter="0"/>
          <w:cols w:equalWidth="0" w:num="2">
            <w:col w:w="3561" w:space="219"/>
            <w:col w:w="13040"/>
          </w:cols>
        </w:sectPr>
      </w:pPr>
    </w:p>
    <w:p>
      <w:pPr>
        <w:pStyle w:val="3"/>
        <w:spacing w:before="8"/>
        <w:rPr>
          <w:rFonts w:hint="eastAsia" w:ascii="宋体" w:hAnsi="宋体" w:eastAsia="宋体" w:cs="宋体"/>
          <w:sz w:val="21"/>
        </w:rPr>
      </w:pPr>
    </w:p>
    <w:p>
      <w:pPr>
        <w:pStyle w:val="10"/>
        <w:numPr>
          <w:ilvl w:val="0"/>
          <w:numId w:val="15"/>
        </w:numPr>
        <w:tabs>
          <w:tab w:val="left" w:pos="1739"/>
          <w:tab w:val="left" w:pos="1740"/>
          <w:tab w:val="left" w:pos="4979"/>
        </w:tabs>
        <w:spacing w:before="66" w:after="0" w:line="240" w:lineRule="auto"/>
        <w:ind w:left="1740" w:right="0" w:hanging="1300"/>
        <w:jc w:val="left"/>
        <w:rPr>
          <w:rFonts w:hint="eastAsia" w:ascii="宋体" w:hAnsi="宋体" w:eastAsia="宋体" w:cs="宋体"/>
          <w:sz w:val="36"/>
        </w:rPr>
      </w:pPr>
      <w:r>
        <w:rPr>
          <w:rFonts w:hint="eastAsia" w:ascii="宋体" w:hAnsi="宋体" w:eastAsia="宋体" w:cs="宋体"/>
          <w:sz w:val="36"/>
        </w:rPr>
        <w:t>数据整理</w:t>
      </w:r>
      <w:r>
        <w:rPr>
          <w:rFonts w:hint="eastAsia" w:ascii="宋体" w:hAnsi="宋体" w:eastAsia="宋体" w:cs="宋体"/>
          <w:sz w:val="36"/>
        </w:rPr>
        <w:tab/>
      </w:r>
      <w:r>
        <w:rPr>
          <w:rFonts w:hint="eastAsia" w:ascii="宋体" w:hAnsi="宋体" w:eastAsia="宋体" w:cs="宋体"/>
          <w:sz w:val="36"/>
        </w:rPr>
        <w:t>完整对部门资料进行整理、分类、保存；</w:t>
      </w:r>
    </w:p>
    <w:p>
      <w:pPr>
        <w:pStyle w:val="3"/>
        <w:spacing w:before="12"/>
        <w:rPr>
          <w:rFonts w:hint="eastAsia" w:ascii="宋体" w:hAnsi="宋体" w:eastAsia="宋体" w:cs="宋体"/>
          <w:sz w:val="38"/>
        </w:rPr>
      </w:pPr>
    </w:p>
    <w:p>
      <w:pPr>
        <w:pStyle w:val="10"/>
        <w:numPr>
          <w:ilvl w:val="0"/>
          <w:numId w:val="15"/>
        </w:numPr>
        <w:tabs>
          <w:tab w:val="left" w:pos="1739"/>
          <w:tab w:val="left" w:pos="1740"/>
          <w:tab w:val="left" w:pos="4979"/>
        </w:tabs>
        <w:spacing w:before="0" w:after="0" w:line="240" w:lineRule="auto"/>
        <w:ind w:left="1740" w:right="0" w:hanging="1300"/>
        <w:jc w:val="left"/>
        <w:rPr>
          <w:rFonts w:hint="eastAsia" w:ascii="宋体" w:hAnsi="宋体" w:eastAsia="宋体" w:cs="宋体"/>
          <w:sz w:val="36"/>
        </w:rPr>
      </w:pPr>
      <w:r>
        <w:rPr>
          <w:rFonts w:hint="eastAsia" w:ascii="宋体" w:hAnsi="宋体" w:eastAsia="宋体" w:cs="宋体"/>
          <w:sz w:val="36"/>
        </w:rPr>
        <w:t>总结汇报</w:t>
      </w:r>
      <w:r>
        <w:rPr>
          <w:rFonts w:hint="eastAsia" w:ascii="宋体" w:hAnsi="宋体" w:eastAsia="宋体" w:cs="宋体"/>
          <w:sz w:val="36"/>
        </w:rPr>
        <w:tab/>
      </w:r>
      <w:r>
        <w:rPr>
          <w:rFonts w:hint="eastAsia" w:ascii="宋体" w:hAnsi="宋体" w:eastAsia="宋体" w:cs="宋体"/>
          <w:sz w:val="36"/>
        </w:rPr>
        <w:t>完成个人、项目、部门的总结报告；</w:t>
      </w:r>
    </w:p>
    <w:p>
      <w:pPr>
        <w:pStyle w:val="3"/>
        <w:spacing w:before="10"/>
        <w:rPr>
          <w:rFonts w:hint="eastAsia" w:ascii="宋体" w:hAnsi="宋体" w:eastAsia="宋体" w:cs="宋体"/>
          <w:sz w:val="14"/>
        </w:rPr>
      </w:pPr>
    </w:p>
    <w:p>
      <w:pPr>
        <w:spacing w:after="0"/>
        <w:rPr>
          <w:rFonts w:hint="eastAsia" w:ascii="宋体" w:hAnsi="宋体" w:eastAsia="宋体" w:cs="宋体"/>
          <w:sz w:val="14"/>
        </w:rPr>
        <w:sectPr>
          <w:type w:val="continuous"/>
          <w:pgSz w:w="19120" w:h="27060"/>
          <w:pgMar w:top="1860" w:right="840" w:bottom="1820" w:left="1460" w:header="720" w:footer="720" w:gutter="0"/>
        </w:sectPr>
      </w:pPr>
    </w:p>
    <w:p>
      <w:pPr>
        <w:pStyle w:val="3"/>
        <w:spacing w:before="50" w:line="442" w:lineRule="exact"/>
        <w:ind w:left="1360"/>
        <w:rPr>
          <w:rFonts w:hint="eastAsia" w:ascii="宋体" w:hAnsi="宋体" w:eastAsia="宋体" w:cs="宋体"/>
        </w:rPr>
      </w:pPr>
      <w:r>
        <w:rPr>
          <w:rFonts w:hint="eastAsia" w:ascii="宋体" w:hAnsi="宋体" w:eastAsia="宋体" w:cs="宋体"/>
        </w:rPr>
        <w:t>完成既定的销</w:t>
      </w:r>
    </w:p>
    <w:p>
      <w:pPr>
        <w:pStyle w:val="10"/>
        <w:numPr>
          <w:ilvl w:val="0"/>
          <w:numId w:val="15"/>
        </w:numPr>
        <w:tabs>
          <w:tab w:val="left" w:pos="1559"/>
          <w:tab w:val="left" w:pos="1560"/>
        </w:tabs>
        <w:spacing w:before="0" w:after="0" w:line="539" w:lineRule="exact"/>
        <w:ind w:left="1560" w:right="0" w:hanging="1120"/>
        <w:jc w:val="left"/>
        <w:rPr>
          <w:rFonts w:hint="eastAsia" w:ascii="宋体" w:hAnsi="宋体" w:eastAsia="宋体" w:cs="宋体"/>
          <w:sz w:val="36"/>
        </w:rPr>
      </w:pPr>
      <w:r>
        <w:rPr>
          <w:rFonts w:hint="eastAsia" w:ascii="宋体" w:hAnsi="宋体" w:eastAsia="宋体" w:cs="宋体"/>
          <w:sz w:val="36"/>
        </w:rPr>
        <w:t>售业绩</w:t>
      </w:r>
    </w:p>
    <w:p>
      <w:pPr>
        <w:pStyle w:val="3"/>
        <w:spacing w:before="50" w:line="271" w:lineRule="auto"/>
        <w:ind w:left="440" w:right="2479" w:firstLine="76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指定带领客服团队的销售目标，完成销售业绩，负责销售目标的分解，实行；</w:t>
      </w:r>
    </w:p>
    <w:p>
      <w:pPr>
        <w:spacing w:after="0" w:line="271" w:lineRule="auto"/>
        <w:rPr>
          <w:rFonts w:hint="eastAsia" w:ascii="宋体" w:hAnsi="宋体" w:eastAsia="宋体" w:cs="宋体"/>
        </w:rPr>
        <w:sectPr>
          <w:type w:val="continuous"/>
          <w:pgSz w:w="19120" w:h="27060"/>
          <w:pgMar w:top="1860" w:right="840" w:bottom="1820" w:left="1460" w:header="720" w:footer="720" w:gutter="0"/>
          <w:cols w:equalWidth="0" w:num="2">
            <w:col w:w="3561" w:space="219"/>
            <w:col w:w="13040"/>
          </w:cols>
        </w:sectPr>
      </w:pPr>
    </w:p>
    <w:p>
      <w:pPr>
        <w:pStyle w:val="3"/>
        <w:rPr>
          <w:rFonts w:hint="eastAsia" w:ascii="宋体" w:hAnsi="宋体" w:eastAsia="宋体" w:cs="宋体"/>
          <w:sz w:val="24"/>
        </w:rPr>
      </w:pPr>
      <w:r>
        <w:rPr>
          <w:rFonts w:hint="eastAsia" w:ascii="宋体" w:hAnsi="宋体" w:eastAsia="宋体" w:cs="宋体"/>
        </w:rPr>
        <w:drawing>
          <wp:anchor distT="0" distB="0" distL="0" distR="0" simplePos="0" relativeHeight="248195072" behindDoc="1" locked="0" layoutInCell="1" allowOverlap="1">
            <wp:simplePos x="0" y="0"/>
            <wp:positionH relativeFrom="page">
              <wp:posOffset>620395</wp:posOffset>
            </wp:positionH>
            <wp:positionV relativeFrom="page">
              <wp:posOffset>1172210</wp:posOffset>
            </wp:positionV>
            <wp:extent cx="10906125" cy="9753600"/>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4.png"/>
                    <pic:cNvPicPr>
                      <a:picLocks noChangeAspect="1"/>
                    </pic:cNvPicPr>
                  </pic:nvPicPr>
                  <pic:blipFill>
                    <a:blip r:embed="rId40" cstate="print"/>
                    <a:stretch>
                      <a:fillRect/>
                    </a:stretch>
                  </pic:blipFill>
                  <pic:spPr>
                    <a:xfrm>
                      <a:off x="0" y="0"/>
                      <a:ext cx="10905999" cy="9753333"/>
                    </a:xfrm>
                    <a:prstGeom prst="rect">
                      <a:avLst/>
                    </a:prstGeom>
                  </pic:spPr>
                </pic:pic>
              </a:graphicData>
            </a:graphic>
          </wp:anchor>
        </w:drawing>
      </w:r>
    </w:p>
    <w:tbl>
      <w:tblPr>
        <w:tblStyle w:val="7"/>
        <w:tblW w:w="0" w:type="auto"/>
        <w:tblInd w:w="3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0"/>
        <w:gridCol w:w="2870"/>
        <w:gridCol w:w="1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610" w:type="dxa"/>
          </w:tcPr>
          <w:p>
            <w:pPr>
              <w:pStyle w:val="11"/>
              <w:rPr>
                <w:rFonts w:hint="eastAsia" w:ascii="宋体" w:hAnsi="宋体" w:eastAsia="宋体" w:cs="宋体"/>
                <w:sz w:val="34"/>
              </w:rPr>
            </w:pPr>
          </w:p>
        </w:tc>
        <w:tc>
          <w:tcPr>
            <w:tcW w:w="2870" w:type="dxa"/>
          </w:tcPr>
          <w:p>
            <w:pPr>
              <w:pStyle w:val="11"/>
              <w:spacing w:line="411" w:lineRule="exact"/>
              <w:ind w:left="340" w:right="290"/>
              <w:jc w:val="center"/>
              <w:rPr>
                <w:rFonts w:hint="eastAsia" w:ascii="宋体" w:hAnsi="宋体" w:eastAsia="宋体" w:cs="宋体"/>
                <w:sz w:val="36"/>
              </w:rPr>
            </w:pPr>
            <w:r>
              <w:rPr>
                <w:rFonts w:hint="eastAsia" w:ascii="宋体" w:hAnsi="宋体" w:eastAsia="宋体" w:cs="宋体"/>
                <w:sz w:val="36"/>
              </w:rPr>
              <w:t>团队管理</w:t>
            </w:r>
          </w:p>
        </w:tc>
        <w:tc>
          <w:tcPr>
            <w:tcW w:w="11280" w:type="dxa"/>
          </w:tcPr>
          <w:p>
            <w:pPr>
              <w:pStyle w:val="11"/>
              <w:spacing w:line="411" w:lineRule="exact"/>
              <w:ind w:right="809"/>
              <w:jc w:val="right"/>
              <w:rPr>
                <w:rFonts w:hint="eastAsia" w:ascii="宋体" w:hAnsi="宋体" w:eastAsia="宋体" w:cs="宋体"/>
                <w:sz w:val="36"/>
              </w:rPr>
            </w:pPr>
            <w:r>
              <w:rPr>
                <w:rFonts w:hint="eastAsia" w:ascii="宋体" w:hAnsi="宋体" w:eastAsia="宋体" w:cs="宋体"/>
                <w:sz w:val="36"/>
              </w:rPr>
              <w:t>负责客服团队的日常管理，监督，指导，培训。制定客服服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610" w:type="dxa"/>
          </w:tcPr>
          <w:p>
            <w:pPr>
              <w:pStyle w:val="11"/>
              <w:spacing w:before="36"/>
              <w:ind w:left="50"/>
              <w:rPr>
                <w:rFonts w:hint="eastAsia" w:ascii="宋体" w:hAnsi="宋体" w:eastAsia="宋体" w:cs="宋体"/>
                <w:sz w:val="36"/>
              </w:rPr>
            </w:pPr>
            <w:r>
              <w:rPr>
                <w:rFonts w:hint="eastAsia" w:ascii="宋体" w:hAnsi="宋体" w:eastAsia="宋体" w:cs="宋体"/>
                <w:sz w:val="36"/>
              </w:rPr>
              <w:t>5</w:t>
            </w:r>
          </w:p>
        </w:tc>
        <w:tc>
          <w:tcPr>
            <w:tcW w:w="2870" w:type="dxa"/>
          </w:tcPr>
          <w:p>
            <w:pPr>
              <w:pStyle w:val="11"/>
              <w:rPr>
                <w:rFonts w:hint="eastAsia" w:ascii="宋体" w:hAnsi="宋体" w:eastAsia="宋体" w:cs="宋体"/>
                <w:sz w:val="34"/>
              </w:rPr>
            </w:pPr>
          </w:p>
        </w:tc>
        <w:tc>
          <w:tcPr>
            <w:tcW w:w="11280" w:type="dxa"/>
          </w:tcPr>
          <w:p>
            <w:pPr>
              <w:pStyle w:val="11"/>
              <w:spacing w:line="455" w:lineRule="exact"/>
              <w:ind w:left="350"/>
              <w:rPr>
                <w:rFonts w:hint="eastAsia" w:ascii="宋体" w:hAnsi="宋体" w:eastAsia="宋体" w:cs="宋体"/>
                <w:sz w:val="36"/>
              </w:rPr>
            </w:pPr>
            <w:r>
              <w:rPr>
                <w:rFonts w:hint="eastAsia" w:ascii="宋体" w:hAnsi="宋体" w:eastAsia="宋体" w:cs="宋体"/>
                <w:sz w:val="36"/>
              </w:rPr>
              <w:t>务规范，流程，制度。完善客户常见问题反馈以及解决方式。优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610" w:type="dxa"/>
          </w:tcPr>
          <w:p>
            <w:pPr>
              <w:pStyle w:val="11"/>
              <w:rPr>
                <w:rFonts w:hint="eastAsia" w:ascii="宋体" w:hAnsi="宋体" w:eastAsia="宋体" w:cs="宋体"/>
                <w:sz w:val="34"/>
              </w:rPr>
            </w:pPr>
          </w:p>
        </w:tc>
        <w:tc>
          <w:tcPr>
            <w:tcW w:w="2870" w:type="dxa"/>
          </w:tcPr>
          <w:p>
            <w:pPr>
              <w:pStyle w:val="11"/>
              <w:rPr>
                <w:rFonts w:hint="eastAsia" w:ascii="宋体" w:hAnsi="宋体" w:eastAsia="宋体" w:cs="宋体"/>
                <w:sz w:val="34"/>
              </w:rPr>
            </w:pPr>
          </w:p>
        </w:tc>
        <w:tc>
          <w:tcPr>
            <w:tcW w:w="11280" w:type="dxa"/>
          </w:tcPr>
          <w:p>
            <w:pPr>
              <w:pStyle w:val="11"/>
              <w:spacing w:line="455" w:lineRule="exact"/>
              <w:ind w:left="350"/>
              <w:rPr>
                <w:rFonts w:hint="eastAsia" w:ascii="宋体" w:hAnsi="宋体" w:eastAsia="宋体" w:cs="宋体"/>
                <w:sz w:val="36"/>
              </w:rPr>
            </w:pPr>
            <w:r>
              <w:rPr>
                <w:rFonts w:hint="eastAsia" w:ascii="宋体" w:hAnsi="宋体" w:eastAsia="宋体" w:cs="宋体"/>
                <w:sz w:val="36"/>
              </w:rPr>
              <w:t>化客户服务质量；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610" w:type="dxa"/>
          </w:tcPr>
          <w:p>
            <w:pPr>
              <w:pStyle w:val="11"/>
              <w:rPr>
                <w:rFonts w:hint="eastAsia" w:ascii="宋体" w:hAnsi="宋体" w:eastAsia="宋体" w:cs="宋体"/>
                <w:sz w:val="34"/>
              </w:rPr>
            </w:pPr>
          </w:p>
        </w:tc>
        <w:tc>
          <w:tcPr>
            <w:tcW w:w="2870" w:type="dxa"/>
          </w:tcPr>
          <w:p>
            <w:pPr>
              <w:pStyle w:val="11"/>
              <w:spacing w:before="4"/>
              <w:ind w:left="340" w:right="290"/>
              <w:jc w:val="center"/>
              <w:rPr>
                <w:rFonts w:hint="eastAsia" w:ascii="宋体" w:hAnsi="宋体" w:eastAsia="宋体" w:cs="宋体"/>
                <w:sz w:val="36"/>
              </w:rPr>
            </w:pPr>
            <w:r>
              <w:rPr>
                <w:rFonts w:hint="eastAsia" w:ascii="宋体" w:hAnsi="宋体" w:eastAsia="宋体" w:cs="宋体"/>
                <w:sz w:val="36"/>
              </w:rPr>
              <w:t>客服培训</w:t>
            </w:r>
          </w:p>
        </w:tc>
        <w:tc>
          <w:tcPr>
            <w:tcW w:w="11280" w:type="dxa"/>
          </w:tcPr>
          <w:p>
            <w:pPr>
              <w:pStyle w:val="11"/>
              <w:spacing w:before="4"/>
              <w:ind w:left="300"/>
              <w:jc w:val="center"/>
              <w:rPr>
                <w:rFonts w:hint="eastAsia" w:ascii="宋体" w:hAnsi="宋体" w:eastAsia="宋体" w:cs="宋体"/>
                <w:sz w:val="36"/>
              </w:rPr>
            </w:pPr>
            <w:r>
              <w:rPr>
                <w:rFonts w:hint="eastAsia" w:ascii="宋体" w:hAnsi="宋体" w:eastAsia="宋体" w:cs="宋体"/>
                <w:sz w:val="36"/>
              </w:rPr>
              <w:t>客服培训指定客服培训需求并组织落实。通过培训不断提高</w:t>
            </w:r>
          </w:p>
          <w:p>
            <w:pPr>
              <w:pStyle w:val="11"/>
              <w:tabs>
                <w:tab w:val="left" w:pos="8919"/>
              </w:tabs>
              <w:spacing w:before="19"/>
              <w:ind w:left="300"/>
              <w:jc w:val="center"/>
              <w:rPr>
                <w:rFonts w:hint="eastAsia" w:ascii="宋体" w:hAnsi="宋体" w:eastAsia="宋体" w:cs="宋体"/>
                <w:sz w:val="36"/>
              </w:rPr>
            </w:pPr>
            <w:r>
              <w:rPr>
                <w:rFonts w:hint="eastAsia" w:ascii="宋体" w:hAnsi="宋体" w:eastAsia="宋体" w:cs="宋体"/>
                <w:sz w:val="36"/>
              </w:rPr>
              <w:t>员工的工作技能。对售后人员的平常工作（退换货</w:t>
            </w:r>
            <w:r>
              <w:rPr>
                <w:rFonts w:hint="eastAsia" w:ascii="宋体" w:hAnsi="宋体" w:eastAsia="宋体" w:cs="宋体"/>
                <w:sz w:val="36"/>
              </w:rPr>
              <w:tab/>
            </w:r>
            <w:r>
              <w:rPr>
                <w:rFonts w:hint="eastAsia" w:ascii="宋体" w:hAnsi="宋体" w:eastAsia="宋体" w:cs="宋体"/>
                <w:sz w:val="36"/>
              </w:rPr>
              <w:t>/</w:t>
            </w:r>
            <w:r>
              <w:rPr>
                <w:rFonts w:hint="eastAsia" w:ascii="宋体" w:hAnsi="宋体" w:eastAsia="宋体" w:cs="宋体"/>
                <w:spacing w:val="-1"/>
                <w:sz w:val="36"/>
              </w:rPr>
              <w:t xml:space="preserve"> </w:t>
            </w:r>
            <w:r>
              <w:rPr>
                <w:rFonts w:hint="eastAsia" w:ascii="宋体" w:hAnsi="宋体" w:eastAsia="宋体" w:cs="宋体"/>
                <w:sz w:val="36"/>
              </w:rPr>
              <w:t>退</w:t>
            </w:r>
            <w:r>
              <w:rPr>
                <w:rFonts w:hint="eastAsia" w:ascii="宋体" w:hAnsi="宋体" w:eastAsia="宋体" w:cs="宋体"/>
                <w:spacing w:val="60"/>
                <w:sz w:val="36"/>
              </w:rPr>
              <w:t>款</w:t>
            </w:r>
            <w:r>
              <w:rPr>
                <w:rFonts w:hint="eastAsia" w:ascii="宋体" w:hAnsi="宋体" w:eastAsia="宋体" w:cs="宋体"/>
                <w:sz w:val="36"/>
              </w:rPr>
              <w:t>/</w:t>
            </w:r>
            <w:r>
              <w:rPr>
                <w:rFonts w:hint="eastAsia" w:ascii="宋体" w:hAnsi="宋体" w:eastAsia="宋体" w:cs="宋体"/>
                <w:spacing w:val="-1"/>
                <w:sz w:val="36"/>
              </w:rPr>
              <w:t xml:space="preserve"> </w:t>
            </w:r>
            <w:r>
              <w:rPr>
                <w:rFonts w:hint="eastAsia" w:ascii="宋体" w:hAnsi="宋体" w:eastAsia="宋体" w:cs="宋体"/>
                <w:sz w:val="36"/>
              </w:rPr>
              <w:t>查件）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rPr>
        <w:tc>
          <w:tcPr>
            <w:tcW w:w="610" w:type="dxa"/>
          </w:tcPr>
          <w:p>
            <w:pPr>
              <w:pStyle w:val="11"/>
              <w:spacing w:before="46"/>
              <w:ind w:left="50"/>
              <w:rPr>
                <w:rFonts w:hint="eastAsia" w:ascii="宋体" w:hAnsi="宋体" w:eastAsia="宋体" w:cs="宋体"/>
                <w:sz w:val="36"/>
              </w:rPr>
            </w:pPr>
            <w:r>
              <w:rPr>
                <w:rFonts w:hint="eastAsia" w:ascii="宋体" w:hAnsi="宋体" w:eastAsia="宋体" w:cs="宋体"/>
                <w:sz w:val="36"/>
              </w:rPr>
              <w:t>6</w:t>
            </w:r>
          </w:p>
        </w:tc>
        <w:tc>
          <w:tcPr>
            <w:tcW w:w="2870" w:type="dxa"/>
          </w:tcPr>
          <w:p>
            <w:pPr>
              <w:pStyle w:val="11"/>
              <w:rPr>
                <w:rFonts w:hint="eastAsia" w:ascii="宋体" w:hAnsi="宋体" w:eastAsia="宋体" w:cs="宋体"/>
                <w:sz w:val="34"/>
              </w:rPr>
            </w:pPr>
          </w:p>
        </w:tc>
        <w:tc>
          <w:tcPr>
            <w:tcW w:w="11280" w:type="dxa"/>
          </w:tcPr>
          <w:p>
            <w:pPr>
              <w:pStyle w:val="11"/>
              <w:spacing w:before="4"/>
              <w:ind w:left="350"/>
              <w:rPr>
                <w:rFonts w:hint="eastAsia" w:ascii="宋体" w:hAnsi="宋体" w:eastAsia="宋体" w:cs="宋体"/>
                <w:sz w:val="36"/>
              </w:rPr>
            </w:pPr>
            <w:r>
              <w:rPr>
                <w:rFonts w:hint="eastAsia" w:ascii="宋体" w:hAnsi="宋体" w:eastAsia="宋体" w:cs="宋体"/>
                <w:sz w:val="36"/>
              </w:rPr>
              <w:t>的工作进行抽检并进行技能提高；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8" w:hRule="atLeast"/>
        </w:trPr>
        <w:tc>
          <w:tcPr>
            <w:tcW w:w="610" w:type="dxa"/>
          </w:tcPr>
          <w:p>
            <w:pPr>
              <w:pStyle w:val="11"/>
              <w:rPr>
                <w:rFonts w:hint="eastAsia" w:ascii="宋体" w:hAnsi="宋体" w:eastAsia="宋体" w:cs="宋体"/>
                <w:sz w:val="34"/>
              </w:rPr>
            </w:pPr>
          </w:p>
        </w:tc>
        <w:tc>
          <w:tcPr>
            <w:tcW w:w="2870" w:type="dxa"/>
          </w:tcPr>
          <w:p>
            <w:pPr>
              <w:pStyle w:val="11"/>
              <w:rPr>
                <w:rFonts w:hint="eastAsia" w:ascii="宋体" w:hAnsi="宋体" w:eastAsia="宋体" w:cs="宋体"/>
                <w:sz w:val="34"/>
              </w:rPr>
            </w:pPr>
          </w:p>
        </w:tc>
        <w:tc>
          <w:tcPr>
            <w:tcW w:w="11280" w:type="dxa"/>
          </w:tcPr>
          <w:p>
            <w:pPr>
              <w:pStyle w:val="11"/>
              <w:numPr>
                <w:ilvl w:val="0"/>
                <w:numId w:val="16"/>
              </w:numPr>
              <w:tabs>
                <w:tab w:val="left" w:pos="1510"/>
              </w:tabs>
              <w:spacing w:before="2" w:after="0" w:line="240" w:lineRule="auto"/>
              <w:ind w:left="1510" w:right="0" w:hanging="400"/>
              <w:jc w:val="left"/>
              <w:rPr>
                <w:rFonts w:hint="eastAsia" w:ascii="宋体" w:hAnsi="宋体" w:eastAsia="宋体" w:cs="宋体"/>
                <w:sz w:val="36"/>
              </w:rPr>
            </w:pPr>
            <w:r>
              <w:rPr>
                <w:rFonts w:hint="eastAsia" w:ascii="宋体" w:hAnsi="宋体" w:eastAsia="宋体" w:cs="宋体"/>
                <w:spacing w:val="2"/>
                <w:sz w:val="36"/>
              </w:rPr>
              <w:t xml:space="preserve">店铺上架宝贝详情 </w:t>
            </w:r>
            <w:r>
              <w:rPr>
                <w:rFonts w:hint="eastAsia" w:ascii="宋体" w:hAnsi="宋体" w:eastAsia="宋体" w:cs="宋体"/>
                <w:spacing w:val="-10"/>
                <w:sz w:val="36"/>
              </w:rPr>
              <w:t xml:space="preserve">( </w:t>
            </w:r>
            <w:r>
              <w:rPr>
                <w:rFonts w:hint="eastAsia" w:ascii="宋体" w:hAnsi="宋体" w:eastAsia="宋体" w:cs="宋体"/>
                <w:spacing w:val="20"/>
                <w:sz w:val="36"/>
              </w:rPr>
              <w:t>材质</w:t>
            </w:r>
            <w:r>
              <w:rPr>
                <w:rFonts w:hint="eastAsia" w:ascii="宋体" w:hAnsi="宋体" w:eastAsia="宋体" w:cs="宋体"/>
                <w:spacing w:val="-1"/>
                <w:sz w:val="36"/>
              </w:rPr>
              <w:t xml:space="preserve">, </w:t>
            </w:r>
            <w:r>
              <w:rPr>
                <w:rFonts w:hint="eastAsia" w:ascii="宋体" w:hAnsi="宋体" w:eastAsia="宋体" w:cs="宋体"/>
                <w:spacing w:val="30"/>
                <w:sz w:val="36"/>
              </w:rPr>
              <w:t>款式</w:t>
            </w:r>
            <w:r>
              <w:rPr>
                <w:rFonts w:hint="eastAsia" w:ascii="宋体" w:hAnsi="宋体" w:eastAsia="宋体" w:cs="宋体"/>
                <w:spacing w:val="-11"/>
                <w:sz w:val="36"/>
              </w:rPr>
              <w:t xml:space="preserve">, </w:t>
            </w:r>
            <w:r>
              <w:rPr>
                <w:rFonts w:hint="eastAsia" w:ascii="宋体" w:hAnsi="宋体" w:eastAsia="宋体" w:cs="宋体"/>
                <w:spacing w:val="30"/>
                <w:sz w:val="36"/>
              </w:rPr>
              <w:t>价格</w:t>
            </w:r>
            <w:r>
              <w:rPr>
                <w:rFonts w:hint="eastAsia" w:ascii="宋体" w:hAnsi="宋体" w:eastAsia="宋体" w:cs="宋体"/>
                <w:spacing w:val="-1"/>
                <w:sz w:val="36"/>
              </w:rPr>
              <w:t xml:space="preserve">, </w:t>
            </w:r>
            <w:r>
              <w:rPr>
                <w:rFonts w:hint="eastAsia" w:ascii="宋体" w:hAnsi="宋体" w:eastAsia="宋体" w:cs="宋体"/>
                <w:spacing w:val="26"/>
                <w:sz w:val="36"/>
              </w:rPr>
              <w:t>特点等</w:t>
            </w:r>
            <w:r>
              <w:rPr>
                <w:rFonts w:hint="eastAsia" w:ascii="宋体" w:hAnsi="宋体" w:eastAsia="宋体" w:cs="宋体"/>
                <w:spacing w:val="-20"/>
                <w:sz w:val="36"/>
              </w:rPr>
              <w:t xml:space="preserve">) </w:t>
            </w:r>
            <w:r>
              <w:rPr>
                <w:rFonts w:hint="eastAsia" w:ascii="宋体" w:hAnsi="宋体" w:eastAsia="宋体" w:cs="宋体"/>
                <w:sz w:val="36"/>
              </w:rPr>
              <w:t>培训；</w:t>
            </w:r>
          </w:p>
          <w:p>
            <w:pPr>
              <w:pStyle w:val="11"/>
              <w:numPr>
                <w:ilvl w:val="0"/>
                <w:numId w:val="16"/>
              </w:numPr>
              <w:tabs>
                <w:tab w:val="left" w:pos="1510"/>
              </w:tabs>
              <w:spacing w:before="19" w:after="0" w:line="240" w:lineRule="auto"/>
              <w:ind w:left="1510" w:right="0" w:hanging="400"/>
              <w:jc w:val="left"/>
              <w:rPr>
                <w:rFonts w:hint="eastAsia" w:ascii="宋体" w:hAnsi="宋体" w:eastAsia="宋体" w:cs="宋体"/>
                <w:sz w:val="36"/>
              </w:rPr>
            </w:pPr>
            <w:r>
              <w:rPr>
                <w:rFonts w:hint="eastAsia" w:ascii="宋体" w:hAnsi="宋体" w:eastAsia="宋体" w:cs="宋体"/>
                <w:sz w:val="36"/>
              </w:rPr>
              <w:t>公司每个阶段的促销活动和销售策略培训；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610" w:type="dxa"/>
          </w:tcPr>
          <w:p>
            <w:pPr>
              <w:pStyle w:val="11"/>
              <w:rPr>
                <w:rFonts w:hint="eastAsia" w:ascii="宋体" w:hAnsi="宋体" w:eastAsia="宋体" w:cs="宋体"/>
                <w:sz w:val="34"/>
              </w:rPr>
            </w:pPr>
          </w:p>
        </w:tc>
        <w:tc>
          <w:tcPr>
            <w:tcW w:w="2870" w:type="dxa"/>
          </w:tcPr>
          <w:p>
            <w:pPr>
              <w:pStyle w:val="11"/>
              <w:spacing w:before="4" w:line="441" w:lineRule="exact"/>
              <w:ind w:left="340" w:right="330"/>
              <w:jc w:val="center"/>
              <w:rPr>
                <w:rFonts w:hint="eastAsia" w:ascii="宋体" w:hAnsi="宋体" w:eastAsia="宋体" w:cs="宋体"/>
                <w:sz w:val="36"/>
              </w:rPr>
            </w:pPr>
            <w:r>
              <w:rPr>
                <w:rFonts w:hint="eastAsia" w:ascii="宋体" w:hAnsi="宋体" w:eastAsia="宋体" w:cs="宋体"/>
                <w:sz w:val="36"/>
              </w:rPr>
              <w:t>日常维护和管</w:t>
            </w:r>
          </w:p>
        </w:tc>
        <w:tc>
          <w:tcPr>
            <w:tcW w:w="11280" w:type="dxa"/>
          </w:tcPr>
          <w:p>
            <w:pPr>
              <w:pStyle w:val="11"/>
              <w:spacing w:before="4" w:line="441" w:lineRule="exact"/>
              <w:ind w:right="809"/>
              <w:jc w:val="right"/>
              <w:rPr>
                <w:rFonts w:hint="eastAsia" w:ascii="宋体" w:hAnsi="宋体" w:eastAsia="宋体" w:cs="宋体"/>
                <w:sz w:val="36"/>
              </w:rPr>
            </w:pPr>
            <w:r>
              <w:rPr>
                <w:rFonts w:hint="eastAsia" w:ascii="宋体" w:hAnsi="宋体" w:eastAsia="宋体" w:cs="宋体"/>
                <w:sz w:val="36"/>
              </w:rPr>
              <w:t>关注售前客服的每日完成业绩和聊天记录抽检。关注售后每</w:t>
            </w:r>
          </w:p>
        </w:tc>
      </w:tr>
    </w:tbl>
    <w:p>
      <w:pPr>
        <w:pStyle w:val="10"/>
        <w:numPr>
          <w:ilvl w:val="0"/>
          <w:numId w:val="17"/>
        </w:numPr>
        <w:tabs>
          <w:tab w:val="left" w:pos="1939"/>
          <w:tab w:val="left" w:pos="1940"/>
          <w:tab w:val="left" w:pos="4219"/>
        </w:tabs>
        <w:spacing w:before="93" w:after="0" w:line="172" w:lineRule="auto"/>
        <w:ind w:left="4220" w:right="2519" w:hanging="3780"/>
        <w:jc w:val="left"/>
        <w:rPr>
          <w:rFonts w:hint="eastAsia" w:ascii="宋体" w:hAnsi="宋体" w:eastAsia="宋体" w:cs="宋体"/>
          <w:sz w:val="36"/>
        </w:rPr>
      </w:pPr>
      <w:r>
        <w:rPr>
          <w:rFonts w:hint="eastAsia" w:ascii="宋体" w:hAnsi="宋体" w:eastAsia="宋体" w:cs="宋体"/>
          <w:sz w:val="36"/>
        </w:rPr>
        <w:t>理</w:t>
      </w:r>
      <w:r>
        <w:rPr>
          <w:rFonts w:hint="eastAsia" w:ascii="宋体" w:hAnsi="宋体" w:eastAsia="宋体" w:cs="宋体"/>
          <w:sz w:val="36"/>
        </w:rPr>
        <w:tab/>
      </w:r>
      <w:r>
        <w:rPr>
          <w:rFonts w:hint="eastAsia" w:ascii="宋体" w:hAnsi="宋体" w:eastAsia="宋体" w:cs="宋体"/>
          <w:sz w:val="36"/>
        </w:rPr>
        <w:t>日的退换货，退款以及各项售后问题处理。及时关注退则变换</w:t>
      </w:r>
      <w:r>
        <w:rPr>
          <w:rFonts w:hint="eastAsia" w:ascii="宋体" w:hAnsi="宋体" w:eastAsia="宋体" w:cs="宋体"/>
          <w:spacing w:val="-18"/>
          <w:sz w:val="36"/>
        </w:rPr>
        <w:t>。</w:t>
      </w:r>
      <w:r>
        <w:rPr>
          <w:rFonts w:hint="eastAsia" w:ascii="宋体" w:hAnsi="宋体" w:eastAsia="宋体" w:cs="宋体"/>
          <w:sz w:val="36"/>
        </w:rPr>
        <w:t>跟进分析报表数据优化服务流程提高转化率。配合其他部门完</w:t>
      </w:r>
      <w:r>
        <w:rPr>
          <w:rFonts w:hint="eastAsia" w:ascii="宋体" w:hAnsi="宋体" w:eastAsia="宋体" w:cs="宋体"/>
          <w:spacing w:val="-19"/>
          <w:sz w:val="36"/>
        </w:rPr>
        <w:t>成</w:t>
      </w:r>
    </w:p>
    <w:p>
      <w:pPr>
        <w:pStyle w:val="3"/>
        <w:spacing w:before="46"/>
        <w:ind w:left="4220"/>
        <w:rPr>
          <w:rFonts w:hint="eastAsia" w:ascii="宋体" w:hAnsi="宋体" w:eastAsia="宋体" w:cs="宋体"/>
        </w:rPr>
      </w:pPr>
      <w:r>
        <w:rPr>
          <w:rFonts w:hint="eastAsia" w:ascii="宋体" w:hAnsi="宋体" w:eastAsia="宋体" w:cs="宋体"/>
        </w:rPr>
        <w:t>其他工作；</w:t>
      </w:r>
    </w:p>
    <w:p>
      <w:pPr>
        <w:pStyle w:val="10"/>
        <w:numPr>
          <w:ilvl w:val="0"/>
          <w:numId w:val="17"/>
        </w:numPr>
        <w:tabs>
          <w:tab w:val="left" w:pos="1739"/>
          <w:tab w:val="left" w:pos="1740"/>
          <w:tab w:val="left" w:pos="4979"/>
        </w:tabs>
        <w:spacing w:before="59" w:after="0" w:line="240" w:lineRule="auto"/>
        <w:ind w:left="1740" w:right="0" w:hanging="1300"/>
        <w:jc w:val="left"/>
        <w:rPr>
          <w:rFonts w:hint="eastAsia" w:ascii="宋体" w:hAnsi="宋体" w:eastAsia="宋体" w:cs="宋体"/>
          <w:sz w:val="36"/>
        </w:rPr>
      </w:pPr>
      <w:r>
        <w:rPr>
          <w:rFonts w:hint="eastAsia" w:ascii="宋体" w:hAnsi="宋体" w:eastAsia="宋体" w:cs="宋体"/>
          <w:sz w:val="36"/>
        </w:rPr>
        <w:t>绩效排班</w:t>
      </w:r>
      <w:r>
        <w:rPr>
          <w:rFonts w:hint="eastAsia" w:ascii="宋体" w:hAnsi="宋体" w:eastAsia="宋体" w:cs="宋体"/>
          <w:sz w:val="36"/>
        </w:rPr>
        <w:tab/>
      </w:r>
      <w:r>
        <w:rPr>
          <w:rFonts w:hint="eastAsia" w:ascii="宋体" w:hAnsi="宋体" w:eastAsia="宋体" w:cs="宋体"/>
          <w:sz w:val="36"/>
        </w:rPr>
        <w:t>负责客服绩效管理（奖惩激励）和客服每月排班；</w:t>
      </w:r>
    </w:p>
    <w:p>
      <w:pPr>
        <w:pStyle w:val="3"/>
        <w:tabs>
          <w:tab w:val="left" w:pos="2859"/>
        </w:tabs>
        <w:spacing w:before="244" w:line="354" w:lineRule="exact"/>
        <w:ind w:left="20"/>
        <w:jc w:val="center"/>
        <w:rPr>
          <w:rFonts w:hint="eastAsia" w:ascii="宋体" w:hAnsi="宋体" w:eastAsia="宋体" w:cs="宋体"/>
        </w:rPr>
      </w:pPr>
      <w:r>
        <w:rPr>
          <w:rFonts w:hint="eastAsia" w:ascii="宋体" w:hAnsi="宋体" w:eastAsia="宋体" w:cs="宋体"/>
        </w:rPr>
        <w:t>总结</w:t>
      </w:r>
      <w:r>
        <w:rPr>
          <w:rFonts w:hint="eastAsia" w:ascii="宋体" w:hAnsi="宋体" w:eastAsia="宋体" w:cs="宋体"/>
        </w:rPr>
        <w:tab/>
      </w:r>
      <w:r>
        <w:rPr>
          <w:rFonts w:hint="eastAsia" w:ascii="宋体" w:hAnsi="宋体" w:eastAsia="宋体" w:cs="宋体"/>
        </w:rPr>
        <w:t>根据售前咨询，售后处理，总结产品集中缺失点，反馈问题，</w:t>
      </w:r>
    </w:p>
    <w:p>
      <w:pPr>
        <w:pStyle w:val="10"/>
        <w:numPr>
          <w:ilvl w:val="0"/>
          <w:numId w:val="17"/>
        </w:numPr>
        <w:tabs>
          <w:tab w:val="left" w:pos="4219"/>
          <w:tab w:val="left" w:pos="4220"/>
        </w:tabs>
        <w:spacing w:before="0" w:after="0" w:line="607" w:lineRule="exact"/>
        <w:ind w:left="4220" w:right="0" w:hanging="3780"/>
        <w:jc w:val="left"/>
        <w:rPr>
          <w:rFonts w:hint="eastAsia" w:ascii="宋体" w:hAnsi="宋体" w:eastAsia="宋体" w:cs="宋体"/>
          <w:sz w:val="36"/>
        </w:rPr>
      </w:pPr>
      <w:r>
        <w:rPr>
          <w:rFonts w:hint="eastAsia" w:ascii="宋体" w:hAnsi="宋体" w:eastAsia="宋体" w:cs="宋体"/>
          <w:sz w:val="36"/>
        </w:rPr>
        <w:t>控制成本；</w:t>
      </w:r>
    </w:p>
    <w:p>
      <w:pPr>
        <w:spacing w:after="0" w:line="607" w:lineRule="exact"/>
        <w:jc w:val="left"/>
        <w:rPr>
          <w:rFonts w:hint="eastAsia" w:ascii="宋体" w:hAnsi="宋体" w:eastAsia="宋体" w:cs="宋体"/>
          <w:sz w:val="36"/>
        </w:rPr>
        <w:sectPr>
          <w:type w:val="continuous"/>
          <w:pgSz w:w="19120" w:h="27060"/>
          <w:pgMar w:top="1860" w:right="840" w:bottom="1820" w:left="1460" w:header="720" w:footer="720"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6"/>
        <w:rPr>
          <w:rFonts w:hint="eastAsia" w:ascii="宋体" w:hAnsi="宋体" w:eastAsia="宋体" w:cs="宋体"/>
          <w:sz w:val="27"/>
        </w:rPr>
      </w:pPr>
    </w:p>
    <w:p>
      <w:pPr>
        <w:pStyle w:val="3"/>
        <w:spacing w:before="50"/>
        <w:ind w:right="179"/>
        <w:jc w:val="center"/>
        <w:rPr>
          <w:rFonts w:hint="eastAsia" w:ascii="宋体" w:hAnsi="宋体" w:eastAsia="宋体" w:cs="宋体"/>
        </w:rPr>
      </w:pPr>
      <w:r>
        <w:rPr>
          <w:rFonts w:hint="eastAsia" w:ascii="宋体" w:hAnsi="宋体" w:eastAsia="宋体" w:cs="宋体"/>
        </w:rPr>
        <w:t>售前客服工作内容及工作标准</w:t>
      </w:r>
    </w:p>
    <w:p>
      <w:pPr>
        <w:pStyle w:val="3"/>
        <w:spacing w:before="6"/>
        <w:rPr>
          <w:rFonts w:hint="eastAsia" w:ascii="宋体" w:hAnsi="宋体" w:eastAsia="宋体" w:cs="宋体"/>
          <w:sz w:val="40"/>
        </w:rPr>
      </w:pPr>
    </w:p>
    <w:p>
      <w:pPr>
        <w:pStyle w:val="3"/>
        <w:tabs>
          <w:tab w:val="left" w:pos="9519"/>
          <w:tab w:val="left" w:pos="15839"/>
        </w:tabs>
        <w:ind w:left="1360"/>
        <w:rPr>
          <w:rFonts w:hint="eastAsia" w:ascii="宋体" w:hAnsi="宋体" w:eastAsia="宋体" w:cs="宋体"/>
        </w:rPr>
      </w:pP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权重</w:t>
      </w:r>
    </w:p>
    <w:p>
      <w:pPr>
        <w:pStyle w:val="3"/>
        <w:spacing w:before="11"/>
        <w:rPr>
          <w:rFonts w:hint="eastAsia" w:ascii="宋体" w:hAnsi="宋体" w:eastAsia="宋体" w:cs="宋体"/>
          <w:sz w:val="17"/>
        </w:rPr>
      </w:pPr>
    </w:p>
    <w:p>
      <w:pPr>
        <w:spacing w:after="0"/>
        <w:rPr>
          <w:rFonts w:hint="eastAsia" w:ascii="宋体" w:hAnsi="宋体" w:eastAsia="宋体" w:cs="宋体"/>
          <w:sz w:val="17"/>
        </w:rPr>
        <w:sectPr>
          <w:pgSz w:w="19120" w:h="27060"/>
          <w:pgMar w:top="1740" w:right="840" w:bottom="1820" w:left="1460" w:header="1457" w:footer="1635" w:gutter="0"/>
        </w:sectPr>
      </w:pPr>
    </w:p>
    <w:p>
      <w:pPr>
        <w:pStyle w:val="10"/>
        <w:numPr>
          <w:ilvl w:val="0"/>
          <w:numId w:val="18"/>
        </w:numPr>
        <w:tabs>
          <w:tab w:val="left" w:pos="1159"/>
          <w:tab w:val="left" w:pos="1160"/>
        </w:tabs>
        <w:spacing w:before="78" w:after="0" w:line="175" w:lineRule="auto"/>
        <w:ind w:left="1740" w:right="38" w:hanging="1420"/>
        <w:jc w:val="left"/>
        <w:rPr>
          <w:rFonts w:hint="eastAsia" w:ascii="宋体" w:hAnsi="宋体" w:eastAsia="宋体" w:cs="宋体"/>
          <w:sz w:val="36"/>
        </w:rPr>
      </w:pPr>
      <w:r>
        <w:rPr>
          <w:rFonts w:hint="eastAsia" w:ascii="宋体" w:hAnsi="宋体" w:eastAsia="宋体" w:cs="宋体"/>
          <w:spacing w:val="-3"/>
          <w:sz w:val="36"/>
        </w:rPr>
        <w:t>完成既定的销售</w:t>
      </w:r>
      <w:r>
        <w:rPr>
          <w:rFonts w:hint="eastAsia" w:ascii="宋体" w:hAnsi="宋体" w:eastAsia="宋体" w:cs="宋体"/>
          <w:sz w:val="36"/>
        </w:rPr>
        <w:t>任务</w:t>
      </w:r>
    </w:p>
    <w:p>
      <w:pPr>
        <w:pStyle w:val="3"/>
        <w:rPr>
          <w:rFonts w:hint="eastAsia" w:ascii="宋体" w:hAnsi="宋体" w:eastAsia="宋体" w:cs="宋体"/>
          <w:sz w:val="40"/>
        </w:rPr>
      </w:pPr>
    </w:p>
    <w:p>
      <w:pPr>
        <w:pStyle w:val="3"/>
        <w:spacing w:before="6"/>
        <w:rPr>
          <w:rFonts w:hint="eastAsia" w:ascii="宋体" w:hAnsi="宋体" w:eastAsia="宋体" w:cs="宋体"/>
          <w:sz w:val="55"/>
        </w:rPr>
      </w:pPr>
    </w:p>
    <w:p>
      <w:pPr>
        <w:pStyle w:val="10"/>
        <w:numPr>
          <w:ilvl w:val="0"/>
          <w:numId w:val="18"/>
        </w:numPr>
        <w:tabs>
          <w:tab w:val="left" w:pos="1739"/>
          <w:tab w:val="left" w:pos="1740"/>
        </w:tabs>
        <w:spacing w:before="0" w:after="0" w:line="240" w:lineRule="auto"/>
        <w:ind w:left="1740" w:right="0" w:hanging="1420"/>
        <w:jc w:val="left"/>
        <w:rPr>
          <w:rFonts w:hint="eastAsia" w:ascii="宋体" w:hAnsi="宋体" w:eastAsia="宋体" w:cs="宋体"/>
          <w:sz w:val="36"/>
        </w:rPr>
      </w:pPr>
      <w:r>
        <w:rPr>
          <w:rFonts w:hint="eastAsia" w:ascii="宋体" w:hAnsi="宋体" w:eastAsia="宋体" w:cs="宋体"/>
          <w:sz w:val="36"/>
        </w:rPr>
        <w:t>售前准备</w:t>
      </w:r>
    </w:p>
    <w:p>
      <w:pPr>
        <w:pStyle w:val="3"/>
        <w:spacing w:before="50" w:line="271" w:lineRule="auto"/>
        <w:ind w:left="320" w:right="1999" w:firstLine="78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以月度为单位，完成个人绩效销售目标以及所在组销售目标， 配合完成客服部销售总目标；</w:t>
      </w:r>
    </w:p>
    <w:p>
      <w:pPr>
        <w:pStyle w:val="10"/>
        <w:numPr>
          <w:ilvl w:val="1"/>
          <w:numId w:val="18"/>
        </w:numPr>
        <w:tabs>
          <w:tab w:val="left" w:pos="1520"/>
          <w:tab w:val="left" w:pos="7699"/>
        </w:tabs>
        <w:spacing w:before="117" w:after="0" w:line="259" w:lineRule="auto"/>
        <w:ind w:left="320" w:right="1399" w:firstLine="780"/>
        <w:jc w:val="left"/>
        <w:rPr>
          <w:rFonts w:hint="eastAsia" w:ascii="宋体" w:hAnsi="宋体" w:eastAsia="宋体" w:cs="宋体"/>
          <w:sz w:val="36"/>
        </w:rPr>
      </w:pPr>
      <w:r>
        <w:rPr>
          <w:rFonts w:hint="eastAsia" w:ascii="宋体" w:hAnsi="宋体" w:eastAsia="宋体" w:cs="宋体"/>
          <w:sz w:val="36"/>
        </w:rPr>
        <w:t>熟悉并了解公司店铺上架宝贝详情</w:t>
      </w:r>
      <w:r>
        <w:rPr>
          <w:rFonts w:hint="eastAsia" w:ascii="宋体" w:hAnsi="宋体" w:eastAsia="宋体" w:cs="宋体"/>
          <w:sz w:val="36"/>
        </w:rPr>
        <w:tab/>
      </w:r>
      <w:r>
        <w:rPr>
          <w:rFonts w:hint="eastAsia" w:ascii="宋体" w:hAnsi="宋体" w:eastAsia="宋体" w:cs="宋体"/>
          <w:sz w:val="36"/>
        </w:rPr>
        <w:t>(</w:t>
      </w:r>
      <w:r>
        <w:rPr>
          <w:rFonts w:hint="eastAsia" w:ascii="宋体" w:hAnsi="宋体" w:eastAsia="宋体" w:cs="宋体"/>
          <w:spacing w:val="-61"/>
          <w:sz w:val="36"/>
        </w:rPr>
        <w:t xml:space="preserve"> </w:t>
      </w:r>
      <w:r>
        <w:rPr>
          <w:rFonts w:hint="eastAsia" w:ascii="宋体" w:hAnsi="宋体" w:eastAsia="宋体" w:cs="宋体"/>
          <w:sz w:val="36"/>
        </w:rPr>
        <w:t>材质</w:t>
      </w:r>
      <w:r>
        <w:rPr>
          <w:rFonts w:hint="eastAsia" w:ascii="宋体" w:hAnsi="宋体" w:eastAsia="宋体" w:cs="宋体"/>
          <w:spacing w:val="-60"/>
          <w:sz w:val="36"/>
        </w:rPr>
        <w:t xml:space="preserve"> </w:t>
      </w:r>
      <w:r>
        <w:rPr>
          <w:rFonts w:hint="eastAsia" w:ascii="宋体" w:hAnsi="宋体" w:eastAsia="宋体" w:cs="宋体"/>
          <w:sz w:val="36"/>
        </w:rPr>
        <w:t>,</w:t>
      </w:r>
      <w:r>
        <w:rPr>
          <w:rFonts w:hint="eastAsia" w:ascii="宋体" w:hAnsi="宋体" w:eastAsia="宋体" w:cs="宋体"/>
          <w:sz w:val="36"/>
        </w:rPr>
        <w:t>款式</w:t>
      </w:r>
      <w:r>
        <w:rPr>
          <w:rFonts w:hint="eastAsia" w:ascii="宋体" w:hAnsi="宋体" w:eastAsia="宋体" w:cs="宋体"/>
          <w:spacing w:val="-60"/>
          <w:sz w:val="36"/>
        </w:rPr>
        <w:t xml:space="preserve"> </w:t>
      </w:r>
      <w:r>
        <w:rPr>
          <w:rFonts w:hint="eastAsia" w:ascii="宋体" w:hAnsi="宋体" w:eastAsia="宋体" w:cs="宋体"/>
          <w:spacing w:val="19"/>
          <w:sz w:val="36"/>
        </w:rPr>
        <w:t>,</w:t>
      </w:r>
      <w:r>
        <w:rPr>
          <w:rFonts w:hint="eastAsia" w:ascii="宋体" w:hAnsi="宋体" w:eastAsia="宋体" w:cs="宋体"/>
          <w:sz w:val="36"/>
        </w:rPr>
        <w:t>价格</w:t>
      </w:r>
      <w:r>
        <w:rPr>
          <w:rFonts w:hint="eastAsia" w:ascii="宋体" w:hAnsi="宋体" w:eastAsia="宋体" w:cs="宋体"/>
          <w:spacing w:val="-80"/>
          <w:sz w:val="36"/>
        </w:rPr>
        <w:t xml:space="preserve"> </w:t>
      </w:r>
      <w:r>
        <w:rPr>
          <w:rFonts w:hint="eastAsia" w:ascii="宋体" w:hAnsi="宋体" w:eastAsia="宋体" w:cs="宋体"/>
          <w:spacing w:val="19"/>
          <w:sz w:val="36"/>
        </w:rPr>
        <w:t>,</w:t>
      </w:r>
      <w:r>
        <w:rPr>
          <w:rFonts w:hint="eastAsia" w:ascii="宋体" w:hAnsi="宋体" w:eastAsia="宋体" w:cs="宋体"/>
          <w:sz w:val="36"/>
        </w:rPr>
        <w:t>特</w:t>
      </w:r>
      <w:r>
        <w:rPr>
          <w:rFonts w:hint="eastAsia" w:ascii="宋体" w:hAnsi="宋体" w:eastAsia="宋体" w:cs="宋体"/>
          <w:spacing w:val="-15"/>
          <w:sz w:val="36"/>
        </w:rPr>
        <w:t>点</w:t>
      </w:r>
      <w:r>
        <w:rPr>
          <w:rFonts w:hint="eastAsia" w:ascii="宋体" w:hAnsi="宋体" w:eastAsia="宋体" w:cs="宋体"/>
          <w:spacing w:val="20"/>
          <w:sz w:val="36"/>
        </w:rPr>
        <w:t>等</w:t>
      </w:r>
      <w:r>
        <w:rPr>
          <w:rFonts w:hint="eastAsia" w:ascii="宋体" w:hAnsi="宋体" w:eastAsia="宋体" w:cs="宋体"/>
          <w:spacing w:val="10"/>
          <w:sz w:val="36"/>
        </w:rPr>
        <w:t>)</w:t>
      </w:r>
      <w:r>
        <w:rPr>
          <w:rFonts w:hint="eastAsia" w:ascii="宋体" w:hAnsi="宋体" w:eastAsia="宋体" w:cs="宋体"/>
          <w:spacing w:val="10"/>
          <w:sz w:val="36"/>
        </w:rPr>
        <w:t>；</w:t>
      </w:r>
    </w:p>
    <w:p>
      <w:pPr>
        <w:pStyle w:val="10"/>
        <w:numPr>
          <w:ilvl w:val="1"/>
          <w:numId w:val="18"/>
        </w:numPr>
        <w:tabs>
          <w:tab w:val="left" w:pos="1500"/>
        </w:tabs>
        <w:spacing w:before="4" w:after="0" w:line="240" w:lineRule="auto"/>
        <w:ind w:left="1500" w:right="0" w:hanging="400"/>
        <w:jc w:val="left"/>
        <w:rPr>
          <w:rFonts w:hint="eastAsia" w:ascii="宋体" w:hAnsi="宋体" w:eastAsia="宋体" w:cs="宋体"/>
          <w:sz w:val="36"/>
        </w:rPr>
      </w:pPr>
      <w:r>
        <w:rPr>
          <w:rFonts w:hint="eastAsia" w:ascii="宋体" w:hAnsi="宋体" w:eastAsia="宋体" w:cs="宋体"/>
          <w:sz w:val="36"/>
        </w:rPr>
        <w:t>熟悉并掌握公司店铺销售宝贝从公司到消费者的各运作环</w:t>
      </w:r>
    </w:p>
    <w:p>
      <w:pPr>
        <w:pStyle w:val="3"/>
        <w:spacing w:before="39"/>
        <w:ind w:left="320"/>
        <w:rPr>
          <w:rFonts w:hint="eastAsia" w:ascii="宋体" w:hAnsi="宋体" w:eastAsia="宋体" w:cs="宋体"/>
        </w:rPr>
      </w:pPr>
      <w:r>
        <w:rPr>
          <w:rFonts w:hint="eastAsia" w:ascii="宋体" w:hAnsi="宋体" w:eastAsia="宋体" w:cs="宋体"/>
        </w:rPr>
        <w:t>节；</w:t>
      </w:r>
    </w:p>
    <w:p>
      <w:pPr>
        <w:spacing w:after="0"/>
        <w:rPr>
          <w:rFonts w:hint="eastAsia" w:ascii="宋体" w:hAnsi="宋体" w:eastAsia="宋体" w:cs="宋体"/>
        </w:rPr>
        <w:sectPr>
          <w:type w:val="continuous"/>
          <w:pgSz w:w="19120" w:h="27060"/>
          <w:pgMar w:top="1860" w:right="840" w:bottom="1820" w:left="1460" w:header="720" w:footer="720" w:gutter="0"/>
          <w:cols w:equalWidth="0" w:num="2">
            <w:col w:w="3721" w:space="279"/>
            <w:col w:w="12820"/>
          </w:cols>
        </w:sectPr>
      </w:pPr>
    </w:p>
    <w:p>
      <w:pPr>
        <w:pStyle w:val="3"/>
        <w:rPr>
          <w:rFonts w:hint="eastAsia" w:ascii="宋体" w:hAnsi="宋体" w:eastAsia="宋体" w:cs="宋体"/>
          <w:sz w:val="42"/>
        </w:rPr>
      </w:pPr>
    </w:p>
    <w:p>
      <w:pPr>
        <w:pStyle w:val="3"/>
        <w:rPr>
          <w:rFonts w:hint="eastAsia" w:ascii="宋体" w:hAnsi="宋体" w:eastAsia="宋体" w:cs="宋体"/>
          <w:sz w:val="42"/>
        </w:rPr>
      </w:pPr>
    </w:p>
    <w:p>
      <w:pPr>
        <w:pStyle w:val="3"/>
        <w:spacing w:before="2"/>
        <w:rPr>
          <w:rFonts w:hint="eastAsia" w:ascii="宋体" w:hAnsi="宋体" w:eastAsia="宋体" w:cs="宋体"/>
          <w:sz w:val="39"/>
        </w:rPr>
      </w:pPr>
    </w:p>
    <w:p>
      <w:pPr>
        <w:pStyle w:val="10"/>
        <w:numPr>
          <w:ilvl w:val="0"/>
          <w:numId w:val="18"/>
        </w:numPr>
        <w:tabs>
          <w:tab w:val="left" w:pos="1739"/>
          <w:tab w:val="left" w:pos="1740"/>
        </w:tabs>
        <w:spacing w:before="1" w:after="0" w:line="240" w:lineRule="auto"/>
        <w:ind w:left="1740" w:right="0" w:hanging="1420"/>
        <w:jc w:val="left"/>
        <w:rPr>
          <w:rFonts w:hint="eastAsia" w:ascii="宋体" w:hAnsi="宋体" w:eastAsia="宋体" w:cs="宋体"/>
          <w:sz w:val="36"/>
        </w:rPr>
      </w:pPr>
      <w:r>
        <w:rPr>
          <w:rFonts w:hint="eastAsia" w:ascii="宋体" w:hAnsi="宋体" w:eastAsia="宋体" w:cs="宋体"/>
          <w:sz w:val="36"/>
        </w:rPr>
        <w:t>售前咨询</w:t>
      </w:r>
    </w:p>
    <w:p>
      <w:pPr>
        <w:pStyle w:val="3"/>
        <w:spacing w:before="79"/>
        <w:ind w:left="110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3</w:t>
      </w:r>
      <w:r>
        <w:rPr>
          <w:rFonts w:hint="eastAsia" w:ascii="宋体" w:hAnsi="宋体" w:eastAsia="宋体" w:cs="宋体"/>
        </w:rPr>
        <w:t>．熟悉并掌握公司每个阶段的促销活动和销售策略；</w:t>
      </w:r>
    </w:p>
    <w:p>
      <w:pPr>
        <w:pStyle w:val="10"/>
        <w:numPr>
          <w:ilvl w:val="0"/>
          <w:numId w:val="19"/>
        </w:numPr>
        <w:tabs>
          <w:tab w:val="left" w:pos="1480"/>
        </w:tabs>
        <w:spacing w:before="18" w:after="0" w:line="259" w:lineRule="auto"/>
        <w:ind w:left="320" w:right="1399" w:firstLine="780"/>
        <w:jc w:val="left"/>
        <w:rPr>
          <w:rFonts w:hint="eastAsia" w:ascii="宋体" w:hAnsi="宋体" w:eastAsia="宋体" w:cs="宋体"/>
          <w:sz w:val="36"/>
        </w:rPr>
      </w:pPr>
      <w:r>
        <w:rPr>
          <w:rFonts w:hint="eastAsia" w:ascii="宋体" w:hAnsi="宋体" w:eastAsia="宋体" w:cs="宋体"/>
          <w:spacing w:val="-11"/>
          <w:sz w:val="36"/>
        </w:rPr>
        <w:t xml:space="preserve">利用销售沟通工具， 和买家促成交易， 提高转化率和客单价， </w:t>
      </w:r>
      <w:r>
        <w:rPr>
          <w:rFonts w:hint="eastAsia" w:ascii="宋体" w:hAnsi="宋体" w:eastAsia="宋体" w:cs="宋体"/>
          <w:sz w:val="36"/>
        </w:rPr>
        <w:t>完成销售任务；</w:t>
      </w:r>
    </w:p>
    <w:p>
      <w:pPr>
        <w:pStyle w:val="10"/>
        <w:numPr>
          <w:ilvl w:val="0"/>
          <w:numId w:val="19"/>
        </w:numPr>
        <w:tabs>
          <w:tab w:val="left" w:pos="1480"/>
        </w:tabs>
        <w:spacing w:before="4" w:after="0" w:line="240" w:lineRule="auto"/>
        <w:ind w:left="1480" w:right="0" w:hanging="380"/>
        <w:jc w:val="left"/>
        <w:rPr>
          <w:rFonts w:hint="eastAsia" w:ascii="宋体" w:hAnsi="宋体" w:eastAsia="宋体" w:cs="宋体"/>
          <w:sz w:val="36"/>
        </w:rPr>
      </w:pPr>
      <w:r>
        <w:rPr>
          <w:rFonts w:hint="eastAsia" w:ascii="宋体" w:hAnsi="宋体" w:eastAsia="宋体" w:cs="宋体"/>
          <w:sz w:val="36"/>
        </w:rPr>
        <w:t>维护和买家的客情关系；</w:t>
      </w:r>
    </w:p>
    <w:p>
      <w:pPr>
        <w:pStyle w:val="3"/>
        <w:spacing w:before="59"/>
        <w:ind w:left="1100"/>
        <w:rPr>
          <w:rFonts w:hint="eastAsia" w:ascii="宋体" w:hAnsi="宋体" w:eastAsia="宋体" w:cs="宋体"/>
        </w:rPr>
      </w:pPr>
      <w:r>
        <w:rPr>
          <w:rFonts w:hint="eastAsia" w:ascii="宋体" w:hAnsi="宋体" w:eastAsia="宋体" w:cs="宋体"/>
        </w:rPr>
        <w:t>熟悉并了解淘宝相关规则制度，掌握并遵守公司的各项规章制</w:t>
      </w:r>
    </w:p>
    <w:p>
      <w:pPr>
        <w:spacing w:after="0"/>
        <w:rPr>
          <w:rFonts w:hint="eastAsia" w:ascii="宋体" w:hAnsi="宋体" w:eastAsia="宋体" w:cs="宋体"/>
        </w:rPr>
        <w:sectPr>
          <w:type w:val="continuous"/>
          <w:pgSz w:w="19120" w:h="27060"/>
          <w:pgMar w:top="1860" w:right="840" w:bottom="1820" w:left="1460" w:header="720" w:footer="720" w:gutter="0"/>
          <w:cols w:equalWidth="0" w:num="2">
            <w:col w:w="3221" w:space="779"/>
            <w:col w:w="12820"/>
          </w:cols>
        </w:sectPr>
      </w:pPr>
    </w:p>
    <w:p>
      <w:pPr>
        <w:pStyle w:val="3"/>
        <w:spacing w:before="19"/>
        <w:ind w:left="4320"/>
        <w:rPr>
          <w:rFonts w:hint="eastAsia" w:ascii="宋体" w:hAnsi="宋体" w:eastAsia="宋体" w:cs="宋体"/>
        </w:rPr>
      </w:pPr>
      <w:r>
        <w:rPr>
          <w:rFonts w:hint="eastAsia" w:ascii="宋体" w:hAnsi="宋体" w:eastAsia="宋体" w:cs="宋体"/>
        </w:rPr>
        <w:drawing>
          <wp:anchor distT="0" distB="0" distL="0" distR="0" simplePos="0" relativeHeight="248196096" behindDoc="1" locked="0" layoutInCell="1" allowOverlap="1">
            <wp:simplePos x="0" y="0"/>
            <wp:positionH relativeFrom="page">
              <wp:posOffset>544195</wp:posOffset>
            </wp:positionH>
            <wp:positionV relativeFrom="page">
              <wp:posOffset>1172210</wp:posOffset>
            </wp:positionV>
            <wp:extent cx="11070590" cy="10031730"/>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5.png"/>
                    <pic:cNvPicPr>
                      <a:picLocks noChangeAspect="1"/>
                    </pic:cNvPicPr>
                  </pic:nvPicPr>
                  <pic:blipFill>
                    <a:blip r:embed="rId41" cstate="print"/>
                    <a:stretch>
                      <a:fillRect/>
                    </a:stretch>
                  </pic:blipFill>
                  <pic:spPr>
                    <a:xfrm>
                      <a:off x="0" y="0"/>
                      <a:ext cx="11070666" cy="10031999"/>
                    </a:xfrm>
                    <a:prstGeom prst="rect">
                      <a:avLst/>
                    </a:prstGeom>
                  </pic:spPr>
                </pic:pic>
              </a:graphicData>
            </a:graphic>
          </wp:anchor>
        </w:drawing>
      </w:r>
      <w:r>
        <w:rPr>
          <w:rFonts w:hint="eastAsia" w:ascii="宋体" w:hAnsi="宋体" w:eastAsia="宋体" w:cs="宋体"/>
        </w:rPr>
        <w:t>度；</w:t>
      </w:r>
    </w:p>
    <w:p>
      <w:pPr>
        <w:pStyle w:val="3"/>
        <w:tabs>
          <w:tab w:val="left" w:pos="5099"/>
        </w:tabs>
        <w:spacing w:before="58" w:line="442" w:lineRule="exact"/>
        <w:ind w:left="1740"/>
        <w:rPr>
          <w:rFonts w:hint="eastAsia" w:ascii="宋体" w:hAnsi="宋体" w:eastAsia="宋体" w:cs="宋体"/>
        </w:rPr>
      </w:pPr>
      <w:r>
        <w:rPr>
          <w:rFonts w:hint="eastAsia" w:ascii="宋体" w:hAnsi="宋体" w:eastAsia="宋体" w:cs="宋体"/>
        </w:rPr>
        <w:t>售中咨询</w:t>
      </w:r>
      <w:r>
        <w:rPr>
          <w:rFonts w:hint="eastAsia" w:ascii="宋体" w:hAnsi="宋体" w:eastAsia="宋体" w:cs="宋体"/>
        </w:rPr>
        <w:tab/>
      </w:r>
      <w:r>
        <w:rPr>
          <w:rFonts w:hint="eastAsia" w:ascii="宋体" w:hAnsi="宋体" w:eastAsia="宋体" w:cs="宋体"/>
        </w:rPr>
        <w:t>处理买家的简单售后诉求；</w:t>
      </w:r>
    </w:p>
    <w:p>
      <w:pPr>
        <w:pStyle w:val="3"/>
        <w:spacing w:line="395" w:lineRule="exact"/>
        <w:ind w:left="320"/>
        <w:rPr>
          <w:rFonts w:hint="eastAsia" w:ascii="宋体" w:hAnsi="宋体" w:eastAsia="宋体" w:cs="宋体"/>
        </w:rPr>
      </w:pPr>
      <w:r>
        <w:rPr>
          <w:rFonts w:hint="eastAsia" w:ascii="宋体" w:hAnsi="宋体" w:eastAsia="宋体" w:cs="宋体"/>
        </w:rPr>
        <w:t>4</w:t>
      </w:r>
    </w:p>
    <w:p>
      <w:pPr>
        <w:pStyle w:val="3"/>
        <w:rPr>
          <w:rFonts w:hint="eastAsia" w:ascii="宋体" w:hAnsi="宋体" w:eastAsia="宋体" w:cs="宋体"/>
          <w:sz w:val="20"/>
        </w:rPr>
      </w:pPr>
    </w:p>
    <w:p>
      <w:pPr>
        <w:pStyle w:val="3"/>
        <w:tabs>
          <w:tab w:val="left" w:pos="5099"/>
        </w:tabs>
        <w:spacing w:before="234" w:line="442" w:lineRule="exact"/>
        <w:ind w:left="1740"/>
        <w:rPr>
          <w:rFonts w:hint="eastAsia" w:ascii="宋体" w:hAnsi="宋体" w:eastAsia="宋体" w:cs="宋体"/>
        </w:rPr>
      </w:pPr>
      <w:r>
        <w:rPr>
          <w:rFonts w:hint="eastAsia" w:ascii="宋体" w:hAnsi="宋体" w:eastAsia="宋体" w:cs="宋体"/>
        </w:rPr>
        <w:t>查看库存</w:t>
      </w:r>
      <w:r>
        <w:rPr>
          <w:rFonts w:hint="eastAsia" w:ascii="宋体" w:hAnsi="宋体" w:eastAsia="宋体" w:cs="宋体"/>
        </w:rPr>
        <w:tab/>
      </w:r>
      <w:r>
        <w:rPr>
          <w:rFonts w:hint="eastAsia" w:ascii="宋体" w:hAnsi="宋体" w:eastAsia="宋体" w:cs="宋体"/>
        </w:rPr>
        <w:t>熟练使用</w:t>
      </w:r>
      <w:r>
        <w:rPr>
          <w:rFonts w:hint="eastAsia" w:ascii="宋体" w:hAnsi="宋体" w:eastAsia="宋体" w:cs="宋体"/>
          <w:spacing w:val="-80"/>
        </w:rPr>
        <w:t xml:space="preserve"> </w:t>
      </w:r>
      <w:r>
        <w:rPr>
          <w:rFonts w:hint="eastAsia" w:ascii="宋体" w:hAnsi="宋体" w:eastAsia="宋体" w:cs="宋体"/>
          <w:spacing w:val="13"/>
        </w:rPr>
        <w:t>EDB</w:t>
      </w:r>
      <w:r>
        <w:rPr>
          <w:rFonts w:hint="eastAsia" w:ascii="宋体" w:hAnsi="宋体" w:eastAsia="宋体" w:cs="宋体"/>
        </w:rPr>
        <w:t>查看库存及产品的发货状况；</w:t>
      </w:r>
    </w:p>
    <w:p>
      <w:pPr>
        <w:pStyle w:val="3"/>
        <w:spacing w:line="395" w:lineRule="exact"/>
        <w:ind w:left="320"/>
        <w:rPr>
          <w:rFonts w:hint="eastAsia" w:ascii="宋体" w:hAnsi="宋体" w:eastAsia="宋体" w:cs="宋体"/>
        </w:rPr>
      </w:pPr>
      <w:r>
        <w:rPr>
          <w:rFonts w:hint="eastAsia" w:ascii="宋体" w:hAnsi="宋体" w:eastAsia="宋体" w:cs="宋体"/>
        </w:rPr>
        <w:t>5</w:t>
      </w:r>
    </w:p>
    <w:p>
      <w:pPr>
        <w:pStyle w:val="3"/>
        <w:rPr>
          <w:rFonts w:hint="eastAsia" w:ascii="宋体" w:hAnsi="宋体" w:eastAsia="宋体" w:cs="宋体"/>
          <w:sz w:val="20"/>
        </w:rPr>
      </w:pPr>
    </w:p>
    <w:p>
      <w:pPr>
        <w:pStyle w:val="3"/>
        <w:tabs>
          <w:tab w:val="left" w:pos="5099"/>
        </w:tabs>
        <w:spacing w:before="214" w:line="442" w:lineRule="exact"/>
        <w:ind w:left="1740"/>
        <w:rPr>
          <w:rFonts w:hint="eastAsia" w:ascii="宋体" w:hAnsi="宋体" w:eastAsia="宋体" w:cs="宋体"/>
        </w:rPr>
      </w:pPr>
      <w:r>
        <w:rPr>
          <w:rFonts w:hint="eastAsia" w:ascii="宋体" w:hAnsi="宋体" w:eastAsia="宋体" w:cs="宋体"/>
        </w:rPr>
        <w:t>工作总结</w:t>
      </w:r>
      <w:r>
        <w:rPr>
          <w:rFonts w:hint="eastAsia" w:ascii="宋体" w:hAnsi="宋体" w:eastAsia="宋体" w:cs="宋体"/>
        </w:rPr>
        <w:tab/>
      </w:r>
      <w:r>
        <w:rPr>
          <w:rFonts w:hint="eastAsia" w:ascii="宋体" w:hAnsi="宋体" w:eastAsia="宋体" w:cs="宋体"/>
        </w:rPr>
        <w:t>完成个人的总结报告，对自己一个月的工作总结，如未完成目</w:t>
      </w:r>
    </w:p>
    <w:p>
      <w:pPr>
        <w:pStyle w:val="10"/>
        <w:numPr>
          <w:ilvl w:val="0"/>
          <w:numId w:val="20"/>
        </w:numPr>
        <w:tabs>
          <w:tab w:val="left" w:pos="4319"/>
          <w:tab w:val="left" w:pos="4320"/>
        </w:tabs>
        <w:spacing w:before="0" w:after="0" w:line="519" w:lineRule="exact"/>
        <w:ind w:left="4320" w:right="0" w:hanging="4000"/>
        <w:jc w:val="left"/>
        <w:rPr>
          <w:rFonts w:hint="eastAsia" w:ascii="宋体" w:hAnsi="宋体" w:eastAsia="宋体" w:cs="宋体"/>
          <w:sz w:val="36"/>
        </w:rPr>
      </w:pPr>
      <w:r>
        <w:rPr>
          <w:rFonts w:hint="eastAsia" w:ascii="宋体" w:hAnsi="宋体" w:eastAsia="宋体" w:cs="宋体"/>
          <w:sz w:val="36"/>
        </w:rPr>
        <w:t>标的原因，以及下个月的改进计划；</w:t>
      </w:r>
    </w:p>
    <w:p>
      <w:pPr>
        <w:pStyle w:val="3"/>
        <w:tabs>
          <w:tab w:val="left" w:pos="5099"/>
          <w:tab w:val="left" w:pos="13739"/>
        </w:tabs>
        <w:spacing w:before="299"/>
        <w:ind w:left="1560"/>
        <w:rPr>
          <w:rFonts w:hint="eastAsia" w:ascii="宋体" w:hAnsi="宋体" w:eastAsia="宋体" w:cs="宋体"/>
        </w:rPr>
      </w:pPr>
      <w:r>
        <w:rPr>
          <w:rFonts w:hint="eastAsia" w:ascii="宋体" w:hAnsi="宋体" w:eastAsia="宋体" w:cs="宋体"/>
        </w:rPr>
        <w:t>中差评处理</w:t>
      </w:r>
      <w:r>
        <w:rPr>
          <w:rFonts w:hint="eastAsia" w:ascii="宋体" w:hAnsi="宋体" w:eastAsia="宋体" w:cs="宋体"/>
        </w:rPr>
        <w:tab/>
      </w:r>
      <w:r>
        <w:rPr>
          <w:rFonts w:hint="eastAsia" w:ascii="宋体" w:hAnsi="宋体" w:eastAsia="宋体" w:cs="宋体"/>
        </w:rPr>
        <w:t>出现中差评及时联系买家沟通处理，力求改为好评</w:t>
      </w:r>
      <w:r>
        <w:rPr>
          <w:rFonts w:hint="eastAsia" w:ascii="宋体" w:hAnsi="宋体" w:eastAsia="宋体" w:cs="宋体"/>
        </w:rPr>
        <w:tab/>
      </w:r>
      <w:r>
        <w:rPr>
          <w:rFonts w:hint="eastAsia" w:ascii="宋体" w:hAnsi="宋体" w:eastAsia="宋体" w:cs="宋体"/>
        </w:rPr>
        <w:t>,</w:t>
      </w:r>
      <w:r>
        <w:rPr>
          <w:rFonts w:hint="eastAsia" w:ascii="宋体" w:hAnsi="宋体" w:eastAsia="宋体" w:cs="宋体"/>
          <w:spacing w:val="-1"/>
        </w:rPr>
        <w:t xml:space="preserve"> </w:t>
      </w:r>
      <w:r>
        <w:rPr>
          <w:rFonts w:hint="eastAsia" w:ascii="宋体" w:hAnsi="宋体" w:eastAsia="宋体" w:cs="宋体"/>
        </w:rPr>
        <w:t>努力提升</w:t>
      </w:r>
    </w:p>
    <w:p>
      <w:pPr>
        <w:pStyle w:val="10"/>
        <w:numPr>
          <w:ilvl w:val="0"/>
          <w:numId w:val="20"/>
        </w:numPr>
        <w:tabs>
          <w:tab w:val="left" w:pos="4319"/>
          <w:tab w:val="left" w:pos="4320"/>
        </w:tabs>
        <w:spacing w:before="58" w:after="0" w:line="240" w:lineRule="auto"/>
        <w:ind w:left="4320" w:right="0" w:hanging="4000"/>
        <w:jc w:val="left"/>
        <w:rPr>
          <w:rFonts w:hint="eastAsia" w:ascii="宋体" w:hAnsi="宋体" w:eastAsia="宋体" w:cs="宋体"/>
          <w:sz w:val="36"/>
        </w:rPr>
      </w:pPr>
      <w:r>
        <w:rPr>
          <w:rFonts w:hint="eastAsia" w:ascii="宋体" w:hAnsi="宋体" w:eastAsia="宋体" w:cs="宋体"/>
          <w:spacing w:val="30"/>
          <w:sz w:val="36"/>
        </w:rPr>
        <w:t>店铺</w:t>
      </w:r>
      <w:r>
        <w:rPr>
          <w:rFonts w:hint="eastAsia" w:ascii="宋体" w:hAnsi="宋体" w:eastAsia="宋体" w:cs="宋体"/>
          <w:spacing w:val="-1"/>
          <w:sz w:val="36"/>
        </w:rPr>
        <w:t>DS</w:t>
      </w:r>
      <w:r>
        <w:rPr>
          <w:rFonts w:hint="eastAsia" w:ascii="宋体" w:hAnsi="宋体" w:eastAsia="宋体" w:cs="宋体"/>
          <w:spacing w:val="-180"/>
          <w:sz w:val="36"/>
        </w:rPr>
        <w:t>R</w:t>
      </w:r>
      <w:r>
        <w:rPr>
          <w:rFonts w:hint="eastAsia" w:ascii="宋体" w:hAnsi="宋体" w:eastAsia="宋体" w:cs="宋体"/>
          <w:sz w:val="36"/>
        </w:rPr>
        <w:t>评分；</w:t>
      </w:r>
    </w:p>
    <w:p>
      <w:pPr>
        <w:pStyle w:val="3"/>
        <w:rPr>
          <w:rFonts w:hint="eastAsia" w:ascii="宋体" w:hAnsi="宋体" w:eastAsia="宋体" w:cs="宋体"/>
          <w:sz w:val="20"/>
        </w:rPr>
      </w:pPr>
    </w:p>
    <w:p>
      <w:pPr>
        <w:pStyle w:val="3"/>
        <w:tabs>
          <w:tab w:val="left" w:pos="5099"/>
        </w:tabs>
        <w:spacing w:before="223" w:line="442" w:lineRule="exact"/>
        <w:ind w:left="1740"/>
        <w:rPr>
          <w:rFonts w:hint="eastAsia" w:ascii="宋体" w:hAnsi="宋体" w:eastAsia="宋体" w:cs="宋体"/>
        </w:rPr>
      </w:pPr>
      <w:r>
        <w:rPr>
          <w:rFonts w:hint="eastAsia" w:ascii="宋体" w:hAnsi="宋体" w:eastAsia="宋体" w:cs="宋体"/>
        </w:rPr>
        <w:t>客户维护</w:t>
      </w:r>
      <w:r>
        <w:rPr>
          <w:rFonts w:hint="eastAsia" w:ascii="宋体" w:hAnsi="宋体" w:eastAsia="宋体" w:cs="宋体"/>
        </w:rPr>
        <w:tab/>
      </w:r>
      <w:r>
        <w:rPr>
          <w:rFonts w:hint="eastAsia" w:ascii="宋体" w:hAnsi="宋体" w:eastAsia="宋体" w:cs="宋体"/>
        </w:rPr>
        <w:t>利</w:t>
      </w:r>
      <w:r>
        <w:rPr>
          <w:rFonts w:hint="eastAsia" w:ascii="宋体" w:hAnsi="宋体" w:eastAsia="宋体" w:cs="宋体"/>
          <w:spacing w:val="40"/>
        </w:rPr>
        <w:t>用</w:t>
      </w:r>
      <w:r>
        <w:rPr>
          <w:rFonts w:hint="eastAsia" w:ascii="宋体" w:hAnsi="宋体" w:eastAsia="宋体" w:cs="宋体"/>
        </w:rPr>
        <w:t>VIPQ</w:t>
      </w:r>
      <w:r>
        <w:rPr>
          <w:rFonts w:hint="eastAsia" w:ascii="宋体" w:hAnsi="宋体" w:eastAsia="宋体" w:cs="宋体"/>
          <w:spacing w:val="-161"/>
        </w:rPr>
        <w:t>Q</w:t>
      </w:r>
      <w:r>
        <w:rPr>
          <w:rFonts w:hint="eastAsia" w:ascii="宋体" w:hAnsi="宋体" w:eastAsia="宋体" w:cs="宋体"/>
        </w:rPr>
        <w:t>群等方法维护老客户、定期对客户进行回访；</w:t>
      </w:r>
    </w:p>
    <w:p>
      <w:pPr>
        <w:pStyle w:val="3"/>
        <w:spacing w:line="395" w:lineRule="exact"/>
        <w:ind w:left="320"/>
        <w:rPr>
          <w:rFonts w:hint="eastAsia" w:ascii="宋体" w:hAnsi="宋体" w:eastAsia="宋体" w:cs="宋体"/>
        </w:rPr>
      </w:pPr>
      <w:r>
        <w:rPr>
          <w:rFonts w:hint="eastAsia" w:ascii="宋体" w:hAnsi="宋体" w:eastAsia="宋体" w:cs="宋体"/>
        </w:rPr>
        <w:t>8</w:t>
      </w:r>
    </w:p>
    <w:p>
      <w:pPr>
        <w:spacing w:after="0" w:line="395" w:lineRule="exact"/>
        <w:rPr>
          <w:rFonts w:hint="eastAsia" w:ascii="宋体" w:hAnsi="宋体" w:eastAsia="宋体" w:cs="宋体"/>
        </w:rPr>
        <w:sectPr>
          <w:type w:val="continuous"/>
          <w:pgSz w:w="19120" w:h="27060"/>
          <w:pgMar w:top="1860" w:right="840" w:bottom="1820" w:left="1460" w:header="720" w:footer="720"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9"/>
        <w:rPr>
          <w:rFonts w:hint="eastAsia" w:ascii="宋体" w:hAnsi="宋体" w:eastAsia="宋体" w:cs="宋体"/>
          <w:sz w:val="19"/>
        </w:rPr>
      </w:pPr>
    </w:p>
    <w:p>
      <w:pPr>
        <w:pStyle w:val="3"/>
        <w:spacing w:before="49"/>
        <w:ind w:right="179"/>
        <w:jc w:val="center"/>
        <w:rPr>
          <w:rFonts w:hint="eastAsia" w:ascii="宋体" w:hAnsi="宋体" w:eastAsia="宋体" w:cs="宋体"/>
        </w:rPr>
      </w:pPr>
      <w:r>
        <w:rPr>
          <w:rFonts w:hint="eastAsia" w:ascii="宋体" w:hAnsi="宋体" w:eastAsia="宋体" w:cs="宋体"/>
        </w:rPr>
        <w:t>售后客服工作内容及工作标准</w:t>
      </w:r>
    </w:p>
    <w:p>
      <w:pPr>
        <w:pStyle w:val="3"/>
        <w:spacing w:before="6"/>
        <w:rPr>
          <w:rFonts w:hint="eastAsia" w:ascii="宋体" w:hAnsi="宋体" w:eastAsia="宋体" w:cs="宋体"/>
          <w:sz w:val="40"/>
        </w:rPr>
      </w:pPr>
    </w:p>
    <w:p>
      <w:pPr>
        <w:pStyle w:val="3"/>
        <w:tabs>
          <w:tab w:val="left" w:pos="9919"/>
          <w:tab w:val="left" w:pos="15719"/>
        </w:tabs>
        <w:ind w:left="1760"/>
        <w:rPr>
          <w:rFonts w:hint="eastAsia" w:ascii="宋体" w:hAnsi="宋体" w:eastAsia="宋体" w:cs="宋体"/>
        </w:rPr>
      </w:pP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权重</w:t>
      </w:r>
    </w:p>
    <w:p>
      <w:pPr>
        <w:pStyle w:val="10"/>
        <w:numPr>
          <w:ilvl w:val="1"/>
          <w:numId w:val="20"/>
        </w:numPr>
        <w:tabs>
          <w:tab w:val="left" w:pos="6440"/>
          <w:tab w:val="left" w:pos="13459"/>
        </w:tabs>
        <w:spacing w:before="159" w:after="0" w:line="240" w:lineRule="auto"/>
        <w:ind w:left="6440" w:right="0" w:hanging="400"/>
        <w:jc w:val="left"/>
        <w:rPr>
          <w:rFonts w:hint="eastAsia" w:ascii="宋体" w:hAnsi="宋体" w:eastAsia="宋体" w:cs="宋体"/>
          <w:sz w:val="36"/>
        </w:rPr>
      </w:pPr>
      <w:r>
        <w:rPr>
          <w:rFonts w:hint="eastAsia" w:ascii="宋体" w:hAnsi="宋体" w:eastAsia="宋体" w:cs="宋体"/>
          <w:sz w:val="36"/>
        </w:rPr>
        <w:t>熟悉并了解公司店铺客诉较多的宝贝详情</w:t>
      </w:r>
      <w:r>
        <w:rPr>
          <w:rFonts w:hint="eastAsia" w:ascii="宋体" w:hAnsi="宋体" w:eastAsia="宋体" w:cs="宋体"/>
          <w:sz w:val="36"/>
        </w:rPr>
        <w:tab/>
      </w:r>
      <w:r>
        <w:rPr>
          <w:rFonts w:hint="eastAsia" w:ascii="宋体" w:hAnsi="宋体" w:eastAsia="宋体" w:cs="宋体"/>
          <w:spacing w:val="20"/>
          <w:sz w:val="36"/>
        </w:rPr>
        <w:t>(</w:t>
      </w:r>
      <w:r>
        <w:rPr>
          <w:rFonts w:hint="eastAsia" w:ascii="宋体" w:hAnsi="宋体" w:eastAsia="宋体" w:cs="宋体"/>
          <w:sz w:val="36"/>
        </w:rPr>
        <w:t>材</w:t>
      </w:r>
      <w:r>
        <w:rPr>
          <w:rFonts w:hint="eastAsia" w:ascii="宋体" w:hAnsi="宋体" w:eastAsia="宋体" w:cs="宋体"/>
          <w:spacing w:val="60"/>
          <w:sz w:val="36"/>
        </w:rPr>
        <w:t>质</w:t>
      </w:r>
      <w:r>
        <w:rPr>
          <w:rFonts w:hint="eastAsia" w:ascii="宋体" w:hAnsi="宋体" w:eastAsia="宋体" w:cs="宋体"/>
          <w:sz w:val="36"/>
        </w:rPr>
        <w:t>,</w:t>
      </w:r>
      <w:r>
        <w:rPr>
          <w:rFonts w:hint="eastAsia" w:ascii="宋体" w:hAnsi="宋体" w:eastAsia="宋体" w:cs="宋体"/>
          <w:sz w:val="36"/>
        </w:rPr>
        <w:t>款</w:t>
      </w:r>
      <w:r>
        <w:rPr>
          <w:rFonts w:hint="eastAsia" w:ascii="宋体" w:hAnsi="宋体" w:eastAsia="宋体" w:cs="宋体"/>
          <w:spacing w:val="60"/>
          <w:sz w:val="36"/>
        </w:rPr>
        <w:t>式</w:t>
      </w:r>
      <w:r>
        <w:rPr>
          <w:rFonts w:hint="eastAsia" w:ascii="宋体" w:hAnsi="宋体" w:eastAsia="宋体" w:cs="宋体"/>
          <w:sz w:val="36"/>
        </w:rPr>
        <w:t>,</w:t>
      </w:r>
    </w:p>
    <w:p>
      <w:pPr>
        <w:spacing w:after="0" w:line="240" w:lineRule="auto"/>
        <w:jc w:val="left"/>
        <w:rPr>
          <w:rFonts w:hint="eastAsia" w:ascii="宋体" w:hAnsi="宋体" w:eastAsia="宋体" w:cs="宋体"/>
          <w:sz w:val="36"/>
        </w:rPr>
        <w:sectPr>
          <w:pgSz w:w="19120" w:h="27060"/>
          <w:pgMar w:top="1740" w:right="840" w:bottom="1820" w:left="1460" w:header="1457" w:footer="1635" w:gutter="0"/>
        </w:sectPr>
      </w:pPr>
    </w:p>
    <w:p>
      <w:pPr>
        <w:pStyle w:val="3"/>
        <w:spacing w:before="19"/>
        <w:ind w:left="2160"/>
        <w:rPr>
          <w:rFonts w:hint="eastAsia" w:ascii="宋体" w:hAnsi="宋体" w:eastAsia="宋体" w:cs="宋体"/>
        </w:rPr>
      </w:pPr>
      <w:r>
        <w:rPr>
          <w:rFonts w:hint="eastAsia" w:ascii="宋体" w:hAnsi="宋体" w:eastAsia="宋体" w:cs="宋体"/>
        </w:rPr>
        <w:t>工作要求</w:t>
      </w:r>
    </w:p>
    <w:p>
      <w:pPr>
        <w:pStyle w:val="3"/>
        <w:rPr>
          <w:rFonts w:hint="eastAsia" w:ascii="宋体" w:hAnsi="宋体" w:eastAsia="宋体" w:cs="宋体"/>
          <w:sz w:val="40"/>
        </w:rPr>
      </w:pPr>
    </w:p>
    <w:p>
      <w:pPr>
        <w:pStyle w:val="3"/>
        <w:spacing w:before="6"/>
        <w:rPr>
          <w:rFonts w:hint="eastAsia" w:ascii="宋体" w:hAnsi="宋体" w:eastAsia="宋体" w:cs="宋体"/>
          <w:sz w:val="47"/>
        </w:rPr>
      </w:pPr>
    </w:p>
    <w:p>
      <w:pPr>
        <w:pStyle w:val="3"/>
        <w:ind w:left="160"/>
        <w:rPr>
          <w:rFonts w:hint="eastAsia" w:ascii="宋体" w:hAnsi="宋体" w:eastAsia="宋体" w:cs="宋体"/>
        </w:rPr>
      </w:pPr>
      <w:r>
        <w:rPr>
          <w:rFonts w:hint="eastAsia" w:ascii="宋体" w:hAnsi="宋体" w:eastAsia="宋体" w:cs="宋体"/>
        </w:rPr>
        <w:t>1</w:t>
      </w:r>
    </w:p>
    <w:p>
      <w:pPr>
        <w:pStyle w:val="3"/>
        <w:spacing w:before="19"/>
        <w:ind w:left="160"/>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价格</w:t>
      </w:r>
      <w:r>
        <w:rPr>
          <w:rFonts w:hint="eastAsia" w:ascii="宋体" w:hAnsi="宋体" w:eastAsia="宋体" w:cs="宋体"/>
        </w:rPr>
        <w:t>,</w:t>
      </w:r>
      <w:r>
        <w:rPr>
          <w:rFonts w:hint="eastAsia" w:ascii="宋体" w:hAnsi="宋体" w:eastAsia="宋体" w:cs="宋体"/>
        </w:rPr>
        <w:t>特点等</w:t>
      </w:r>
      <w:r>
        <w:rPr>
          <w:rFonts w:hint="eastAsia" w:ascii="宋体" w:hAnsi="宋体" w:eastAsia="宋体" w:cs="宋体"/>
        </w:rPr>
        <w:t>)</w:t>
      </w:r>
      <w:r>
        <w:rPr>
          <w:rFonts w:hint="eastAsia" w:ascii="宋体" w:hAnsi="宋体" w:eastAsia="宋体" w:cs="宋体"/>
        </w:rPr>
        <w:t>；</w:t>
      </w:r>
    </w:p>
    <w:p>
      <w:pPr>
        <w:pStyle w:val="10"/>
        <w:numPr>
          <w:ilvl w:val="1"/>
          <w:numId w:val="20"/>
        </w:numPr>
        <w:tabs>
          <w:tab w:val="left" w:pos="1320"/>
        </w:tabs>
        <w:spacing w:before="59" w:after="0" w:line="259" w:lineRule="auto"/>
        <w:ind w:left="160" w:right="2119" w:firstLine="780"/>
        <w:jc w:val="left"/>
        <w:rPr>
          <w:rFonts w:hint="eastAsia" w:ascii="宋体" w:hAnsi="宋体" w:eastAsia="宋体" w:cs="宋体"/>
          <w:sz w:val="36"/>
        </w:rPr>
      </w:pPr>
      <w:r>
        <w:rPr>
          <w:rFonts w:hint="eastAsia" w:ascii="宋体" w:hAnsi="宋体" w:eastAsia="宋体" w:cs="宋体"/>
          <w:spacing w:val="-1"/>
          <w:sz w:val="36"/>
        </w:rPr>
        <w:t>熟悉并掌握公司店铺销售宝贝从公司到消费者的各运</w:t>
      </w:r>
      <w:r>
        <w:rPr>
          <w:rFonts w:hint="eastAsia" w:ascii="宋体" w:hAnsi="宋体" w:eastAsia="宋体" w:cs="宋体"/>
          <w:sz w:val="36"/>
        </w:rPr>
        <w:t>作环节；</w:t>
      </w:r>
    </w:p>
    <w:p>
      <w:pPr>
        <w:pStyle w:val="10"/>
        <w:numPr>
          <w:ilvl w:val="1"/>
          <w:numId w:val="20"/>
        </w:numPr>
        <w:tabs>
          <w:tab w:val="left" w:pos="1320"/>
        </w:tabs>
        <w:spacing w:before="23" w:after="0" w:line="240" w:lineRule="auto"/>
        <w:ind w:left="1320" w:right="0" w:hanging="380"/>
        <w:jc w:val="left"/>
        <w:rPr>
          <w:rFonts w:hint="eastAsia" w:ascii="宋体" w:hAnsi="宋体" w:eastAsia="宋体" w:cs="宋体"/>
          <w:sz w:val="36"/>
        </w:rPr>
      </w:pPr>
      <w:r>
        <w:rPr>
          <w:rFonts w:hint="eastAsia" w:ascii="宋体" w:hAnsi="宋体" w:eastAsia="宋体" w:cs="宋体"/>
          <w:sz w:val="36"/>
        </w:rPr>
        <w:t>熟悉并掌握公司每个阶段的促销活动和销售策略；</w:t>
      </w:r>
    </w:p>
    <w:p>
      <w:pPr>
        <w:pStyle w:val="10"/>
        <w:numPr>
          <w:ilvl w:val="1"/>
          <w:numId w:val="20"/>
        </w:numPr>
        <w:tabs>
          <w:tab w:val="left" w:pos="1340"/>
          <w:tab w:val="left" w:pos="5319"/>
        </w:tabs>
        <w:spacing w:before="19" w:after="0" w:line="259" w:lineRule="auto"/>
        <w:ind w:left="160" w:right="1659" w:firstLine="780"/>
        <w:jc w:val="left"/>
        <w:rPr>
          <w:rFonts w:hint="eastAsia" w:ascii="宋体" w:hAnsi="宋体" w:eastAsia="宋体" w:cs="宋体"/>
          <w:sz w:val="36"/>
        </w:rPr>
      </w:pPr>
      <w:r>
        <w:rPr>
          <w:rFonts w:hint="eastAsia" w:ascii="宋体" w:hAnsi="宋体" w:eastAsia="宋体" w:cs="宋体"/>
          <w:sz w:val="36"/>
        </w:rPr>
        <w:t>掌握公司客诉处理标准</w:t>
      </w:r>
      <w:r>
        <w:rPr>
          <w:rFonts w:hint="eastAsia" w:ascii="宋体" w:hAnsi="宋体" w:eastAsia="宋体" w:cs="宋体"/>
          <w:sz w:val="36"/>
        </w:rPr>
        <w:tab/>
      </w:r>
      <w:r>
        <w:rPr>
          <w:rFonts w:hint="eastAsia" w:ascii="宋体" w:hAnsi="宋体" w:eastAsia="宋体" w:cs="宋体"/>
          <w:sz w:val="36"/>
        </w:rPr>
        <w:t>,</w:t>
      </w:r>
      <w:r>
        <w:rPr>
          <w:rFonts w:hint="eastAsia" w:ascii="宋体" w:hAnsi="宋体" w:eastAsia="宋体" w:cs="宋体"/>
          <w:sz w:val="36"/>
        </w:rPr>
        <w:t>国家鞋类三包</w:t>
      </w:r>
      <w:r>
        <w:rPr>
          <w:rFonts w:hint="eastAsia" w:ascii="宋体" w:hAnsi="宋体" w:eastAsia="宋体" w:cs="宋体"/>
          <w:spacing w:val="19"/>
          <w:sz w:val="36"/>
        </w:rPr>
        <w:t xml:space="preserve"> </w:t>
      </w:r>
      <w:r>
        <w:rPr>
          <w:rFonts w:hint="eastAsia" w:ascii="宋体" w:hAnsi="宋体" w:eastAsia="宋体" w:cs="宋体"/>
          <w:spacing w:val="19"/>
          <w:sz w:val="36"/>
        </w:rPr>
        <w:t>,</w:t>
      </w:r>
      <w:r>
        <w:rPr>
          <w:rFonts w:hint="eastAsia" w:ascii="宋体" w:hAnsi="宋体" w:eastAsia="宋体" w:cs="宋体"/>
          <w:sz w:val="36"/>
        </w:rPr>
        <w:t>淘宝相关的</w:t>
      </w:r>
      <w:r>
        <w:rPr>
          <w:rFonts w:hint="eastAsia" w:ascii="宋体" w:hAnsi="宋体" w:eastAsia="宋体" w:cs="宋体"/>
          <w:spacing w:val="-17"/>
          <w:sz w:val="36"/>
        </w:rPr>
        <w:t>制</w:t>
      </w:r>
      <w:r>
        <w:rPr>
          <w:rFonts w:hint="eastAsia" w:ascii="宋体" w:hAnsi="宋体" w:eastAsia="宋体" w:cs="宋体"/>
          <w:sz w:val="36"/>
        </w:rPr>
        <w:t>度和规则；</w:t>
      </w:r>
    </w:p>
    <w:p>
      <w:pPr>
        <w:pStyle w:val="10"/>
        <w:numPr>
          <w:ilvl w:val="1"/>
          <w:numId w:val="20"/>
        </w:numPr>
        <w:tabs>
          <w:tab w:val="left" w:pos="1320"/>
        </w:tabs>
        <w:spacing w:before="24" w:after="0" w:line="249" w:lineRule="auto"/>
        <w:ind w:left="160" w:right="2119" w:firstLine="780"/>
        <w:jc w:val="left"/>
        <w:rPr>
          <w:rFonts w:hint="eastAsia" w:ascii="宋体" w:hAnsi="宋体" w:eastAsia="宋体" w:cs="宋体"/>
          <w:sz w:val="36"/>
        </w:rPr>
      </w:pPr>
      <w:r>
        <w:rPr>
          <w:rFonts w:hint="eastAsia" w:ascii="宋体" w:hAnsi="宋体" w:eastAsia="宋体" w:cs="宋体"/>
          <w:spacing w:val="-1"/>
          <w:sz w:val="36"/>
        </w:rPr>
        <w:t>熟悉并了解淘宝相关规则制度，掌握并遵守公司的各</w:t>
      </w:r>
      <w:r>
        <w:rPr>
          <w:rFonts w:hint="eastAsia" w:ascii="宋体" w:hAnsi="宋体" w:eastAsia="宋体" w:cs="宋体"/>
          <w:sz w:val="36"/>
        </w:rPr>
        <w:t>项规章制度；</w:t>
      </w:r>
    </w:p>
    <w:p>
      <w:pPr>
        <w:spacing w:after="0" w:line="249" w:lineRule="auto"/>
        <w:jc w:val="left"/>
        <w:rPr>
          <w:rFonts w:hint="eastAsia" w:ascii="宋体" w:hAnsi="宋体" w:eastAsia="宋体" w:cs="宋体"/>
          <w:sz w:val="36"/>
        </w:rPr>
        <w:sectPr>
          <w:type w:val="continuous"/>
          <w:pgSz w:w="19120" w:h="27060"/>
          <w:pgMar w:top="1860" w:right="840" w:bottom="1820" w:left="1460" w:header="720" w:footer="720" w:gutter="0"/>
          <w:cols w:equalWidth="0" w:num="2">
            <w:col w:w="3641" w:space="1459"/>
            <w:col w:w="11720"/>
          </w:cols>
        </w:sectPr>
      </w:pPr>
    </w:p>
    <w:p>
      <w:pPr>
        <w:pStyle w:val="3"/>
        <w:spacing w:before="10"/>
        <w:rPr>
          <w:rFonts w:hint="eastAsia" w:ascii="宋体" w:hAnsi="宋体" w:eastAsia="宋体" w:cs="宋体"/>
          <w:sz w:val="5"/>
        </w:rPr>
      </w:pPr>
      <w:r>
        <w:rPr>
          <w:rFonts w:hint="eastAsia" w:ascii="宋体" w:hAnsi="宋体" w:eastAsia="宋体" w:cs="宋体"/>
        </w:rPr>
        <w:drawing>
          <wp:anchor distT="0" distB="0" distL="0" distR="0" simplePos="0" relativeHeight="248197120" behindDoc="1" locked="0" layoutInCell="1" allowOverlap="1">
            <wp:simplePos x="0" y="0"/>
            <wp:positionH relativeFrom="page">
              <wp:posOffset>455930</wp:posOffset>
            </wp:positionH>
            <wp:positionV relativeFrom="page">
              <wp:posOffset>1172210</wp:posOffset>
            </wp:positionV>
            <wp:extent cx="11247755" cy="10399395"/>
            <wp:effectExtent l="0" t="0" r="0" b="0"/>
            <wp:wrapNone/>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6.png"/>
                    <pic:cNvPicPr>
                      <a:picLocks noChangeAspect="1"/>
                    </pic:cNvPicPr>
                  </pic:nvPicPr>
                  <pic:blipFill>
                    <a:blip r:embed="rId42" cstate="print"/>
                    <a:stretch>
                      <a:fillRect/>
                    </a:stretch>
                  </pic:blipFill>
                  <pic:spPr>
                    <a:xfrm>
                      <a:off x="0" y="0"/>
                      <a:ext cx="11247999" cy="10399333"/>
                    </a:xfrm>
                    <a:prstGeom prst="rect">
                      <a:avLst/>
                    </a:prstGeom>
                  </pic:spPr>
                </pic:pic>
              </a:graphicData>
            </a:graphic>
          </wp:anchor>
        </w:drawing>
      </w:r>
    </w:p>
    <w:tbl>
      <w:tblPr>
        <w:tblStyle w:val="7"/>
        <w:tblW w:w="0" w:type="auto"/>
        <w:tblInd w:w="1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
        <w:gridCol w:w="4770"/>
        <w:gridCol w:w="9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1" w:hRule="atLeast"/>
        </w:trPr>
        <w:tc>
          <w:tcPr>
            <w:tcW w:w="540" w:type="dxa"/>
          </w:tcPr>
          <w:p>
            <w:pPr>
              <w:pStyle w:val="11"/>
              <w:rPr>
                <w:rFonts w:hint="eastAsia" w:ascii="宋体" w:hAnsi="宋体" w:eastAsia="宋体" w:cs="宋体"/>
                <w:sz w:val="34"/>
              </w:rPr>
            </w:pPr>
          </w:p>
        </w:tc>
        <w:tc>
          <w:tcPr>
            <w:tcW w:w="4770" w:type="dxa"/>
          </w:tcPr>
          <w:p>
            <w:pPr>
              <w:pStyle w:val="11"/>
              <w:spacing w:line="427" w:lineRule="exact"/>
              <w:ind w:left="290"/>
              <w:rPr>
                <w:rFonts w:hint="eastAsia" w:ascii="宋体" w:hAnsi="宋体" w:eastAsia="宋体" w:cs="宋体"/>
                <w:sz w:val="36"/>
              </w:rPr>
            </w:pPr>
            <w:r>
              <w:rPr>
                <w:rFonts w:hint="eastAsia" w:ascii="宋体" w:hAnsi="宋体" w:eastAsia="宋体" w:cs="宋体"/>
                <w:sz w:val="36"/>
              </w:rPr>
              <w:t xml:space="preserve">售后问题处理 </w:t>
            </w:r>
            <w:r>
              <w:rPr>
                <w:rFonts w:hint="eastAsia" w:ascii="宋体" w:hAnsi="宋体" w:eastAsia="宋体" w:cs="宋体"/>
                <w:sz w:val="36"/>
              </w:rPr>
              <w:t>/</w:t>
            </w:r>
            <w:r>
              <w:rPr>
                <w:rFonts w:hint="eastAsia" w:ascii="宋体" w:hAnsi="宋体" w:eastAsia="宋体" w:cs="宋体"/>
                <w:sz w:val="36"/>
              </w:rPr>
              <w:t>接待旺旺</w:t>
            </w:r>
          </w:p>
        </w:tc>
        <w:tc>
          <w:tcPr>
            <w:tcW w:w="9250" w:type="dxa"/>
          </w:tcPr>
          <w:p>
            <w:pPr>
              <w:pStyle w:val="11"/>
              <w:spacing w:line="447" w:lineRule="exact"/>
              <w:ind w:left="620"/>
              <w:rPr>
                <w:rFonts w:hint="eastAsia" w:ascii="宋体" w:hAnsi="宋体" w:eastAsia="宋体" w:cs="宋体"/>
                <w:sz w:val="36"/>
              </w:rPr>
            </w:pPr>
            <w:r>
              <w:rPr>
                <w:rFonts w:hint="eastAsia" w:ascii="宋体" w:hAnsi="宋体" w:eastAsia="宋体" w:cs="宋体"/>
                <w:sz w:val="36"/>
              </w:rPr>
              <w:t>1.</w:t>
            </w:r>
            <w:r>
              <w:rPr>
                <w:rFonts w:hint="eastAsia" w:ascii="宋体" w:hAnsi="宋体" w:eastAsia="宋体" w:cs="宋体"/>
                <w:sz w:val="36"/>
              </w:rPr>
              <w:t>查快递；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trPr>
        <w:tc>
          <w:tcPr>
            <w:tcW w:w="540" w:type="dxa"/>
          </w:tcPr>
          <w:p>
            <w:pPr>
              <w:pStyle w:val="11"/>
              <w:spacing w:before="26"/>
              <w:ind w:left="50"/>
              <w:rPr>
                <w:rFonts w:hint="eastAsia" w:ascii="宋体" w:hAnsi="宋体" w:eastAsia="宋体" w:cs="宋体"/>
                <w:sz w:val="36"/>
              </w:rPr>
            </w:pPr>
            <w:r>
              <w:rPr>
                <w:rFonts w:hint="eastAsia" w:ascii="宋体" w:hAnsi="宋体" w:eastAsia="宋体" w:cs="宋体"/>
                <w:sz w:val="36"/>
              </w:rPr>
              <w:t>2</w:t>
            </w:r>
          </w:p>
        </w:tc>
        <w:tc>
          <w:tcPr>
            <w:tcW w:w="4770" w:type="dxa"/>
          </w:tcPr>
          <w:p>
            <w:pPr>
              <w:pStyle w:val="11"/>
              <w:spacing w:line="445" w:lineRule="exact"/>
              <w:ind w:left="1110"/>
              <w:rPr>
                <w:rFonts w:hint="eastAsia" w:ascii="宋体" w:hAnsi="宋体" w:eastAsia="宋体" w:cs="宋体"/>
                <w:sz w:val="36"/>
              </w:rPr>
            </w:pPr>
            <w:r>
              <w:rPr>
                <w:rFonts w:hint="eastAsia" w:ascii="宋体" w:hAnsi="宋体" w:eastAsia="宋体" w:cs="宋体"/>
                <w:sz w:val="36"/>
              </w:rPr>
              <w:t>客服咨询</w:t>
            </w:r>
          </w:p>
        </w:tc>
        <w:tc>
          <w:tcPr>
            <w:tcW w:w="9250" w:type="dxa"/>
          </w:tcPr>
          <w:p>
            <w:pPr>
              <w:pStyle w:val="11"/>
              <w:spacing w:before="4"/>
              <w:ind w:left="620"/>
              <w:rPr>
                <w:rFonts w:hint="eastAsia" w:ascii="宋体" w:hAnsi="宋体" w:eastAsia="宋体" w:cs="宋体"/>
                <w:sz w:val="36"/>
              </w:rPr>
            </w:pPr>
            <w:r>
              <w:rPr>
                <w:rFonts w:hint="eastAsia" w:ascii="宋体" w:hAnsi="宋体" w:eastAsia="宋体" w:cs="宋体"/>
                <w:sz w:val="36"/>
              </w:rPr>
              <w:t>2.</w:t>
            </w:r>
            <w:r>
              <w:rPr>
                <w:rFonts w:hint="eastAsia" w:ascii="宋体" w:hAnsi="宋体" w:eastAsia="宋体" w:cs="宋体"/>
                <w:sz w:val="36"/>
              </w:rPr>
              <w:t>售后接待；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Pr>
          <w:p>
            <w:pPr>
              <w:pStyle w:val="11"/>
              <w:rPr>
                <w:rFonts w:hint="eastAsia" w:ascii="宋体" w:hAnsi="宋体" w:eastAsia="宋体" w:cs="宋体"/>
                <w:sz w:val="34"/>
              </w:rPr>
            </w:pPr>
          </w:p>
        </w:tc>
        <w:tc>
          <w:tcPr>
            <w:tcW w:w="4770" w:type="dxa"/>
          </w:tcPr>
          <w:p>
            <w:pPr>
              <w:pStyle w:val="11"/>
              <w:rPr>
                <w:rFonts w:hint="eastAsia" w:ascii="宋体" w:hAnsi="宋体" w:eastAsia="宋体" w:cs="宋体"/>
                <w:sz w:val="34"/>
              </w:rPr>
            </w:pPr>
          </w:p>
        </w:tc>
        <w:tc>
          <w:tcPr>
            <w:tcW w:w="9250" w:type="dxa"/>
          </w:tcPr>
          <w:p>
            <w:pPr>
              <w:pStyle w:val="11"/>
              <w:spacing w:before="2"/>
              <w:ind w:left="620"/>
              <w:rPr>
                <w:rFonts w:hint="eastAsia" w:ascii="宋体" w:hAnsi="宋体" w:eastAsia="宋体" w:cs="宋体"/>
                <w:sz w:val="36"/>
              </w:rPr>
            </w:pPr>
            <w:r>
              <w:rPr>
                <w:rFonts w:hint="eastAsia" w:ascii="宋体" w:hAnsi="宋体" w:eastAsia="宋体" w:cs="宋体"/>
                <w:sz w:val="36"/>
              </w:rPr>
              <w:t>3.</w:t>
            </w:r>
            <w:r>
              <w:rPr>
                <w:rFonts w:hint="eastAsia" w:ascii="宋体" w:hAnsi="宋体" w:eastAsia="宋体" w:cs="宋体"/>
                <w:sz w:val="36"/>
              </w:rPr>
              <w:t>解决售前留给的问题件解决客户问题，让客户满意；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Pr>
          <w:p>
            <w:pPr>
              <w:pStyle w:val="11"/>
              <w:rPr>
                <w:rFonts w:hint="eastAsia" w:ascii="宋体" w:hAnsi="宋体" w:eastAsia="宋体" w:cs="宋体"/>
                <w:sz w:val="34"/>
              </w:rPr>
            </w:pPr>
          </w:p>
        </w:tc>
        <w:tc>
          <w:tcPr>
            <w:tcW w:w="4770" w:type="dxa"/>
          </w:tcPr>
          <w:p>
            <w:pPr>
              <w:pStyle w:val="11"/>
              <w:spacing w:before="2"/>
              <w:ind w:left="1870" w:right="2139"/>
              <w:jc w:val="center"/>
              <w:rPr>
                <w:rFonts w:hint="eastAsia" w:ascii="宋体" w:hAnsi="宋体" w:eastAsia="宋体" w:cs="宋体"/>
                <w:sz w:val="36"/>
              </w:rPr>
            </w:pPr>
            <w:r>
              <w:rPr>
                <w:rFonts w:hint="eastAsia" w:ascii="宋体" w:hAnsi="宋体" w:eastAsia="宋体" w:cs="宋体"/>
                <w:sz w:val="36"/>
              </w:rPr>
              <w:t>退款</w:t>
            </w:r>
          </w:p>
        </w:tc>
        <w:tc>
          <w:tcPr>
            <w:tcW w:w="9250" w:type="dxa"/>
          </w:tcPr>
          <w:p>
            <w:pPr>
              <w:pStyle w:val="11"/>
              <w:spacing w:before="2"/>
              <w:ind w:left="620"/>
              <w:rPr>
                <w:rFonts w:hint="eastAsia" w:ascii="宋体" w:hAnsi="宋体" w:eastAsia="宋体" w:cs="宋体"/>
                <w:sz w:val="36"/>
              </w:rPr>
            </w:pPr>
            <w:r>
              <w:rPr>
                <w:rFonts w:hint="eastAsia" w:ascii="宋体" w:hAnsi="宋体" w:eastAsia="宋体" w:cs="宋体"/>
                <w:sz w:val="36"/>
              </w:rPr>
              <w:t xml:space="preserve">1. </w:t>
            </w:r>
            <w:r>
              <w:rPr>
                <w:rFonts w:hint="eastAsia" w:ascii="宋体" w:hAnsi="宋体" w:eastAsia="宋体" w:cs="宋体"/>
                <w:sz w:val="36"/>
              </w:rPr>
              <w:t>减少退款纠纷率；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Pr>
          <w:p>
            <w:pPr>
              <w:pStyle w:val="11"/>
              <w:rPr>
                <w:rFonts w:hint="eastAsia" w:ascii="宋体" w:hAnsi="宋体" w:eastAsia="宋体" w:cs="宋体"/>
                <w:sz w:val="34"/>
              </w:rPr>
            </w:pPr>
          </w:p>
        </w:tc>
        <w:tc>
          <w:tcPr>
            <w:tcW w:w="4770" w:type="dxa"/>
          </w:tcPr>
          <w:p>
            <w:pPr>
              <w:pStyle w:val="11"/>
              <w:rPr>
                <w:rFonts w:hint="eastAsia" w:ascii="宋体" w:hAnsi="宋体" w:eastAsia="宋体" w:cs="宋体"/>
                <w:sz w:val="34"/>
              </w:rPr>
            </w:pPr>
          </w:p>
        </w:tc>
        <w:tc>
          <w:tcPr>
            <w:tcW w:w="9250" w:type="dxa"/>
          </w:tcPr>
          <w:p>
            <w:pPr>
              <w:pStyle w:val="11"/>
              <w:spacing w:before="2"/>
              <w:ind w:left="620"/>
              <w:rPr>
                <w:rFonts w:hint="eastAsia" w:ascii="宋体" w:hAnsi="宋体" w:eastAsia="宋体" w:cs="宋体"/>
                <w:sz w:val="36"/>
              </w:rPr>
            </w:pPr>
            <w:r>
              <w:rPr>
                <w:rFonts w:hint="eastAsia" w:ascii="宋体" w:hAnsi="宋体" w:eastAsia="宋体" w:cs="宋体"/>
                <w:sz w:val="36"/>
              </w:rPr>
              <w:t>2</w:t>
            </w:r>
            <w:r>
              <w:rPr>
                <w:rFonts w:hint="eastAsia" w:ascii="宋体" w:hAnsi="宋体" w:eastAsia="宋体" w:cs="宋体"/>
                <w:sz w:val="36"/>
              </w:rPr>
              <w:t>．提高退款速度；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40" w:type="dxa"/>
          </w:tcPr>
          <w:p>
            <w:pPr>
              <w:pStyle w:val="11"/>
              <w:rPr>
                <w:rFonts w:hint="eastAsia" w:ascii="宋体" w:hAnsi="宋体" w:eastAsia="宋体" w:cs="宋体"/>
                <w:sz w:val="34"/>
              </w:rPr>
            </w:pPr>
          </w:p>
        </w:tc>
        <w:tc>
          <w:tcPr>
            <w:tcW w:w="4770" w:type="dxa"/>
          </w:tcPr>
          <w:p>
            <w:pPr>
              <w:pStyle w:val="11"/>
              <w:rPr>
                <w:rFonts w:hint="eastAsia" w:ascii="宋体" w:hAnsi="宋体" w:eastAsia="宋体" w:cs="宋体"/>
                <w:sz w:val="34"/>
              </w:rPr>
            </w:pPr>
          </w:p>
        </w:tc>
        <w:tc>
          <w:tcPr>
            <w:tcW w:w="9250" w:type="dxa"/>
          </w:tcPr>
          <w:p>
            <w:pPr>
              <w:pStyle w:val="11"/>
              <w:spacing w:before="2"/>
              <w:ind w:left="620"/>
              <w:rPr>
                <w:rFonts w:hint="eastAsia" w:ascii="宋体" w:hAnsi="宋体" w:eastAsia="宋体" w:cs="宋体"/>
                <w:sz w:val="36"/>
              </w:rPr>
            </w:pPr>
            <w:r>
              <w:rPr>
                <w:rFonts w:hint="eastAsia" w:ascii="宋体" w:hAnsi="宋体" w:eastAsia="宋体" w:cs="宋体"/>
                <w:sz w:val="36"/>
              </w:rPr>
              <w:t xml:space="preserve">3. </w:t>
            </w:r>
            <w:r>
              <w:rPr>
                <w:rFonts w:hint="eastAsia" w:ascii="宋体" w:hAnsi="宋体" w:eastAsia="宋体" w:cs="宋体"/>
                <w:sz w:val="36"/>
              </w:rPr>
              <w:t>联系修改退款类型、退款原因修改；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540" w:type="dxa"/>
          </w:tcPr>
          <w:p>
            <w:pPr>
              <w:pStyle w:val="11"/>
              <w:spacing w:before="44" w:line="399" w:lineRule="exact"/>
              <w:ind w:left="50"/>
              <w:rPr>
                <w:rFonts w:hint="eastAsia" w:ascii="宋体" w:hAnsi="宋体" w:eastAsia="宋体" w:cs="宋体"/>
                <w:sz w:val="36"/>
              </w:rPr>
            </w:pPr>
            <w:r>
              <w:rPr>
                <w:rFonts w:hint="eastAsia" w:ascii="宋体" w:hAnsi="宋体" w:eastAsia="宋体" w:cs="宋体"/>
                <w:sz w:val="36"/>
              </w:rPr>
              <w:t>3</w:t>
            </w:r>
          </w:p>
        </w:tc>
        <w:tc>
          <w:tcPr>
            <w:tcW w:w="4770" w:type="dxa"/>
          </w:tcPr>
          <w:p>
            <w:pPr>
              <w:pStyle w:val="11"/>
              <w:rPr>
                <w:rFonts w:hint="eastAsia" w:ascii="宋体" w:hAnsi="宋体" w:eastAsia="宋体" w:cs="宋体"/>
                <w:sz w:val="34"/>
              </w:rPr>
            </w:pPr>
          </w:p>
        </w:tc>
        <w:tc>
          <w:tcPr>
            <w:tcW w:w="9250" w:type="dxa"/>
          </w:tcPr>
          <w:p>
            <w:pPr>
              <w:pStyle w:val="11"/>
              <w:tabs>
                <w:tab w:val="left" w:pos="5639"/>
              </w:tabs>
              <w:spacing w:before="2" w:line="441" w:lineRule="exact"/>
              <w:ind w:left="620"/>
              <w:rPr>
                <w:rFonts w:hint="eastAsia" w:ascii="宋体" w:hAnsi="宋体" w:eastAsia="宋体" w:cs="宋体"/>
                <w:sz w:val="36"/>
              </w:rPr>
            </w:pPr>
            <w:r>
              <w:rPr>
                <w:rFonts w:hint="eastAsia" w:ascii="宋体" w:hAnsi="宋体" w:eastAsia="宋体" w:cs="宋体"/>
                <w:spacing w:val="-1"/>
                <w:sz w:val="36"/>
              </w:rPr>
              <w:t>4</w:t>
            </w:r>
            <w:r>
              <w:rPr>
                <w:rFonts w:hint="eastAsia" w:ascii="宋体" w:hAnsi="宋体" w:eastAsia="宋体" w:cs="宋体"/>
                <w:sz w:val="36"/>
              </w:rPr>
              <w:t>.</w:t>
            </w:r>
            <w:r>
              <w:rPr>
                <w:rFonts w:hint="eastAsia" w:ascii="宋体" w:hAnsi="宋体" w:eastAsia="宋体" w:cs="宋体"/>
                <w:spacing w:val="-21"/>
                <w:sz w:val="36"/>
              </w:rPr>
              <w:t xml:space="preserve"> </w:t>
            </w:r>
            <w:r>
              <w:rPr>
                <w:rFonts w:hint="eastAsia" w:ascii="宋体" w:hAnsi="宋体" w:eastAsia="宋体" w:cs="宋体"/>
                <w:sz w:val="36"/>
              </w:rPr>
              <w:t>修改店铺中差评；维护店铺</w:t>
            </w:r>
            <w:r>
              <w:rPr>
                <w:rFonts w:hint="eastAsia" w:ascii="宋体" w:hAnsi="宋体" w:eastAsia="宋体" w:cs="宋体"/>
                <w:sz w:val="36"/>
              </w:rPr>
              <w:tab/>
            </w:r>
            <w:r>
              <w:rPr>
                <w:rFonts w:hint="eastAsia" w:ascii="宋体" w:hAnsi="宋体" w:eastAsia="宋体" w:cs="宋体"/>
                <w:spacing w:val="-1"/>
                <w:sz w:val="36"/>
              </w:rPr>
              <w:t>DS</w:t>
            </w:r>
            <w:r>
              <w:rPr>
                <w:rFonts w:hint="eastAsia" w:ascii="宋体" w:hAnsi="宋体" w:eastAsia="宋体" w:cs="宋体"/>
                <w:spacing w:val="-180"/>
                <w:sz w:val="36"/>
              </w:rPr>
              <w:t>R</w:t>
            </w:r>
            <w:r>
              <w:rPr>
                <w:rFonts w:hint="eastAsia" w:ascii="宋体" w:hAnsi="宋体" w:eastAsia="宋体" w:cs="宋体"/>
                <w:sz w:val="36"/>
              </w:rPr>
              <w:t>三项评分；</w:t>
            </w:r>
          </w:p>
        </w:tc>
      </w:tr>
    </w:tbl>
    <w:p>
      <w:pPr>
        <w:pStyle w:val="10"/>
        <w:numPr>
          <w:ilvl w:val="2"/>
          <w:numId w:val="20"/>
        </w:numPr>
        <w:tabs>
          <w:tab w:val="left" w:pos="6420"/>
        </w:tabs>
        <w:spacing w:before="39" w:after="0" w:line="271" w:lineRule="auto"/>
        <w:ind w:left="5260" w:right="2119" w:firstLine="780"/>
        <w:jc w:val="left"/>
        <w:rPr>
          <w:rFonts w:hint="eastAsia" w:ascii="宋体" w:hAnsi="宋体" w:eastAsia="宋体" w:cs="宋体"/>
          <w:sz w:val="36"/>
        </w:rPr>
      </w:pPr>
      <w:r>
        <w:rPr>
          <w:rFonts w:hint="eastAsia" w:ascii="宋体" w:hAnsi="宋体" w:eastAsia="宋体" w:cs="宋体"/>
          <w:spacing w:val="-1"/>
          <w:sz w:val="36"/>
        </w:rPr>
        <w:t>即时到账：准确无误的退给买家，表格，事务，旗帜</w:t>
      </w:r>
      <w:r>
        <w:rPr>
          <w:rFonts w:hint="eastAsia" w:ascii="宋体" w:hAnsi="宋体" w:eastAsia="宋体" w:cs="宋体"/>
          <w:sz w:val="36"/>
        </w:rPr>
        <w:t>备注交易号；</w:t>
      </w:r>
    </w:p>
    <w:p>
      <w:pPr>
        <w:pStyle w:val="10"/>
        <w:numPr>
          <w:ilvl w:val="2"/>
          <w:numId w:val="20"/>
        </w:numPr>
        <w:tabs>
          <w:tab w:val="left" w:pos="6420"/>
        </w:tabs>
        <w:spacing w:before="0" w:after="0" w:line="419" w:lineRule="exact"/>
        <w:ind w:left="6420" w:right="0" w:hanging="380"/>
        <w:jc w:val="left"/>
        <w:rPr>
          <w:rFonts w:hint="eastAsia" w:ascii="宋体" w:hAnsi="宋体" w:eastAsia="宋体" w:cs="宋体"/>
          <w:sz w:val="36"/>
        </w:rPr>
      </w:pPr>
      <w:r>
        <w:rPr>
          <w:rFonts w:hint="eastAsia" w:ascii="宋体" w:hAnsi="宋体" w:eastAsia="宋体" w:cs="宋体"/>
          <w:sz w:val="36"/>
        </w:rPr>
        <w:t>点邮费链接；</w:t>
      </w:r>
    </w:p>
    <w:p>
      <w:pPr>
        <w:pStyle w:val="3"/>
        <w:tabs>
          <w:tab w:val="left" w:pos="6039"/>
        </w:tabs>
        <w:spacing w:before="59"/>
        <w:ind w:left="2160"/>
        <w:rPr>
          <w:rFonts w:hint="eastAsia" w:ascii="宋体" w:hAnsi="宋体" w:eastAsia="宋体" w:cs="宋体"/>
        </w:rPr>
      </w:pPr>
      <w:r>
        <w:rPr>
          <w:rFonts w:hint="eastAsia" w:ascii="宋体" w:hAnsi="宋体" w:eastAsia="宋体" w:cs="宋体"/>
        </w:rPr>
        <w:t>售前接待</w:t>
      </w:r>
      <w:r>
        <w:rPr>
          <w:rFonts w:hint="eastAsia" w:ascii="宋体" w:hAnsi="宋体" w:eastAsia="宋体" w:cs="宋体"/>
        </w:rPr>
        <w:tab/>
      </w:r>
      <w:r>
        <w:rPr>
          <w:rFonts w:hint="eastAsia" w:ascii="宋体" w:hAnsi="宋体" w:eastAsia="宋体" w:cs="宋体"/>
        </w:rPr>
        <w:t>遇到活动，接待量大时帮忙登号接待，平时工作需要的</w:t>
      </w:r>
    </w:p>
    <w:p>
      <w:pPr>
        <w:pStyle w:val="10"/>
        <w:numPr>
          <w:ilvl w:val="0"/>
          <w:numId w:val="18"/>
        </w:numPr>
        <w:tabs>
          <w:tab w:val="left" w:pos="5259"/>
          <w:tab w:val="left" w:pos="5260"/>
        </w:tabs>
        <w:spacing w:before="21" w:after="0" w:line="240" w:lineRule="auto"/>
        <w:ind w:left="5260" w:right="0" w:hanging="5100"/>
        <w:jc w:val="left"/>
        <w:rPr>
          <w:rFonts w:hint="eastAsia" w:ascii="宋体" w:hAnsi="宋体" w:eastAsia="宋体" w:cs="宋体"/>
          <w:sz w:val="36"/>
        </w:rPr>
      </w:pPr>
      <w:r>
        <w:rPr>
          <w:rFonts w:hint="eastAsia" w:ascii="宋体" w:hAnsi="宋体" w:eastAsia="宋体" w:cs="宋体"/>
          <w:sz w:val="36"/>
        </w:rPr>
        <w:t>时候登号接待销售；</w:t>
      </w:r>
    </w:p>
    <w:p>
      <w:pPr>
        <w:pStyle w:val="3"/>
        <w:spacing w:before="3"/>
        <w:rPr>
          <w:rFonts w:hint="eastAsia" w:ascii="宋体" w:hAnsi="宋体" w:eastAsia="宋体" w:cs="宋体"/>
          <w:sz w:val="27"/>
        </w:rPr>
      </w:pPr>
    </w:p>
    <w:p>
      <w:pPr>
        <w:pStyle w:val="3"/>
        <w:tabs>
          <w:tab w:val="left" w:pos="6039"/>
        </w:tabs>
        <w:spacing w:before="50" w:line="442" w:lineRule="exact"/>
        <w:ind w:left="2160"/>
        <w:rPr>
          <w:rFonts w:hint="eastAsia" w:ascii="宋体" w:hAnsi="宋体" w:eastAsia="宋体" w:cs="宋体"/>
        </w:rPr>
      </w:pPr>
      <w:r>
        <w:rPr>
          <w:rFonts w:hint="eastAsia" w:ascii="宋体" w:hAnsi="宋体" w:eastAsia="宋体" w:cs="宋体"/>
        </w:rPr>
        <w:t>工作总结</w:t>
      </w:r>
      <w:r>
        <w:rPr>
          <w:rFonts w:hint="eastAsia" w:ascii="宋体" w:hAnsi="宋体" w:eastAsia="宋体" w:cs="宋体"/>
        </w:rPr>
        <w:tab/>
      </w:r>
      <w:r>
        <w:rPr>
          <w:rFonts w:hint="eastAsia" w:ascii="宋体" w:hAnsi="宋体" w:eastAsia="宋体" w:cs="宋体"/>
        </w:rPr>
        <w:t>熟悉店铺售后问题多的鞋子，总结汇报给主管；</w:t>
      </w:r>
    </w:p>
    <w:p>
      <w:pPr>
        <w:pStyle w:val="3"/>
        <w:spacing w:line="395" w:lineRule="exact"/>
        <w:ind w:left="160"/>
        <w:rPr>
          <w:rFonts w:hint="eastAsia" w:ascii="宋体" w:hAnsi="宋体" w:eastAsia="宋体" w:cs="宋体"/>
        </w:rPr>
      </w:pPr>
      <w:r>
        <w:rPr>
          <w:rFonts w:hint="eastAsia" w:ascii="宋体" w:hAnsi="宋体" w:eastAsia="宋体" w:cs="宋体"/>
        </w:rPr>
        <w:t>5</w:t>
      </w:r>
    </w:p>
    <w:p>
      <w:pPr>
        <w:pStyle w:val="3"/>
        <w:rPr>
          <w:rFonts w:hint="eastAsia" w:ascii="宋体" w:hAnsi="宋体" w:eastAsia="宋体" w:cs="宋体"/>
          <w:sz w:val="20"/>
        </w:rPr>
      </w:pPr>
    </w:p>
    <w:p>
      <w:pPr>
        <w:pStyle w:val="3"/>
        <w:tabs>
          <w:tab w:val="left" w:pos="4099"/>
          <w:tab w:val="left" w:pos="6459"/>
        </w:tabs>
        <w:spacing w:before="214" w:line="442" w:lineRule="exact"/>
        <w:ind w:left="220"/>
        <w:jc w:val="center"/>
        <w:rPr>
          <w:rFonts w:hint="eastAsia" w:ascii="宋体" w:hAnsi="宋体" w:eastAsia="宋体" w:cs="宋体"/>
        </w:rPr>
      </w:pPr>
      <w:r>
        <w:rPr>
          <w:rFonts w:hint="eastAsia" w:ascii="宋体" w:hAnsi="宋体" w:eastAsia="宋体" w:cs="宋体"/>
        </w:rPr>
        <w:t>客户维护</w:t>
      </w:r>
      <w:r>
        <w:rPr>
          <w:rFonts w:hint="eastAsia" w:ascii="宋体" w:hAnsi="宋体" w:eastAsia="宋体" w:cs="宋体"/>
        </w:rPr>
        <w:tab/>
      </w:r>
      <w:r>
        <w:rPr>
          <w:rFonts w:hint="eastAsia" w:ascii="宋体" w:hAnsi="宋体" w:eastAsia="宋体" w:cs="宋体"/>
        </w:rPr>
        <w:t>利用</w:t>
      </w:r>
      <w:r>
        <w:rPr>
          <w:rFonts w:hint="eastAsia" w:ascii="宋体" w:hAnsi="宋体" w:eastAsia="宋体" w:cs="宋体"/>
          <w:spacing w:val="60"/>
        </w:rPr>
        <w:t xml:space="preserve"> </w:t>
      </w:r>
      <w:r>
        <w:rPr>
          <w:rFonts w:hint="eastAsia" w:ascii="宋体" w:hAnsi="宋体" w:eastAsia="宋体" w:cs="宋体"/>
        </w:rPr>
        <w:t>VIPQQ</w:t>
      </w:r>
      <w:r>
        <w:rPr>
          <w:rFonts w:hint="eastAsia" w:ascii="宋体" w:hAnsi="宋体" w:eastAsia="宋体" w:cs="宋体"/>
        </w:rPr>
        <w:tab/>
      </w:r>
      <w:r>
        <w:rPr>
          <w:rFonts w:hint="eastAsia" w:ascii="宋体" w:hAnsi="宋体" w:eastAsia="宋体" w:cs="宋体"/>
        </w:rPr>
        <w:t>群等方法维护老客户、定期对客户进行回</w:t>
      </w:r>
    </w:p>
    <w:p>
      <w:pPr>
        <w:pStyle w:val="3"/>
        <w:tabs>
          <w:tab w:val="left" w:pos="5259"/>
        </w:tabs>
        <w:spacing w:line="539" w:lineRule="exact"/>
        <w:ind w:left="160"/>
        <w:rPr>
          <w:rFonts w:hint="eastAsia" w:ascii="宋体" w:hAnsi="宋体" w:eastAsia="宋体" w:cs="宋体"/>
        </w:rPr>
      </w:pPr>
      <w:r>
        <w:rPr>
          <w:rFonts w:hint="eastAsia" w:ascii="宋体" w:hAnsi="宋体" w:eastAsia="宋体" w:cs="宋体"/>
          <w:position w:val="12"/>
        </w:rPr>
        <w:t>6</w:t>
      </w:r>
      <w:r>
        <w:rPr>
          <w:rFonts w:hint="eastAsia" w:ascii="宋体" w:hAnsi="宋体" w:eastAsia="宋体" w:cs="宋体"/>
          <w:position w:val="12"/>
        </w:rPr>
        <w:tab/>
      </w:r>
      <w:r>
        <w:rPr>
          <w:rFonts w:hint="eastAsia" w:ascii="宋体" w:hAnsi="宋体" w:eastAsia="宋体" w:cs="宋体"/>
        </w:rPr>
        <w:t>访；</w:t>
      </w:r>
    </w:p>
    <w:p>
      <w:pPr>
        <w:spacing w:after="0" w:line="539" w:lineRule="exact"/>
        <w:rPr>
          <w:rFonts w:hint="eastAsia" w:ascii="宋体" w:hAnsi="宋体" w:eastAsia="宋体" w:cs="宋体"/>
        </w:rPr>
        <w:sectPr>
          <w:type w:val="continuous"/>
          <w:pgSz w:w="19120" w:h="27060"/>
          <w:pgMar w:top="1860" w:right="840" w:bottom="1820" w:left="1460" w:header="720" w:footer="720" w:gutter="0"/>
        </w:sectPr>
      </w:pPr>
    </w:p>
    <w:p>
      <w:pPr>
        <w:pStyle w:val="3"/>
        <w:spacing w:before="1"/>
        <w:rPr>
          <w:rFonts w:hint="eastAsia" w:ascii="宋体" w:hAnsi="宋体" w:eastAsia="宋体" w:cs="宋体"/>
          <w:sz w:val="8"/>
        </w:rPr>
      </w:pPr>
    </w:p>
    <w:p>
      <w:pPr>
        <w:pStyle w:val="3"/>
        <w:ind w:left="295"/>
        <w:rPr>
          <w:rFonts w:hint="eastAsia" w:ascii="宋体" w:hAnsi="宋体" w:eastAsia="宋体" w:cs="宋体"/>
          <w:sz w:val="20"/>
        </w:rPr>
      </w:pPr>
      <w:r>
        <w:rPr>
          <w:rFonts w:hint="eastAsia" w:ascii="宋体" w:hAnsi="宋体" w:eastAsia="宋体" w:cs="宋体"/>
          <w:sz w:val="20"/>
        </w:rPr>
        <w:pict>
          <v:group id="_x0000_s1111" o:spid="_x0000_s1111" o:spt="203" style="height:221.45pt;width:781.95pt;" coordsize="15639,4429">
            <o:lock v:ext="edit"/>
            <v:shape id="_x0000_s1112" o:spid="_x0000_s1112" o:spt="75" type="#_x0000_t75" style="position:absolute;left:0;top:0;height:4429;width:15639;" filled="f" stroked="f" coordsize="21600,21600">
              <v:path/>
              <v:fill on="f" focussize="0,0"/>
              <v:stroke on="f"/>
              <v:imagedata r:id="rId43" o:title=""/>
              <o:lock v:ext="edit" aspectratio="t"/>
            </v:shape>
            <v:shape id="_x0000_s1113" o:spid="_x0000_s1113" o:spt="202" type="#_x0000_t202" style="position:absolute;left:6264;top:444;height:411;width:362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客服部门岗位规章制度</w:t>
                    </w:r>
                  </w:p>
                </w:txbxContent>
              </v:textbox>
            </v:shape>
            <v:shape id="_x0000_s1114" o:spid="_x0000_s1114" o:spt="202" type="#_x0000_t202" style="position:absolute;left:924;top:1907;height:238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p>
                    <w:pPr>
                      <w:spacing w:before="246"/>
                      <w:ind w:left="0" w:right="0" w:firstLine="0"/>
                      <w:jc w:val="left"/>
                      <w:rPr>
                        <w:rFonts w:ascii="Arial"/>
                        <w:sz w:val="36"/>
                      </w:rPr>
                    </w:pPr>
                    <w:r>
                      <w:rPr>
                        <w:rFonts w:ascii="Arial"/>
                        <w:sz w:val="36"/>
                      </w:rPr>
                      <w:t>2</w:t>
                    </w:r>
                  </w:p>
                  <w:p>
                    <w:pPr>
                      <w:spacing w:before="246"/>
                      <w:ind w:left="0" w:right="0" w:firstLine="0"/>
                      <w:jc w:val="left"/>
                      <w:rPr>
                        <w:rFonts w:ascii="Arial"/>
                        <w:sz w:val="36"/>
                      </w:rPr>
                    </w:pPr>
                    <w:r>
                      <w:rPr>
                        <w:rFonts w:ascii="Arial"/>
                        <w:sz w:val="36"/>
                      </w:rPr>
                      <w:t>3</w:t>
                    </w:r>
                  </w:p>
                  <w:p>
                    <w:pPr>
                      <w:spacing w:before="246"/>
                      <w:ind w:left="0" w:right="0" w:firstLine="0"/>
                      <w:jc w:val="left"/>
                      <w:rPr>
                        <w:rFonts w:ascii="Arial"/>
                        <w:sz w:val="36"/>
                      </w:rPr>
                    </w:pPr>
                    <w:r>
                      <w:rPr>
                        <w:rFonts w:ascii="Arial"/>
                        <w:sz w:val="36"/>
                      </w:rPr>
                      <w:t>4</w:t>
                    </w:r>
                  </w:p>
                </w:txbxContent>
              </v:textbox>
            </v:shape>
            <v:shape id="_x0000_s1115" o:spid="_x0000_s1115" o:spt="202" type="#_x0000_t202" style="position:absolute;left:1904;top:1284;height:3031;width:10960;" filled="f" stroked="f" coordsize="21600,21600">
              <v:path/>
              <v:fill on="f" focussize="0,0"/>
              <v:stroke on="f" joinstyle="miter"/>
              <v:imagedata o:title=""/>
              <o:lock v:ext="edit"/>
              <v:textbox inset="0mm,0mm,0mm,0mm">
                <w:txbxContent>
                  <w:p>
                    <w:pPr>
                      <w:spacing w:before="0" w:line="411" w:lineRule="exact"/>
                      <w:ind w:left="860" w:right="0" w:firstLine="0"/>
                      <w:jc w:val="left"/>
                      <w:rPr>
                        <w:sz w:val="36"/>
                      </w:rPr>
                    </w:pPr>
                    <w:r>
                      <w:rPr>
                        <w:sz w:val="36"/>
                      </w:rPr>
                      <w:t>一般规定（发现以下行为，罚款五十元作为公司员工活动经费）</w:t>
                    </w:r>
                  </w:p>
                  <w:p>
                    <w:pPr>
                      <w:spacing w:before="178"/>
                      <w:ind w:left="0" w:right="0" w:firstLine="0"/>
                      <w:jc w:val="left"/>
                      <w:rPr>
                        <w:sz w:val="36"/>
                      </w:rPr>
                    </w:pPr>
                    <w:r>
                      <w:rPr>
                        <w:spacing w:val="10"/>
                        <w:sz w:val="36"/>
                      </w:rPr>
                      <w:t xml:space="preserve">工作时间上 </w:t>
                    </w:r>
                    <w:r>
                      <w:rPr>
                        <w:rFonts w:ascii="Arial" w:eastAsia="Arial"/>
                        <w:sz w:val="36"/>
                      </w:rPr>
                      <w:t>Q</w:t>
                    </w:r>
                    <w:r>
                      <w:rPr>
                        <w:rFonts w:ascii="Arial" w:eastAsia="Arial"/>
                        <w:spacing w:val="-181"/>
                        <w:sz w:val="36"/>
                      </w:rPr>
                      <w:t>Q</w:t>
                    </w:r>
                    <w:r>
                      <w:rPr>
                        <w:sz w:val="36"/>
                      </w:rPr>
                      <w:t>、打游戏、看视频等与工作无关的事</w:t>
                    </w:r>
                  </w:p>
                  <w:p>
                    <w:pPr>
                      <w:spacing w:before="199" w:line="343" w:lineRule="auto"/>
                      <w:ind w:left="0" w:right="1958" w:firstLine="0"/>
                      <w:jc w:val="left"/>
                      <w:rPr>
                        <w:sz w:val="36"/>
                      </w:rPr>
                    </w:pPr>
                    <w:r>
                      <w:rPr>
                        <w:sz w:val="36"/>
                      </w:rPr>
                      <w:t>工作时间不注意个人形象佩戴工作证，穿拖鞋、奇装异服相互讨论工资</w:t>
                    </w:r>
                  </w:p>
                  <w:p>
                    <w:pPr>
                      <w:spacing w:before="1"/>
                      <w:ind w:left="0" w:right="0" w:firstLine="0"/>
                      <w:jc w:val="left"/>
                      <w:rPr>
                        <w:sz w:val="36"/>
                      </w:rPr>
                    </w:pPr>
                    <w:r>
                      <w:rPr>
                        <w:sz w:val="36"/>
                      </w:rPr>
                      <w:t>不服从主管的任务安排，不积极配合主管完成工作任务</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8"/>
        <w:rPr>
          <w:rFonts w:hint="eastAsia" w:ascii="宋体" w:hAnsi="宋体" w:eastAsia="宋体" w:cs="宋体"/>
          <w:sz w:val="15"/>
        </w:rPr>
      </w:pPr>
    </w:p>
    <w:p>
      <w:pPr>
        <w:pStyle w:val="10"/>
        <w:numPr>
          <w:ilvl w:val="0"/>
          <w:numId w:val="21"/>
        </w:numPr>
        <w:tabs>
          <w:tab w:val="left" w:pos="2200"/>
        </w:tabs>
        <w:spacing w:before="66" w:after="0" w:line="240" w:lineRule="auto"/>
        <w:ind w:left="2200" w:right="0" w:hanging="980"/>
        <w:jc w:val="both"/>
        <w:rPr>
          <w:rFonts w:hint="eastAsia" w:ascii="宋体" w:hAnsi="宋体" w:eastAsia="宋体" w:cs="宋体"/>
          <w:sz w:val="36"/>
        </w:rPr>
      </w:pPr>
      <w:r>
        <w:rPr>
          <w:rFonts w:hint="eastAsia" w:ascii="宋体" w:hAnsi="宋体" w:eastAsia="宋体" w:cs="宋体"/>
        </w:rPr>
        <w:drawing>
          <wp:anchor distT="0" distB="0" distL="0" distR="0" simplePos="0" relativeHeight="248202240" behindDoc="1" locked="0" layoutInCell="1" allowOverlap="1">
            <wp:simplePos x="0" y="0"/>
            <wp:positionH relativeFrom="page">
              <wp:posOffset>1114425</wp:posOffset>
            </wp:positionH>
            <wp:positionV relativeFrom="paragraph">
              <wp:posOffset>-347345</wp:posOffset>
            </wp:positionV>
            <wp:extent cx="9930765" cy="8625840"/>
            <wp:effectExtent l="0" t="0" r="0" b="0"/>
            <wp:wrapNone/>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8.png"/>
                    <pic:cNvPicPr>
                      <a:picLocks noChangeAspect="1"/>
                    </pic:cNvPicPr>
                  </pic:nvPicPr>
                  <pic:blipFill>
                    <a:blip r:embed="rId44" cstate="print"/>
                    <a:stretch>
                      <a:fillRect/>
                    </a:stretch>
                  </pic:blipFill>
                  <pic:spPr>
                    <a:xfrm>
                      <a:off x="0" y="0"/>
                      <a:ext cx="9930666" cy="8625999"/>
                    </a:xfrm>
                    <a:prstGeom prst="rect">
                      <a:avLst/>
                    </a:prstGeom>
                  </pic:spPr>
                </pic:pic>
              </a:graphicData>
            </a:graphic>
          </wp:anchor>
        </w:drawing>
      </w:r>
      <w:r>
        <w:rPr>
          <w:rFonts w:hint="eastAsia" w:ascii="宋体" w:hAnsi="宋体" w:eastAsia="宋体" w:cs="宋体"/>
          <w:sz w:val="36"/>
        </w:rPr>
        <w:t>不保持个人卫生区域清洁</w:t>
      </w:r>
    </w:p>
    <w:p>
      <w:pPr>
        <w:pStyle w:val="10"/>
        <w:numPr>
          <w:ilvl w:val="0"/>
          <w:numId w:val="21"/>
        </w:numPr>
        <w:tabs>
          <w:tab w:val="left" w:pos="2199"/>
          <w:tab w:val="left" w:pos="2200"/>
        </w:tabs>
        <w:spacing w:before="150" w:after="0" w:line="180" w:lineRule="auto"/>
        <w:ind w:left="1420" w:right="2019" w:hanging="200"/>
        <w:jc w:val="left"/>
        <w:rPr>
          <w:rFonts w:hint="eastAsia" w:ascii="宋体" w:hAnsi="宋体" w:eastAsia="宋体" w:cs="宋体"/>
          <w:sz w:val="36"/>
        </w:rPr>
      </w:pPr>
      <w:r>
        <w:rPr>
          <w:rFonts w:hint="eastAsia" w:ascii="宋体" w:hAnsi="宋体" w:eastAsia="宋体" w:cs="宋体"/>
          <w:spacing w:val="-1"/>
          <w:sz w:val="36"/>
        </w:rPr>
        <w:t>白班客服下班前未和晚班客服做好工作交接，晚班客服下班前未把交接事项总结</w:t>
      </w:r>
      <w:r>
        <w:rPr>
          <w:rFonts w:hint="eastAsia" w:ascii="宋体" w:hAnsi="宋体" w:eastAsia="宋体" w:cs="宋体"/>
          <w:spacing w:val="5"/>
          <w:sz w:val="36"/>
        </w:rPr>
        <w:t xml:space="preserve">在交接 </w:t>
      </w:r>
      <w:r>
        <w:rPr>
          <w:rFonts w:hint="eastAsia" w:ascii="宋体" w:hAnsi="宋体" w:eastAsia="宋体" w:cs="宋体"/>
          <w:sz w:val="36"/>
        </w:rPr>
        <w:t>Q</w:t>
      </w:r>
      <w:r>
        <w:rPr>
          <w:rFonts w:hint="eastAsia" w:ascii="宋体" w:hAnsi="宋体" w:eastAsia="宋体" w:cs="宋体"/>
          <w:spacing w:val="-21"/>
          <w:sz w:val="36"/>
        </w:rPr>
        <w:t xml:space="preserve"> </w:t>
      </w:r>
      <w:r>
        <w:rPr>
          <w:rFonts w:hint="eastAsia" w:ascii="宋体" w:hAnsi="宋体" w:eastAsia="宋体" w:cs="宋体"/>
          <w:sz w:val="36"/>
        </w:rPr>
        <w:t>群中</w:t>
      </w:r>
    </w:p>
    <w:p>
      <w:pPr>
        <w:pStyle w:val="10"/>
        <w:numPr>
          <w:ilvl w:val="0"/>
          <w:numId w:val="21"/>
        </w:numPr>
        <w:tabs>
          <w:tab w:val="left" w:pos="2200"/>
        </w:tabs>
        <w:spacing w:before="122" w:after="0" w:line="240" w:lineRule="auto"/>
        <w:ind w:left="2200" w:right="0" w:hanging="980"/>
        <w:jc w:val="both"/>
        <w:rPr>
          <w:rFonts w:hint="eastAsia" w:ascii="宋体" w:hAnsi="宋体" w:eastAsia="宋体" w:cs="宋体"/>
          <w:sz w:val="36"/>
        </w:rPr>
      </w:pPr>
      <w:r>
        <w:rPr>
          <w:rFonts w:hint="eastAsia" w:ascii="宋体" w:hAnsi="宋体" w:eastAsia="宋体" w:cs="宋体"/>
          <w:sz w:val="36"/>
        </w:rPr>
        <w:t>在工作过程中，每遇到一个问题或想法未马上记录，不完成客服备忘录</w:t>
      </w:r>
    </w:p>
    <w:p>
      <w:pPr>
        <w:pStyle w:val="3"/>
        <w:spacing w:before="119" w:line="266" w:lineRule="auto"/>
        <w:ind w:left="1220" w:right="999" w:firstLine="980"/>
        <w:jc w:val="both"/>
        <w:rPr>
          <w:rFonts w:hint="eastAsia" w:ascii="宋体" w:hAnsi="宋体" w:eastAsia="宋体" w:cs="宋体"/>
        </w:rPr>
      </w:pPr>
      <w:r>
        <w:rPr>
          <w:rFonts w:hint="eastAsia" w:ascii="宋体" w:hAnsi="宋体" w:eastAsia="宋体" w:cs="宋体"/>
          <w:spacing w:val="15"/>
        </w:rPr>
        <w:t xml:space="preserve">客服组每周五下午 </w:t>
      </w:r>
      <w:r>
        <w:rPr>
          <w:rFonts w:hint="eastAsia" w:ascii="宋体" w:hAnsi="宋体" w:eastAsia="宋体" w:cs="宋体"/>
          <w:spacing w:val="-9"/>
        </w:rPr>
        <w:t>17</w:t>
      </w:r>
      <w:r>
        <w:rPr>
          <w:rFonts w:hint="eastAsia" w:ascii="宋体" w:hAnsi="宋体" w:eastAsia="宋体" w:cs="宋体"/>
          <w:spacing w:val="-9"/>
        </w:rPr>
        <w:t>：</w:t>
      </w:r>
      <w:r>
        <w:rPr>
          <w:rFonts w:hint="eastAsia" w:ascii="宋体" w:hAnsi="宋体" w:eastAsia="宋体" w:cs="宋体"/>
          <w:spacing w:val="-9"/>
        </w:rPr>
        <w:t xml:space="preserve">00 </w:t>
      </w:r>
      <w:r>
        <w:rPr>
          <w:rFonts w:hint="eastAsia" w:ascii="宋体" w:hAnsi="宋体" w:eastAsia="宋体" w:cs="宋体"/>
          <w:spacing w:val="-10"/>
        </w:rPr>
        <w:t>例会， 未把一周的工作中的不足加以反馈并讨论。  开会</w:t>
      </w:r>
      <w:r>
        <w:rPr>
          <w:rFonts w:hint="eastAsia" w:ascii="宋体" w:hAnsi="宋体" w:eastAsia="宋体" w:cs="宋体"/>
          <w:spacing w:val="-10"/>
        </w:rPr>
        <w:t>8</w:t>
      </w:r>
      <w:r>
        <w:rPr>
          <w:rFonts w:hint="eastAsia" w:ascii="宋体" w:hAnsi="宋体" w:eastAsia="宋体" w:cs="宋体"/>
          <w:spacing w:val="-10"/>
        </w:rPr>
        <w:t xml:space="preserve">前期未把旺旺号挂起， 编辑好快捷回复。客服员工若有重要事情需离岗 </w:t>
      </w:r>
      <w:r>
        <w:rPr>
          <w:rFonts w:hint="eastAsia" w:ascii="宋体" w:hAnsi="宋体" w:eastAsia="宋体" w:cs="宋体"/>
        </w:rPr>
        <w:t xml:space="preserve">10 </w:t>
      </w:r>
      <w:r>
        <w:rPr>
          <w:rFonts w:hint="eastAsia" w:ascii="宋体" w:hAnsi="宋体" w:eastAsia="宋体" w:cs="宋体"/>
          <w:spacing w:val="-3"/>
        </w:rPr>
        <w:t xml:space="preserve">分钟以上的， </w:t>
      </w:r>
      <w:r>
        <w:rPr>
          <w:rFonts w:hint="eastAsia" w:ascii="宋体" w:hAnsi="宋体" w:eastAsia="宋体" w:cs="宋体"/>
        </w:rPr>
        <w:t>未挂起旺旺号</w:t>
      </w:r>
    </w:p>
    <w:p>
      <w:pPr>
        <w:pStyle w:val="3"/>
        <w:tabs>
          <w:tab w:val="left" w:pos="2199"/>
        </w:tabs>
        <w:spacing w:before="41" w:line="177" w:lineRule="auto"/>
        <w:ind w:left="1420" w:right="2019" w:hanging="200"/>
        <w:rPr>
          <w:rFonts w:hint="eastAsia" w:ascii="宋体" w:hAnsi="宋体" w:eastAsia="宋体" w:cs="宋体"/>
        </w:rPr>
      </w:pPr>
      <w:r>
        <w:rPr>
          <w:rFonts w:hint="eastAsia" w:ascii="宋体" w:hAnsi="宋体" w:eastAsia="宋体" w:cs="宋体"/>
          <w:position w:val="-23"/>
        </w:rPr>
        <w:t>9</w:t>
      </w:r>
      <w:r>
        <w:rPr>
          <w:rFonts w:hint="eastAsia" w:ascii="宋体" w:hAnsi="宋体" w:eastAsia="宋体" w:cs="宋体"/>
          <w:position w:val="-23"/>
        </w:rPr>
        <w:tab/>
      </w:r>
      <w:r>
        <w:rPr>
          <w:rFonts w:hint="eastAsia" w:ascii="宋体" w:hAnsi="宋体" w:eastAsia="宋体" w:cs="宋体"/>
          <w:spacing w:val="-1"/>
        </w:rPr>
        <w:t>未接待好来咨询的每一位顾客，文明用语，礼貌待客，影响公司形象，如果一个</w:t>
      </w:r>
      <w:r>
        <w:rPr>
          <w:rFonts w:hint="eastAsia" w:ascii="宋体" w:hAnsi="宋体" w:eastAsia="宋体" w:cs="宋体"/>
        </w:rPr>
        <w:t>自然月内因服务原因收到买家投诉</w:t>
      </w:r>
    </w:p>
    <w:p>
      <w:pPr>
        <w:pStyle w:val="3"/>
        <w:tabs>
          <w:tab w:val="left" w:pos="2199"/>
          <w:tab w:val="left" w:pos="11579"/>
        </w:tabs>
        <w:spacing w:before="120" w:line="172" w:lineRule="auto"/>
        <w:ind w:left="1420" w:right="1299" w:hanging="200"/>
        <w:rPr>
          <w:rFonts w:hint="eastAsia" w:ascii="宋体" w:hAnsi="宋体" w:eastAsia="宋体" w:cs="宋体"/>
        </w:rPr>
      </w:pPr>
      <w:r>
        <w:rPr>
          <w:rFonts w:hint="eastAsia" w:ascii="宋体" w:hAnsi="宋体" w:eastAsia="宋体" w:cs="宋体"/>
          <w:position w:val="-25"/>
        </w:rPr>
        <w:t>1</w:t>
      </w:r>
      <w:r>
        <w:rPr>
          <w:rFonts w:hint="eastAsia" w:ascii="宋体" w:hAnsi="宋体" w:eastAsia="宋体" w:cs="宋体"/>
          <w:position w:val="-25"/>
        </w:rPr>
        <w:tab/>
      </w:r>
      <w:r>
        <w:rPr>
          <w:rFonts w:hint="eastAsia" w:ascii="宋体" w:hAnsi="宋体" w:eastAsia="宋体" w:cs="宋体"/>
        </w:rPr>
        <w:t>每销售完一笔订单，未在该笔交易订单里面备注自己的</w:t>
      </w:r>
      <w:r>
        <w:rPr>
          <w:rFonts w:hint="eastAsia" w:ascii="宋体" w:hAnsi="宋体" w:eastAsia="宋体" w:cs="宋体"/>
        </w:rPr>
        <w:tab/>
      </w:r>
      <w:r>
        <w:rPr>
          <w:rFonts w:hint="eastAsia" w:ascii="宋体" w:hAnsi="宋体" w:eastAsia="宋体" w:cs="宋体"/>
        </w:rPr>
        <w:t>E</w:t>
      </w:r>
      <w:r>
        <w:rPr>
          <w:rFonts w:hint="eastAsia" w:ascii="宋体" w:hAnsi="宋体" w:eastAsia="宋体" w:cs="宋体"/>
          <w:spacing w:val="-1"/>
        </w:rPr>
        <w:t xml:space="preserve"> </w:t>
      </w:r>
      <w:r>
        <w:rPr>
          <w:rFonts w:hint="eastAsia" w:ascii="宋体" w:hAnsi="宋体" w:eastAsia="宋体" w:cs="宋体"/>
        </w:rPr>
        <w:t>店宝号，如果客户有</w:t>
      </w:r>
      <w:r>
        <w:rPr>
          <w:rFonts w:hint="eastAsia" w:ascii="宋体" w:hAnsi="宋体" w:eastAsia="宋体" w:cs="宋体"/>
          <w:spacing w:val="-18"/>
        </w:rPr>
        <w:t>特</w:t>
      </w:r>
      <w:r>
        <w:rPr>
          <w:rFonts w:hint="eastAsia" w:ascii="宋体" w:hAnsi="宋体" w:eastAsia="宋体" w:cs="宋体"/>
        </w:rPr>
        <w:t>殊要求的，未在备注上插上小红旗</w:t>
      </w:r>
    </w:p>
    <w:p>
      <w:pPr>
        <w:pStyle w:val="3"/>
        <w:spacing w:before="166"/>
        <w:ind w:left="3060"/>
        <w:rPr>
          <w:rFonts w:hint="eastAsia" w:ascii="宋体" w:hAnsi="宋体" w:eastAsia="宋体" w:cs="宋体"/>
        </w:rPr>
      </w:pPr>
      <w:r>
        <w:rPr>
          <w:rFonts w:hint="eastAsia" w:ascii="宋体" w:hAnsi="宋体" w:eastAsia="宋体" w:cs="宋体"/>
        </w:rPr>
        <w:t>特殊规定（发现以下行为，罚款二百元作为公司员工活动经费）</w:t>
      </w:r>
    </w:p>
    <w:p>
      <w:pPr>
        <w:pStyle w:val="3"/>
        <w:tabs>
          <w:tab w:val="left" w:pos="2199"/>
        </w:tabs>
        <w:spacing w:before="179"/>
        <w:ind w:left="1220"/>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在客户或其他人面前诋毁公司的形象</w:t>
      </w:r>
    </w:p>
    <w:p>
      <w:pPr>
        <w:pStyle w:val="3"/>
        <w:spacing w:before="198"/>
        <w:ind w:left="2200"/>
        <w:rPr>
          <w:rFonts w:hint="eastAsia" w:ascii="宋体" w:hAnsi="宋体" w:eastAsia="宋体" w:cs="宋体"/>
        </w:rPr>
      </w:pPr>
      <w:r>
        <w:rPr>
          <w:rFonts w:hint="eastAsia" w:ascii="宋体" w:hAnsi="宋体" w:eastAsia="宋体" w:cs="宋体"/>
        </w:rPr>
        <w:t>工作时间结束如还有客户在咨询，接待客服工作自动延长，不按规定擅自下班</w:t>
      </w:r>
    </w:p>
    <w:p>
      <w:pPr>
        <w:pStyle w:val="3"/>
        <w:tabs>
          <w:tab w:val="left" w:pos="2199"/>
        </w:tabs>
        <w:spacing w:before="179"/>
        <w:ind w:left="1220"/>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员工之间争吵、打架斗殴等，破坏公司团队协作文化</w:t>
      </w:r>
    </w:p>
    <w:p>
      <w:pPr>
        <w:pStyle w:val="3"/>
        <w:tabs>
          <w:tab w:val="left" w:pos="2199"/>
        </w:tabs>
        <w:spacing w:before="219"/>
        <w:ind w:left="1220"/>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因员工工作时粗心大意造成经济损失的（承担相应损失外加相应罚款）</w:t>
      </w:r>
    </w:p>
    <w:p>
      <w:pPr>
        <w:pStyle w:val="3"/>
        <w:tabs>
          <w:tab w:val="left" w:pos="2199"/>
        </w:tabs>
        <w:spacing w:before="179"/>
        <w:ind w:left="1220"/>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发现第二次违反相应一般规定，同一问题屡教不改者</w:t>
      </w:r>
    </w:p>
    <w:p>
      <w:pPr>
        <w:pStyle w:val="3"/>
        <w:spacing w:before="198"/>
        <w:ind w:left="5400"/>
        <w:rPr>
          <w:rFonts w:hint="eastAsia" w:ascii="宋体" w:hAnsi="宋体" w:eastAsia="宋体" w:cs="宋体"/>
        </w:rPr>
      </w:pPr>
      <w:r>
        <w:rPr>
          <w:rFonts w:hint="eastAsia" w:ascii="宋体" w:hAnsi="宋体" w:eastAsia="宋体" w:cs="宋体"/>
        </w:rPr>
        <w:t>雷区（发现以下行为，作开除处理）</w:t>
      </w:r>
    </w:p>
    <w:p>
      <w:pPr>
        <w:pStyle w:val="3"/>
        <w:spacing w:before="10"/>
        <w:rPr>
          <w:rFonts w:hint="eastAsia" w:ascii="宋体" w:hAnsi="宋体" w:eastAsia="宋体" w:cs="宋体"/>
          <w:sz w:val="8"/>
        </w:rPr>
      </w:pPr>
    </w:p>
    <w:p>
      <w:pPr>
        <w:pStyle w:val="3"/>
        <w:tabs>
          <w:tab w:val="left" w:pos="2199"/>
        </w:tabs>
        <w:spacing w:before="67"/>
        <w:ind w:left="1220"/>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工作时间接私活</w:t>
      </w:r>
    </w:p>
    <w:p>
      <w:pPr>
        <w:pStyle w:val="3"/>
        <w:tabs>
          <w:tab w:val="left" w:pos="2199"/>
        </w:tabs>
        <w:spacing w:before="218"/>
        <w:ind w:left="1220"/>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煽动公司员工做对公司不利的事</w:t>
      </w:r>
    </w:p>
    <w:p>
      <w:pPr>
        <w:pStyle w:val="3"/>
        <w:tabs>
          <w:tab w:val="left" w:pos="2199"/>
        </w:tabs>
        <w:spacing w:before="179"/>
        <w:ind w:left="1220"/>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将公司秘密随意透露给他人</w:t>
      </w:r>
    </w:p>
    <w:p>
      <w:pPr>
        <w:pStyle w:val="3"/>
        <w:tabs>
          <w:tab w:val="left" w:pos="2199"/>
        </w:tabs>
        <w:spacing w:before="199"/>
        <w:ind w:left="1220"/>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发现违反三次及三次以上一般规定、二次及以上特殊规定者</w:t>
      </w:r>
    </w:p>
    <w:p>
      <w:pPr>
        <w:spacing w:after="0"/>
        <w:rPr>
          <w:rFonts w:hint="eastAsia" w:ascii="宋体" w:hAnsi="宋体" w:eastAsia="宋体" w:cs="宋体"/>
        </w:rPr>
        <w:sectPr>
          <w:pgSz w:w="19120" w:h="27060"/>
          <w:pgMar w:top="1740" w:right="840" w:bottom="1820" w:left="1460" w:header="1457" w:footer="1635" w:gutter="0"/>
        </w:sectPr>
      </w:pPr>
    </w:p>
    <w:p>
      <w:pPr>
        <w:pStyle w:val="3"/>
        <w:rPr>
          <w:rFonts w:hint="eastAsia" w:ascii="宋体" w:hAnsi="宋体" w:eastAsia="宋体" w:cs="宋体"/>
          <w:sz w:val="20"/>
        </w:rPr>
      </w:pPr>
      <w:r>
        <w:rPr>
          <w:rFonts w:hint="eastAsia" w:ascii="宋体" w:hAnsi="宋体" w:eastAsia="宋体" w:cs="宋体"/>
        </w:rPr>
        <w:pict>
          <v:group id="_x0000_s1116" o:spid="_x0000_s1116" o:spt="203" style="position:absolute;left:0pt;margin-left:135.6pt;margin-top:92.3pt;height:699.2pt;width:686.2pt;mso-position-horizontal-relative:page;mso-position-vertical-relative:page;z-index:-255088640;mso-width-relative:page;mso-height-relative:page;" coordorigin="2713,1846" coordsize="13724,13984">
            <o:lock v:ext="edit"/>
            <v:shape id="_x0000_s1117" o:spid="_x0000_s1117" o:spt="75" type="#_x0000_t75" style="position:absolute;left:2712;top:1846;height:13984;width:13724;" filled="f" stroked="f" coordsize="21600,21600">
              <v:path/>
              <v:fill on="f" focussize="0,0"/>
              <v:stroke on="f"/>
              <v:imagedata r:id="rId45" o:title=""/>
              <o:lock v:ext="edit" aspectratio="t"/>
            </v:shape>
            <v:shape id="_x0000_s1118" o:spid="_x0000_s1118" o:spt="202" type="#_x0000_t202" style="position:absolute;left:7520;top:2050;height:411;width:5020;" filled="f" stroked="f" coordsize="21600,21600">
              <v:path/>
              <v:fill on="f" focussize="0,0"/>
              <v:stroke on="f" joinstyle="miter"/>
              <v:imagedata o:title=""/>
              <o:lock v:ext="edit"/>
              <v:textbox inset="0mm,0mm,0mm,0mm">
                <w:txbxContent>
                  <w:p>
                    <w:pPr>
                      <w:tabs>
                        <w:tab w:val="left" w:pos="1759"/>
                      </w:tabs>
                      <w:spacing w:before="0" w:line="411" w:lineRule="exact"/>
                      <w:ind w:left="0" w:right="0" w:firstLine="0"/>
                      <w:jc w:val="left"/>
                      <w:rPr>
                        <w:sz w:val="36"/>
                      </w:rPr>
                    </w:pPr>
                    <w:r>
                      <w:rPr>
                        <w:sz w:val="36"/>
                      </w:rPr>
                      <w:t>仓库主管</w:t>
                    </w:r>
                    <w:r>
                      <w:rPr>
                        <w:sz w:val="36"/>
                      </w:rPr>
                      <w:tab/>
                    </w:r>
                    <w:r>
                      <w:rPr>
                        <w:sz w:val="36"/>
                      </w:rPr>
                      <w:t>工作内容及工作标准</w:t>
                    </w:r>
                  </w:p>
                </w:txbxContent>
              </v:textbox>
            </v:shape>
            <v:shape id="_x0000_s1119" o:spid="_x0000_s1119" o:spt="202" type="#_x0000_t202" style="position:absolute;left:4340;top:281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工作内容</w:t>
                    </w:r>
                  </w:p>
                </w:txbxContent>
              </v:textbox>
            </v:shape>
            <v:shape id="_x0000_s1120" o:spid="_x0000_s1120" o:spt="202" type="#_x0000_t202" style="position:absolute;left:10460;top:281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工作标准</w:t>
                    </w:r>
                  </w:p>
                </w:txbxContent>
              </v:textbox>
            </v:shape>
            <v:shape id="_x0000_s1121" o:spid="_x0000_s1121" o:spt="202" type="#_x0000_t202" style="position:absolute;left:15860;top:2810;height:411;width:3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权</w:t>
                    </w:r>
                  </w:p>
                </w:txbxContent>
              </v:textbox>
            </v:shape>
            <v:shape id="_x0000_s1122" o:spid="_x0000_s1122" o:spt="202" type="#_x0000_t202" style="position:absolute;left:15480;top:3290;height:411;width:3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重</w:t>
                    </w:r>
                  </w:p>
                </w:txbxContent>
              </v:textbox>
            </v:shape>
            <v:shape id="_x0000_s1123" o:spid="_x0000_s1123" o:spt="202" type="#_x0000_t202" style="position:absolute;left:3640;top:381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124" o:spid="_x0000_s1124" o:spt="202" type="#_x0000_t202" style="position:absolute;left:4440;top:3830;height:911;width:2040;" filled="f" stroked="f" coordsize="21600,21600">
              <v:path/>
              <v:fill on="f" focussize="0,0"/>
              <v:stroke on="f" joinstyle="miter"/>
              <v:imagedata o:title=""/>
              <o:lock v:ext="edit"/>
              <v:textbox inset="0mm,0mm,0mm,0mm">
                <w:txbxContent>
                  <w:p>
                    <w:pPr>
                      <w:spacing w:before="0" w:line="411" w:lineRule="exact"/>
                      <w:ind w:left="580" w:right="0" w:firstLine="0"/>
                      <w:jc w:val="left"/>
                      <w:rPr>
                        <w:sz w:val="36"/>
                      </w:rPr>
                    </w:pPr>
                    <w:r>
                      <w:rPr>
                        <w:sz w:val="36"/>
                      </w:rPr>
                      <w:t>计划制定</w:t>
                    </w:r>
                  </w:p>
                  <w:p>
                    <w:pPr>
                      <w:spacing w:before="38"/>
                      <w:ind w:left="0" w:right="0" w:firstLine="0"/>
                      <w:jc w:val="left"/>
                      <w:rPr>
                        <w:sz w:val="36"/>
                      </w:rPr>
                    </w:pPr>
                    <w:r>
                      <w:rPr>
                        <w:sz w:val="36"/>
                      </w:rPr>
                      <w:t>及执行完成</w:t>
                    </w:r>
                  </w:p>
                </w:txbxContent>
              </v:textbox>
            </v:shape>
            <v:shape id="_x0000_s1125" o:spid="_x0000_s1125" o:spt="202" type="#_x0000_t202" style="position:absolute;left:7720;top:3810;height:411;width:65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制定个人计划并在上级领导的带领下完成</w:t>
                    </w:r>
                  </w:p>
                </w:txbxContent>
              </v:textbox>
            </v:shape>
            <v:shape id="_x0000_s1126" o:spid="_x0000_s1126" o:spt="202" type="#_x0000_t202" style="position:absolute;left:6940;top:4330;height:411;width:7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任务</w:t>
                    </w:r>
                  </w:p>
                </w:txbxContent>
              </v:textbox>
            </v:shape>
            <v:shape id="_x0000_s1127" o:spid="_x0000_s1127" o:spt="202" type="#_x0000_t202" style="position:absolute;left:3640;top:513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2</w:t>
                    </w:r>
                  </w:p>
                </w:txbxContent>
              </v:textbox>
            </v:shape>
            <v:shape id="_x0000_s1128" o:spid="_x0000_s1128" o:spt="202" type="#_x0000_t202" style="position:absolute;left:5020;top:515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总结汇报</w:t>
                    </w:r>
                  </w:p>
                </w:txbxContent>
              </v:textbox>
            </v:shape>
            <v:shape id="_x0000_s1129" o:spid="_x0000_s1129" o:spt="202" type="#_x0000_t202" style="position:absolute;left:7720;top:5150;height:411;width:32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完成个人的总结报告</w:t>
                    </w:r>
                  </w:p>
                </w:txbxContent>
              </v:textbox>
            </v:shape>
            <v:shape id="_x0000_s1130" o:spid="_x0000_s1130" o:spt="202" type="#_x0000_t202" style="position:absolute;left:3640;top:641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3</w:t>
                    </w:r>
                  </w:p>
                </w:txbxContent>
              </v:textbox>
            </v:shape>
            <v:shape id="_x0000_s1131" o:spid="_x0000_s1131" o:spt="202" type="#_x0000_t202" style="position:absolute;left:5020;top:643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团队协调</w:t>
                    </w:r>
                  </w:p>
                </w:txbxContent>
              </v:textbox>
            </v:shape>
            <v:shape id="_x0000_s1132" o:spid="_x0000_s1132" o:spt="202" type="#_x0000_t202" style="position:absolute;left:3640;top:793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4</w:t>
                    </w:r>
                  </w:p>
                </w:txbxContent>
              </v:textbox>
            </v:shape>
            <v:shape id="_x0000_s1133" o:spid="_x0000_s1133" o:spt="202" type="#_x0000_t202" style="position:absolute;left:5400;top:7950;height:411;width:7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监督</w:t>
                    </w:r>
                  </w:p>
                </w:txbxContent>
              </v:textbox>
            </v:shape>
            <v:shape id="_x0000_s1134" o:spid="_x0000_s1134" o:spt="202" type="#_x0000_t202" style="position:absolute;left:6940;top:6430;height:2411;width:7380;" filled="f" stroked="f" coordsize="21600,21600">
              <v:path/>
              <v:fill on="f" focussize="0,0"/>
              <v:stroke on="f" joinstyle="miter"/>
              <v:imagedata o:title=""/>
              <o:lock v:ext="edit"/>
              <v:textbox inset="0mm,0mm,0mm,0mm">
                <w:txbxContent>
                  <w:p>
                    <w:pPr>
                      <w:spacing w:before="0" w:line="411" w:lineRule="exact"/>
                      <w:ind w:left="780" w:right="0" w:firstLine="0"/>
                      <w:jc w:val="left"/>
                      <w:rPr>
                        <w:sz w:val="36"/>
                      </w:rPr>
                    </w:pPr>
                    <w:r>
                      <w:rPr>
                        <w:sz w:val="36"/>
                      </w:rPr>
                      <w:t>保持部门成员和其他部门成员的信息交流</w:t>
                    </w:r>
                  </w:p>
                  <w:p>
                    <w:pPr>
                      <w:spacing w:before="18" w:line="259" w:lineRule="auto"/>
                      <w:ind w:left="0" w:right="18" w:firstLine="0"/>
                      <w:jc w:val="left"/>
                      <w:rPr>
                        <w:sz w:val="36"/>
                      </w:rPr>
                    </w:pPr>
                    <w:r>
                      <w:rPr>
                        <w:sz w:val="36"/>
                      </w:rPr>
                      <w:t>畅通</w:t>
                    </w:r>
                    <w:r>
                      <w:rPr>
                        <w:rFonts w:ascii="Arial" w:eastAsia="Arial"/>
                        <w:sz w:val="36"/>
                      </w:rPr>
                      <w:t>,</w:t>
                    </w:r>
                    <w:r>
                      <w:rPr>
                        <w:sz w:val="36"/>
                      </w:rPr>
                      <w:t>任务传达准确无误，配合其他部门成员完成工作</w:t>
                    </w:r>
                  </w:p>
                  <w:p>
                    <w:pPr>
                      <w:spacing w:before="44" w:line="249" w:lineRule="auto"/>
                      <w:ind w:left="0" w:right="118" w:firstLine="780"/>
                      <w:jc w:val="left"/>
                      <w:rPr>
                        <w:sz w:val="36"/>
                      </w:rPr>
                    </w:pPr>
                    <w:r>
                      <w:rPr>
                        <w:sz w:val="36"/>
                      </w:rPr>
                      <w:t>负责监督出入库数据、质检、发货数据、打单、审单、退换货数据</w:t>
                    </w:r>
                  </w:p>
                </w:txbxContent>
              </v:textbox>
            </v:shape>
            <v:shape id="_x0000_s1135" o:spid="_x0000_s1135" o:spt="202" type="#_x0000_t202" style="position:absolute;left:3640;top:923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5</w:t>
                    </w:r>
                  </w:p>
                </w:txbxContent>
              </v:textbox>
            </v:shape>
            <v:shape id="_x0000_s1136" o:spid="_x0000_s1136" o:spt="202" type="#_x0000_t202" style="position:absolute;left:5020;top:9250;height:871;width:1460;" filled="f" stroked="f" coordsize="21600,21600">
              <v:path/>
              <v:fill on="f" focussize="0,0"/>
              <v:stroke on="f" joinstyle="miter"/>
              <v:imagedata o:title=""/>
              <o:lock v:ext="edit"/>
              <v:textbox inset="0mm,0mm,0mm,0mm">
                <w:txbxContent>
                  <w:p>
                    <w:pPr>
                      <w:spacing w:before="0" w:line="410" w:lineRule="exact"/>
                      <w:ind w:left="0" w:right="0" w:firstLine="0"/>
                      <w:jc w:val="left"/>
                      <w:rPr>
                        <w:sz w:val="36"/>
                      </w:rPr>
                    </w:pPr>
                    <w:r>
                      <w:rPr>
                        <w:sz w:val="36"/>
                      </w:rPr>
                      <w:t>部门工作</w:t>
                    </w:r>
                  </w:p>
                  <w:p>
                    <w:pPr>
                      <w:spacing w:before="0" w:line="461" w:lineRule="exact"/>
                      <w:ind w:left="0" w:right="0" w:firstLine="0"/>
                      <w:jc w:val="left"/>
                      <w:rPr>
                        <w:sz w:val="36"/>
                      </w:rPr>
                    </w:pPr>
                    <w:r>
                      <w:rPr>
                        <w:sz w:val="36"/>
                      </w:rPr>
                      <w:t>分配</w:t>
                    </w:r>
                  </w:p>
                </w:txbxContent>
              </v:textbox>
            </v:shape>
            <v:shape id="_x0000_s1137" o:spid="_x0000_s1137" o:spt="202" type="#_x0000_t202" style="position:absolute;left:7720;top:9230;height:411;width:43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负责调配部门内人员的工作</w:t>
                    </w:r>
                  </w:p>
                </w:txbxContent>
              </v:textbox>
            </v:shape>
            <v:shape id="_x0000_s1138" o:spid="_x0000_s1138" o:spt="202" type="#_x0000_t202" style="position:absolute;left:3640;top:1051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6</w:t>
                    </w:r>
                  </w:p>
                </w:txbxContent>
              </v:textbox>
            </v:shape>
            <v:shape id="_x0000_s1139" o:spid="_x0000_s1139" o:spt="202" type="#_x0000_t202" style="position:absolute;left:5020;top:1053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部门管理</w:t>
                    </w:r>
                  </w:p>
                </w:txbxContent>
              </v:textbox>
            </v:shape>
            <v:shape id="_x0000_s1140" o:spid="_x0000_s1140" o:spt="202" type="#_x0000_t202" style="position:absolute;left:6940;top:10514;height:928;width:7640;" filled="f" stroked="f" coordsize="21600,21600">
              <v:path/>
              <v:fill on="f" focussize="0,0"/>
              <v:stroke on="f" joinstyle="miter"/>
              <v:imagedata o:title=""/>
              <o:lock v:ext="edit"/>
              <v:textbox inset="0mm,0mm,0mm,0mm">
                <w:txbxContent>
                  <w:p>
                    <w:pPr>
                      <w:tabs>
                        <w:tab w:val="left" w:pos="3579"/>
                      </w:tabs>
                      <w:spacing w:before="0" w:line="427" w:lineRule="exact"/>
                      <w:ind w:left="780" w:right="0" w:firstLine="0"/>
                      <w:jc w:val="left"/>
                      <w:rPr>
                        <w:sz w:val="36"/>
                      </w:rPr>
                    </w:pPr>
                    <w:r>
                      <w:rPr>
                        <w:sz w:val="36"/>
                      </w:rPr>
                      <w:t>负责仓库安全和</w:t>
                    </w:r>
                    <w:r>
                      <w:rPr>
                        <w:sz w:val="36"/>
                      </w:rPr>
                      <w:tab/>
                    </w:r>
                    <w:r>
                      <w:rPr>
                        <w:rFonts w:ascii="Arial" w:eastAsia="Arial"/>
                        <w:sz w:val="36"/>
                      </w:rPr>
                      <w:t>5S</w:t>
                    </w:r>
                    <w:r>
                      <w:rPr>
                        <w:rFonts w:ascii="Arial" w:eastAsia="Arial"/>
                        <w:spacing w:val="-42"/>
                        <w:sz w:val="36"/>
                      </w:rPr>
                      <w:t xml:space="preserve"> </w:t>
                    </w:r>
                    <w:r>
                      <w:rPr>
                        <w:sz w:val="36"/>
                      </w:rPr>
                      <w:t>管理</w:t>
                    </w:r>
                    <w:r>
                      <w:rPr>
                        <w:spacing w:val="-60"/>
                        <w:sz w:val="36"/>
                      </w:rPr>
                      <w:t>、</w:t>
                    </w:r>
                    <w:r>
                      <w:rPr>
                        <w:sz w:val="36"/>
                      </w:rPr>
                      <w:t>负责部门人员的</w:t>
                    </w:r>
                  </w:p>
                  <w:p>
                    <w:pPr>
                      <w:spacing w:before="38"/>
                      <w:ind w:left="0" w:right="0" w:firstLine="0"/>
                      <w:jc w:val="left"/>
                      <w:rPr>
                        <w:sz w:val="36"/>
                      </w:rPr>
                    </w:pPr>
                    <w:r>
                      <w:rPr>
                        <w:sz w:val="36"/>
                      </w:rPr>
                      <w:t>排班、考勤核算、负责部门人员技能的培训</w:t>
                    </w:r>
                  </w:p>
                </w:txbxContent>
              </v:textbox>
            </v:shape>
            <v:shape id="_x0000_s1141" o:spid="_x0000_s1141" o:spt="202" type="#_x0000_t202" style="position:absolute;left:5200;top:15410;height:411;width:3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善</w:t>
                    </w:r>
                  </w:p>
                </w:txbxContent>
              </v:textbox>
            </v:shape>
          </v:group>
        </w:pic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0" w:after="1"/>
        <w:rPr>
          <w:rFonts w:hint="eastAsia" w:ascii="宋体" w:hAnsi="宋体" w:eastAsia="宋体" w:cs="宋体"/>
          <w:sz w:val="14"/>
        </w:rPr>
      </w:pP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
        <w:gridCol w:w="3050"/>
        <w:gridCol w:w="6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1" w:hRule="atLeast"/>
        </w:trPr>
        <w:tc>
          <w:tcPr>
            <w:tcW w:w="450" w:type="dxa"/>
          </w:tcPr>
          <w:p>
            <w:pPr>
              <w:pStyle w:val="11"/>
              <w:spacing w:line="402" w:lineRule="exact"/>
              <w:ind w:left="50"/>
              <w:rPr>
                <w:rFonts w:hint="eastAsia" w:ascii="宋体" w:hAnsi="宋体" w:eastAsia="宋体" w:cs="宋体"/>
                <w:sz w:val="36"/>
              </w:rPr>
            </w:pPr>
            <w:r>
              <w:rPr>
                <w:rFonts w:hint="eastAsia" w:ascii="宋体" w:hAnsi="宋体" w:eastAsia="宋体" w:cs="宋体"/>
                <w:sz w:val="36"/>
              </w:rPr>
              <w:t>7</w:t>
            </w:r>
          </w:p>
        </w:tc>
        <w:tc>
          <w:tcPr>
            <w:tcW w:w="3050" w:type="dxa"/>
          </w:tcPr>
          <w:p>
            <w:pPr>
              <w:pStyle w:val="11"/>
              <w:spacing w:line="427" w:lineRule="exact"/>
              <w:ind w:right="629"/>
              <w:jc w:val="right"/>
              <w:rPr>
                <w:rFonts w:hint="eastAsia" w:ascii="宋体" w:hAnsi="宋体" w:eastAsia="宋体" w:cs="宋体"/>
                <w:sz w:val="36"/>
              </w:rPr>
            </w:pPr>
            <w:r>
              <w:rPr>
                <w:rFonts w:hint="eastAsia" w:ascii="宋体" w:hAnsi="宋体" w:eastAsia="宋体" w:cs="宋体"/>
                <w:sz w:val="36"/>
              </w:rPr>
              <w:t>绩效统计</w:t>
            </w:r>
          </w:p>
        </w:tc>
        <w:tc>
          <w:tcPr>
            <w:tcW w:w="6440" w:type="dxa"/>
          </w:tcPr>
          <w:p>
            <w:pPr>
              <w:pStyle w:val="11"/>
              <w:spacing w:line="427" w:lineRule="exact"/>
              <w:ind w:left="630"/>
              <w:rPr>
                <w:rFonts w:hint="eastAsia" w:ascii="宋体" w:hAnsi="宋体" w:eastAsia="宋体" w:cs="宋体"/>
                <w:sz w:val="36"/>
              </w:rPr>
            </w:pPr>
            <w:r>
              <w:rPr>
                <w:rFonts w:hint="eastAsia" w:ascii="宋体" w:hAnsi="宋体" w:eastAsia="宋体" w:cs="宋体"/>
                <w:sz w:val="36"/>
              </w:rPr>
              <w:t>负责部门人员的绩效考核数据的统计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0" w:hRule="atLeast"/>
        </w:trPr>
        <w:tc>
          <w:tcPr>
            <w:tcW w:w="450" w:type="dxa"/>
          </w:tcPr>
          <w:p>
            <w:pPr>
              <w:pStyle w:val="11"/>
              <w:rPr>
                <w:rFonts w:hint="eastAsia" w:ascii="宋体" w:hAnsi="宋体" w:eastAsia="宋体" w:cs="宋体"/>
                <w:sz w:val="37"/>
              </w:rPr>
            </w:pPr>
          </w:p>
          <w:p>
            <w:pPr>
              <w:pStyle w:val="11"/>
              <w:spacing w:before="1"/>
              <w:ind w:left="50"/>
              <w:rPr>
                <w:rFonts w:hint="eastAsia" w:ascii="宋体" w:hAnsi="宋体" w:eastAsia="宋体" w:cs="宋体"/>
                <w:sz w:val="36"/>
              </w:rPr>
            </w:pPr>
            <w:r>
              <w:rPr>
                <w:rFonts w:hint="eastAsia" w:ascii="宋体" w:hAnsi="宋体" w:eastAsia="宋体" w:cs="宋体"/>
                <w:sz w:val="36"/>
              </w:rPr>
              <w:t>8</w:t>
            </w:r>
          </w:p>
        </w:tc>
        <w:tc>
          <w:tcPr>
            <w:tcW w:w="3050" w:type="dxa"/>
          </w:tcPr>
          <w:p>
            <w:pPr>
              <w:pStyle w:val="11"/>
              <w:spacing w:before="1"/>
              <w:rPr>
                <w:rFonts w:hint="eastAsia" w:ascii="宋体" w:hAnsi="宋体" w:eastAsia="宋体" w:cs="宋体"/>
                <w:sz w:val="35"/>
              </w:rPr>
            </w:pPr>
          </w:p>
          <w:p>
            <w:pPr>
              <w:pStyle w:val="11"/>
              <w:ind w:left="980" w:right="629"/>
              <w:rPr>
                <w:rFonts w:hint="eastAsia" w:ascii="宋体" w:hAnsi="宋体" w:eastAsia="宋体" w:cs="宋体"/>
                <w:sz w:val="36"/>
              </w:rPr>
            </w:pPr>
            <w:r>
              <w:rPr>
                <w:rFonts w:hint="eastAsia" w:ascii="宋体" w:hAnsi="宋体" w:eastAsia="宋体" w:cs="宋体"/>
                <w:sz w:val="36"/>
              </w:rPr>
              <w:t>仓库整改建议</w:t>
            </w:r>
          </w:p>
        </w:tc>
        <w:tc>
          <w:tcPr>
            <w:tcW w:w="6440" w:type="dxa"/>
          </w:tcPr>
          <w:p>
            <w:pPr>
              <w:pStyle w:val="11"/>
              <w:spacing w:before="4"/>
              <w:rPr>
                <w:rFonts w:hint="eastAsia" w:ascii="宋体" w:hAnsi="宋体" w:eastAsia="宋体" w:cs="宋体"/>
                <w:sz w:val="33"/>
              </w:rPr>
            </w:pPr>
          </w:p>
          <w:p>
            <w:pPr>
              <w:pStyle w:val="11"/>
              <w:ind w:left="630"/>
              <w:rPr>
                <w:rFonts w:hint="eastAsia" w:ascii="宋体" w:hAnsi="宋体" w:eastAsia="宋体" w:cs="宋体"/>
                <w:sz w:val="36"/>
              </w:rPr>
            </w:pPr>
            <w:r>
              <w:rPr>
                <w:rFonts w:hint="eastAsia" w:ascii="宋体" w:hAnsi="宋体" w:eastAsia="宋体" w:cs="宋体"/>
                <w:sz w:val="36"/>
              </w:rPr>
              <w:t>每周提交仓库整改的建议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450" w:type="dxa"/>
          </w:tcPr>
          <w:p>
            <w:pPr>
              <w:pStyle w:val="11"/>
              <w:spacing w:before="186"/>
              <w:ind w:left="50"/>
              <w:rPr>
                <w:rFonts w:hint="eastAsia" w:ascii="宋体" w:hAnsi="宋体" w:eastAsia="宋体" w:cs="宋体"/>
                <w:sz w:val="36"/>
              </w:rPr>
            </w:pPr>
            <w:r>
              <w:rPr>
                <w:rFonts w:hint="eastAsia" w:ascii="宋体" w:hAnsi="宋体" w:eastAsia="宋体" w:cs="宋体"/>
                <w:sz w:val="36"/>
              </w:rPr>
              <w:t>9</w:t>
            </w:r>
          </w:p>
        </w:tc>
        <w:tc>
          <w:tcPr>
            <w:tcW w:w="3050" w:type="dxa"/>
          </w:tcPr>
          <w:p>
            <w:pPr>
              <w:pStyle w:val="11"/>
              <w:spacing w:before="164"/>
              <w:ind w:right="629"/>
              <w:jc w:val="right"/>
              <w:rPr>
                <w:rFonts w:hint="eastAsia" w:ascii="宋体" w:hAnsi="宋体" w:eastAsia="宋体" w:cs="宋体"/>
                <w:sz w:val="36"/>
              </w:rPr>
            </w:pPr>
            <w:r>
              <w:rPr>
                <w:rFonts w:hint="eastAsia" w:ascii="宋体" w:hAnsi="宋体" w:eastAsia="宋体" w:cs="宋体"/>
                <w:sz w:val="36"/>
              </w:rPr>
              <w:t>仓库各岗</w:t>
            </w:r>
          </w:p>
        </w:tc>
        <w:tc>
          <w:tcPr>
            <w:tcW w:w="6440" w:type="dxa"/>
          </w:tcPr>
          <w:p>
            <w:pPr>
              <w:pStyle w:val="11"/>
              <w:spacing w:before="144"/>
              <w:ind w:left="630"/>
              <w:rPr>
                <w:rFonts w:hint="eastAsia" w:ascii="宋体" w:hAnsi="宋体" w:eastAsia="宋体" w:cs="宋体"/>
                <w:sz w:val="36"/>
              </w:rPr>
            </w:pPr>
            <w:r>
              <w:rPr>
                <w:rFonts w:hint="eastAsia" w:ascii="宋体" w:hAnsi="宋体" w:eastAsia="宋体" w:cs="宋体"/>
                <w:sz w:val="36"/>
              </w:rPr>
              <w:t>定期对仓库各岗位工作流程进行完善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450" w:type="dxa"/>
          </w:tcPr>
          <w:p>
            <w:pPr>
              <w:pStyle w:val="11"/>
              <w:rPr>
                <w:rFonts w:hint="eastAsia" w:ascii="宋体" w:hAnsi="宋体" w:eastAsia="宋体" w:cs="宋体"/>
                <w:sz w:val="34"/>
              </w:rPr>
            </w:pPr>
          </w:p>
        </w:tc>
        <w:tc>
          <w:tcPr>
            <w:tcW w:w="3050" w:type="dxa"/>
          </w:tcPr>
          <w:p>
            <w:pPr>
              <w:pStyle w:val="11"/>
              <w:spacing w:line="435" w:lineRule="exact"/>
              <w:ind w:right="689"/>
              <w:jc w:val="right"/>
              <w:rPr>
                <w:rFonts w:hint="eastAsia" w:ascii="宋体" w:hAnsi="宋体" w:eastAsia="宋体" w:cs="宋体"/>
                <w:sz w:val="36"/>
              </w:rPr>
            </w:pPr>
            <w:r>
              <w:rPr>
                <w:rFonts w:hint="eastAsia" w:ascii="宋体" w:hAnsi="宋体" w:eastAsia="宋体" w:cs="宋体"/>
                <w:sz w:val="36"/>
              </w:rPr>
              <w:t>位工作流程完</w:t>
            </w:r>
          </w:p>
        </w:tc>
        <w:tc>
          <w:tcPr>
            <w:tcW w:w="6440" w:type="dxa"/>
          </w:tcPr>
          <w:p>
            <w:pPr>
              <w:pStyle w:val="11"/>
              <w:rPr>
                <w:rFonts w:hint="eastAsia" w:ascii="宋体" w:hAnsi="宋体" w:eastAsia="宋体" w:cs="宋体"/>
                <w:sz w:val="34"/>
              </w:rPr>
            </w:pPr>
          </w:p>
        </w:tc>
      </w:tr>
    </w:tbl>
    <w:p>
      <w:pPr>
        <w:spacing w:after="0"/>
        <w:rPr>
          <w:rFonts w:hint="eastAsia" w:ascii="宋体" w:hAnsi="宋体" w:eastAsia="宋体" w:cs="宋体"/>
          <w:sz w:val="34"/>
        </w:rPr>
        <w:sectPr>
          <w:pgSz w:w="19120" w:h="27060"/>
          <w:pgMar w:top="1740" w:right="840" w:bottom="1820" w:left="1460" w:header="1457" w:footer="1635" w:gutter="0"/>
        </w:sectPr>
      </w:pPr>
    </w:p>
    <w:p>
      <w:pPr>
        <w:pStyle w:val="3"/>
        <w:rPr>
          <w:rFonts w:hint="eastAsia" w:ascii="宋体" w:hAnsi="宋体" w:eastAsia="宋体" w:cs="宋体"/>
          <w:sz w:val="20"/>
        </w:rPr>
      </w:pPr>
      <w:r>
        <w:rPr>
          <w:rFonts w:hint="eastAsia" w:ascii="宋体" w:hAnsi="宋体" w:eastAsia="宋体" w:cs="宋体"/>
        </w:rPr>
        <w:pict>
          <v:group id="_x0000_s1142" o:spid="_x0000_s1142" o:spt="203" style="position:absolute;left:0pt;margin-left:135.6pt;margin-top:92.3pt;height:558.55pt;width:686.2pt;mso-position-horizontal-relative:page;mso-position-vertical-relative:page;z-index:-255072256;mso-width-relative:page;mso-height-relative:page;" coordorigin="2713,1846" coordsize="13724,11171">
            <o:lock v:ext="edit"/>
            <v:shape id="_x0000_s1143" o:spid="_x0000_s1143" o:spt="75" type="#_x0000_t75" style="position:absolute;left:2712;top:1846;height:11171;width:13724;" filled="f" stroked="f" coordsize="21600,21600">
              <v:path/>
              <v:fill on="f" focussize="0,0"/>
              <v:stroke on="f"/>
              <v:imagedata r:id="rId46" o:title=""/>
              <o:lock v:ext="edit" aspectratio="t"/>
            </v:shape>
            <v:shape id="_x0000_s1144" o:spid="_x0000_s1144" o:spt="202" type="#_x0000_t202" style="position:absolute;left:7140;top:2030;height:411;width:5400;" filled="f" stroked="f" coordsize="21600,21600">
              <v:path/>
              <v:fill on="f" focussize="0,0"/>
              <v:stroke on="f" joinstyle="miter"/>
              <v:imagedata o:title=""/>
              <o:lock v:ext="edit"/>
              <v:textbox inset="0mm,0mm,0mm,0mm">
                <w:txbxContent>
                  <w:p>
                    <w:pPr>
                      <w:tabs>
                        <w:tab w:val="left" w:pos="2139"/>
                      </w:tabs>
                      <w:spacing w:before="0" w:line="411" w:lineRule="exact"/>
                      <w:ind w:left="0" w:right="0" w:firstLine="0"/>
                      <w:jc w:val="left"/>
                      <w:rPr>
                        <w:sz w:val="36"/>
                      </w:rPr>
                    </w:pPr>
                    <w:r>
                      <w:rPr>
                        <w:sz w:val="36"/>
                      </w:rPr>
                      <w:t>仓库管理员</w:t>
                    </w:r>
                    <w:r>
                      <w:rPr>
                        <w:sz w:val="36"/>
                      </w:rPr>
                      <w:tab/>
                    </w:r>
                    <w:r>
                      <w:rPr>
                        <w:sz w:val="36"/>
                      </w:rPr>
                      <w:t>工作内容及工作标准</w:t>
                    </w:r>
                  </w:p>
                </w:txbxContent>
              </v:textbox>
            </v:shape>
            <v:shape id="_x0000_s1145" o:spid="_x0000_s1145" o:spt="202" type="#_x0000_t202" style="position:absolute;left:4340;top:281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工作内容</w:t>
                    </w:r>
                  </w:p>
                </w:txbxContent>
              </v:textbox>
            </v:shape>
            <v:shape id="_x0000_s1146" o:spid="_x0000_s1146" o:spt="202" type="#_x0000_t202" style="position:absolute;left:10460;top:281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工作标准</w:t>
                    </w:r>
                  </w:p>
                </w:txbxContent>
              </v:textbox>
            </v:shape>
            <v:shape id="_x0000_s1147" o:spid="_x0000_s1147" o:spt="202" type="#_x0000_t202" style="position:absolute;left:15860;top:2810;height:411;width:3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权</w:t>
                    </w:r>
                  </w:p>
                </w:txbxContent>
              </v:textbox>
            </v:shape>
            <v:shape id="_x0000_s1148" o:spid="_x0000_s1148" o:spt="202" type="#_x0000_t202" style="position:absolute;left:15480;top:3290;height:411;width:3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重</w:t>
                    </w:r>
                  </w:p>
                </w:txbxContent>
              </v:textbox>
            </v:shape>
            <v:shape id="_x0000_s1149" o:spid="_x0000_s1149" o:spt="202" type="#_x0000_t202" style="position:absolute;left:3640;top:381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150" o:spid="_x0000_s1150" o:spt="202" type="#_x0000_t202" style="position:absolute;left:4440;top:3830;height:911;width:2040;" filled="f" stroked="f" coordsize="21600,21600">
              <v:path/>
              <v:fill on="f" focussize="0,0"/>
              <v:stroke on="f" joinstyle="miter"/>
              <v:imagedata o:title=""/>
              <o:lock v:ext="edit"/>
              <v:textbox inset="0mm,0mm,0mm,0mm">
                <w:txbxContent>
                  <w:p>
                    <w:pPr>
                      <w:spacing w:before="0" w:line="411" w:lineRule="exact"/>
                      <w:ind w:left="580" w:right="0" w:firstLine="0"/>
                      <w:jc w:val="left"/>
                      <w:rPr>
                        <w:sz w:val="36"/>
                      </w:rPr>
                    </w:pPr>
                    <w:r>
                      <w:rPr>
                        <w:sz w:val="36"/>
                      </w:rPr>
                      <w:t>计划制定</w:t>
                    </w:r>
                  </w:p>
                  <w:p>
                    <w:pPr>
                      <w:spacing w:before="38"/>
                      <w:ind w:left="0" w:right="0" w:firstLine="0"/>
                      <w:jc w:val="left"/>
                      <w:rPr>
                        <w:sz w:val="36"/>
                      </w:rPr>
                    </w:pPr>
                    <w:r>
                      <w:rPr>
                        <w:sz w:val="36"/>
                      </w:rPr>
                      <w:t>及执行完成</w:t>
                    </w:r>
                  </w:p>
                </w:txbxContent>
              </v:textbox>
            </v:shape>
            <v:shape id="_x0000_s1151" o:spid="_x0000_s1151" o:spt="202" type="#_x0000_t202" style="position:absolute;left:7720;top:3810;height:411;width:65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制定个人计划并在上级领导的带领下完成</w:t>
                    </w:r>
                  </w:p>
                </w:txbxContent>
              </v:textbox>
            </v:shape>
            <v:shape id="_x0000_s1152" o:spid="_x0000_s1152" o:spt="202" type="#_x0000_t202" style="position:absolute;left:6940;top:4330;height:411;width:7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任务</w:t>
                    </w:r>
                  </w:p>
                </w:txbxContent>
              </v:textbox>
            </v:shape>
            <v:shape id="_x0000_s1153" o:spid="_x0000_s1153" o:spt="202" type="#_x0000_t202" style="position:absolute;left:3640;top:513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2</w:t>
                    </w:r>
                  </w:p>
                </w:txbxContent>
              </v:textbox>
            </v:shape>
            <v:shape id="_x0000_s1154" o:spid="_x0000_s1154" o:spt="202" type="#_x0000_t202" style="position:absolute;left:5020;top:515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总结汇报</w:t>
                    </w:r>
                  </w:p>
                </w:txbxContent>
              </v:textbox>
            </v:shape>
            <v:shape id="_x0000_s1155" o:spid="_x0000_s1155" o:spt="202" type="#_x0000_t202" style="position:absolute;left:7720;top:5150;height:411;width:32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完成个人的总结报告</w:t>
                    </w:r>
                  </w:p>
                </w:txbxContent>
              </v:textbox>
            </v:shape>
            <v:shape id="_x0000_s1156" o:spid="_x0000_s1156" o:spt="202" type="#_x0000_t202" style="position:absolute;left:3640;top:6414;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3</w:t>
                    </w:r>
                  </w:p>
                </w:txbxContent>
              </v:textbox>
            </v:shape>
            <v:shape id="_x0000_s1157" o:spid="_x0000_s1157" o:spt="202" type="#_x0000_t202" style="position:absolute;left:5020;top:6430;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团队协调</w:t>
                    </w:r>
                  </w:p>
                </w:txbxContent>
              </v:textbox>
            </v:shape>
            <v:shape id="_x0000_s1158" o:spid="_x0000_s1158" o:spt="202" type="#_x0000_t202" style="position:absolute;left:6940;top:6430;height:1391;width:7380;" filled="f" stroked="f" coordsize="21600,21600">
              <v:path/>
              <v:fill on="f" focussize="0,0"/>
              <v:stroke on="f" joinstyle="miter"/>
              <v:imagedata o:title=""/>
              <o:lock v:ext="edit"/>
              <v:textbox inset="0mm,0mm,0mm,0mm">
                <w:txbxContent>
                  <w:p>
                    <w:pPr>
                      <w:spacing w:before="0" w:line="411" w:lineRule="exact"/>
                      <w:ind w:left="780" w:right="0" w:firstLine="0"/>
                      <w:jc w:val="left"/>
                      <w:rPr>
                        <w:sz w:val="36"/>
                      </w:rPr>
                    </w:pPr>
                    <w:r>
                      <w:rPr>
                        <w:sz w:val="36"/>
                      </w:rPr>
                      <w:t>保持部门成员和其他部门成员的信息交流</w:t>
                    </w:r>
                  </w:p>
                  <w:p>
                    <w:pPr>
                      <w:spacing w:before="18"/>
                      <w:ind w:left="0" w:right="0" w:firstLine="0"/>
                      <w:jc w:val="left"/>
                      <w:rPr>
                        <w:sz w:val="36"/>
                      </w:rPr>
                    </w:pPr>
                    <w:r>
                      <w:rPr>
                        <w:spacing w:val="29"/>
                        <w:sz w:val="36"/>
                      </w:rPr>
                      <w:t>畅通</w:t>
                    </w:r>
                    <w:r>
                      <w:rPr>
                        <w:rFonts w:ascii="Arial" w:eastAsia="Arial"/>
                        <w:sz w:val="36"/>
                      </w:rPr>
                      <w:t>,</w:t>
                    </w:r>
                    <w:r>
                      <w:rPr>
                        <w:sz w:val="36"/>
                      </w:rPr>
                      <w:t>任务传达准确无误，配合其他部门成员完</w:t>
                    </w:r>
                  </w:p>
                  <w:p>
                    <w:pPr>
                      <w:spacing w:before="39"/>
                      <w:ind w:left="0" w:right="0" w:firstLine="0"/>
                      <w:jc w:val="left"/>
                      <w:rPr>
                        <w:sz w:val="36"/>
                      </w:rPr>
                    </w:pPr>
                    <w:r>
                      <w:rPr>
                        <w:sz w:val="36"/>
                      </w:rPr>
                      <w:t>成工作</w:t>
                    </w:r>
                  </w:p>
                </w:txbxContent>
              </v:textbox>
            </v:shape>
          </v:group>
        </w:pic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6"/>
        <w:rPr>
          <w:rFonts w:hint="eastAsia" w:ascii="宋体" w:hAnsi="宋体" w:eastAsia="宋体" w:cs="宋体"/>
          <w:sz w:val="17"/>
        </w:rPr>
      </w:pP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
        <w:gridCol w:w="2660"/>
        <w:gridCol w:w="6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1" w:hRule="atLeast"/>
        </w:trPr>
        <w:tc>
          <w:tcPr>
            <w:tcW w:w="840" w:type="dxa"/>
          </w:tcPr>
          <w:p>
            <w:pPr>
              <w:pStyle w:val="11"/>
              <w:spacing w:line="402" w:lineRule="exact"/>
              <w:ind w:left="50"/>
              <w:rPr>
                <w:rFonts w:hint="eastAsia" w:ascii="宋体" w:hAnsi="宋体" w:eastAsia="宋体" w:cs="宋体"/>
                <w:sz w:val="36"/>
              </w:rPr>
            </w:pPr>
            <w:r>
              <w:rPr>
                <w:rFonts w:hint="eastAsia" w:ascii="宋体" w:hAnsi="宋体" w:eastAsia="宋体" w:cs="宋体"/>
                <w:sz w:val="36"/>
              </w:rPr>
              <w:t>4</w:t>
            </w:r>
          </w:p>
        </w:tc>
        <w:tc>
          <w:tcPr>
            <w:tcW w:w="2660" w:type="dxa"/>
          </w:tcPr>
          <w:p>
            <w:pPr>
              <w:pStyle w:val="11"/>
              <w:spacing w:line="427" w:lineRule="exact"/>
              <w:ind w:left="570" w:right="570"/>
              <w:jc w:val="center"/>
              <w:rPr>
                <w:rFonts w:hint="eastAsia" w:ascii="宋体" w:hAnsi="宋体" w:eastAsia="宋体" w:cs="宋体"/>
                <w:sz w:val="36"/>
              </w:rPr>
            </w:pPr>
            <w:r>
              <w:rPr>
                <w:rFonts w:hint="eastAsia" w:ascii="宋体" w:hAnsi="宋体" w:eastAsia="宋体" w:cs="宋体"/>
                <w:sz w:val="36"/>
              </w:rPr>
              <w:t>监督</w:t>
            </w:r>
          </w:p>
        </w:tc>
        <w:tc>
          <w:tcPr>
            <w:tcW w:w="6800" w:type="dxa"/>
          </w:tcPr>
          <w:p>
            <w:pPr>
              <w:pStyle w:val="11"/>
              <w:spacing w:line="427" w:lineRule="exact"/>
              <w:ind w:left="630"/>
              <w:rPr>
                <w:rFonts w:hint="eastAsia" w:ascii="宋体" w:hAnsi="宋体" w:eastAsia="宋体" w:cs="宋体"/>
                <w:sz w:val="36"/>
              </w:rPr>
            </w:pPr>
            <w:r>
              <w:rPr>
                <w:rFonts w:hint="eastAsia" w:ascii="宋体" w:hAnsi="宋体" w:eastAsia="宋体" w:cs="宋体"/>
                <w:sz w:val="36"/>
              </w:rPr>
              <w:t>负责监督质检、发货数据，控制出错率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1" w:hRule="atLeast"/>
        </w:trPr>
        <w:tc>
          <w:tcPr>
            <w:tcW w:w="840" w:type="dxa"/>
          </w:tcPr>
          <w:p>
            <w:pPr>
              <w:pStyle w:val="11"/>
              <w:rPr>
                <w:rFonts w:hint="eastAsia" w:ascii="宋体" w:hAnsi="宋体" w:eastAsia="宋体" w:cs="宋体"/>
                <w:sz w:val="37"/>
              </w:rPr>
            </w:pPr>
          </w:p>
          <w:p>
            <w:pPr>
              <w:pStyle w:val="11"/>
              <w:spacing w:before="1"/>
              <w:ind w:left="50"/>
              <w:rPr>
                <w:rFonts w:hint="eastAsia" w:ascii="宋体" w:hAnsi="宋体" w:eastAsia="宋体" w:cs="宋体"/>
                <w:sz w:val="36"/>
              </w:rPr>
            </w:pPr>
            <w:r>
              <w:rPr>
                <w:rFonts w:hint="eastAsia" w:ascii="宋体" w:hAnsi="宋体" w:eastAsia="宋体" w:cs="宋体"/>
                <w:sz w:val="36"/>
              </w:rPr>
              <w:t>5</w:t>
            </w:r>
          </w:p>
        </w:tc>
        <w:tc>
          <w:tcPr>
            <w:tcW w:w="2660" w:type="dxa"/>
          </w:tcPr>
          <w:p>
            <w:pPr>
              <w:pStyle w:val="11"/>
              <w:spacing w:before="1"/>
              <w:rPr>
                <w:rFonts w:hint="eastAsia" w:ascii="宋体" w:hAnsi="宋体" w:eastAsia="宋体" w:cs="宋体"/>
                <w:sz w:val="35"/>
              </w:rPr>
            </w:pPr>
          </w:p>
          <w:p>
            <w:pPr>
              <w:pStyle w:val="11"/>
              <w:ind w:left="590" w:right="629"/>
              <w:rPr>
                <w:rFonts w:hint="eastAsia" w:ascii="宋体" w:hAnsi="宋体" w:eastAsia="宋体" w:cs="宋体"/>
                <w:sz w:val="36"/>
              </w:rPr>
            </w:pPr>
            <w:r>
              <w:rPr>
                <w:rFonts w:hint="eastAsia" w:ascii="宋体" w:hAnsi="宋体" w:eastAsia="宋体" w:cs="宋体"/>
                <w:sz w:val="36"/>
              </w:rPr>
              <w:t>组内工作分配</w:t>
            </w:r>
          </w:p>
        </w:tc>
        <w:tc>
          <w:tcPr>
            <w:tcW w:w="6800" w:type="dxa"/>
          </w:tcPr>
          <w:p>
            <w:pPr>
              <w:pStyle w:val="11"/>
              <w:spacing w:before="4"/>
              <w:rPr>
                <w:rFonts w:hint="eastAsia" w:ascii="宋体" w:hAnsi="宋体" w:eastAsia="宋体" w:cs="宋体"/>
                <w:sz w:val="33"/>
              </w:rPr>
            </w:pPr>
          </w:p>
          <w:p>
            <w:pPr>
              <w:pStyle w:val="11"/>
              <w:ind w:left="630"/>
              <w:rPr>
                <w:rFonts w:hint="eastAsia" w:ascii="宋体" w:hAnsi="宋体" w:eastAsia="宋体" w:cs="宋体"/>
                <w:sz w:val="36"/>
              </w:rPr>
            </w:pPr>
            <w:r>
              <w:rPr>
                <w:rFonts w:hint="eastAsia" w:ascii="宋体" w:hAnsi="宋体" w:eastAsia="宋体" w:cs="宋体"/>
                <w:sz w:val="36"/>
              </w:rPr>
              <w:t>负责调配组内人员的工作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840" w:type="dxa"/>
          </w:tcPr>
          <w:p>
            <w:pPr>
              <w:pStyle w:val="11"/>
              <w:spacing w:before="184"/>
              <w:ind w:left="50"/>
              <w:rPr>
                <w:rFonts w:hint="eastAsia" w:ascii="宋体" w:hAnsi="宋体" w:eastAsia="宋体" w:cs="宋体"/>
                <w:sz w:val="36"/>
              </w:rPr>
            </w:pPr>
            <w:r>
              <w:rPr>
                <w:rFonts w:hint="eastAsia" w:ascii="宋体" w:hAnsi="宋体" w:eastAsia="宋体" w:cs="宋体"/>
                <w:sz w:val="36"/>
              </w:rPr>
              <w:t>6</w:t>
            </w:r>
          </w:p>
        </w:tc>
        <w:tc>
          <w:tcPr>
            <w:tcW w:w="2660" w:type="dxa"/>
          </w:tcPr>
          <w:p>
            <w:pPr>
              <w:pStyle w:val="11"/>
              <w:spacing w:before="162"/>
              <w:ind w:left="570" w:right="609"/>
              <w:jc w:val="center"/>
              <w:rPr>
                <w:rFonts w:hint="eastAsia" w:ascii="宋体" w:hAnsi="宋体" w:eastAsia="宋体" w:cs="宋体"/>
                <w:sz w:val="36"/>
              </w:rPr>
            </w:pPr>
            <w:r>
              <w:rPr>
                <w:rFonts w:hint="eastAsia" w:ascii="宋体" w:hAnsi="宋体" w:eastAsia="宋体" w:cs="宋体"/>
                <w:sz w:val="36"/>
              </w:rPr>
              <w:t>组员管理</w:t>
            </w:r>
          </w:p>
        </w:tc>
        <w:tc>
          <w:tcPr>
            <w:tcW w:w="6800" w:type="dxa"/>
          </w:tcPr>
          <w:p>
            <w:pPr>
              <w:pStyle w:val="11"/>
              <w:spacing w:before="162"/>
              <w:ind w:left="630"/>
              <w:rPr>
                <w:rFonts w:hint="eastAsia" w:ascii="宋体" w:hAnsi="宋体" w:eastAsia="宋体" w:cs="宋体"/>
                <w:sz w:val="36"/>
              </w:rPr>
            </w:pPr>
            <w:r>
              <w:rPr>
                <w:rFonts w:hint="eastAsia" w:ascii="宋体" w:hAnsi="宋体" w:eastAsia="宋体" w:cs="宋体"/>
                <w:sz w:val="36"/>
              </w:rPr>
              <w:t>负责部门人员技能的培训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3" w:hRule="atLeast"/>
        </w:trPr>
        <w:tc>
          <w:tcPr>
            <w:tcW w:w="840" w:type="dxa"/>
          </w:tcPr>
          <w:p>
            <w:pPr>
              <w:pStyle w:val="11"/>
              <w:spacing w:before="10"/>
              <w:rPr>
                <w:rFonts w:hint="eastAsia" w:ascii="宋体" w:hAnsi="宋体" w:eastAsia="宋体" w:cs="宋体"/>
                <w:sz w:val="36"/>
              </w:rPr>
            </w:pPr>
          </w:p>
          <w:p>
            <w:pPr>
              <w:pStyle w:val="11"/>
              <w:ind w:left="50"/>
              <w:rPr>
                <w:rFonts w:hint="eastAsia" w:ascii="宋体" w:hAnsi="宋体" w:eastAsia="宋体" w:cs="宋体"/>
                <w:sz w:val="36"/>
              </w:rPr>
            </w:pPr>
            <w:r>
              <w:rPr>
                <w:rFonts w:hint="eastAsia" w:ascii="宋体" w:hAnsi="宋体" w:eastAsia="宋体" w:cs="宋体"/>
                <w:sz w:val="36"/>
              </w:rPr>
              <w:t>7</w:t>
            </w:r>
          </w:p>
        </w:tc>
        <w:tc>
          <w:tcPr>
            <w:tcW w:w="2660" w:type="dxa"/>
          </w:tcPr>
          <w:p>
            <w:pPr>
              <w:pStyle w:val="11"/>
              <w:spacing w:before="11"/>
              <w:rPr>
                <w:rFonts w:hint="eastAsia" w:ascii="宋体" w:hAnsi="宋体" w:eastAsia="宋体" w:cs="宋体"/>
                <w:sz w:val="34"/>
              </w:rPr>
            </w:pPr>
          </w:p>
          <w:p>
            <w:pPr>
              <w:pStyle w:val="11"/>
              <w:spacing w:line="441" w:lineRule="exact"/>
              <w:ind w:left="570" w:right="609"/>
              <w:jc w:val="center"/>
              <w:rPr>
                <w:rFonts w:hint="eastAsia" w:ascii="宋体" w:hAnsi="宋体" w:eastAsia="宋体" w:cs="宋体"/>
                <w:sz w:val="36"/>
              </w:rPr>
            </w:pPr>
            <w:r>
              <w:rPr>
                <w:rFonts w:hint="eastAsia" w:ascii="宋体" w:hAnsi="宋体" w:eastAsia="宋体" w:cs="宋体"/>
                <w:sz w:val="36"/>
              </w:rPr>
              <w:t>绩效统计</w:t>
            </w:r>
          </w:p>
        </w:tc>
        <w:tc>
          <w:tcPr>
            <w:tcW w:w="6800" w:type="dxa"/>
          </w:tcPr>
          <w:p>
            <w:pPr>
              <w:pStyle w:val="11"/>
              <w:spacing w:before="11"/>
              <w:rPr>
                <w:rFonts w:hint="eastAsia" w:ascii="宋体" w:hAnsi="宋体" w:eastAsia="宋体" w:cs="宋体"/>
                <w:sz w:val="34"/>
              </w:rPr>
            </w:pPr>
          </w:p>
          <w:p>
            <w:pPr>
              <w:pStyle w:val="11"/>
              <w:spacing w:line="441" w:lineRule="exact"/>
              <w:ind w:left="630"/>
              <w:rPr>
                <w:rFonts w:hint="eastAsia" w:ascii="宋体" w:hAnsi="宋体" w:eastAsia="宋体" w:cs="宋体"/>
                <w:sz w:val="36"/>
              </w:rPr>
            </w:pPr>
            <w:r>
              <w:rPr>
                <w:rFonts w:hint="eastAsia" w:ascii="宋体" w:hAnsi="宋体" w:eastAsia="宋体" w:cs="宋体"/>
                <w:sz w:val="36"/>
              </w:rPr>
              <w:t>负责部门人员的绩效考核数据的统计</w:t>
            </w:r>
          </w:p>
        </w:tc>
      </w:tr>
    </w:tbl>
    <w:p>
      <w:pPr>
        <w:spacing w:after="0" w:line="441" w:lineRule="exact"/>
        <w:rPr>
          <w:rFonts w:hint="eastAsia" w:ascii="宋体" w:hAnsi="宋体" w:eastAsia="宋体" w:cs="宋体"/>
          <w:sz w:val="36"/>
        </w:rPr>
        <w:sectPr>
          <w:pgSz w:w="19120" w:h="27060"/>
          <w:pgMar w:top="1740" w:right="840" w:bottom="1820" w:left="1460" w:header="1457" w:footer="1635" w:gutter="0"/>
        </w:sectPr>
      </w:pPr>
    </w:p>
    <w:p>
      <w:pPr>
        <w:pStyle w:val="3"/>
        <w:rPr>
          <w:rFonts w:hint="eastAsia" w:ascii="宋体" w:hAnsi="宋体" w:eastAsia="宋体" w:cs="宋体"/>
          <w:sz w:val="20"/>
        </w:rPr>
      </w:pPr>
      <w:r>
        <w:rPr>
          <w:rFonts w:hint="eastAsia" w:ascii="宋体" w:hAnsi="宋体" w:eastAsia="宋体" w:cs="宋体"/>
        </w:rPr>
        <w:pict>
          <v:group id="_x0000_s1159" o:spid="_x0000_s1159" o:spt="203" style="position:absolute;left:0pt;margin-left:135.6pt;margin-top:92.3pt;height:421.9pt;width:686.2pt;mso-position-horizontal-relative:page;mso-position-vertical-relative:page;z-index:-255069184;mso-width-relative:page;mso-height-relative:page;" coordorigin="2713,1846" coordsize="13724,8438">
            <o:lock v:ext="edit"/>
            <v:shape id="_x0000_s1160" o:spid="_x0000_s1160" o:spt="75" type="#_x0000_t75" style="position:absolute;left:2712;top:1846;height:8438;width:13724;" filled="f" stroked="f" coordsize="21600,21600">
              <v:path/>
              <v:fill on="f" focussize="0,0"/>
              <v:stroke on="f"/>
              <v:imagedata r:id="rId47" o:title=""/>
              <o:lock v:ext="edit" aspectratio="t"/>
            </v:shape>
            <v:shape id="_x0000_s1161" o:spid="_x0000_s1161" o:spt="202" type="#_x0000_t202" style="position:absolute;left:7520;top:2030;height:411;width:4640;" filled="f" stroked="f" coordsize="21600,21600">
              <v:path/>
              <v:fill on="f" focussize="0,0"/>
              <v:stroke on="f" joinstyle="miter"/>
              <v:imagedata o:title=""/>
              <o:lock v:ext="edit"/>
              <v:textbox inset="0mm,0mm,0mm,0mm">
                <w:txbxContent>
                  <w:p>
                    <w:pPr>
                      <w:tabs>
                        <w:tab w:val="left" w:pos="1379"/>
                      </w:tabs>
                      <w:spacing w:before="0" w:line="411" w:lineRule="exact"/>
                      <w:ind w:left="0" w:right="0" w:firstLine="0"/>
                      <w:jc w:val="left"/>
                      <w:rPr>
                        <w:sz w:val="36"/>
                      </w:rPr>
                    </w:pPr>
                    <w:r>
                      <w:rPr>
                        <w:sz w:val="36"/>
                      </w:rPr>
                      <w:t>质检员</w:t>
                    </w:r>
                    <w:r>
                      <w:rPr>
                        <w:sz w:val="36"/>
                      </w:rPr>
                      <w:tab/>
                    </w:r>
                    <w:r>
                      <w:rPr>
                        <w:sz w:val="36"/>
                      </w:rPr>
                      <w:t>工作内容及工作标准</w:t>
                    </w:r>
                  </w:p>
                </w:txbxContent>
              </v:textbox>
            </v:shape>
            <v:shape id="_x0000_s1162" o:spid="_x0000_s1162" o:spt="202" type="#_x0000_t202" style="position:absolute;left:6940;top:5830;height:4451;width:77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检验员将当批不合格件从整批料件中挑出并隔</w:t>
                    </w:r>
                  </w:p>
                  <w:p>
                    <w:pPr>
                      <w:spacing w:before="38" w:line="259" w:lineRule="auto"/>
                      <w:ind w:left="0" w:right="18" w:firstLine="0"/>
                      <w:jc w:val="left"/>
                      <w:rPr>
                        <w:sz w:val="36"/>
                      </w:rPr>
                    </w:pPr>
                    <w:r>
                      <w:rPr>
                        <w:sz w:val="36"/>
                      </w:rPr>
                      <w:t xml:space="preserve">离开  </w:t>
                    </w:r>
                    <w:r>
                      <w:rPr>
                        <w:rFonts w:ascii="Arial" w:eastAsia="Arial"/>
                        <w:sz w:val="36"/>
                      </w:rPr>
                      <w:t>,</w:t>
                    </w:r>
                    <w:r>
                      <w:rPr>
                        <w:sz w:val="36"/>
                      </w:rPr>
                      <w:t>做好不合格标识并将相关信息反馈给统计员，统计员根据现场物料清点并做出清单 （移库单）将不合格物料及时移到次品仓库；</w:t>
                    </w:r>
                  </w:p>
                  <w:p>
                    <w:pPr>
                      <w:numPr>
                        <w:ilvl w:val="0"/>
                        <w:numId w:val="22"/>
                      </w:numPr>
                      <w:tabs>
                        <w:tab w:val="left" w:pos="1082"/>
                      </w:tabs>
                      <w:spacing w:before="26"/>
                      <w:ind w:left="1081" w:right="0" w:hanging="302"/>
                      <w:jc w:val="left"/>
                      <w:rPr>
                        <w:sz w:val="36"/>
                      </w:rPr>
                    </w:pPr>
                    <w:r>
                      <w:rPr>
                        <w:sz w:val="36"/>
                      </w:rPr>
                      <w:t>在鞋盒中放置合格证吊牌、退换货单；</w:t>
                    </w:r>
                  </w:p>
                  <w:p>
                    <w:pPr>
                      <w:numPr>
                        <w:ilvl w:val="0"/>
                        <w:numId w:val="22"/>
                      </w:numPr>
                      <w:tabs>
                        <w:tab w:val="left" w:pos="1082"/>
                      </w:tabs>
                      <w:spacing w:before="59" w:line="254" w:lineRule="auto"/>
                      <w:ind w:left="0" w:right="559" w:firstLine="780"/>
                      <w:jc w:val="both"/>
                      <w:rPr>
                        <w:sz w:val="36"/>
                      </w:rPr>
                    </w:pPr>
                    <w:r>
                      <w:rPr>
                        <w:spacing w:val="-2"/>
                        <w:sz w:val="36"/>
                      </w:rPr>
                      <w:t>根据部门主管安排对库存产品进行定期</w:t>
                    </w:r>
                    <w:r>
                      <w:rPr>
                        <w:sz w:val="36"/>
                      </w:rPr>
                      <w:t>抽检（</w:t>
                    </w:r>
                    <w:r>
                      <w:rPr>
                        <w:spacing w:val="-2"/>
                        <w:sz w:val="36"/>
                      </w:rPr>
                      <w:t>核对尺码、颜色、合格证吊牌、退换货</w:t>
                    </w:r>
                    <w:r>
                      <w:rPr>
                        <w:sz w:val="36"/>
                      </w:rPr>
                      <w:t>单、干燥剂</w:t>
                    </w:r>
                    <w:r>
                      <w:rPr>
                        <w:spacing w:val="-20"/>
                        <w:sz w:val="36"/>
                      </w:rPr>
                      <w:t>）；</w:t>
                    </w:r>
                  </w:p>
                  <w:p>
                    <w:pPr>
                      <w:numPr>
                        <w:ilvl w:val="0"/>
                        <w:numId w:val="22"/>
                      </w:numPr>
                      <w:tabs>
                        <w:tab w:val="left" w:pos="1082"/>
                      </w:tabs>
                      <w:spacing w:before="33"/>
                      <w:ind w:left="1081" w:right="0" w:hanging="302"/>
                      <w:jc w:val="left"/>
                      <w:rPr>
                        <w:sz w:val="36"/>
                      </w:rPr>
                    </w:pPr>
                    <w:r>
                      <w:rPr>
                        <w:sz w:val="36"/>
                      </w:rPr>
                      <w:t>对退货退仓的鞋子进行确认并重检，入</w:t>
                    </w:r>
                  </w:p>
                </w:txbxContent>
              </v:textbox>
            </v:shape>
          </v:group>
        </w:pic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1"/>
        <w:rPr>
          <w:rFonts w:hint="eastAsia" w:ascii="宋体" w:hAnsi="宋体" w:eastAsia="宋体" w:cs="宋体"/>
          <w:sz w:val="11"/>
        </w:rPr>
      </w:pP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80"/>
        <w:gridCol w:w="838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3080" w:type="dxa"/>
          </w:tcPr>
          <w:p>
            <w:pPr>
              <w:pStyle w:val="11"/>
              <w:spacing w:line="411" w:lineRule="exact"/>
              <w:ind w:left="750"/>
              <w:rPr>
                <w:rFonts w:hint="eastAsia" w:ascii="宋体" w:hAnsi="宋体" w:eastAsia="宋体" w:cs="宋体"/>
                <w:sz w:val="36"/>
              </w:rPr>
            </w:pPr>
            <w:r>
              <w:rPr>
                <w:rFonts w:hint="eastAsia" w:ascii="宋体" w:hAnsi="宋体" w:eastAsia="宋体" w:cs="宋体"/>
                <w:sz w:val="36"/>
              </w:rPr>
              <w:t>工作内容</w:t>
            </w:r>
          </w:p>
        </w:tc>
        <w:tc>
          <w:tcPr>
            <w:tcW w:w="8380" w:type="dxa"/>
          </w:tcPr>
          <w:p>
            <w:pPr>
              <w:pStyle w:val="11"/>
              <w:spacing w:line="411" w:lineRule="exact"/>
              <w:ind w:left="640"/>
              <w:jc w:val="center"/>
              <w:rPr>
                <w:rFonts w:hint="eastAsia" w:ascii="宋体" w:hAnsi="宋体" w:eastAsia="宋体" w:cs="宋体"/>
                <w:sz w:val="36"/>
              </w:rPr>
            </w:pPr>
            <w:r>
              <w:rPr>
                <w:rFonts w:hint="eastAsia" w:ascii="宋体" w:hAnsi="宋体" w:eastAsia="宋体" w:cs="宋体"/>
                <w:sz w:val="36"/>
              </w:rPr>
              <w:t>工作标准</w:t>
            </w:r>
          </w:p>
        </w:tc>
        <w:tc>
          <w:tcPr>
            <w:tcW w:w="1220" w:type="dxa"/>
          </w:tcPr>
          <w:p>
            <w:pPr>
              <w:pStyle w:val="11"/>
              <w:spacing w:line="411" w:lineRule="exact"/>
              <w:ind w:left="760"/>
              <w:jc w:val="center"/>
              <w:rPr>
                <w:rFonts w:hint="eastAsia" w:ascii="宋体" w:hAnsi="宋体" w:eastAsia="宋体" w:cs="宋体"/>
                <w:sz w:val="36"/>
              </w:rPr>
            </w:pPr>
            <w:r>
              <w:rPr>
                <w:rFonts w:hint="eastAsia" w:ascii="宋体" w:hAnsi="宋体" w:eastAsia="宋体" w:cs="宋体"/>
                <w:sz w:val="36"/>
              </w:rPr>
              <w:t>权</w:t>
            </w:r>
          </w:p>
          <w:p>
            <w:pPr>
              <w:pStyle w:val="11"/>
              <w:spacing w:before="18"/>
              <w:jc w:val="center"/>
              <w:rPr>
                <w:rFonts w:hint="eastAsia" w:ascii="宋体" w:hAnsi="宋体" w:eastAsia="宋体" w:cs="宋体"/>
                <w:sz w:val="36"/>
              </w:rPr>
            </w:pPr>
            <w:r>
              <w:rPr>
                <w:rFonts w:hint="eastAsia" w:ascii="宋体" w:hAnsi="宋体" w:eastAsia="宋体" w:cs="宋体"/>
                <w:sz w:val="36"/>
              </w:rPr>
              <w:t>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3080" w:type="dxa"/>
          </w:tcPr>
          <w:p>
            <w:pPr>
              <w:pStyle w:val="11"/>
              <w:tabs>
                <w:tab w:val="left" w:pos="1319"/>
              </w:tabs>
              <w:spacing w:before="24"/>
              <w:ind w:right="269"/>
              <w:jc w:val="right"/>
              <w:rPr>
                <w:rFonts w:hint="eastAsia" w:ascii="宋体" w:hAnsi="宋体" w:eastAsia="宋体" w:cs="宋体"/>
                <w:sz w:val="36"/>
              </w:rPr>
            </w:pPr>
            <w:r>
              <w:rPr>
                <w:rFonts w:hint="eastAsia" w:ascii="宋体" w:hAnsi="宋体" w:eastAsia="宋体" w:cs="宋体"/>
                <w:sz w:val="36"/>
              </w:rPr>
              <w:t>1</w:t>
            </w:r>
            <w:r>
              <w:rPr>
                <w:rFonts w:hint="eastAsia" w:ascii="宋体" w:hAnsi="宋体" w:eastAsia="宋体" w:cs="宋体"/>
                <w:sz w:val="36"/>
              </w:rPr>
              <w:tab/>
            </w:r>
            <w:r>
              <w:rPr>
                <w:rFonts w:hint="eastAsia" w:ascii="宋体" w:hAnsi="宋体" w:eastAsia="宋体" w:cs="宋体"/>
                <w:sz w:val="36"/>
              </w:rPr>
              <w:t>负责鞋子</w:t>
            </w:r>
          </w:p>
        </w:tc>
        <w:tc>
          <w:tcPr>
            <w:tcW w:w="8380" w:type="dxa"/>
          </w:tcPr>
          <w:p>
            <w:pPr>
              <w:pStyle w:val="11"/>
              <w:spacing w:before="4"/>
              <w:ind w:left="200"/>
              <w:jc w:val="center"/>
              <w:rPr>
                <w:rFonts w:hint="eastAsia" w:ascii="宋体" w:hAnsi="宋体" w:eastAsia="宋体" w:cs="宋体"/>
                <w:sz w:val="36"/>
              </w:rPr>
            </w:pPr>
            <w:r>
              <w:rPr>
                <w:rFonts w:hint="eastAsia" w:ascii="宋体" w:hAnsi="宋体" w:eastAsia="宋体" w:cs="宋体"/>
                <w:sz w:val="36"/>
              </w:rPr>
              <w:t>负责鞋子的分包、入库检验（核对尺码、</w:t>
            </w:r>
          </w:p>
        </w:tc>
        <w:tc>
          <w:tcPr>
            <w:tcW w:w="122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3080" w:type="dxa"/>
          </w:tcPr>
          <w:p>
            <w:pPr>
              <w:pStyle w:val="11"/>
              <w:spacing w:line="455" w:lineRule="exact"/>
              <w:ind w:right="309"/>
              <w:jc w:val="right"/>
              <w:rPr>
                <w:rFonts w:hint="eastAsia" w:ascii="宋体" w:hAnsi="宋体" w:eastAsia="宋体" w:cs="宋体"/>
                <w:sz w:val="36"/>
              </w:rPr>
            </w:pPr>
            <w:r>
              <w:rPr>
                <w:rFonts w:hint="eastAsia" w:ascii="宋体" w:hAnsi="宋体" w:eastAsia="宋体" w:cs="宋体"/>
                <w:sz w:val="36"/>
              </w:rPr>
              <w:t>的分包、入库</w:t>
            </w:r>
          </w:p>
        </w:tc>
        <w:tc>
          <w:tcPr>
            <w:tcW w:w="8380" w:type="dxa"/>
          </w:tcPr>
          <w:p>
            <w:pPr>
              <w:pStyle w:val="11"/>
              <w:spacing w:line="455" w:lineRule="exact"/>
              <w:ind w:left="270"/>
              <w:rPr>
                <w:rFonts w:hint="eastAsia" w:ascii="宋体" w:hAnsi="宋体" w:eastAsia="宋体" w:cs="宋体"/>
                <w:sz w:val="36"/>
              </w:rPr>
            </w:pPr>
            <w:r>
              <w:rPr>
                <w:rFonts w:hint="eastAsia" w:ascii="宋体" w:hAnsi="宋体" w:eastAsia="宋体" w:cs="宋体"/>
                <w:sz w:val="36"/>
              </w:rPr>
              <w:t>钉子、线头、脱胶、干燥剂） 、摆放上架，并在</w:t>
            </w:r>
          </w:p>
        </w:tc>
        <w:tc>
          <w:tcPr>
            <w:tcW w:w="122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 w:hRule="atLeast"/>
        </w:trPr>
        <w:tc>
          <w:tcPr>
            <w:tcW w:w="3080" w:type="dxa"/>
          </w:tcPr>
          <w:p>
            <w:pPr>
              <w:pStyle w:val="11"/>
              <w:spacing w:line="455" w:lineRule="exact"/>
              <w:ind w:left="610"/>
              <w:rPr>
                <w:rFonts w:hint="eastAsia" w:ascii="宋体" w:hAnsi="宋体" w:eastAsia="宋体" w:cs="宋体"/>
                <w:sz w:val="36"/>
              </w:rPr>
            </w:pPr>
            <w:r>
              <w:rPr>
                <w:rFonts w:hint="eastAsia" w:ascii="宋体" w:hAnsi="宋体" w:eastAsia="宋体" w:cs="宋体"/>
                <w:sz w:val="36"/>
              </w:rPr>
              <w:t>检验</w:t>
            </w:r>
          </w:p>
        </w:tc>
        <w:tc>
          <w:tcPr>
            <w:tcW w:w="8380" w:type="dxa"/>
          </w:tcPr>
          <w:p>
            <w:pPr>
              <w:pStyle w:val="11"/>
              <w:spacing w:line="455" w:lineRule="exact"/>
              <w:ind w:left="250" w:right="2329"/>
              <w:jc w:val="center"/>
              <w:rPr>
                <w:rFonts w:hint="eastAsia" w:ascii="宋体" w:hAnsi="宋体" w:eastAsia="宋体" w:cs="宋体"/>
                <w:sz w:val="36"/>
              </w:rPr>
            </w:pPr>
            <w:r>
              <w:rPr>
                <w:rFonts w:hint="eastAsia" w:ascii="宋体" w:hAnsi="宋体" w:eastAsia="宋体" w:cs="宋体"/>
                <w:sz w:val="36"/>
              </w:rPr>
              <w:t>外包装上标注质检编号，责任到人；</w:t>
            </w:r>
          </w:p>
          <w:p>
            <w:pPr>
              <w:pStyle w:val="11"/>
              <w:tabs>
                <w:tab w:val="left" w:pos="5979"/>
              </w:tabs>
              <w:spacing w:before="38" w:line="441" w:lineRule="exact"/>
              <w:ind w:left="620"/>
              <w:jc w:val="center"/>
              <w:rPr>
                <w:rFonts w:hint="eastAsia" w:ascii="宋体" w:hAnsi="宋体" w:eastAsia="宋体" w:cs="宋体"/>
                <w:sz w:val="36"/>
              </w:rPr>
            </w:pPr>
            <w:r>
              <w:rPr>
                <w:rFonts w:hint="eastAsia" w:ascii="宋体" w:hAnsi="宋体" w:eastAsia="宋体" w:cs="宋体"/>
                <w:sz w:val="36"/>
              </w:rPr>
              <w:t>1.</w:t>
            </w:r>
            <w:r>
              <w:rPr>
                <w:rFonts w:hint="eastAsia" w:ascii="宋体" w:hAnsi="宋体" w:eastAsia="宋体" w:cs="宋体"/>
                <w:sz w:val="36"/>
              </w:rPr>
              <w:t>对于质检检验有部分不合格的</w:t>
            </w:r>
            <w:r>
              <w:rPr>
                <w:rFonts w:hint="eastAsia" w:ascii="宋体" w:hAnsi="宋体" w:eastAsia="宋体" w:cs="宋体"/>
                <w:sz w:val="36"/>
              </w:rPr>
              <w:tab/>
            </w:r>
            <w:r>
              <w:rPr>
                <w:rFonts w:hint="eastAsia" w:ascii="宋体" w:hAnsi="宋体" w:eastAsia="宋体" w:cs="宋体"/>
                <w:sz w:val="36"/>
              </w:rPr>
              <w:t>,</w:t>
            </w:r>
            <w:r>
              <w:rPr>
                <w:rFonts w:hint="eastAsia" w:ascii="宋体" w:hAnsi="宋体" w:eastAsia="宋体" w:cs="宋体"/>
                <w:sz w:val="36"/>
              </w:rPr>
              <w:t>由质检部</w:t>
            </w:r>
          </w:p>
        </w:tc>
        <w:tc>
          <w:tcPr>
            <w:tcW w:w="1220" w:type="dxa"/>
          </w:tcPr>
          <w:p>
            <w:pPr>
              <w:pStyle w:val="11"/>
              <w:rPr>
                <w:rFonts w:hint="eastAsia" w:ascii="宋体" w:hAnsi="宋体" w:eastAsia="宋体" w:cs="宋体"/>
                <w:sz w:val="34"/>
              </w:rPr>
            </w:pPr>
          </w:p>
        </w:tc>
      </w:tr>
    </w:tbl>
    <w:p>
      <w:pPr>
        <w:spacing w:after="0"/>
        <w:rPr>
          <w:rFonts w:hint="eastAsia" w:ascii="宋体" w:hAnsi="宋体" w:eastAsia="宋体" w:cs="宋体"/>
          <w:sz w:val="34"/>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87"/>
        <w:ind w:left="5480"/>
        <w:rPr>
          <w:rFonts w:hint="eastAsia" w:ascii="宋体" w:hAnsi="宋体" w:eastAsia="宋体" w:cs="宋体"/>
        </w:rPr>
      </w:pPr>
      <w:r>
        <w:rPr>
          <w:rFonts w:hint="eastAsia" w:ascii="宋体" w:hAnsi="宋体" w:eastAsia="宋体" w:cs="宋体"/>
        </w:rPr>
        <w:drawing>
          <wp:anchor distT="0" distB="0" distL="0" distR="0" simplePos="0" relativeHeight="248248320" behindDoc="1" locked="0" layoutInCell="1" allowOverlap="1">
            <wp:simplePos x="0" y="0"/>
            <wp:positionH relativeFrom="page">
              <wp:posOffset>1722120</wp:posOffset>
            </wp:positionH>
            <wp:positionV relativeFrom="paragraph">
              <wp:posOffset>-232410</wp:posOffset>
            </wp:positionV>
            <wp:extent cx="8714740" cy="4230370"/>
            <wp:effectExtent l="0" t="0" r="0" b="0"/>
            <wp:wrapNone/>
            <wp:docPr id="3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2.png"/>
                    <pic:cNvPicPr>
                      <a:picLocks noChangeAspect="1"/>
                    </pic:cNvPicPr>
                  </pic:nvPicPr>
                  <pic:blipFill>
                    <a:blip r:embed="rId48" cstate="print"/>
                    <a:stretch>
                      <a:fillRect/>
                    </a:stretch>
                  </pic:blipFill>
                  <pic:spPr>
                    <a:xfrm>
                      <a:off x="0" y="0"/>
                      <a:ext cx="8714666" cy="4230666"/>
                    </a:xfrm>
                    <a:prstGeom prst="rect">
                      <a:avLst/>
                    </a:prstGeom>
                  </pic:spPr>
                </pic:pic>
              </a:graphicData>
            </a:graphic>
          </wp:anchor>
        </w:drawing>
      </w:r>
      <w:r>
        <w:rPr>
          <w:rFonts w:hint="eastAsia" w:ascii="宋体" w:hAnsi="宋体" w:eastAsia="宋体" w:cs="宋体"/>
        </w:rPr>
        <w:t>库，上架</w: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spacing w:after="0"/>
        <w:rPr>
          <w:rFonts w:hint="eastAsia" w:ascii="宋体" w:hAnsi="宋体" w:eastAsia="宋体" w:cs="宋体"/>
          <w:sz w:val="20"/>
        </w:rPr>
        <w:sectPr>
          <w:pgSz w:w="19120" w:h="27060"/>
          <w:pgMar w:top="1740" w:right="840" w:bottom="1820" w:left="1460" w:header="1457" w:footer="1635" w:gutter="0"/>
        </w:sectPr>
      </w:pPr>
    </w:p>
    <w:p>
      <w:pPr>
        <w:pStyle w:val="10"/>
        <w:numPr>
          <w:ilvl w:val="0"/>
          <w:numId w:val="23"/>
        </w:numPr>
        <w:tabs>
          <w:tab w:val="left" w:pos="3499"/>
          <w:tab w:val="left" w:pos="3500"/>
        </w:tabs>
        <w:spacing w:before="70" w:after="0" w:line="254" w:lineRule="auto"/>
        <w:ind w:left="2740" w:right="58" w:hanging="560"/>
        <w:jc w:val="both"/>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掌握简单</w:t>
      </w:r>
      <w:r>
        <w:rPr>
          <w:rFonts w:hint="eastAsia" w:ascii="宋体" w:hAnsi="宋体" w:eastAsia="宋体" w:cs="宋体"/>
          <w:sz w:val="36"/>
        </w:rPr>
        <w:t>的鞋品维修技能</w:t>
      </w:r>
    </w:p>
    <w:p>
      <w:pPr>
        <w:pStyle w:val="10"/>
        <w:numPr>
          <w:ilvl w:val="0"/>
          <w:numId w:val="23"/>
        </w:numPr>
        <w:tabs>
          <w:tab w:val="left" w:pos="3499"/>
          <w:tab w:val="left" w:pos="3500"/>
        </w:tabs>
        <w:spacing w:before="53" w:after="0" w:line="249" w:lineRule="auto"/>
        <w:ind w:left="2740" w:right="58" w:hanging="560"/>
        <w:jc w:val="both"/>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负责各自</w:t>
      </w:r>
      <w:r>
        <w:rPr>
          <w:rFonts w:hint="eastAsia" w:ascii="宋体" w:hAnsi="宋体" w:eastAsia="宋体" w:cs="宋体"/>
          <w:spacing w:val="-14"/>
          <w:sz w:val="36"/>
        </w:rPr>
        <w:t xml:space="preserve">区域 </w:t>
      </w:r>
      <w:r>
        <w:rPr>
          <w:rFonts w:hint="eastAsia" w:ascii="宋体" w:hAnsi="宋体" w:eastAsia="宋体" w:cs="宋体"/>
          <w:sz w:val="36"/>
        </w:rPr>
        <w:t>5S</w:t>
      </w:r>
      <w:r>
        <w:rPr>
          <w:rFonts w:hint="eastAsia" w:ascii="宋体" w:hAnsi="宋体" w:eastAsia="宋体" w:cs="宋体"/>
          <w:spacing w:val="-41"/>
          <w:sz w:val="36"/>
        </w:rPr>
        <w:t xml:space="preserve"> </w:t>
      </w:r>
      <w:r>
        <w:rPr>
          <w:rFonts w:hint="eastAsia" w:ascii="宋体" w:hAnsi="宋体" w:eastAsia="宋体" w:cs="宋体"/>
          <w:sz w:val="36"/>
        </w:rPr>
        <w:t>管理</w:t>
      </w:r>
    </w:p>
    <w:p>
      <w:pPr>
        <w:pStyle w:val="10"/>
        <w:numPr>
          <w:ilvl w:val="0"/>
          <w:numId w:val="23"/>
        </w:numPr>
        <w:tabs>
          <w:tab w:val="left" w:pos="3559"/>
          <w:tab w:val="left" w:pos="3560"/>
        </w:tabs>
        <w:spacing w:before="320" w:after="0" w:line="259" w:lineRule="auto"/>
        <w:ind w:left="2780" w:right="0" w:hanging="600"/>
        <w:jc w:val="both"/>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完成部门</w:t>
      </w:r>
      <w:r>
        <w:rPr>
          <w:rFonts w:hint="eastAsia" w:ascii="宋体" w:hAnsi="宋体" w:eastAsia="宋体" w:cs="宋体"/>
          <w:sz w:val="36"/>
        </w:rPr>
        <w:t>主管交办的其他事宜团队协</w:t>
      </w:r>
    </w:p>
    <w:p>
      <w:pPr>
        <w:pStyle w:val="3"/>
        <w:spacing w:before="26"/>
        <w:ind w:right="898"/>
        <w:jc w:val="right"/>
        <w:rPr>
          <w:rFonts w:hint="eastAsia" w:ascii="宋体" w:hAnsi="宋体" w:eastAsia="宋体" w:cs="宋体"/>
        </w:rPr>
      </w:pPr>
      <w:r>
        <w:rPr>
          <w:rFonts w:hint="eastAsia" w:ascii="宋体" w:hAnsi="宋体" w:eastAsia="宋体" w:cs="宋体"/>
        </w:rPr>
        <w:t>作</w:t>
      </w:r>
    </w:p>
    <w:p>
      <w:pPr>
        <w:pStyle w:val="3"/>
        <w:spacing w:before="50"/>
        <w:ind w:left="1219"/>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掌握简单的鞋品维修技能</w:t>
      </w:r>
    </w:p>
    <w:p>
      <w:pPr>
        <w:pStyle w:val="3"/>
        <w:rPr>
          <w:rFonts w:hint="eastAsia" w:ascii="宋体" w:hAnsi="宋体" w:eastAsia="宋体" w:cs="宋体"/>
          <w:sz w:val="40"/>
        </w:rPr>
      </w:pPr>
    </w:p>
    <w:p>
      <w:pPr>
        <w:pStyle w:val="3"/>
        <w:spacing w:before="8"/>
        <w:rPr>
          <w:rFonts w:hint="eastAsia" w:ascii="宋体" w:hAnsi="宋体" w:eastAsia="宋体" w:cs="宋体"/>
          <w:sz w:val="42"/>
        </w:rPr>
      </w:pPr>
    </w:p>
    <w:p>
      <w:pPr>
        <w:pStyle w:val="3"/>
        <w:ind w:left="1219"/>
        <w:rPr>
          <w:rFonts w:hint="eastAsia" w:ascii="宋体" w:hAnsi="宋体" w:eastAsia="宋体" w:cs="宋体"/>
        </w:rPr>
      </w:pPr>
      <w:r>
        <w:rPr>
          <w:rFonts w:hint="eastAsia" w:ascii="宋体" w:hAnsi="宋体" w:eastAsia="宋体" w:cs="宋体"/>
        </w:rPr>
        <w:t xml:space="preserve">负责各自区域 </w:t>
      </w:r>
      <w:r>
        <w:rPr>
          <w:rFonts w:hint="eastAsia" w:ascii="宋体" w:hAnsi="宋体" w:eastAsia="宋体" w:cs="宋体"/>
        </w:rPr>
        <w:t xml:space="preserve">5S </w:t>
      </w:r>
      <w:r>
        <w:rPr>
          <w:rFonts w:hint="eastAsia" w:ascii="宋体" w:hAnsi="宋体" w:eastAsia="宋体" w:cs="宋体"/>
        </w:rPr>
        <w:t>管理</w:t>
      </w:r>
    </w:p>
    <w:p>
      <w:pPr>
        <w:pStyle w:val="3"/>
        <w:rPr>
          <w:rFonts w:hint="eastAsia" w:ascii="宋体" w:hAnsi="宋体" w:eastAsia="宋体" w:cs="宋体"/>
          <w:sz w:val="42"/>
        </w:rPr>
      </w:pPr>
    </w:p>
    <w:p>
      <w:pPr>
        <w:pStyle w:val="3"/>
        <w:spacing w:before="280"/>
        <w:ind w:left="1219"/>
        <w:rPr>
          <w:rFonts w:hint="eastAsia" w:ascii="宋体" w:hAnsi="宋体" w:eastAsia="宋体" w:cs="宋体"/>
        </w:rPr>
      </w:pPr>
      <w:r>
        <w:rPr>
          <w:rFonts w:hint="eastAsia" w:ascii="宋体" w:hAnsi="宋体" w:eastAsia="宋体" w:cs="宋体"/>
        </w:rPr>
        <w:t>完成部门主管交办的其他事宜团队协作</w:t>
      </w:r>
    </w:p>
    <w:p>
      <w:pPr>
        <w:spacing w:after="0"/>
        <w:rPr>
          <w:rFonts w:hint="eastAsia" w:ascii="宋体" w:hAnsi="宋体" w:eastAsia="宋体" w:cs="宋体"/>
        </w:rPr>
        <w:sectPr>
          <w:type w:val="continuous"/>
          <w:pgSz w:w="19120" w:h="27060"/>
          <w:pgMar w:top="1860" w:right="840" w:bottom="1820" w:left="1460" w:header="720" w:footer="720" w:gutter="0"/>
          <w:cols w:equalWidth="0" w:num="2">
            <w:col w:w="5001" w:space="40"/>
            <w:col w:w="11779"/>
          </w:cols>
        </w:sectPr>
      </w:pPr>
    </w:p>
    <w:p>
      <w:pPr>
        <w:pStyle w:val="3"/>
        <w:spacing w:before="1"/>
        <w:rPr>
          <w:rFonts w:hint="eastAsia" w:ascii="宋体" w:hAnsi="宋体" w:eastAsia="宋体" w:cs="宋体"/>
          <w:sz w:val="8"/>
        </w:rPr>
      </w:pPr>
    </w:p>
    <w:p>
      <w:pPr>
        <w:pStyle w:val="3"/>
        <w:ind w:left="1252"/>
        <w:rPr>
          <w:rFonts w:hint="eastAsia" w:ascii="宋体" w:hAnsi="宋体" w:eastAsia="宋体" w:cs="宋体"/>
          <w:sz w:val="20"/>
        </w:rPr>
      </w:pPr>
      <w:r>
        <w:rPr>
          <w:rFonts w:hint="eastAsia" w:ascii="宋体" w:hAnsi="宋体" w:eastAsia="宋体" w:cs="宋体"/>
          <w:sz w:val="20"/>
        </w:rPr>
        <w:pict>
          <v:group id="_x0000_s1163" o:spid="_x0000_s1163" o:spt="203" style="height:386pt;width:686.2pt;" coordsize="13724,7720">
            <o:lock v:ext="edit"/>
            <v:shape id="_x0000_s1164" o:spid="_x0000_s1164" o:spt="75" type="#_x0000_t75" style="position:absolute;left:0;top:0;height:7720;width:13724;" filled="f" stroked="f" coordsize="21600,21600">
              <v:path/>
              <v:fill on="f" focussize="0,0"/>
              <v:stroke on="f"/>
              <v:imagedata r:id="rId49" o:title=""/>
              <o:lock v:ext="edit" aspectratio="t"/>
            </v:shape>
            <v:shape id="_x0000_s1165" o:spid="_x0000_s1165" o:spt="202" type="#_x0000_t202" style="position:absolute;left:4807;top:184;height:411;width:4640;" filled="f" stroked="f" coordsize="21600,21600">
              <v:path/>
              <v:fill on="f" focussize="0,0"/>
              <v:stroke on="f" joinstyle="miter"/>
              <v:imagedata o:title=""/>
              <o:lock v:ext="edit"/>
              <v:textbox inset="0mm,0mm,0mm,0mm">
                <w:txbxContent>
                  <w:p>
                    <w:pPr>
                      <w:tabs>
                        <w:tab w:val="left" w:pos="1379"/>
                      </w:tabs>
                      <w:spacing w:before="0" w:line="411" w:lineRule="exact"/>
                      <w:ind w:left="0" w:right="0" w:firstLine="0"/>
                      <w:jc w:val="left"/>
                      <w:rPr>
                        <w:sz w:val="36"/>
                      </w:rPr>
                    </w:pPr>
                    <w:r>
                      <w:rPr>
                        <w:sz w:val="36"/>
                      </w:rPr>
                      <w:t>发货员</w:t>
                    </w:r>
                    <w:r>
                      <w:rPr>
                        <w:sz w:val="36"/>
                      </w:rPr>
                      <w:tab/>
                    </w:r>
                    <w:r>
                      <w:rPr>
                        <w:sz w:val="36"/>
                      </w:rPr>
                      <w:t>工作内容及工作标准</w:t>
                    </w:r>
                  </w:p>
                </w:txbxContent>
              </v:textbox>
            </v:shape>
            <v:shape id="_x0000_s1166" o:spid="_x0000_s1166" o:spt="202" type="#_x0000_t202" style="position:absolute;left:1587;top:964;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工作内容</w:t>
                    </w:r>
                  </w:p>
                </w:txbxContent>
              </v:textbox>
            </v:shape>
            <v:shape id="_x0000_s1167" o:spid="_x0000_s1167" o:spt="202" type="#_x0000_t202" style="position:absolute;left:7527;top:964;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工作标准</w:t>
                    </w:r>
                  </w:p>
                </w:txbxContent>
              </v:textbox>
            </v:shape>
            <v:shape id="_x0000_s1168" o:spid="_x0000_s1168" o:spt="202" type="#_x0000_t202" style="position:absolute;left:12987;top:964;height:411;width:38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权</w:t>
                    </w:r>
                  </w:p>
                </w:txbxContent>
              </v:textbox>
            </v:shape>
            <v:shape id="_x0000_s1169" o:spid="_x0000_s1169" o:spt="202" type="#_x0000_t202" style="position:absolute;left:927;top:196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txbxContent>
              </v:textbox>
            </v:shape>
            <v:shape id="_x0000_s1170" o:spid="_x0000_s1170" o:spt="202" type="#_x0000_t202" style="position:absolute;left:2247;top:1984;height:411;width:14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负责提货</w:t>
                    </w:r>
                  </w:p>
                </w:txbxContent>
              </v:textbox>
            </v:shape>
            <v:shape id="_x0000_s1171" o:spid="_x0000_s1171" o:spt="202" type="#_x0000_t202" style="position:absolute;left:4147;top:1984;height:911;width:7540;" filled="f" stroked="f" coordsize="21600,21600">
              <v:path/>
              <v:fill on="f" focussize="0,0"/>
              <v:stroke on="f" joinstyle="miter"/>
              <v:imagedata o:title=""/>
              <o:lock v:ext="edit"/>
              <v:textbox inset="0mm,0mm,0mm,0mm">
                <w:txbxContent>
                  <w:p>
                    <w:pPr>
                      <w:spacing w:before="0" w:line="411" w:lineRule="exact"/>
                      <w:ind w:left="760" w:right="0" w:firstLine="0"/>
                      <w:jc w:val="left"/>
                      <w:rPr>
                        <w:sz w:val="36"/>
                      </w:rPr>
                    </w:pPr>
                    <w:r>
                      <w:rPr>
                        <w:spacing w:val="-7"/>
                        <w:sz w:val="36"/>
                      </w:rPr>
                      <w:t>根据托运部运单， 核对到货鞋子数量， 提</w:t>
                    </w:r>
                  </w:p>
                  <w:p>
                    <w:pPr>
                      <w:spacing w:before="38"/>
                      <w:ind w:left="0" w:right="0" w:firstLine="0"/>
                      <w:jc w:val="left"/>
                      <w:rPr>
                        <w:sz w:val="36"/>
                      </w:rPr>
                    </w:pPr>
                    <w:r>
                      <w:rPr>
                        <w:sz w:val="36"/>
                      </w:rPr>
                      <w:t>货、根据产品型号分包</w:t>
                    </w:r>
                  </w:p>
                </w:txbxContent>
              </v:textbox>
            </v:shape>
            <v:shape id="_x0000_s1172" o:spid="_x0000_s1172" o:spt="202" type="#_x0000_t202" style="position:absolute;left:12587;top:1444;height:926;width:781;"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重</w:t>
                    </w:r>
                  </w:p>
                  <w:p>
                    <w:pPr>
                      <w:spacing w:before="101"/>
                      <w:ind w:left="240" w:right="0" w:firstLine="0"/>
                      <w:jc w:val="left"/>
                      <w:rPr>
                        <w:rFonts w:ascii="Arial"/>
                        <w:sz w:val="36"/>
                      </w:rPr>
                    </w:pPr>
                    <w:r>
                      <w:rPr>
                        <w:rFonts w:ascii="Arial"/>
                        <w:sz w:val="36"/>
                      </w:rPr>
                      <w:t>5%</w:t>
                    </w:r>
                  </w:p>
                </w:txbxContent>
              </v:textbox>
            </v:shape>
            <v:shape id="_x0000_s1173" o:spid="_x0000_s1173" o:spt="202" type="#_x0000_t202" style="position:absolute;left:927;top:3287;height:888;width:2780;" filled="f" stroked="f" coordsize="21600,21600">
              <v:path/>
              <v:fill on="f" focussize="0,0"/>
              <v:stroke on="f" joinstyle="miter"/>
              <v:imagedata o:title=""/>
              <o:lock v:ext="edit"/>
              <v:textbox inset="0mm,0mm,0mm,0mm">
                <w:txbxContent>
                  <w:p>
                    <w:pPr>
                      <w:tabs>
                        <w:tab w:val="left" w:pos="1319"/>
                      </w:tabs>
                      <w:spacing w:before="0" w:line="427" w:lineRule="exact"/>
                      <w:ind w:left="0" w:right="0" w:firstLine="0"/>
                      <w:jc w:val="left"/>
                      <w:rPr>
                        <w:sz w:val="36"/>
                      </w:rPr>
                    </w:pPr>
                    <w:r>
                      <w:rPr>
                        <w:rFonts w:ascii="Arial" w:hAnsi="Arial" w:eastAsia="Arial"/>
                        <w:sz w:val="36"/>
                      </w:rPr>
                      <w:t>2</w:t>
                    </w:r>
                    <w:r>
                      <w:rPr>
                        <w:rFonts w:ascii="Arial" w:hAnsi="Arial" w:eastAsia="Arial"/>
                        <w:sz w:val="36"/>
                      </w:rPr>
                      <w:tab/>
                    </w:r>
                    <w:r>
                      <w:rPr>
                        <w:sz w:val="36"/>
                      </w:rPr>
                      <w:t>配货→刷</w:t>
                    </w:r>
                  </w:p>
                  <w:p>
                    <w:pPr>
                      <w:spacing w:before="0" w:line="461" w:lineRule="exact"/>
                      <w:ind w:left="560" w:right="0" w:firstLine="0"/>
                      <w:jc w:val="left"/>
                      <w:rPr>
                        <w:sz w:val="36"/>
                      </w:rPr>
                    </w:pPr>
                    <w:r>
                      <w:rPr>
                        <w:sz w:val="36"/>
                      </w:rPr>
                      <w:t>单→打包</w:t>
                    </w:r>
                  </w:p>
                </w:txbxContent>
              </v:textbox>
            </v:shape>
            <v:shape id="_x0000_s1174" o:spid="_x0000_s1174" o:spt="202" type="#_x0000_t202" style="position:absolute;left:4147;top:3287;height:883;width:3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w:t>
                    </w:r>
                  </w:p>
                  <w:p>
                    <w:pPr>
                      <w:spacing w:before="66"/>
                      <w:ind w:left="0" w:right="0" w:firstLine="0"/>
                      <w:jc w:val="left"/>
                      <w:rPr>
                        <w:rFonts w:ascii="Arial"/>
                        <w:sz w:val="36"/>
                      </w:rPr>
                    </w:pPr>
                    <w:r>
                      <w:rPr>
                        <w:rFonts w:ascii="Arial"/>
                        <w:sz w:val="36"/>
                      </w:rPr>
                      <w:t>2.</w:t>
                    </w:r>
                  </w:p>
                </w:txbxContent>
              </v:textbox>
            </v:shape>
            <v:shape id="_x0000_s1175" o:spid="_x0000_s1175" o:spt="202" type="#_x0000_t202" style="position:absolute;left:12827;top:3287;height:403;width:74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45%</w:t>
                    </w:r>
                  </w:p>
                </w:txbxContent>
              </v:textbox>
            </v:shape>
            <v:shape id="_x0000_s1176" o:spid="_x0000_s1176" o:spt="202" type="#_x0000_t202" style="position:absolute;left:4147;top:4787;height:403;width:3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3.</w:t>
                    </w:r>
                  </w:p>
                </w:txbxContent>
              </v:textbox>
            </v:shape>
            <v:shape id="_x0000_s1177" o:spid="_x0000_s1177" o:spt="202" type="#_x0000_t202" style="position:absolute;left:4147;top:6287;height:403;width:3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4.</w:t>
                    </w:r>
                  </w:p>
                </w:txbxContent>
              </v:textbox>
            </v:shape>
            <v:shape id="_x0000_s1178" o:spid="_x0000_s1178" o:spt="202" type="#_x0000_t202" style="position:absolute;left:4727;top:3304;height:3891;width:65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根据型号分拣快递单；</w:t>
                    </w:r>
                  </w:p>
                  <w:p>
                    <w:pPr>
                      <w:spacing w:before="18" w:line="249" w:lineRule="auto"/>
                      <w:ind w:left="0" w:right="18" w:firstLine="0"/>
                      <w:jc w:val="left"/>
                      <w:rPr>
                        <w:sz w:val="36"/>
                      </w:rPr>
                    </w:pPr>
                    <w:r>
                      <w:rPr>
                        <w:sz w:val="36"/>
                      </w:rPr>
                      <w:t>根据快递单标注型号、颜色、尺码配货， 确保准确无误；</w:t>
                    </w:r>
                  </w:p>
                  <w:p>
                    <w:pPr>
                      <w:spacing w:before="61" w:line="254" w:lineRule="auto"/>
                      <w:ind w:left="0" w:right="18" w:firstLine="0"/>
                      <w:jc w:val="both"/>
                      <w:rPr>
                        <w:sz w:val="36"/>
                      </w:rPr>
                    </w:pPr>
                    <w:r>
                      <w:rPr>
                        <w:sz w:val="36"/>
                      </w:rPr>
                      <w:t>根据快递单和鞋盒条形码进行刷单，根据快递单核对鞋子尺码、颜色、型号、鞋子破损问题；</w:t>
                    </w:r>
                  </w:p>
                  <w:p>
                    <w:pPr>
                      <w:spacing w:before="33" w:line="249" w:lineRule="auto"/>
                      <w:ind w:left="0" w:right="18" w:firstLine="0"/>
                      <w:jc w:val="left"/>
                      <w:rPr>
                        <w:sz w:val="36"/>
                      </w:rPr>
                    </w:pPr>
                    <w:r>
                      <w:rPr>
                        <w:sz w:val="36"/>
                      </w:rPr>
                      <w:t>对鞋子进行打包，注意一单多双情况、核对鞋子数量；</w:t>
                    </w:r>
                  </w:p>
                </w:txbxContent>
              </v:textbox>
            </v:shape>
            <v:shape id="_x0000_s1179" o:spid="_x0000_s1179" o:spt="202" type="#_x0000_t202" style="position:absolute;left:4907;top:7287;height:428;width:6821;" filled="f" stroked="f" coordsize="21600,21600">
              <v:path/>
              <v:fill on="f" focussize="0,0"/>
              <v:stroke on="f" joinstyle="miter"/>
              <v:imagedata o:title=""/>
              <o:lock v:ext="edit"/>
              <v:textbox inset="0mm,0mm,0mm,0mm">
                <w:txbxContent>
                  <w:p>
                    <w:pPr>
                      <w:tabs>
                        <w:tab w:val="left" w:pos="3899"/>
                        <w:tab w:val="left" w:pos="6399"/>
                      </w:tabs>
                      <w:spacing w:before="0" w:line="427" w:lineRule="exact"/>
                      <w:ind w:left="0" w:right="0" w:firstLine="0"/>
                      <w:jc w:val="left"/>
                      <w:rPr>
                        <w:rFonts w:ascii="Arial" w:eastAsia="Arial"/>
                        <w:sz w:val="36"/>
                      </w:rPr>
                    </w:pPr>
                    <w:r>
                      <w:rPr>
                        <w:rFonts w:ascii="Arial" w:eastAsia="Arial"/>
                        <w:sz w:val="36"/>
                      </w:rPr>
                      <w:t>5</w:t>
                    </w:r>
                    <w:r>
                      <w:rPr>
                        <w:sz w:val="36"/>
                      </w:rPr>
                      <w:t>．团队绩效每天完成</w:t>
                    </w:r>
                    <w:r>
                      <w:rPr>
                        <w:sz w:val="36"/>
                      </w:rPr>
                      <w:tab/>
                    </w:r>
                    <w:r>
                      <w:rPr>
                        <w:rFonts w:ascii="Arial" w:eastAsia="Arial"/>
                        <w:sz w:val="36"/>
                      </w:rPr>
                      <w:t>800</w:t>
                    </w:r>
                    <w:r>
                      <w:rPr>
                        <w:rFonts w:ascii="Arial" w:eastAsia="Arial"/>
                        <w:spacing w:val="58"/>
                        <w:sz w:val="36"/>
                      </w:rPr>
                      <w:t xml:space="preserve"> </w:t>
                    </w:r>
                    <w:r>
                      <w:rPr>
                        <w:sz w:val="36"/>
                      </w:rPr>
                      <w:t>件为合格</w:t>
                    </w:r>
                    <w:r>
                      <w:rPr>
                        <w:sz w:val="36"/>
                      </w:rPr>
                      <w:tab/>
                    </w:r>
                    <w:r>
                      <w:rPr>
                        <w:rFonts w:ascii="Arial" w:eastAsia="Arial"/>
                        <w:sz w:val="36"/>
                      </w:rPr>
                      <w:t>60</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spacing w:before="1"/>
        <w:rPr>
          <w:rFonts w:hint="eastAsia" w:ascii="宋体" w:hAnsi="宋体" w:eastAsia="宋体" w:cs="宋体"/>
          <w:sz w:val="8"/>
        </w:rPr>
      </w:pPr>
    </w:p>
    <w:p>
      <w:pPr>
        <w:pStyle w:val="3"/>
        <w:ind w:left="1252"/>
        <w:rPr>
          <w:rFonts w:hint="eastAsia" w:ascii="宋体" w:hAnsi="宋体" w:eastAsia="宋体" w:cs="宋体"/>
          <w:sz w:val="20"/>
        </w:rPr>
      </w:pPr>
      <w:r>
        <w:rPr>
          <w:rFonts w:hint="eastAsia" w:ascii="宋体" w:hAnsi="宋体" w:eastAsia="宋体" w:cs="宋体"/>
          <w:sz w:val="20"/>
        </w:rPr>
        <w:pict>
          <v:group id="_x0000_s1180" o:spid="_x0000_s1180" o:spt="203" style="height:369.05pt;width:686.2pt;" coordsize="13724,7381">
            <o:lock v:ext="edit"/>
            <v:shape id="_x0000_s1181" o:spid="_x0000_s1181" o:spt="75" type="#_x0000_t75" style="position:absolute;left:0;top:0;height:7381;width:13724;" filled="f" stroked="f" coordsize="21600,21600">
              <v:path/>
              <v:fill on="f" focussize="0,0"/>
              <v:stroke on="f"/>
              <v:imagedata r:id="rId50" o:title=""/>
              <o:lock v:ext="edit" aspectratio="t"/>
            </v:shape>
            <v:shape id="_x0000_s1182" o:spid="_x0000_s1182" o:spt="202" type="#_x0000_t202" style="position:absolute;left:4147;top:604;height:411;width:61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分，根据实际双数核算；出错率控制在</w:t>
                    </w:r>
                  </w:p>
                </w:txbxContent>
              </v:textbox>
            </v:shape>
            <v:shape id="_x0000_s1183" o:spid="_x0000_s1183" o:spt="202" type="#_x0000_t202" style="position:absolute;left:10907;top:587;height:403;width:84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0.1%</w:t>
                    </w:r>
                  </w:p>
                </w:txbxContent>
              </v:textbox>
            </v:shape>
            <v:shape id="_x0000_s1184" o:spid="_x0000_s1184" o:spt="202" type="#_x0000_t202" style="position:absolute;left:927;top:1067;height:1468;width:10680;" filled="f" stroked="f" coordsize="21600,21600">
              <v:path/>
              <v:fill on="f" focussize="0,0"/>
              <v:stroke on="f" joinstyle="miter"/>
              <v:imagedata o:title=""/>
              <o:lock v:ext="edit"/>
              <v:textbox inset="0mm,0mm,0mm,0mm">
                <w:txbxContent>
                  <w:p>
                    <w:pPr>
                      <w:spacing w:before="0" w:line="427" w:lineRule="exact"/>
                      <w:ind w:left="3220" w:right="0" w:firstLine="0"/>
                      <w:jc w:val="left"/>
                      <w:rPr>
                        <w:sz w:val="36"/>
                      </w:rPr>
                    </w:pPr>
                    <w:r>
                      <w:rPr>
                        <w:sz w:val="36"/>
                      </w:rPr>
                      <w:t xml:space="preserve">为合格 </w:t>
                    </w:r>
                    <w:r>
                      <w:rPr>
                        <w:rFonts w:ascii="Arial" w:eastAsia="Arial"/>
                        <w:sz w:val="36"/>
                      </w:rPr>
                      <w:t xml:space="preserve">60 </w:t>
                    </w:r>
                    <w:r>
                      <w:rPr>
                        <w:sz w:val="36"/>
                      </w:rPr>
                      <w:t xml:space="preserve">分，每减少 </w:t>
                    </w:r>
                    <w:r>
                      <w:rPr>
                        <w:rFonts w:ascii="Arial" w:eastAsia="Arial"/>
                        <w:sz w:val="36"/>
                      </w:rPr>
                      <w:t>0.01%</w:t>
                    </w:r>
                    <w:r>
                      <w:rPr>
                        <w:sz w:val="36"/>
                      </w:rPr>
                      <w:t xml:space="preserve">加 </w:t>
                    </w:r>
                    <w:r>
                      <w:rPr>
                        <w:rFonts w:ascii="Arial" w:eastAsia="Arial"/>
                        <w:sz w:val="36"/>
                      </w:rPr>
                      <w:t xml:space="preserve">5 </w:t>
                    </w:r>
                    <w:r>
                      <w:rPr>
                        <w:sz w:val="36"/>
                      </w:rPr>
                      <w:t>分；每增加</w:t>
                    </w:r>
                  </w:p>
                  <w:p>
                    <w:pPr>
                      <w:spacing w:before="78"/>
                      <w:ind w:left="3220" w:right="0" w:firstLine="0"/>
                      <w:jc w:val="left"/>
                      <w:rPr>
                        <w:sz w:val="36"/>
                      </w:rPr>
                    </w:pPr>
                    <w:r>
                      <w:rPr>
                        <w:rFonts w:ascii="Arial" w:eastAsia="Arial"/>
                        <w:sz w:val="36"/>
                      </w:rPr>
                      <w:t>0.01%</w:t>
                    </w:r>
                    <w:r>
                      <w:rPr>
                        <w:sz w:val="36"/>
                      </w:rPr>
                      <w:t xml:space="preserve">扣 </w:t>
                    </w:r>
                    <w:r>
                      <w:rPr>
                        <w:rFonts w:ascii="Arial" w:eastAsia="Arial"/>
                        <w:sz w:val="36"/>
                      </w:rPr>
                      <w:t xml:space="preserve">5 </w:t>
                    </w:r>
                    <w:r>
                      <w:rPr>
                        <w:sz w:val="36"/>
                      </w:rPr>
                      <w:t>分（上下不封顶）；</w:t>
                    </w:r>
                  </w:p>
                  <w:p>
                    <w:pPr>
                      <w:tabs>
                        <w:tab w:val="left" w:pos="3979"/>
                        <w:tab w:val="left" w:pos="7859"/>
                      </w:tabs>
                      <w:spacing w:before="39"/>
                      <w:ind w:left="0" w:right="0" w:firstLine="0"/>
                      <w:jc w:val="left"/>
                      <w:rPr>
                        <w:sz w:val="36"/>
                      </w:rPr>
                    </w:pPr>
                    <w:r>
                      <w:rPr>
                        <w:rFonts w:ascii="Arial" w:eastAsia="Arial"/>
                        <w:position w:val="-1"/>
                        <w:sz w:val="36"/>
                      </w:rPr>
                      <w:t>3</w:t>
                    </w:r>
                    <w:r>
                      <w:rPr>
                        <w:rFonts w:ascii="Arial" w:eastAsia="Arial"/>
                        <w:position w:val="-1"/>
                        <w:sz w:val="36"/>
                      </w:rPr>
                      <w:tab/>
                    </w:r>
                    <w:r>
                      <w:rPr>
                        <w:sz w:val="36"/>
                      </w:rPr>
                      <w:t>称重并填写重量无遗漏</w:t>
                    </w:r>
                    <w:r>
                      <w:rPr>
                        <w:sz w:val="36"/>
                      </w:rPr>
                      <w:tab/>
                    </w:r>
                    <w:r>
                      <w:rPr>
                        <w:rFonts w:ascii="Arial" w:eastAsia="Arial"/>
                        <w:sz w:val="36"/>
                      </w:rPr>
                      <w:t>,</w:t>
                    </w:r>
                    <w:r>
                      <w:rPr>
                        <w:sz w:val="36"/>
                      </w:rPr>
                      <w:t>分快递堆放整齐</w:t>
                    </w:r>
                  </w:p>
                </w:txbxContent>
              </v:textbox>
            </v:shape>
            <v:shape id="_x0000_s1185" o:spid="_x0000_s1185" o:spt="202" type="#_x0000_t202" style="position:absolute;left:927;top:414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4</w:t>
                    </w:r>
                  </w:p>
                </w:txbxContent>
              </v:textbox>
            </v:shape>
            <v:shape id="_x0000_s1186" o:spid="_x0000_s1186" o:spt="202" type="#_x0000_t202" style="position:absolute;left:1487;top:2144;height:2891;width:2300;" filled="f" stroked="f" coordsize="21600,21600">
              <v:path/>
              <v:fill on="f" focussize="0,0"/>
              <v:stroke on="f" joinstyle="miter"/>
              <v:imagedata o:title=""/>
              <o:lock v:ext="edit"/>
              <v:textbox inset="0mm,0mm,0mm,0mm">
                <w:txbxContent>
                  <w:p>
                    <w:pPr>
                      <w:spacing w:before="0" w:line="410" w:lineRule="exact"/>
                      <w:ind w:left="760" w:right="0" w:firstLine="0"/>
                      <w:jc w:val="left"/>
                      <w:rPr>
                        <w:sz w:val="36"/>
                      </w:rPr>
                    </w:pPr>
                    <w:r>
                      <w:rPr>
                        <w:sz w:val="36"/>
                      </w:rPr>
                      <w:t>称重并填</w:t>
                    </w:r>
                  </w:p>
                  <w:p>
                    <w:pPr>
                      <w:spacing w:before="0" w:line="266" w:lineRule="auto"/>
                      <w:ind w:left="0" w:right="18" w:firstLine="0"/>
                      <w:jc w:val="both"/>
                      <w:rPr>
                        <w:sz w:val="36"/>
                      </w:rPr>
                    </w:pPr>
                    <w:r>
                      <w:rPr>
                        <w:spacing w:val="-30"/>
                        <w:sz w:val="36"/>
                      </w:rPr>
                      <w:t>写 重 量 无 遗</w:t>
                    </w:r>
                    <w:r>
                      <w:rPr>
                        <w:spacing w:val="60"/>
                        <w:sz w:val="36"/>
                      </w:rPr>
                      <w:t>漏</w:t>
                    </w:r>
                    <w:r>
                      <w:rPr>
                        <w:rFonts w:ascii="Arial" w:eastAsia="Arial"/>
                        <w:spacing w:val="-11"/>
                        <w:sz w:val="36"/>
                      </w:rPr>
                      <w:t xml:space="preserve">, </w:t>
                    </w:r>
                    <w:r>
                      <w:rPr>
                        <w:spacing w:val="55"/>
                        <w:sz w:val="36"/>
                      </w:rPr>
                      <w:t>分快递堆</w:t>
                    </w:r>
                    <w:r>
                      <w:rPr>
                        <w:sz w:val="36"/>
                      </w:rPr>
                      <w:t>放整齐</w:t>
                    </w:r>
                  </w:p>
                  <w:p>
                    <w:pPr>
                      <w:spacing w:before="23"/>
                      <w:ind w:left="0" w:right="99" w:firstLine="760"/>
                      <w:jc w:val="both"/>
                      <w:rPr>
                        <w:sz w:val="36"/>
                      </w:rPr>
                    </w:pPr>
                    <w:r>
                      <w:rPr>
                        <w:sz w:val="36"/>
                      </w:rPr>
                      <w:t xml:space="preserve">负责各自区域 </w:t>
                    </w:r>
                    <w:r>
                      <w:rPr>
                        <w:rFonts w:ascii="Arial" w:eastAsia="Arial"/>
                        <w:sz w:val="36"/>
                      </w:rPr>
                      <w:t xml:space="preserve">5S </w:t>
                    </w:r>
                    <w:r>
                      <w:rPr>
                        <w:sz w:val="36"/>
                      </w:rPr>
                      <w:t>管理</w:t>
                    </w:r>
                  </w:p>
                </w:txbxContent>
              </v:textbox>
            </v:shape>
            <v:shape id="_x0000_s1187" o:spid="_x0000_s1187" o:spt="202" type="#_x0000_t202" style="position:absolute;left:12927;top:2867;height:403;width:54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5%</w:t>
                    </w:r>
                  </w:p>
                </w:txbxContent>
              </v:textbox>
            </v:shape>
            <v:shape id="_x0000_s1188" o:spid="_x0000_s1188" o:spt="202" type="#_x0000_t202" style="position:absolute;left:4907;top:4127;height:428;width:3660;" filled="f" stroked="f" coordsize="21600,21600">
              <v:path/>
              <v:fill on="f" focussize="0,0"/>
              <v:stroke on="f" joinstyle="miter"/>
              <v:imagedata o:title=""/>
              <o:lock v:ext="edit"/>
              <v:textbox inset="0mm,0mm,0mm,0mm">
                <w:txbxContent>
                  <w:p>
                    <w:pPr>
                      <w:tabs>
                        <w:tab w:val="left" w:pos="2439"/>
                      </w:tabs>
                      <w:spacing w:before="0" w:line="427" w:lineRule="exact"/>
                      <w:ind w:left="0" w:right="0" w:firstLine="0"/>
                      <w:jc w:val="left"/>
                      <w:rPr>
                        <w:sz w:val="36"/>
                      </w:rPr>
                    </w:pPr>
                    <w:r>
                      <w:rPr>
                        <w:sz w:val="36"/>
                      </w:rPr>
                      <w:t>负责各自区域</w:t>
                    </w:r>
                    <w:r>
                      <w:rPr>
                        <w:sz w:val="36"/>
                      </w:rPr>
                      <w:tab/>
                    </w:r>
                    <w:r>
                      <w:rPr>
                        <w:rFonts w:ascii="Arial" w:eastAsia="Arial"/>
                        <w:sz w:val="36"/>
                      </w:rPr>
                      <w:t>5S</w:t>
                    </w:r>
                    <w:r>
                      <w:rPr>
                        <w:rFonts w:ascii="Arial" w:eastAsia="Arial"/>
                        <w:spacing w:val="-62"/>
                        <w:sz w:val="36"/>
                      </w:rPr>
                      <w:t xml:space="preserve"> </w:t>
                    </w:r>
                    <w:r>
                      <w:rPr>
                        <w:sz w:val="36"/>
                      </w:rPr>
                      <w:t>管理</w:t>
                    </w:r>
                  </w:p>
                </w:txbxContent>
              </v:textbox>
            </v:shape>
            <v:shape id="_x0000_s1189" o:spid="_x0000_s1189" o:spt="202" type="#_x0000_t202" style="position:absolute;left:12827;top:4527;height:403;width:74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10%</w:t>
                    </w:r>
                  </w:p>
                </w:txbxContent>
              </v:textbox>
            </v:shape>
            <v:shape id="_x0000_s1190" o:spid="_x0000_s1190" o:spt="202" type="#_x0000_t202" style="position:absolute;left:927;top:5427;height:403;width:22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5</w:t>
                    </w:r>
                  </w:p>
                </w:txbxContent>
              </v:textbox>
            </v:shape>
            <v:shape id="_x0000_s1191" o:spid="_x0000_s1191" o:spt="202" type="#_x0000_t202" style="position:absolute;left:1487;top:5444;height:1911;width:2220;" filled="f" stroked="f" coordsize="21600,21600">
              <v:path/>
              <v:fill on="f" focussize="0,0"/>
              <v:stroke on="f" joinstyle="miter"/>
              <v:imagedata o:title=""/>
              <o:lock v:ext="edit"/>
              <v:textbox inset="0mm,0mm,0mm,0mm">
                <w:txbxContent>
                  <w:p>
                    <w:pPr>
                      <w:spacing w:before="0" w:line="411" w:lineRule="exact"/>
                      <w:ind w:left="760" w:right="0" w:firstLine="0"/>
                      <w:jc w:val="left"/>
                      <w:rPr>
                        <w:sz w:val="36"/>
                      </w:rPr>
                    </w:pPr>
                    <w:r>
                      <w:rPr>
                        <w:sz w:val="36"/>
                      </w:rPr>
                      <w:t>完成部门</w:t>
                    </w:r>
                  </w:p>
                  <w:p>
                    <w:pPr>
                      <w:spacing w:before="38" w:line="249" w:lineRule="auto"/>
                      <w:ind w:left="0" w:right="59" w:firstLine="0"/>
                      <w:jc w:val="left"/>
                      <w:rPr>
                        <w:sz w:val="36"/>
                      </w:rPr>
                    </w:pPr>
                    <w:r>
                      <w:rPr>
                        <w:spacing w:val="-4"/>
                        <w:sz w:val="36"/>
                      </w:rPr>
                      <w:t>主管交办的其他事宜团队协</w:t>
                    </w:r>
                  </w:p>
                  <w:p>
                    <w:pPr>
                      <w:spacing w:before="41"/>
                      <w:ind w:left="0" w:right="0" w:firstLine="0"/>
                      <w:jc w:val="left"/>
                      <w:rPr>
                        <w:sz w:val="36"/>
                      </w:rPr>
                    </w:pPr>
                    <w:r>
                      <w:rPr>
                        <w:sz w:val="36"/>
                      </w:rPr>
                      <w:t>作</w:t>
                    </w:r>
                  </w:p>
                </w:txbxContent>
              </v:textbox>
            </v:shape>
            <v:shape id="_x0000_s1192" o:spid="_x0000_s1192" o:spt="202" type="#_x0000_t202" style="position:absolute;left:4907;top:5424;height:411;width:61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完成部门主管交办的其他事宜团队协作</w:t>
                    </w:r>
                  </w:p>
                </w:txbxContent>
              </v:textbox>
            </v:shape>
            <v:shape id="_x0000_s1193" o:spid="_x0000_s1193" o:spt="202" type="#_x0000_t202" style="position:absolute;left:12827;top:6187;height:403;width:741;" filled="f" stroked="f" coordsize="21600,21600">
              <v:path/>
              <v:fill on="f" focussize="0,0"/>
              <v:stroke on="f" joinstyle="miter"/>
              <v:imagedata o:title=""/>
              <o:lock v:ext="edit"/>
              <v:textbox inset="0mm,0mm,0mm,0mm">
                <w:txbxContent>
                  <w:p>
                    <w:pPr>
                      <w:spacing w:before="0" w:line="402" w:lineRule="exact"/>
                      <w:ind w:left="0" w:right="0" w:firstLine="0"/>
                      <w:jc w:val="left"/>
                      <w:rPr>
                        <w:rFonts w:ascii="Arial"/>
                        <w:sz w:val="36"/>
                      </w:rPr>
                    </w:pPr>
                    <w:r>
                      <w:rPr>
                        <w:rFonts w:ascii="Arial"/>
                        <w:sz w:val="36"/>
                      </w:rPr>
                      <w:t>25%</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spacing w:before="1"/>
        <w:rPr>
          <w:rFonts w:hint="eastAsia" w:ascii="宋体" w:hAnsi="宋体" w:eastAsia="宋体" w:cs="宋体"/>
          <w:sz w:val="8"/>
        </w:rPr>
      </w:pPr>
    </w:p>
    <w:p>
      <w:pPr>
        <w:pStyle w:val="3"/>
        <w:ind w:left="1252"/>
        <w:rPr>
          <w:rFonts w:hint="eastAsia" w:ascii="宋体" w:hAnsi="宋体" w:eastAsia="宋体" w:cs="宋体"/>
          <w:sz w:val="20"/>
        </w:rPr>
      </w:pPr>
      <w:r>
        <w:rPr>
          <w:rFonts w:hint="eastAsia" w:ascii="宋体" w:hAnsi="宋体" w:eastAsia="宋体" w:cs="宋体"/>
          <w:sz w:val="20"/>
        </w:rPr>
        <w:pict>
          <v:group id="_x0000_s1194" o:spid="_x0000_s1194" o:spt="203" style="height:44.9pt;width:686.2pt;" coordsize="13724,898">
            <o:lock v:ext="edit"/>
            <v:shape id="_x0000_s1195" o:spid="_x0000_s1195" o:spt="75" type="#_x0000_t75" style="position:absolute;left:0;top:0;height:898;width:13724;" filled="f" stroked="f" coordsize="21600,21600">
              <v:path/>
              <v:fill on="f" focussize="0,0"/>
              <v:stroke on="f"/>
              <v:imagedata r:id="rId51" o:title=""/>
              <o:lock v:ext="edit" aspectratio="t"/>
            </v:shape>
            <v:shape id="_x0000_s1196" o:spid="_x0000_s1196" o:spt="202" type="#_x0000_t202" style="position:absolute;left:0;top:0;height:898;width:13724;" filled="f" stroked="f" coordsize="21600,21600">
              <v:path/>
              <v:fill on="f" focussize="0,0"/>
              <v:stroke on="f" joinstyle="miter"/>
              <v:imagedata o:title=""/>
              <o:lock v:ext="edit"/>
              <v:textbox inset="0mm,0mm,0mm,0mm">
                <w:txbxContent>
                  <w:p>
                    <w:pPr>
                      <w:tabs>
                        <w:tab w:val="left" w:pos="2250"/>
                      </w:tabs>
                      <w:spacing w:before="133"/>
                      <w:ind w:left="490" w:right="0" w:firstLine="0"/>
                      <w:jc w:val="center"/>
                      <w:rPr>
                        <w:sz w:val="36"/>
                      </w:rPr>
                    </w:pPr>
                    <w:r>
                      <w:rPr>
                        <w:sz w:val="36"/>
                      </w:rPr>
                      <w:t>退换货员</w:t>
                    </w:r>
                    <w:r>
                      <w:rPr>
                        <w:sz w:val="36"/>
                      </w:rPr>
                      <w:tab/>
                    </w:r>
                    <w:r>
                      <w:rPr>
                        <w:sz w:val="36"/>
                      </w:rPr>
                      <w:t>工作内容及工作标准</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spacing w:before="5"/>
        <w:rPr>
          <w:rFonts w:hint="eastAsia" w:ascii="宋体" w:hAnsi="宋体" w:eastAsia="宋体" w:cs="宋体"/>
          <w:sz w:val="15"/>
        </w:rPr>
      </w:pPr>
    </w:p>
    <w:p>
      <w:pPr>
        <w:pStyle w:val="3"/>
        <w:tabs>
          <w:tab w:val="left" w:pos="1379"/>
        </w:tabs>
        <w:spacing w:before="49" w:line="441" w:lineRule="exact"/>
        <w:ind w:right="79"/>
        <w:jc w:val="center"/>
        <w:rPr>
          <w:rFonts w:hint="eastAsia" w:ascii="宋体" w:hAnsi="宋体" w:eastAsia="宋体" w:cs="宋体"/>
        </w:rPr>
      </w:pPr>
      <w:r>
        <w:rPr>
          <w:rFonts w:hint="eastAsia" w:ascii="宋体" w:hAnsi="宋体" w:eastAsia="宋体" w:cs="宋体"/>
        </w:rPr>
        <w:t>统计员</w:t>
      </w:r>
      <w:r>
        <w:rPr>
          <w:rFonts w:hint="eastAsia" w:ascii="宋体" w:hAnsi="宋体" w:eastAsia="宋体" w:cs="宋体"/>
        </w:rPr>
        <w:tab/>
      </w:r>
      <w:r>
        <w:rPr>
          <w:rFonts w:hint="eastAsia" w:ascii="宋体" w:hAnsi="宋体" w:eastAsia="宋体" w:cs="宋体"/>
        </w:rPr>
        <w:t>工作内容及工作标准</w:t>
      </w:r>
    </w:p>
    <w:p>
      <w:pPr>
        <w:pStyle w:val="3"/>
        <w:tabs>
          <w:tab w:val="left" w:pos="6579"/>
          <w:tab w:val="left" w:pos="12019"/>
        </w:tabs>
        <w:spacing w:line="441" w:lineRule="exact"/>
        <w:ind w:left="640"/>
        <w:jc w:val="center"/>
        <w:rPr>
          <w:rFonts w:hint="eastAsia" w:ascii="宋体" w:hAnsi="宋体" w:eastAsia="宋体" w:cs="宋体"/>
        </w:rPr>
      </w:pP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权</w:t>
      </w:r>
    </w:p>
    <w:p>
      <w:pPr>
        <w:pStyle w:val="3"/>
        <w:spacing w:before="19"/>
        <w:ind w:left="11220"/>
        <w:jc w:val="center"/>
        <w:rPr>
          <w:rFonts w:hint="eastAsia" w:ascii="宋体" w:hAnsi="宋体" w:eastAsia="宋体" w:cs="宋体"/>
        </w:rPr>
      </w:pPr>
      <w:r>
        <w:rPr>
          <w:rFonts w:hint="eastAsia" w:ascii="宋体" w:hAnsi="宋体" w:eastAsia="宋体" w:cs="宋体"/>
        </w:rPr>
        <w:t>重</w:t>
      </w:r>
    </w:p>
    <w:p>
      <w:pPr>
        <w:pStyle w:val="3"/>
        <w:spacing w:before="10"/>
        <w:rPr>
          <w:rFonts w:hint="eastAsia" w:ascii="宋体" w:hAnsi="宋体" w:eastAsia="宋体" w:cs="宋体"/>
          <w:sz w:val="8"/>
        </w:rPr>
      </w:pP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0"/>
        <w:gridCol w:w="2690"/>
        <w:gridCol w:w="8260"/>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trPr>
        <w:tc>
          <w:tcPr>
            <w:tcW w:w="430" w:type="dxa"/>
          </w:tcPr>
          <w:p>
            <w:pPr>
              <w:pStyle w:val="11"/>
              <w:spacing w:line="402" w:lineRule="exact"/>
              <w:ind w:left="50"/>
              <w:rPr>
                <w:rFonts w:hint="eastAsia" w:ascii="宋体" w:hAnsi="宋体" w:eastAsia="宋体" w:cs="宋体"/>
                <w:sz w:val="36"/>
              </w:rPr>
            </w:pPr>
            <w:r>
              <w:rPr>
                <w:rFonts w:hint="eastAsia" w:ascii="宋体" w:hAnsi="宋体" w:eastAsia="宋体" w:cs="宋体"/>
                <w:sz w:val="36"/>
              </w:rPr>
              <w:t>1</w:t>
            </w:r>
          </w:p>
        </w:tc>
        <w:tc>
          <w:tcPr>
            <w:tcW w:w="2690" w:type="dxa"/>
          </w:tcPr>
          <w:p>
            <w:pPr>
              <w:pStyle w:val="11"/>
              <w:spacing w:line="427" w:lineRule="exact"/>
              <w:ind w:left="940"/>
              <w:rPr>
                <w:rFonts w:hint="eastAsia" w:ascii="宋体" w:hAnsi="宋体" w:eastAsia="宋体" w:cs="宋体"/>
                <w:sz w:val="36"/>
              </w:rPr>
            </w:pPr>
            <w:r>
              <w:rPr>
                <w:rFonts w:hint="eastAsia" w:ascii="宋体" w:hAnsi="宋体" w:eastAsia="宋体" w:cs="宋体"/>
                <w:sz w:val="36"/>
              </w:rPr>
              <w:t>负责签收</w:t>
            </w:r>
          </w:p>
        </w:tc>
        <w:tc>
          <w:tcPr>
            <w:tcW w:w="8260" w:type="dxa"/>
          </w:tcPr>
          <w:p>
            <w:pPr>
              <w:pStyle w:val="11"/>
              <w:spacing w:line="427" w:lineRule="exact"/>
              <w:ind w:left="970"/>
              <w:rPr>
                <w:rFonts w:hint="eastAsia" w:ascii="宋体" w:hAnsi="宋体" w:eastAsia="宋体" w:cs="宋体"/>
                <w:sz w:val="36"/>
              </w:rPr>
            </w:pPr>
            <w:r>
              <w:rPr>
                <w:rFonts w:hint="eastAsia" w:ascii="宋体" w:hAnsi="宋体" w:eastAsia="宋体" w:cs="宋体"/>
                <w:sz w:val="36"/>
              </w:rPr>
              <w:t>1.</w:t>
            </w:r>
            <w:r>
              <w:rPr>
                <w:rFonts w:hint="eastAsia" w:ascii="宋体" w:hAnsi="宋体" w:eastAsia="宋体" w:cs="宋体"/>
                <w:sz w:val="36"/>
              </w:rPr>
              <w:t>在快递员面前点清包裹数量， 与所签收</w:t>
            </w:r>
          </w:p>
        </w:tc>
        <w:tc>
          <w:tcPr>
            <w:tcW w:w="1340" w:type="dxa"/>
          </w:tcPr>
          <w:p>
            <w:pPr>
              <w:pStyle w:val="11"/>
              <w:spacing w:line="402" w:lineRule="exact"/>
              <w:ind w:left="570"/>
              <w:rPr>
                <w:rFonts w:hint="eastAsia" w:ascii="宋体" w:hAnsi="宋体" w:eastAsia="宋体" w:cs="宋体"/>
                <w:sz w:val="36"/>
              </w:rPr>
            </w:pPr>
            <w:r>
              <w:rPr>
                <w:rFonts w:hint="eastAsia" w:ascii="宋体" w:hAnsi="宋体" w:eastAsia="宋体" w:cs="宋体"/>
                <w:sz w:val="36"/>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430" w:type="dxa"/>
          </w:tcPr>
          <w:p>
            <w:pPr>
              <w:pStyle w:val="11"/>
              <w:rPr>
                <w:rFonts w:hint="eastAsia" w:ascii="宋体" w:hAnsi="宋体" w:eastAsia="宋体" w:cs="宋体"/>
                <w:sz w:val="34"/>
              </w:rPr>
            </w:pPr>
          </w:p>
        </w:tc>
        <w:tc>
          <w:tcPr>
            <w:tcW w:w="2690" w:type="dxa"/>
          </w:tcPr>
          <w:p>
            <w:pPr>
              <w:pStyle w:val="11"/>
              <w:spacing w:line="249" w:lineRule="auto"/>
              <w:ind w:left="180" w:right="349"/>
              <w:rPr>
                <w:rFonts w:hint="eastAsia" w:ascii="宋体" w:hAnsi="宋体" w:eastAsia="宋体" w:cs="宋体"/>
                <w:sz w:val="36"/>
              </w:rPr>
            </w:pPr>
            <w:r>
              <w:rPr>
                <w:rFonts w:hint="eastAsia" w:ascii="宋体" w:hAnsi="宋体" w:eastAsia="宋体" w:cs="宋体"/>
                <w:sz w:val="36"/>
              </w:rPr>
              <w:t>包裹→拆包→ 登记信息→反</w:t>
            </w:r>
          </w:p>
        </w:tc>
        <w:tc>
          <w:tcPr>
            <w:tcW w:w="8260" w:type="dxa"/>
          </w:tcPr>
          <w:p>
            <w:pPr>
              <w:pStyle w:val="11"/>
              <w:spacing w:line="249" w:lineRule="auto"/>
              <w:ind w:left="190" w:right="1229"/>
              <w:rPr>
                <w:rFonts w:hint="eastAsia" w:ascii="宋体" w:hAnsi="宋体" w:eastAsia="宋体" w:cs="宋体"/>
                <w:sz w:val="36"/>
              </w:rPr>
            </w:pPr>
            <w:r>
              <w:rPr>
                <w:rFonts w:hint="eastAsia" w:ascii="宋体" w:hAnsi="宋体" w:eastAsia="宋体" w:cs="宋体"/>
                <w:sz w:val="36"/>
              </w:rPr>
              <w:t>快递单数量一致。有客人穿过的鞋子要当面拒收（合作的快递除外，其他快递应当面拆</w:t>
            </w:r>
          </w:p>
        </w:tc>
        <w:tc>
          <w:tcPr>
            <w:tcW w:w="13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5" w:hRule="atLeast"/>
        </w:trPr>
        <w:tc>
          <w:tcPr>
            <w:tcW w:w="430" w:type="dxa"/>
          </w:tcPr>
          <w:p>
            <w:pPr>
              <w:pStyle w:val="11"/>
              <w:rPr>
                <w:rFonts w:hint="eastAsia" w:ascii="宋体" w:hAnsi="宋体" w:eastAsia="宋体" w:cs="宋体"/>
                <w:sz w:val="34"/>
              </w:rPr>
            </w:pPr>
          </w:p>
        </w:tc>
        <w:tc>
          <w:tcPr>
            <w:tcW w:w="2690" w:type="dxa"/>
          </w:tcPr>
          <w:p>
            <w:pPr>
              <w:pStyle w:val="11"/>
              <w:spacing w:before="4" w:line="259" w:lineRule="auto"/>
              <w:ind w:left="180" w:right="189"/>
              <w:rPr>
                <w:rFonts w:hint="eastAsia" w:ascii="宋体" w:hAnsi="宋体" w:eastAsia="宋体" w:cs="宋体"/>
                <w:sz w:val="36"/>
              </w:rPr>
            </w:pPr>
            <w:r>
              <w:rPr>
                <w:rFonts w:hint="eastAsia" w:ascii="宋体" w:hAnsi="宋体" w:eastAsia="宋体" w:cs="宋体"/>
                <w:sz w:val="36"/>
              </w:rPr>
              <w:t>馈信息→退款</w:t>
            </w:r>
            <w:r>
              <w:rPr>
                <w:rFonts w:hint="eastAsia" w:ascii="宋体" w:hAnsi="宋体" w:eastAsia="宋体" w:cs="宋体"/>
                <w:spacing w:val="80"/>
                <w:sz w:val="36"/>
              </w:rPr>
              <w:t>处理</w:t>
            </w:r>
            <w:r>
              <w:rPr>
                <w:rFonts w:hint="eastAsia" w:ascii="宋体" w:hAnsi="宋体" w:eastAsia="宋体" w:cs="宋体"/>
                <w:sz w:val="36"/>
              </w:rPr>
              <w:t xml:space="preserve">/ </w:t>
            </w:r>
            <w:r>
              <w:rPr>
                <w:rFonts w:hint="eastAsia" w:ascii="宋体" w:hAnsi="宋体" w:eastAsia="宋体" w:cs="宋体"/>
                <w:spacing w:val="-5"/>
                <w:sz w:val="36"/>
              </w:rPr>
              <w:t>换货 发</w:t>
            </w:r>
          </w:p>
          <w:p>
            <w:pPr>
              <w:pStyle w:val="11"/>
              <w:spacing w:before="3"/>
              <w:ind w:left="180"/>
              <w:rPr>
                <w:rFonts w:hint="eastAsia" w:ascii="宋体" w:hAnsi="宋体" w:eastAsia="宋体" w:cs="宋体"/>
                <w:sz w:val="36"/>
              </w:rPr>
            </w:pPr>
            <w:r>
              <w:rPr>
                <w:rFonts w:hint="eastAsia" w:ascii="宋体" w:hAnsi="宋体" w:eastAsia="宋体" w:cs="宋体"/>
                <w:sz w:val="36"/>
              </w:rPr>
              <w:t>出</w:t>
            </w:r>
          </w:p>
        </w:tc>
        <w:tc>
          <w:tcPr>
            <w:tcW w:w="8260" w:type="dxa"/>
          </w:tcPr>
          <w:p>
            <w:pPr>
              <w:pStyle w:val="11"/>
              <w:spacing w:before="4"/>
              <w:ind w:left="190"/>
              <w:rPr>
                <w:rFonts w:hint="eastAsia" w:ascii="宋体" w:hAnsi="宋体" w:eastAsia="宋体" w:cs="宋体"/>
                <w:sz w:val="36"/>
              </w:rPr>
            </w:pPr>
            <w:r>
              <w:rPr>
                <w:rFonts w:hint="eastAsia" w:ascii="宋体" w:hAnsi="宋体" w:eastAsia="宋体" w:cs="宋体"/>
                <w:sz w:val="36"/>
              </w:rPr>
              <w:t>包检查）；</w:t>
            </w:r>
          </w:p>
          <w:p>
            <w:pPr>
              <w:pStyle w:val="11"/>
              <w:numPr>
                <w:ilvl w:val="0"/>
                <w:numId w:val="24"/>
              </w:numPr>
              <w:tabs>
                <w:tab w:val="left" w:pos="1272"/>
              </w:tabs>
              <w:spacing w:before="59" w:after="0" w:line="240" w:lineRule="auto"/>
              <w:ind w:left="1271" w:right="0" w:hanging="302"/>
              <w:jc w:val="left"/>
              <w:rPr>
                <w:rFonts w:hint="eastAsia" w:ascii="宋体" w:hAnsi="宋体" w:eastAsia="宋体" w:cs="宋体"/>
                <w:sz w:val="36"/>
              </w:rPr>
            </w:pPr>
            <w:r>
              <w:rPr>
                <w:rFonts w:hint="eastAsia" w:ascii="宋体" w:hAnsi="宋体" w:eastAsia="宋体" w:cs="宋体"/>
                <w:sz w:val="36"/>
              </w:rPr>
              <w:t>保证包裹留有买家清楚信息的面单；</w:t>
            </w:r>
          </w:p>
          <w:p>
            <w:pPr>
              <w:pStyle w:val="11"/>
              <w:numPr>
                <w:ilvl w:val="0"/>
                <w:numId w:val="24"/>
              </w:numPr>
              <w:tabs>
                <w:tab w:val="left" w:pos="1272"/>
                <w:tab w:val="left" w:pos="7329"/>
              </w:tabs>
              <w:spacing w:before="38" w:after="0" w:line="441" w:lineRule="exact"/>
              <w:ind w:left="1271" w:right="0" w:hanging="302"/>
              <w:jc w:val="left"/>
              <w:rPr>
                <w:rFonts w:hint="eastAsia" w:ascii="宋体" w:hAnsi="宋体" w:eastAsia="宋体" w:cs="宋体"/>
                <w:sz w:val="36"/>
              </w:rPr>
            </w:pPr>
            <w:r>
              <w:rPr>
                <w:rFonts w:hint="eastAsia" w:ascii="宋体" w:hAnsi="宋体" w:eastAsia="宋体" w:cs="宋体"/>
                <w:sz w:val="36"/>
              </w:rPr>
              <w:t>到付件需要请示与售后确认再签收，</w:t>
            </w:r>
            <w:r>
              <w:rPr>
                <w:rFonts w:hint="eastAsia" w:ascii="宋体" w:hAnsi="宋体" w:eastAsia="宋体" w:cs="宋体"/>
                <w:sz w:val="36"/>
              </w:rPr>
              <w:tab/>
            </w:r>
            <w:r>
              <w:rPr>
                <w:rFonts w:hint="eastAsia" w:ascii="宋体" w:hAnsi="宋体" w:eastAsia="宋体" w:cs="宋体"/>
                <w:sz w:val="36"/>
              </w:rPr>
              <w:t>并</w:t>
            </w:r>
          </w:p>
        </w:tc>
        <w:tc>
          <w:tcPr>
            <w:tcW w:w="1340" w:type="dxa"/>
          </w:tcPr>
          <w:p>
            <w:pPr>
              <w:pStyle w:val="11"/>
              <w:rPr>
                <w:rFonts w:hint="eastAsia" w:ascii="宋体" w:hAnsi="宋体" w:eastAsia="宋体" w:cs="宋体"/>
                <w:sz w:val="34"/>
              </w:rPr>
            </w:pPr>
          </w:p>
        </w:tc>
      </w:tr>
    </w:tbl>
    <w:p>
      <w:pPr>
        <w:spacing w:after="0"/>
        <w:rPr>
          <w:rFonts w:hint="eastAsia" w:ascii="宋体" w:hAnsi="宋体" w:eastAsia="宋体" w:cs="宋体"/>
          <w:sz w:val="34"/>
        </w:rPr>
        <w:sectPr>
          <w:pgSz w:w="19120" w:h="27060"/>
          <w:pgMar w:top="1740" w:right="840" w:bottom="1820" w:left="1460" w:header="1457" w:footer="1635" w:gutter="0"/>
        </w:sect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10"/>
        <w:numPr>
          <w:ilvl w:val="0"/>
          <w:numId w:val="25"/>
        </w:numPr>
        <w:tabs>
          <w:tab w:val="left" w:pos="3499"/>
          <w:tab w:val="left" w:pos="3500"/>
        </w:tabs>
        <w:spacing w:before="348" w:after="0" w:line="249" w:lineRule="auto"/>
        <w:ind w:left="2740" w:right="0" w:hanging="560"/>
        <w:jc w:val="left"/>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对换货的</w:t>
      </w:r>
      <w:r>
        <w:rPr>
          <w:rFonts w:hint="eastAsia" w:ascii="宋体" w:hAnsi="宋体" w:eastAsia="宋体" w:cs="宋体"/>
          <w:sz w:val="36"/>
        </w:rPr>
        <w:t>鞋子进行发货</w:t>
      </w:r>
    </w:p>
    <w:p>
      <w:pPr>
        <w:pStyle w:val="3"/>
        <w:spacing w:before="18"/>
        <w:ind w:left="459"/>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在表格中注明；</w:t>
      </w:r>
    </w:p>
    <w:p>
      <w:pPr>
        <w:pStyle w:val="10"/>
        <w:numPr>
          <w:ilvl w:val="0"/>
          <w:numId w:val="26"/>
        </w:numPr>
        <w:tabs>
          <w:tab w:val="left" w:pos="1542"/>
        </w:tabs>
        <w:spacing w:before="59" w:after="0" w:line="254" w:lineRule="auto"/>
        <w:ind w:left="459" w:right="218" w:firstLine="780"/>
        <w:jc w:val="left"/>
        <w:rPr>
          <w:rFonts w:hint="eastAsia" w:ascii="宋体" w:hAnsi="宋体" w:eastAsia="宋体" w:cs="宋体"/>
          <w:sz w:val="36"/>
        </w:rPr>
      </w:pPr>
      <w:r>
        <w:rPr>
          <w:rFonts w:hint="eastAsia" w:ascii="宋体" w:hAnsi="宋体" w:eastAsia="宋体" w:cs="宋体"/>
          <w:spacing w:val="-7"/>
          <w:sz w:val="36"/>
        </w:rPr>
        <w:t>拆包一定要耐心、 仔细检查鞋子是否</w:t>
      </w:r>
      <w:r>
        <w:rPr>
          <w:rFonts w:hint="eastAsia" w:ascii="宋体" w:hAnsi="宋体" w:eastAsia="宋体" w:cs="宋体"/>
          <w:spacing w:val="-17"/>
          <w:sz w:val="36"/>
        </w:rPr>
        <w:t xml:space="preserve">配件齐全 </w:t>
      </w:r>
      <w:r>
        <w:rPr>
          <w:rFonts w:hint="eastAsia" w:ascii="宋体" w:hAnsi="宋体" w:eastAsia="宋体" w:cs="宋体"/>
          <w:spacing w:val="19"/>
          <w:sz w:val="36"/>
        </w:rPr>
        <w:t>,</w:t>
      </w:r>
      <w:r>
        <w:rPr>
          <w:rFonts w:hint="eastAsia" w:ascii="宋体" w:hAnsi="宋体" w:eastAsia="宋体" w:cs="宋体"/>
          <w:spacing w:val="4"/>
          <w:sz w:val="36"/>
        </w:rPr>
        <w:t xml:space="preserve">是否穿过 </w:t>
      </w:r>
      <w:r>
        <w:rPr>
          <w:rFonts w:hint="eastAsia" w:ascii="宋体" w:hAnsi="宋体" w:eastAsia="宋体" w:cs="宋体"/>
          <w:sz w:val="36"/>
        </w:rPr>
        <w:t>,</w:t>
      </w:r>
      <w:r>
        <w:rPr>
          <w:rFonts w:hint="eastAsia" w:ascii="宋体" w:hAnsi="宋体" w:eastAsia="宋体" w:cs="宋体"/>
          <w:sz w:val="36"/>
        </w:rPr>
        <w:t>是否含有其它与商品无关的东西；</w:t>
      </w:r>
    </w:p>
    <w:p>
      <w:pPr>
        <w:pStyle w:val="10"/>
        <w:numPr>
          <w:ilvl w:val="0"/>
          <w:numId w:val="26"/>
        </w:numPr>
        <w:tabs>
          <w:tab w:val="left" w:pos="1542"/>
        </w:tabs>
        <w:spacing w:before="33" w:after="0" w:line="259" w:lineRule="auto"/>
        <w:ind w:left="459" w:right="338" w:firstLine="780"/>
        <w:jc w:val="left"/>
        <w:rPr>
          <w:rFonts w:hint="eastAsia" w:ascii="宋体" w:hAnsi="宋体" w:eastAsia="宋体" w:cs="宋体"/>
          <w:sz w:val="36"/>
        </w:rPr>
      </w:pPr>
      <w:r>
        <w:rPr>
          <w:rFonts w:hint="eastAsia" w:ascii="宋体" w:hAnsi="宋体" w:eastAsia="宋体" w:cs="宋体"/>
          <w:sz w:val="36"/>
        </w:rPr>
        <w:t>有质量问题的商品，需要留纸条标记</w:t>
      </w:r>
      <w:r>
        <w:rPr>
          <w:rFonts w:hint="eastAsia" w:ascii="宋体" w:hAnsi="宋体" w:eastAsia="宋体" w:cs="宋体"/>
          <w:spacing w:val="-4"/>
          <w:sz w:val="36"/>
        </w:rPr>
        <w:t>，并将相关信息反馈给统计员，统计员根据 现场物料清点并做出清单（移库单）将不合格物料及时移到次品仓库；</w:t>
      </w:r>
    </w:p>
    <w:p>
      <w:pPr>
        <w:pStyle w:val="10"/>
        <w:numPr>
          <w:ilvl w:val="0"/>
          <w:numId w:val="26"/>
        </w:numPr>
        <w:tabs>
          <w:tab w:val="left" w:pos="1542"/>
          <w:tab w:val="left" w:pos="3339"/>
        </w:tabs>
        <w:spacing w:before="28" w:after="0" w:line="259" w:lineRule="auto"/>
        <w:ind w:left="459" w:right="298" w:firstLine="780"/>
        <w:jc w:val="left"/>
        <w:rPr>
          <w:rFonts w:hint="eastAsia" w:ascii="宋体" w:hAnsi="宋体" w:eastAsia="宋体" w:cs="宋体"/>
          <w:sz w:val="36"/>
        </w:rPr>
      </w:pPr>
      <w:r>
        <w:rPr>
          <w:rFonts w:hint="eastAsia" w:ascii="宋体" w:hAnsi="宋体" w:eastAsia="宋体" w:cs="宋体"/>
          <w:sz w:val="36"/>
        </w:rPr>
        <w:t>根据买家的退换货表格登记相关信息。内容包括：买家</w:t>
      </w:r>
      <w:r>
        <w:rPr>
          <w:rFonts w:hint="eastAsia" w:ascii="宋体" w:hAnsi="宋体" w:eastAsia="宋体" w:cs="宋体"/>
          <w:sz w:val="36"/>
        </w:rPr>
        <w:tab/>
      </w:r>
      <w:r>
        <w:rPr>
          <w:rFonts w:hint="eastAsia" w:ascii="宋体" w:hAnsi="宋体" w:eastAsia="宋体" w:cs="宋体"/>
          <w:spacing w:val="9"/>
          <w:sz w:val="36"/>
        </w:rPr>
        <w:t>ID</w:t>
      </w:r>
      <w:r>
        <w:rPr>
          <w:rFonts w:hint="eastAsia" w:ascii="宋体" w:hAnsi="宋体" w:eastAsia="宋体" w:cs="宋体"/>
          <w:sz w:val="36"/>
        </w:rPr>
        <w:t>、收件单号、入库商品</w:t>
      </w:r>
      <w:r>
        <w:rPr>
          <w:rFonts w:hint="eastAsia" w:ascii="宋体" w:hAnsi="宋体" w:eastAsia="宋体" w:cs="宋体"/>
          <w:spacing w:val="-16"/>
          <w:sz w:val="36"/>
        </w:rPr>
        <w:t>、</w:t>
      </w:r>
      <w:r>
        <w:rPr>
          <w:rFonts w:hint="eastAsia" w:ascii="宋体" w:hAnsi="宋体" w:eastAsia="宋体" w:cs="宋体"/>
          <w:sz w:val="36"/>
        </w:rPr>
        <w:t>退换货原因（脱胶、破皮、同边脚、掉钻、 鞋底断裂、发错颜色、发错尺码、发错型号、客户不喜欢</w:t>
      </w:r>
      <w:r>
        <w:rPr>
          <w:rFonts w:hint="eastAsia" w:ascii="宋体" w:hAnsi="宋体" w:eastAsia="宋体" w:cs="宋体"/>
          <w:spacing w:val="-40"/>
          <w:sz w:val="36"/>
        </w:rPr>
        <w:t>）</w:t>
      </w:r>
      <w:r>
        <w:rPr>
          <w:rFonts w:hint="eastAsia" w:ascii="宋体" w:hAnsi="宋体" w:eastAsia="宋体" w:cs="宋体"/>
          <w:sz w:val="36"/>
        </w:rPr>
        <w:t>、电话等；</w:t>
      </w:r>
    </w:p>
    <w:p>
      <w:pPr>
        <w:pStyle w:val="10"/>
        <w:numPr>
          <w:ilvl w:val="0"/>
          <w:numId w:val="26"/>
        </w:numPr>
        <w:tabs>
          <w:tab w:val="left" w:pos="1542"/>
        </w:tabs>
        <w:spacing w:before="9" w:after="0" w:line="256" w:lineRule="auto"/>
        <w:ind w:left="459" w:right="0" w:firstLine="780"/>
        <w:jc w:val="both"/>
        <w:rPr>
          <w:rFonts w:hint="eastAsia" w:ascii="宋体" w:hAnsi="宋体" w:eastAsia="宋体" w:cs="宋体"/>
          <w:sz w:val="36"/>
        </w:rPr>
      </w:pPr>
      <w:r>
        <w:rPr>
          <w:rFonts w:hint="eastAsia" w:ascii="宋体" w:hAnsi="宋体" w:eastAsia="宋体" w:cs="宋体"/>
          <w:spacing w:val="9"/>
          <w:sz w:val="36"/>
        </w:rPr>
        <w:t xml:space="preserve">对于无法核实到买家信息的包裹 </w:t>
      </w:r>
      <w:r>
        <w:rPr>
          <w:rFonts w:hint="eastAsia" w:ascii="宋体" w:hAnsi="宋体" w:eastAsia="宋体" w:cs="宋体"/>
          <w:spacing w:val="20"/>
          <w:sz w:val="36"/>
        </w:rPr>
        <w:t>(</w:t>
      </w:r>
      <w:r>
        <w:rPr>
          <w:rFonts w:hint="eastAsia" w:ascii="宋体" w:hAnsi="宋体" w:eastAsia="宋体" w:cs="宋体"/>
          <w:sz w:val="36"/>
        </w:rPr>
        <w:t>面单</w:t>
      </w:r>
      <w:r>
        <w:rPr>
          <w:rFonts w:hint="eastAsia" w:ascii="宋体" w:hAnsi="宋体" w:eastAsia="宋体" w:cs="宋体"/>
          <w:spacing w:val="2"/>
          <w:sz w:val="36"/>
        </w:rPr>
        <w:t xml:space="preserve">不清晰，包裹内无任何信息纸条 </w:t>
      </w:r>
      <w:r>
        <w:rPr>
          <w:rFonts w:hint="eastAsia" w:ascii="宋体" w:hAnsi="宋体" w:eastAsia="宋体" w:cs="宋体"/>
          <w:spacing w:val="20"/>
          <w:sz w:val="36"/>
        </w:rPr>
        <w:t>)</w:t>
      </w:r>
      <w:r>
        <w:rPr>
          <w:rFonts w:hint="eastAsia" w:ascii="宋体" w:hAnsi="宋体" w:eastAsia="宋体" w:cs="宋体"/>
          <w:sz w:val="36"/>
        </w:rPr>
        <w:t>则直接登记</w:t>
      </w:r>
      <w:r>
        <w:rPr>
          <w:rFonts w:hint="eastAsia" w:ascii="宋体" w:hAnsi="宋体" w:eastAsia="宋体" w:cs="宋体"/>
          <w:spacing w:val="2"/>
          <w:sz w:val="36"/>
        </w:rPr>
        <w:t xml:space="preserve">包裹单号以及到货商品。并及时与售后联系 </w:t>
      </w:r>
      <w:r>
        <w:rPr>
          <w:rFonts w:hint="eastAsia" w:ascii="宋体" w:hAnsi="宋体" w:eastAsia="宋体" w:cs="宋体"/>
          <w:spacing w:val="-19"/>
          <w:sz w:val="36"/>
        </w:rPr>
        <w:t xml:space="preserve">, </w:t>
      </w:r>
      <w:r>
        <w:rPr>
          <w:rFonts w:hint="eastAsia" w:ascii="宋体" w:hAnsi="宋体" w:eastAsia="宋体" w:cs="宋体"/>
          <w:sz w:val="36"/>
        </w:rPr>
        <w:t>去软件查询相关信息并做好登记；</w:t>
      </w:r>
    </w:p>
    <w:p>
      <w:pPr>
        <w:pStyle w:val="10"/>
        <w:numPr>
          <w:ilvl w:val="0"/>
          <w:numId w:val="26"/>
        </w:numPr>
        <w:tabs>
          <w:tab w:val="left" w:pos="1542"/>
        </w:tabs>
        <w:spacing w:before="46" w:after="0" w:line="249" w:lineRule="auto"/>
        <w:ind w:left="459" w:right="138" w:firstLine="780"/>
        <w:jc w:val="both"/>
        <w:rPr>
          <w:rFonts w:hint="eastAsia" w:ascii="宋体" w:hAnsi="宋体" w:eastAsia="宋体" w:cs="宋体"/>
          <w:sz w:val="36"/>
        </w:rPr>
      </w:pPr>
      <w:r>
        <w:rPr>
          <w:rFonts w:hint="eastAsia" w:ascii="宋体" w:hAnsi="宋体" w:eastAsia="宋体" w:cs="宋体"/>
          <w:sz w:val="36"/>
        </w:rPr>
        <w:t>如遇到包裹中含有现金， 需在表格中</w:t>
      </w:r>
      <w:r>
        <w:rPr>
          <w:rFonts w:hint="eastAsia" w:ascii="宋体" w:hAnsi="宋体" w:eastAsia="宋体" w:cs="宋体"/>
          <w:spacing w:val="-4"/>
          <w:sz w:val="36"/>
        </w:rPr>
        <w:t>登记收到具体金额，并按周期上交领导；</w:t>
      </w:r>
    </w:p>
    <w:p>
      <w:pPr>
        <w:pStyle w:val="3"/>
        <w:spacing w:before="21" w:line="259" w:lineRule="auto"/>
        <w:ind w:left="459" w:right="618" w:firstLine="780"/>
        <w:rPr>
          <w:rFonts w:hint="eastAsia" w:ascii="宋体" w:hAnsi="宋体" w:eastAsia="宋体" w:cs="宋体"/>
        </w:rPr>
      </w:pPr>
      <w:r>
        <w:rPr>
          <w:rFonts w:hint="eastAsia" w:ascii="宋体" w:hAnsi="宋体" w:eastAsia="宋体" w:cs="宋体"/>
        </w:rPr>
        <w:t xml:space="preserve">负责签收包裹→拆包→登记信息→反馈信息→退款处理 </w:t>
      </w:r>
      <w:r>
        <w:rPr>
          <w:rFonts w:hint="eastAsia" w:ascii="宋体" w:hAnsi="宋体" w:eastAsia="宋体" w:cs="宋体"/>
        </w:rPr>
        <w:t>/</w:t>
      </w:r>
      <w:r>
        <w:rPr>
          <w:rFonts w:hint="eastAsia" w:ascii="宋体" w:hAnsi="宋体" w:eastAsia="宋体" w:cs="宋体"/>
        </w:rPr>
        <w:t>换货发出</w:t>
      </w:r>
    </w:p>
    <w:p>
      <w:pPr>
        <w:pStyle w:val="3"/>
        <w:spacing w:before="23" w:line="259" w:lineRule="auto"/>
        <w:ind w:left="459" w:right="618" w:firstLine="780"/>
        <w:rPr>
          <w:rFonts w:hint="eastAsia" w:ascii="宋体" w:hAnsi="宋体" w:eastAsia="宋体" w:cs="宋体"/>
        </w:rPr>
      </w:pPr>
      <w:r>
        <w:rPr>
          <w:rFonts w:hint="eastAsia" w:ascii="宋体" w:hAnsi="宋体" w:eastAsia="宋体" w:cs="宋体"/>
        </w:rPr>
        <w:t>对因为质量问题进行换货的单子进行配货、质检鞋子没有任何质量问题、发货</w:t>
      </w:r>
    </w:p>
    <w:p>
      <w:pPr>
        <w:pStyle w:val="3"/>
        <w:rPr>
          <w:rFonts w:hint="eastAsia" w:ascii="宋体" w:hAnsi="宋体" w:eastAsia="宋体" w:cs="宋体"/>
          <w:sz w:val="40"/>
        </w:rPr>
      </w:pPr>
      <w:r>
        <w:rPr>
          <w:rFonts w:hint="eastAsia" w:ascii="宋体" w:hAnsi="宋体" w:eastAsia="宋体" w:cs="宋体"/>
        </w:rPr>
        <w:br w:type="column"/>
      </w: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rPr>
          <w:rFonts w:hint="eastAsia" w:ascii="宋体" w:hAnsi="宋体" w:eastAsia="宋体" w:cs="宋体"/>
          <w:sz w:val="40"/>
        </w:rPr>
      </w:pPr>
    </w:p>
    <w:p>
      <w:pPr>
        <w:pStyle w:val="3"/>
        <w:spacing w:before="12"/>
        <w:rPr>
          <w:rFonts w:hint="eastAsia" w:ascii="宋体" w:hAnsi="宋体" w:eastAsia="宋体" w:cs="宋体"/>
          <w:sz w:val="28"/>
        </w:rPr>
      </w:pPr>
    </w:p>
    <w:p>
      <w:pPr>
        <w:pStyle w:val="3"/>
        <w:ind w:left="1079"/>
        <w:rPr>
          <w:rFonts w:hint="eastAsia" w:ascii="宋体" w:hAnsi="宋体" w:eastAsia="宋体" w:cs="宋体"/>
        </w:rPr>
      </w:pPr>
      <w:r>
        <w:rPr>
          <w:rFonts w:hint="eastAsia" w:ascii="宋体" w:hAnsi="宋体" w:eastAsia="宋体" w:cs="宋体"/>
        </w:rPr>
        <w:t>15%</w:t>
      </w:r>
    </w:p>
    <w:p>
      <w:pPr>
        <w:spacing w:after="0"/>
        <w:rPr>
          <w:rFonts w:hint="eastAsia" w:ascii="宋体" w:hAnsi="宋体" w:eastAsia="宋体" w:cs="宋体"/>
        </w:rPr>
        <w:sectPr>
          <w:type w:val="continuous"/>
          <w:pgSz w:w="19120" w:h="27060"/>
          <w:pgMar w:top="1860" w:right="840" w:bottom="1820" w:left="1460" w:header="720" w:footer="720" w:gutter="0"/>
          <w:cols w:equalWidth="0" w:num="3">
            <w:col w:w="4941" w:space="40"/>
            <w:col w:w="7981" w:space="39"/>
            <w:col w:w="3819"/>
          </w:cols>
        </w:sectPr>
      </w:pPr>
    </w:p>
    <w:p>
      <w:pPr>
        <w:pStyle w:val="3"/>
        <w:spacing w:before="11"/>
        <w:rPr>
          <w:rFonts w:hint="eastAsia" w:ascii="宋体" w:hAnsi="宋体" w:eastAsia="宋体" w:cs="宋体"/>
          <w:sz w:val="18"/>
        </w:rPr>
      </w:pPr>
    </w:p>
    <w:p>
      <w:pPr>
        <w:spacing w:after="0"/>
        <w:rPr>
          <w:rFonts w:hint="eastAsia" w:ascii="宋体" w:hAnsi="宋体" w:eastAsia="宋体" w:cs="宋体"/>
          <w:sz w:val="18"/>
        </w:rPr>
        <w:sectPr>
          <w:type w:val="continuous"/>
          <w:pgSz w:w="19120" w:h="27060"/>
          <w:pgMar w:top="1860" w:right="840" w:bottom="1820" w:left="1460" w:header="720" w:footer="720" w:gutter="0"/>
        </w:sectPr>
      </w:pPr>
    </w:p>
    <w:p>
      <w:pPr>
        <w:pStyle w:val="10"/>
        <w:numPr>
          <w:ilvl w:val="0"/>
          <w:numId w:val="25"/>
        </w:numPr>
        <w:tabs>
          <w:tab w:val="left" w:pos="3499"/>
          <w:tab w:val="left" w:pos="3500"/>
        </w:tabs>
        <w:spacing w:before="86" w:after="0" w:line="259" w:lineRule="auto"/>
        <w:ind w:left="2740" w:right="0" w:hanging="560"/>
        <w:jc w:val="both"/>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负责各自</w:t>
      </w:r>
      <w:r>
        <w:rPr>
          <w:rFonts w:hint="eastAsia" w:ascii="宋体" w:hAnsi="宋体" w:eastAsia="宋体" w:cs="宋体"/>
          <w:spacing w:val="-14"/>
          <w:sz w:val="36"/>
        </w:rPr>
        <w:t xml:space="preserve">区域 </w:t>
      </w:r>
      <w:r>
        <w:rPr>
          <w:rFonts w:hint="eastAsia" w:ascii="宋体" w:hAnsi="宋体" w:eastAsia="宋体" w:cs="宋体"/>
          <w:sz w:val="36"/>
        </w:rPr>
        <w:t>5S</w:t>
      </w:r>
      <w:r>
        <w:rPr>
          <w:rFonts w:hint="eastAsia" w:ascii="宋体" w:hAnsi="宋体" w:eastAsia="宋体" w:cs="宋体"/>
          <w:spacing w:val="-41"/>
          <w:sz w:val="36"/>
        </w:rPr>
        <w:t xml:space="preserve"> </w:t>
      </w:r>
      <w:r>
        <w:rPr>
          <w:rFonts w:hint="eastAsia" w:ascii="宋体" w:hAnsi="宋体" w:eastAsia="宋体" w:cs="宋体"/>
          <w:sz w:val="36"/>
        </w:rPr>
        <w:t>管理</w:t>
      </w:r>
    </w:p>
    <w:p>
      <w:pPr>
        <w:pStyle w:val="10"/>
        <w:numPr>
          <w:ilvl w:val="0"/>
          <w:numId w:val="25"/>
        </w:numPr>
        <w:tabs>
          <w:tab w:val="left" w:pos="3499"/>
          <w:tab w:val="left" w:pos="3500"/>
        </w:tabs>
        <w:spacing w:before="324" w:after="0" w:line="256" w:lineRule="auto"/>
        <w:ind w:left="2740" w:right="0" w:hanging="560"/>
        <w:jc w:val="both"/>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完成部门</w:t>
      </w:r>
      <w:r>
        <w:rPr>
          <w:rFonts w:hint="eastAsia" w:ascii="宋体" w:hAnsi="宋体" w:eastAsia="宋体" w:cs="宋体"/>
          <w:sz w:val="36"/>
        </w:rPr>
        <w:t>主管交办的其他事宜团队协作</w:t>
      </w:r>
    </w:p>
    <w:p>
      <w:pPr>
        <w:pStyle w:val="3"/>
        <w:tabs>
          <w:tab w:val="left" w:pos="9099"/>
        </w:tabs>
        <w:spacing w:before="66"/>
        <w:ind w:left="1239"/>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负责各自区域</w:t>
      </w:r>
      <w:r>
        <w:rPr>
          <w:rFonts w:hint="eastAsia" w:ascii="宋体" w:hAnsi="宋体" w:eastAsia="宋体" w:cs="宋体"/>
          <w:spacing w:val="59"/>
        </w:rPr>
        <w:t xml:space="preserve"> </w:t>
      </w:r>
      <w:r>
        <w:rPr>
          <w:rFonts w:hint="eastAsia" w:ascii="宋体" w:hAnsi="宋体" w:eastAsia="宋体" w:cs="宋体"/>
        </w:rPr>
        <w:t>5S</w:t>
      </w:r>
      <w:r>
        <w:rPr>
          <w:rFonts w:hint="eastAsia" w:ascii="宋体" w:hAnsi="宋体" w:eastAsia="宋体" w:cs="宋体"/>
          <w:spacing w:val="-41"/>
        </w:rPr>
        <w:t xml:space="preserve"> </w:t>
      </w:r>
      <w:r>
        <w:rPr>
          <w:rFonts w:hint="eastAsia" w:ascii="宋体" w:hAnsi="宋体" w:eastAsia="宋体" w:cs="宋体"/>
        </w:rPr>
        <w:t>管理</w:t>
      </w:r>
      <w:r>
        <w:rPr>
          <w:rFonts w:hint="eastAsia" w:ascii="宋体" w:hAnsi="宋体" w:eastAsia="宋体" w:cs="宋体"/>
        </w:rPr>
        <w:tab/>
      </w:r>
      <w:r>
        <w:rPr>
          <w:rFonts w:hint="eastAsia" w:ascii="宋体" w:hAnsi="宋体" w:eastAsia="宋体" w:cs="宋体"/>
        </w:rPr>
        <w:t>10%</w:t>
      </w:r>
    </w:p>
    <w:p>
      <w:pPr>
        <w:pStyle w:val="3"/>
        <w:rPr>
          <w:rFonts w:hint="eastAsia" w:ascii="宋体" w:hAnsi="宋体" w:eastAsia="宋体" w:cs="宋体"/>
          <w:sz w:val="42"/>
        </w:rPr>
      </w:pPr>
    </w:p>
    <w:p>
      <w:pPr>
        <w:pStyle w:val="3"/>
        <w:tabs>
          <w:tab w:val="left" w:pos="9099"/>
        </w:tabs>
        <w:spacing w:before="376"/>
        <w:ind w:left="1239"/>
        <w:rPr>
          <w:rFonts w:hint="eastAsia" w:ascii="宋体" w:hAnsi="宋体" w:eastAsia="宋体" w:cs="宋体"/>
        </w:rPr>
      </w:pPr>
      <w:r>
        <w:rPr>
          <w:rFonts w:hint="eastAsia" w:ascii="宋体" w:hAnsi="宋体" w:eastAsia="宋体" w:cs="宋体"/>
        </w:rPr>
        <w:t>完成部门主管交办的其他事宜团队协作</w:t>
      </w:r>
      <w:r>
        <w:rPr>
          <w:rFonts w:hint="eastAsia" w:ascii="宋体" w:hAnsi="宋体" w:eastAsia="宋体" w:cs="宋体"/>
        </w:rPr>
        <w:tab/>
      </w:r>
      <w:r>
        <w:rPr>
          <w:rFonts w:hint="eastAsia" w:ascii="宋体" w:hAnsi="宋体" w:eastAsia="宋体" w:cs="宋体"/>
        </w:rPr>
        <w:t>30%</w:t>
      </w:r>
    </w:p>
    <w:p>
      <w:pPr>
        <w:spacing w:after="0"/>
        <w:rPr>
          <w:rFonts w:hint="eastAsia" w:ascii="宋体" w:hAnsi="宋体" w:eastAsia="宋体" w:cs="宋体"/>
        </w:rPr>
        <w:sectPr>
          <w:type w:val="continuous"/>
          <w:pgSz w:w="19120" w:h="27060"/>
          <w:pgMar w:top="1860" w:right="840" w:bottom="1820" w:left="1460" w:header="720" w:footer="720" w:gutter="0"/>
          <w:cols w:equalWidth="0" w:num="2">
            <w:col w:w="4941" w:space="40"/>
            <w:col w:w="11839"/>
          </w:cols>
        </w:sectPr>
      </w:pPr>
    </w:p>
    <w:p>
      <w:pPr>
        <w:pStyle w:val="3"/>
        <w:spacing w:before="10"/>
        <w:rPr>
          <w:rFonts w:hint="eastAsia" w:ascii="宋体" w:hAnsi="宋体" w:eastAsia="宋体" w:cs="宋体"/>
          <w:sz w:val="4"/>
        </w:rPr>
      </w:pPr>
      <w:r>
        <w:rPr>
          <w:rFonts w:hint="eastAsia" w:ascii="宋体" w:hAnsi="宋体" w:eastAsia="宋体" w:cs="宋体"/>
        </w:rPr>
        <w:drawing>
          <wp:anchor distT="0" distB="0" distL="0" distR="0" simplePos="0" relativeHeight="248281088" behindDoc="1" locked="0" layoutInCell="1" allowOverlap="1">
            <wp:simplePos x="0" y="0"/>
            <wp:positionH relativeFrom="page">
              <wp:posOffset>1722120</wp:posOffset>
            </wp:positionH>
            <wp:positionV relativeFrom="page">
              <wp:posOffset>1172210</wp:posOffset>
            </wp:positionV>
            <wp:extent cx="8714740" cy="13781405"/>
            <wp:effectExtent l="0" t="0" r="0" b="0"/>
            <wp:wrapNone/>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6.png"/>
                    <pic:cNvPicPr>
                      <a:picLocks noChangeAspect="1"/>
                    </pic:cNvPicPr>
                  </pic:nvPicPr>
                  <pic:blipFill>
                    <a:blip r:embed="rId52" cstate="print"/>
                    <a:stretch>
                      <a:fillRect/>
                    </a:stretch>
                  </pic:blipFill>
                  <pic:spPr>
                    <a:xfrm>
                      <a:off x="0" y="0"/>
                      <a:ext cx="8714666" cy="13781333"/>
                    </a:xfrm>
                    <a:prstGeom prst="rect">
                      <a:avLst/>
                    </a:prstGeom>
                  </pic:spPr>
                </pic:pic>
              </a:graphicData>
            </a:graphic>
          </wp:anchor>
        </w:drawing>
      </w: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0"/>
        <w:gridCol w:w="2630"/>
        <w:gridCol w:w="8200"/>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430" w:type="dxa"/>
          </w:tcPr>
          <w:p>
            <w:pPr>
              <w:pStyle w:val="11"/>
              <w:spacing w:before="11"/>
              <w:ind w:left="50"/>
              <w:rPr>
                <w:rFonts w:hint="eastAsia" w:ascii="宋体" w:hAnsi="宋体" w:eastAsia="宋体" w:cs="宋体"/>
                <w:sz w:val="36"/>
              </w:rPr>
            </w:pPr>
            <w:r>
              <w:rPr>
                <w:rFonts w:hint="eastAsia" w:ascii="宋体" w:hAnsi="宋体" w:eastAsia="宋体" w:cs="宋体"/>
                <w:sz w:val="36"/>
              </w:rPr>
              <w:t>5</w:t>
            </w:r>
          </w:p>
        </w:tc>
        <w:tc>
          <w:tcPr>
            <w:tcW w:w="2630" w:type="dxa"/>
          </w:tcPr>
          <w:p>
            <w:pPr>
              <w:pStyle w:val="11"/>
              <w:spacing w:line="451" w:lineRule="exact"/>
              <w:ind w:right="249"/>
              <w:jc w:val="right"/>
              <w:rPr>
                <w:rFonts w:hint="eastAsia" w:ascii="宋体" w:hAnsi="宋体" w:eastAsia="宋体" w:cs="宋体"/>
                <w:sz w:val="36"/>
              </w:rPr>
            </w:pPr>
            <w:r>
              <w:rPr>
                <w:rFonts w:hint="eastAsia" w:ascii="宋体" w:hAnsi="宋体" w:eastAsia="宋体" w:cs="宋体"/>
                <w:sz w:val="36"/>
              </w:rPr>
              <w:t>与售后对</w:t>
            </w:r>
          </w:p>
        </w:tc>
        <w:tc>
          <w:tcPr>
            <w:tcW w:w="8200" w:type="dxa"/>
          </w:tcPr>
          <w:p>
            <w:pPr>
              <w:pStyle w:val="11"/>
              <w:spacing w:line="411" w:lineRule="exact"/>
              <w:ind w:left="1010" w:right="670"/>
              <w:jc w:val="center"/>
              <w:rPr>
                <w:rFonts w:hint="eastAsia" w:ascii="宋体" w:hAnsi="宋体" w:eastAsia="宋体" w:cs="宋体"/>
                <w:sz w:val="36"/>
              </w:rPr>
            </w:pPr>
            <w:r>
              <w:rPr>
                <w:rFonts w:hint="eastAsia" w:ascii="宋体" w:hAnsi="宋体" w:eastAsia="宋体" w:cs="宋体"/>
                <w:sz w:val="36"/>
              </w:rPr>
              <w:t>与售后对接（无头件、质量问题、退款、</w:t>
            </w:r>
          </w:p>
        </w:tc>
        <w:tc>
          <w:tcPr>
            <w:tcW w:w="1460" w:type="dxa"/>
          </w:tcPr>
          <w:p>
            <w:pPr>
              <w:pStyle w:val="11"/>
              <w:spacing w:before="11"/>
              <w:ind w:left="690"/>
              <w:rPr>
                <w:rFonts w:hint="eastAsia" w:ascii="宋体" w:hAnsi="宋体" w:eastAsia="宋体" w:cs="宋体"/>
                <w:sz w:val="36"/>
              </w:rPr>
            </w:pPr>
            <w:r>
              <w:rPr>
                <w:rFonts w:hint="eastAsia" w:ascii="宋体" w:hAnsi="宋体" w:eastAsia="宋体" w:cs="宋体"/>
                <w:sz w:val="3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430" w:type="dxa"/>
          </w:tcPr>
          <w:p>
            <w:pPr>
              <w:pStyle w:val="11"/>
              <w:rPr>
                <w:rFonts w:hint="eastAsia" w:ascii="宋体" w:hAnsi="宋体" w:eastAsia="宋体" w:cs="宋体"/>
                <w:sz w:val="34"/>
              </w:rPr>
            </w:pPr>
          </w:p>
        </w:tc>
        <w:tc>
          <w:tcPr>
            <w:tcW w:w="2630" w:type="dxa"/>
          </w:tcPr>
          <w:p>
            <w:pPr>
              <w:pStyle w:val="11"/>
              <w:spacing w:line="435" w:lineRule="exact"/>
              <w:ind w:right="289"/>
              <w:jc w:val="right"/>
              <w:rPr>
                <w:rFonts w:hint="eastAsia" w:ascii="宋体" w:hAnsi="宋体" w:eastAsia="宋体" w:cs="宋体"/>
                <w:sz w:val="36"/>
              </w:rPr>
            </w:pPr>
            <w:r>
              <w:rPr>
                <w:rFonts w:hint="eastAsia" w:ascii="宋体" w:hAnsi="宋体" w:eastAsia="宋体" w:cs="宋体"/>
                <w:sz w:val="36"/>
              </w:rPr>
              <w:t>接（无头件、</w:t>
            </w:r>
          </w:p>
        </w:tc>
        <w:tc>
          <w:tcPr>
            <w:tcW w:w="8200" w:type="dxa"/>
          </w:tcPr>
          <w:p>
            <w:pPr>
              <w:pStyle w:val="11"/>
              <w:spacing w:line="435" w:lineRule="exact"/>
              <w:ind w:left="250"/>
              <w:rPr>
                <w:rFonts w:hint="eastAsia" w:ascii="宋体" w:hAnsi="宋体" w:eastAsia="宋体" w:cs="宋体"/>
                <w:sz w:val="36"/>
              </w:rPr>
            </w:pPr>
            <w:r>
              <w:rPr>
                <w:rFonts w:hint="eastAsia" w:ascii="宋体" w:hAnsi="宋体" w:eastAsia="宋体" w:cs="宋体"/>
                <w:sz w:val="36"/>
              </w:rPr>
              <w:t>换货）</w:t>
            </w:r>
          </w:p>
        </w:tc>
        <w:tc>
          <w:tcPr>
            <w:tcW w:w="146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430" w:type="dxa"/>
          </w:tcPr>
          <w:p>
            <w:pPr>
              <w:pStyle w:val="11"/>
              <w:rPr>
                <w:rFonts w:hint="eastAsia" w:ascii="宋体" w:hAnsi="宋体" w:eastAsia="宋体" w:cs="宋体"/>
                <w:sz w:val="34"/>
              </w:rPr>
            </w:pPr>
          </w:p>
        </w:tc>
        <w:tc>
          <w:tcPr>
            <w:tcW w:w="2630" w:type="dxa"/>
          </w:tcPr>
          <w:p>
            <w:pPr>
              <w:pStyle w:val="11"/>
              <w:spacing w:before="4"/>
              <w:ind w:left="180"/>
              <w:rPr>
                <w:rFonts w:hint="eastAsia" w:ascii="宋体" w:hAnsi="宋体" w:eastAsia="宋体" w:cs="宋体"/>
                <w:sz w:val="36"/>
              </w:rPr>
            </w:pPr>
            <w:r>
              <w:rPr>
                <w:rFonts w:hint="eastAsia" w:ascii="宋体" w:hAnsi="宋体" w:eastAsia="宋体" w:cs="宋体"/>
                <w:sz w:val="36"/>
              </w:rPr>
              <w:t>质量问题、退</w:t>
            </w:r>
          </w:p>
          <w:p>
            <w:pPr>
              <w:pStyle w:val="11"/>
              <w:spacing w:before="39" w:line="441" w:lineRule="exact"/>
              <w:ind w:left="180"/>
              <w:rPr>
                <w:rFonts w:hint="eastAsia" w:ascii="宋体" w:hAnsi="宋体" w:eastAsia="宋体" w:cs="宋体"/>
                <w:sz w:val="36"/>
              </w:rPr>
            </w:pPr>
            <w:r>
              <w:rPr>
                <w:rFonts w:hint="eastAsia" w:ascii="宋体" w:hAnsi="宋体" w:eastAsia="宋体" w:cs="宋体"/>
                <w:sz w:val="36"/>
              </w:rPr>
              <w:t>款、换货）</w:t>
            </w:r>
          </w:p>
        </w:tc>
        <w:tc>
          <w:tcPr>
            <w:tcW w:w="8200" w:type="dxa"/>
          </w:tcPr>
          <w:p>
            <w:pPr>
              <w:pStyle w:val="11"/>
              <w:rPr>
                <w:rFonts w:hint="eastAsia" w:ascii="宋体" w:hAnsi="宋体" w:eastAsia="宋体" w:cs="宋体"/>
                <w:sz w:val="34"/>
              </w:rPr>
            </w:pPr>
          </w:p>
        </w:tc>
        <w:tc>
          <w:tcPr>
            <w:tcW w:w="1460" w:type="dxa"/>
          </w:tcPr>
          <w:p>
            <w:pPr>
              <w:pStyle w:val="11"/>
              <w:rPr>
                <w:rFonts w:hint="eastAsia" w:ascii="宋体" w:hAnsi="宋体" w:eastAsia="宋体" w:cs="宋体"/>
                <w:sz w:val="34"/>
              </w:rPr>
            </w:pPr>
          </w:p>
        </w:tc>
      </w:tr>
    </w:tbl>
    <w:p>
      <w:pPr>
        <w:spacing w:after="0"/>
        <w:rPr>
          <w:rFonts w:hint="eastAsia" w:ascii="宋体" w:hAnsi="宋体" w:eastAsia="宋体" w:cs="宋体"/>
          <w:sz w:val="34"/>
        </w:rPr>
        <w:sectPr>
          <w:type w:val="continuous"/>
          <w:pgSz w:w="19120" w:h="27060"/>
          <w:pgMar w:top="1860" w:right="840" w:bottom="1820" w:left="1460" w:header="720" w:footer="720"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tabs>
          <w:tab w:val="left" w:pos="5999"/>
          <w:tab w:val="left" w:pos="10539"/>
        </w:tabs>
        <w:spacing w:before="187"/>
        <w:ind w:left="40"/>
        <w:jc w:val="center"/>
        <w:rPr>
          <w:rFonts w:hint="eastAsia" w:ascii="宋体" w:hAnsi="宋体" w:eastAsia="宋体" w:cs="宋体"/>
        </w:rPr>
      </w:pP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权重</w:t>
      </w:r>
    </w:p>
    <w:p>
      <w:pPr>
        <w:pStyle w:val="3"/>
        <w:spacing w:before="2"/>
        <w:rPr>
          <w:rFonts w:hint="eastAsia" w:ascii="宋体" w:hAnsi="宋体" w:eastAsia="宋体" w:cs="宋体"/>
          <w:sz w:val="18"/>
        </w:rPr>
      </w:pPr>
    </w:p>
    <w:p>
      <w:pPr>
        <w:spacing w:after="0"/>
        <w:rPr>
          <w:rFonts w:hint="eastAsia" w:ascii="宋体" w:hAnsi="宋体" w:eastAsia="宋体" w:cs="宋体"/>
          <w:sz w:val="18"/>
        </w:rPr>
        <w:sectPr>
          <w:pgSz w:w="19120" w:h="27060"/>
          <w:pgMar w:top="1740" w:right="840" w:bottom="1820" w:left="1460" w:header="1457" w:footer="1635" w:gutter="0"/>
        </w:sectPr>
      </w:pPr>
    </w:p>
    <w:p>
      <w:pPr>
        <w:pStyle w:val="3"/>
        <w:tabs>
          <w:tab w:val="left" w:pos="3499"/>
        </w:tabs>
        <w:spacing w:before="66" w:line="259" w:lineRule="auto"/>
        <w:ind w:left="2740" w:hanging="560"/>
        <w:jc w:val="both"/>
        <w:rPr>
          <w:rFonts w:hint="eastAsia" w:ascii="宋体" w:hAnsi="宋体" w:eastAsia="宋体" w:cs="宋体"/>
        </w:rPr>
      </w:pP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ab/>
      </w:r>
      <w:r>
        <w:rPr>
          <w:rFonts w:hint="eastAsia" w:ascii="宋体" w:hAnsi="宋体" w:eastAsia="宋体" w:cs="宋体"/>
          <w:spacing w:val="8"/>
        </w:rPr>
        <w:t>对 仓 库</w:t>
      </w:r>
      <w:r>
        <w:rPr>
          <w:rFonts w:hint="eastAsia" w:ascii="宋体" w:hAnsi="宋体" w:eastAsia="宋体" w:cs="宋体"/>
          <w:spacing w:val="-33"/>
        </w:rPr>
        <w:t>入 库 鞋 子 外包 进 行 数 据</w:t>
      </w:r>
      <w:r>
        <w:rPr>
          <w:rFonts w:hint="eastAsia" w:ascii="宋体" w:hAnsi="宋体" w:eastAsia="宋体" w:cs="宋体"/>
        </w:rPr>
        <w:t>核对（型号、颜色、尺码） 等</w:t>
      </w:r>
    </w:p>
    <w:p>
      <w:pPr>
        <w:pStyle w:val="10"/>
        <w:numPr>
          <w:ilvl w:val="0"/>
          <w:numId w:val="27"/>
        </w:numPr>
        <w:tabs>
          <w:tab w:val="left" w:pos="1402"/>
        </w:tabs>
        <w:spacing w:before="66" w:after="0" w:line="240" w:lineRule="auto"/>
        <w:ind w:left="1401" w:right="0" w:hanging="303"/>
        <w:jc w:val="left"/>
        <w:rPr>
          <w:rFonts w:hint="eastAsia" w:ascii="宋体" w:hAnsi="宋体" w:eastAsia="宋体" w:cs="宋体"/>
          <w:sz w:val="36"/>
        </w:rPr>
      </w:pPr>
      <w:r>
        <w:rPr>
          <w:rFonts w:hint="eastAsia" w:ascii="宋体" w:hAnsi="宋体" w:eastAsia="宋体" w:cs="宋体"/>
          <w:sz w:val="36"/>
        </w:rPr>
        <w:br w:type="column"/>
      </w:r>
      <w:r>
        <w:rPr>
          <w:rFonts w:hint="eastAsia" w:ascii="宋体" w:hAnsi="宋体" w:eastAsia="宋体" w:cs="宋体"/>
          <w:sz w:val="36"/>
        </w:rPr>
        <w:t xml:space="preserve">每天下午 </w:t>
      </w:r>
      <w:r>
        <w:rPr>
          <w:rFonts w:hint="eastAsia" w:ascii="宋体" w:hAnsi="宋体" w:eastAsia="宋体" w:cs="宋体"/>
          <w:sz w:val="36"/>
        </w:rPr>
        <w:t>1</w:t>
      </w:r>
      <w:r>
        <w:rPr>
          <w:rFonts w:hint="eastAsia" w:ascii="宋体" w:hAnsi="宋体" w:eastAsia="宋体" w:cs="宋体"/>
          <w:spacing w:val="-41"/>
          <w:sz w:val="36"/>
        </w:rPr>
        <w:t xml:space="preserve"> </w:t>
      </w:r>
      <w:r>
        <w:rPr>
          <w:rFonts w:hint="eastAsia" w:ascii="宋体" w:hAnsi="宋体" w:eastAsia="宋体" w:cs="宋体"/>
          <w:sz w:val="36"/>
        </w:rPr>
        <w:t>点前将到货记录提交给出纳</w:t>
      </w:r>
    </w:p>
    <w:p>
      <w:pPr>
        <w:pStyle w:val="3"/>
        <w:spacing w:before="38" w:line="259" w:lineRule="auto"/>
        <w:ind w:left="339" w:right="119"/>
        <w:rPr>
          <w:rFonts w:hint="eastAsia" w:ascii="宋体" w:hAnsi="宋体" w:eastAsia="宋体" w:cs="宋体"/>
        </w:rPr>
      </w:pPr>
      <w:r>
        <w:rPr>
          <w:rFonts w:hint="eastAsia" w:ascii="宋体" w:hAnsi="宋体" w:eastAsia="宋体" w:cs="宋体"/>
        </w:rPr>
        <w:t>（</w:t>
      </w:r>
      <w:r>
        <w:rPr>
          <w:rFonts w:hint="eastAsia" w:ascii="宋体" w:hAnsi="宋体" w:eastAsia="宋体" w:cs="宋体"/>
          <w:spacing w:val="-3"/>
        </w:rPr>
        <w:t>把出错信息备注完整， 并立即给厂家电话沟</w:t>
      </w:r>
      <w:r>
        <w:rPr>
          <w:rFonts w:hint="eastAsia" w:ascii="宋体" w:hAnsi="宋体" w:eastAsia="宋体" w:cs="宋体"/>
        </w:rPr>
        <w:t>通出错情况</w:t>
      </w:r>
      <w:r>
        <w:rPr>
          <w:rFonts w:hint="eastAsia" w:ascii="宋体" w:hAnsi="宋体" w:eastAsia="宋体" w:cs="宋体"/>
          <w:spacing w:val="-20"/>
        </w:rPr>
        <w:t>）；</w:t>
      </w:r>
    </w:p>
    <w:p>
      <w:pPr>
        <w:pStyle w:val="10"/>
        <w:numPr>
          <w:ilvl w:val="0"/>
          <w:numId w:val="27"/>
        </w:numPr>
        <w:tabs>
          <w:tab w:val="left" w:pos="1420"/>
        </w:tabs>
        <w:spacing w:before="4" w:after="0" w:line="259" w:lineRule="auto"/>
        <w:ind w:left="339" w:right="639" w:firstLine="760"/>
        <w:jc w:val="left"/>
        <w:rPr>
          <w:rFonts w:hint="eastAsia" w:ascii="宋体" w:hAnsi="宋体" w:eastAsia="宋体" w:cs="宋体"/>
          <w:sz w:val="36"/>
        </w:rPr>
      </w:pPr>
      <w:r>
        <w:rPr>
          <w:rFonts w:hint="eastAsia" w:ascii="宋体" w:hAnsi="宋体" w:eastAsia="宋体" w:cs="宋体"/>
          <w:spacing w:val="-2"/>
          <w:sz w:val="36"/>
        </w:rPr>
        <w:t>将每天到货质检出现不合格品信息统</w:t>
      </w:r>
      <w:r>
        <w:rPr>
          <w:rFonts w:hint="eastAsia" w:ascii="宋体" w:hAnsi="宋体" w:eastAsia="宋体" w:cs="宋体"/>
          <w:sz w:val="36"/>
        </w:rPr>
        <w:t>计提交给出纳；</w:t>
      </w:r>
    </w:p>
    <w:p>
      <w:pPr>
        <w:pStyle w:val="10"/>
        <w:numPr>
          <w:ilvl w:val="0"/>
          <w:numId w:val="27"/>
        </w:numPr>
        <w:tabs>
          <w:tab w:val="left" w:pos="1402"/>
        </w:tabs>
        <w:spacing w:before="24" w:after="0" w:line="254" w:lineRule="auto"/>
        <w:ind w:left="339" w:right="0" w:firstLine="760"/>
        <w:jc w:val="left"/>
        <w:rPr>
          <w:rFonts w:hint="eastAsia" w:ascii="宋体" w:hAnsi="宋体" w:eastAsia="宋体" w:cs="宋体"/>
          <w:sz w:val="36"/>
        </w:rPr>
      </w:pPr>
      <w:r>
        <w:rPr>
          <w:rFonts w:hint="eastAsia" w:ascii="宋体" w:hAnsi="宋体" w:eastAsia="宋体" w:cs="宋体"/>
          <w:sz w:val="36"/>
        </w:rPr>
        <w:t>对质检、发货出现的不合格鞋子，根据</w:t>
      </w:r>
      <w:r>
        <w:rPr>
          <w:rFonts w:hint="eastAsia" w:ascii="宋体" w:hAnsi="宋体" w:eastAsia="宋体" w:cs="宋体"/>
          <w:spacing w:val="3"/>
          <w:sz w:val="36"/>
        </w:rPr>
        <w:t xml:space="preserve">现场物料清点并做出清单 </w:t>
      </w:r>
      <w:r>
        <w:rPr>
          <w:rFonts w:hint="eastAsia" w:ascii="宋体" w:hAnsi="宋体" w:eastAsia="宋体" w:cs="宋体"/>
          <w:sz w:val="36"/>
        </w:rPr>
        <w:t>（移库单）</w:t>
      </w:r>
      <w:r>
        <w:rPr>
          <w:rFonts w:hint="eastAsia" w:ascii="宋体" w:hAnsi="宋体" w:eastAsia="宋体" w:cs="宋体"/>
          <w:spacing w:val="-28"/>
          <w:sz w:val="36"/>
        </w:rPr>
        <w:t xml:space="preserve"> 将不合格</w:t>
      </w:r>
      <w:r>
        <w:rPr>
          <w:rFonts w:hint="eastAsia" w:ascii="宋体" w:hAnsi="宋体" w:eastAsia="宋体" w:cs="宋体"/>
          <w:sz w:val="36"/>
        </w:rPr>
        <w:t>物料及时移到次品仓库；</w:t>
      </w:r>
    </w:p>
    <w:p>
      <w:pPr>
        <w:spacing w:before="88"/>
        <w:ind w:left="1179" w:right="0" w:firstLine="0"/>
        <w:jc w:val="left"/>
        <w:rPr>
          <w:rFonts w:hint="eastAsia" w:ascii="宋体" w:hAnsi="宋体" w:eastAsia="宋体" w:cs="宋体"/>
          <w:sz w:val="36"/>
        </w:rPr>
      </w:pPr>
      <w:r>
        <w:rPr>
          <w:rFonts w:hint="eastAsia" w:ascii="宋体" w:hAnsi="宋体" w:eastAsia="宋体" w:cs="宋体"/>
        </w:rPr>
        <w:br w:type="column"/>
      </w:r>
      <w:r>
        <w:rPr>
          <w:rFonts w:hint="eastAsia" w:ascii="宋体" w:hAnsi="宋体" w:eastAsia="宋体" w:cs="宋体"/>
          <w:sz w:val="36"/>
        </w:rPr>
        <w:t>40%</w:t>
      </w:r>
    </w:p>
    <w:p>
      <w:pPr>
        <w:spacing w:after="0"/>
        <w:jc w:val="left"/>
        <w:rPr>
          <w:rFonts w:hint="eastAsia" w:ascii="宋体" w:hAnsi="宋体" w:eastAsia="宋体" w:cs="宋体"/>
          <w:sz w:val="36"/>
        </w:rPr>
        <w:sectPr>
          <w:type w:val="continuous"/>
          <w:pgSz w:w="19120" w:h="27060"/>
          <w:pgMar w:top="1860" w:right="840" w:bottom="1820" w:left="1460" w:header="720" w:footer="720" w:gutter="0"/>
          <w:cols w:equalWidth="0" w:num="3">
            <w:col w:w="5001" w:space="40"/>
            <w:col w:w="7821" w:space="39"/>
            <w:col w:w="3919"/>
          </w:cols>
        </w:sectPr>
      </w:pPr>
    </w:p>
    <w:p>
      <w:pPr>
        <w:pStyle w:val="3"/>
        <w:spacing w:before="10"/>
        <w:rPr>
          <w:rFonts w:hint="eastAsia" w:ascii="宋体" w:hAnsi="宋体" w:eastAsia="宋体" w:cs="宋体"/>
          <w:sz w:val="5"/>
        </w:rPr>
      </w:pP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0"/>
        <w:gridCol w:w="2630"/>
        <w:gridCol w:w="842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trPr>
        <w:tc>
          <w:tcPr>
            <w:tcW w:w="3060" w:type="dxa"/>
            <w:gridSpan w:val="2"/>
          </w:tcPr>
          <w:p>
            <w:pPr>
              <w:pStyle w:val="11"/>
              <w:tabs>
                <w:tab w:val="left" w:pos="1369"/>
              </w:tabs>
              <w:spacing w:line="447" w:lineRule="exact"/>
              <w:ind w:left="50"/>
              <w:rPr>
                <w:rFonts w:hint="eastAsia" w:ascii="宋体" w:hAnsi="宋体" w:eastAsia="宋体" w:cs="宋体"/>
                <w:sz w:val="36"/>
              </w:rPr>
            </w:pPr>
            <w:r>
              <w:rPr>
                <w:rFonts w:hint="eastAsia" w:ascii="宋体" w:hAnsi="宋体" w:eastAsia="宋体" w:cs="宋体"/>
                <w:sz w:val="36"/>
              </w:rPr>
              <w:t>2</w:t>
            </w:r>
            <w:r>
              <w:rPr>
                <w:rFonts w:hint="eastAsia" w:ascii="宋体" w:hAnsi="宋体" w:eastAsia="宋体" w:cs="宋体"/>
                <w:sz w:val="36"/>
              </w:rPr>
              <w:tab/>
            </w:r>
            <w:r>
              <w:rPr>
                <w:rFonts w:hint="eastAsia" w:ascii="宋体" w:hAnsi="宋体" w:eastAsia="宋体" w:cs="宋体"/>
                <w:spacing w:val="12"/>
                <w:sz w:val="36"/>
              </w:rPr>
              <w:t>负 责 录</w:t>
            </w:r>
          </w:p>
        </w:tc>
        <w:tc>
          <w:tcPr>
            <w:tcW w:w="8420" w:type="dxa"/>
          </w:tcPr>
          <w:p>
            <w:pPr>
              <w:pStyle w:val="11"/>
              <w:spacing w:line="427" w:lineRule="exact"/>
              <w:ind w:left="950"/>
              <w:rPr>
                <w:rFonts w:hint="eastAsia" w:ascii="宋体" w:hAnsi="宋体" w:eastAsia="宋体" w:cs="宋体"/>
                <w:sz w:val="36"/>
              </w:rPr>
            </w:pPr>
            <w:r>
              <w:rPr>
                <w:rFonts w:hint="eastAsia" w:ascii="宋体" w:hAnsi="宋体" w:eastAsia="宋体" w:cs="宋体"/>
                <w:sz w:val="36"/>
              </w:rPr>
              <w:t>确保信息准确（颜色、尺码、型号、数量）；</w:t>
            </w:r>
          </w:p>
        </w:tc>
        <w:tc>
          <w:tcPr>
            <w:tcW w:w="1240" w:type="dxa"/>
          </w:tcPr>
          <w:p>
            <w:pPr>
              <w:pStyle w:val="11"/>
              <w:spacing w:line="402" w:lineRule="exact"/>
              <w:ind w:left="470"/>
              <w:rPr>
                <w:rFonts w:hint="eastAsia" w:ascii="宋体" w:hAnsi="宋体" w:eastAsia="宋体" w:cs="宋体"/>
                <w:sz w:val="36"/>
              </w:rPr>
            </w:pPr>
            <w:r>
              <w:rPr>
                <w:rFonts w:hint="eastAsia" w:ascii="宋体" w:hAnsi="宋体" w:eastAsia="宋体" w:cs="宋体"/>
                <w:sz w:val="3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trPr>
        <w:tc>
          <w:tcPr>
            <w:tcW w:w="3060" w:type="dxa"/>
            <w:gridSpan w:val="2"/>
          </w:tcPr>
          <w:p>
            <w:pPr>
              <w:pStyle w:val="11"/>
              <w:spacing w:line="249" w:lineRule="auto"/>
              <w:ind w:left="610" w:right="189"/>
              <w:rPr>
                <w:rFonts w:hint="eastAsia" w:ascii="宋体" w:hAnsi="宋体" w:eastAsia="宋体" w:cs="宋体"/>
                <w:sz w:val="36"/>
              </w:rPr>
            </w:pPr>
            <w:r>
              <w:rPr>
                <w:rFonts w:hint="eastAsia" w:ascii="宋体" w:hAnsi="宋体" w:eastAsia="宋体" w:cs="宋体"/>
                <w:spacing w:val="-33"/>
                <w:sz w:val="36"/>
              </w:rPr>
              <w:t>入 各 项 目 数</w:t>
            </w:r>
            <w:r>
              <w:rPr>
                <w:rFonts w:hint="eastAsia" w:ascii="宋体" w:hAnsi="宋体" w:eastAsia="宋体" w:cs="宋体"/>
                <w:spacing w:val="-16"/>
                <w:sz w:val="36"/>
              </w:rPr>
              <w:t xml:space="preserve">据明细， </w:t>
            </w:r>
            <w:r>
              <w:rPr>
                <w:rFonts w:hint="eastAsia" w:ascii="宋体" w:hAnsi="宋体" w:eastAsia="宋体" w:cs="宋体"/>
                <w:sz w:val="36"/>
              </w:rPr>
              <w:t xml:space="preserve">E </w:t>
            </w:r>
            <w:r>
              <w:rPr>
                <w:rFonts w:hint="eastAsia" w:ascii="宋体" w:hAnsi="宋体" w:eastAsia="宋体" w:cs="宋体"/>
                <w:spacing w:val="-19"/>
                <w:sz w:val="36"/>
              </w:rPr>
              <w:t>店</w:t>
            </w:r>
          </w:p>
        </w:tc>
        <w:tc>
          <w:tcPr>
            <w:tcW w:w="8420" w:type="dxa"/>
          </w:tcPr>
          <w:p>
            <w:pPr>
              <w:pStyle w:val="11"/>
              <w:rPr>
                <w:rFonts w:hint="eastAsia" w:ascii="宋体" w:hAnsi="宋体" w:eastAsia="宋体" w:cs="宋体"/>
                <w:sz w:val="34"/>
              </w:rPr>
            </w:pP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3060" w:type="dxa"/>
            <w:gridSpan w:val="2"/>
          </w:tcPr>
          <w:p>
            <w:pPr>
              <w:pStyle w:val="11"/>
              <w:spacing w:line="435" w:lineRule="exact"/>
              <w:ind w:left="610"/>
              <w:rPr>
                <w:rFonts w:hint="eastAsia" w:ascii="宋体" w:hAnsi="宋体" w:eastAsia="宋体" w:cs="宋体"/>
                <w:sz w:val="36"/>
              </w:rPr>
            </w:pPr>
            <w:r>
              <w:rPr>
                <w:rFonts w:hint="eastAsia" w:ascii="宋体" w:hAnsi="宋体" w:eastAsia="宋体" w:cs="宋体"/>
                <w:spacing w:val="-31"/>
                <w:sz w:val="36"/>
              </w:rPr>
              <w:t>宝 软 件 数 据</w:t>
            </w:r>
          </w:p>
        </w:tc>
        <w:tc>
          <w:tcPr>
            <w:tcW w:w="8420" w:type="dxa"/>
          </w:tcPr>
          <w:p>
            <w:pPr>
              <w:pStyle w:val="11"/>
              <w:rPr>
                <w:rFonts w:hint="eastAsia" w:ascii="宋体" w:hAnsi="宋体" w:eastAsia="宋体" w:cs="宋体"/>
                <w:sz w:val="34"/>
              </w:rPr>
            </w:pP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3060" w:type="dxa"/>
            <w:gridSpan w:val="2"/>
          </w:tcPr>
          <w:p>
            <w:pPr>
              <w:pStyle w:val="11"/>
              <w:spacing w:before="58"/>
              <w:ind w:left="610"/>
              <w:rPr>
                <w:rFonts w:hint="eastAsia" w:ascii="宋体" w:hAnsi="宋体" w:eastAsia="宋体" w:cs="宋体"/>
                <w:sz w:val="36"/>
              </w:rPr>
            </w:pPr>
            <w:r>
              <w:rPr>
                <w:rFonts w:hint="eastAsia" w:ascii="宋体" w:hAnsi="宋体" w:eastAsia="宋体" w:cs="宋体"/>
                <w:sz w:val="36"/>
              </w:rPr>
              <w:t>及时更新</w:t>
            </w:r>
          </w:p>
        </w:tc>
        <w:tc>
          <w:tcPr>
            <w:tcW w:w="8420" w:type="dxa"/>
          </w:tcPr>
          <w:p>
            <w:pPr>
              <w:pStyle w:val="11"/>
              <w:rPr>
                <w:rFonts w:hint="eastAsia" w:ascii="宋体" w:hAnsi="宋体" w:eastAsia="宋体" w:cs="宋体"/>
                <w:sz w:val="34"/>
              </w:rPr>
            </w:pP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430" w:type="dxa"/>
          </w:tcPr>
          <w:p>
            <w:pPr>
              <w:pStyle w:val="11"/>
              <w:spacing w:before="44"/>
              <w:ind w:left="50"/>
              <w:rPr>
                <w:rFonts w:hint="eastAsia" w:ascii="宋体" w:hAnsi="宋体" w:eastAsia="宋体" w:cs="宋体"/>
                <w:sz w:val="36"/>
              </w:rPr>
            </w:pPr>
            <w:r>
              <w:rPr>
                <w:rFonts w:hint="eastAsia" w:ascii="宋体" w:hAnsi="宋体" w:eastAsia="宋体" w:cs="宋体"/>
                <w:sz w:val="36"/>
              </w:rPr>
              <w:t>3</w:t>
            </w:r>
          </w:p>
        </w:tc>
        <w:tc>
          <w:tcPr>
            <w:tcW w:w="2630" w:type="dxa"/>
          </w:tcPr>
          <w:p>
            <w:pPr>
              <w:pStyle w:val="11"/>
              <w:spacing w:before="22"/>
              <w:ind w:right="189"/>
              <w:jc w:val="right"/>
              <w:rPr>
                <w:rFonts w:hint="eastAsia" w:ascii="宋体" w:hAnsi="宋体" w:eastAsia="宋体" w:cs="宋体"/>
                <w:sz w:val="36"/>
              </w:rPr>
            </w:pPr>
            <w:r>
              <w:rPr>
                <w:rFonts w:hint="eastAsia" w:ascii="宋体" w:hAnsi="宋体" w:eastAsia="宋体" w:cs="宋体"/>
                <w:sz w:val="36"/>
              </w:rPr>
              <w:t>每 月 定</w:t>
            </w:r>
          </w:p>
        </w:tc>
        <w:tc>
          <w:tcPr>
            <w:tcW w:w="8420" w:type="dxa"/>
          </w:tcPr>
          <w:p>
            <w:pPr>
              <w:pStyle w:val="11"/>
              <w:tabs>
                <w:tab w:val="left" w:pos="3389"/>
              </w:tabs>
              <w:spacing w:before="2"/>
              <w:ind w:left="950"/>
              <w:rPr>
                <w:rFonts w:hint="eastAsia" w:ascii="宋体" w:hAnsi="宋体" w:eastAsia="宋体" w:cs="宋体"/>
                <w:sz w:val="36"/>
              </w:rPr>
            </w:pPr>
            <w:r>
              <w:rPr>
                <w:rFonts w:hint="eastAsia" w:ascii="宋体" w:hAnsi="宋体" w:eastAsia="宋体" w:cs="宋体"/>
                <w:sz w:val="36"/>
              </w:rPr>
              <w:t>出错率控制在</w:t>
            </w:r>
            <w:r>
              <w:rPr>
                <w:rFonts w:hint="eastAsia" w:ascii="宋体" w:hAnsi="宋体" w:eastAsia="宋体" w:cs="宋体"/>
                <w:sz w:val="36"/>
              </w:rPr>
              <w:tab/>
            </w:r>
            <w:r>
              <w:rPr>
                <w:rFonts w:hint="eastAsia" w:ascii="宋体" w:hAnsi="宋体" w:eastAsia="宋体" w:cs="宋体"/>
                <w:spacing w:val="-11"/>
                <w:sz w:val="36"/>
              </w:rPr>
              <w:t>0.1%</w:t>
            </w:r>
            <w:r>
              <w:rPr>
                <w:rFonts w:hint="eastAsia" w:ascii="宋体" w:hAnsi="宋体" w:eastAsia="宋体" w:cs="宋体"/>
                <w:sz w:val="36"/>
              </w:rPr>
              <w:t>为合格</w:t>
            </w:r>
            <w:r>
              <w:rPr>
                <w:rFonts w:hint="eastAsia" w:ascii="宋体" w:hAnsi="宋体" w:eastAsia="宋体" w:cs="宋体"/>
                <w:spacing w:val="19"/>
                <w:sz w:val="36"/>
              </w:rPr>
              <w:t xml:space="preserve"> </w:t>
            </w:r>
            <w:r>
              <w:rPr>
                <w:rFonts w:hint="eastAsia" w:ascii="宋体" w:hAnsi="宋体" w:eastAsia="宋体" w:cs="宋体"/>
                <w:sz w:val="36"/>
              </w:rPr>
              <w:t>60</w:t>
            </w:r>
            <w:r>
              <w:rPr>
                <w:rFonts w:hint="eastAsia" w:ascii="宋体" w:hAnsi="宋体" w:eastAsia="宋体" w:cs="宋体"/>
                <w:spacing w:val="-41"/>
                <w:sz w:val="36"/>
              </w:rPr>
              <w:t xml:space="preserve"> </w:t>
            </w:r>
            <w:r>
              <w:rPr>
                <w:rFonts w:hint="eastAsia" w:ascii="宋体" w:hAnsi="宋体" w:eastAsia="宋体" w:cs="宋体"/>
                <w:sz w:val="36"/>
              </w:rPr>
              <w:t>分</w:t>
            </w:r>
            <w:r>
              <w:rPr>
                <w:rFonts w:hint="eastAsia" w:ascii="宋体" w:hAnsi="宋体" w:eastAsia="宋体" w:cs="宋体"/>
                <w:spacing w:val="-40"/>
                <w:sz w:val="36"/>
              </w:rPr>
              <w:t>，</w:t>
            </w:r>
            <w:r>
              <w:rPr>
                <w:rFonts w:hint="eastAsia" w:ascii="宋体" w:hAnsi="宋体" w:eastAsia="宋体" w:cs="宋体"/>
                <w:sz w:val="36"/>
              </w:rPr>
              <w:t>每减少</w:t>
            </w:r>
          </w:p>
        </w:tc>
        <w:tc>
          <w:tcPr>
            <w:tcW w:w="1240" w:type="dxa"/>
          </w:tcPr>
          <w:p>
            <w:pPr>
              <w:pStyle w:val="11"/>
              <w:spacing w:before="44"/>
              <w:ind w:left="470"/>
              <w:rPr>
                <w:rFonts w:hint="eastAsia" w:ascii="宋体" w:hAnsi="宋体" w:eastAsia="宋体" w:cs="宋体"/>
                <w:sz w:val="36"/>
              </w:rPr>
            </w:pPr>
            <w:r>
              <w:rPr>
                <w:rFonts w:hint="eastAsia" w:ascii="宋体" w:hAnsi="宋体" w:eastAsia="宋体" w:cs="宋体"/>
                <w:sz w:val="3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30" w:type="dxa"/>
          </w:tcPr>
          <w:p>
            <w:pPr>
              <w:pStyle w:val="11"/>
              <w:rPr>
                <w:rFonts w:hint="eastAsia" w:ascii="宋体" w:hAnsi="宋体" w:eastAsia="宋体" w:cs="宋体"/>
                <w:sz w:val="34"/>
              </w:rPr>
            </w:pPr>
          </w:p>
        </w:tc>
        <w:tc>
          <w:tcPr>
            <w:tcW w:w="2630" w:type="dxa"/>
          </w:tcPr>
          <w:p>
            <w:pPr>
              <w:pStyle w:val="11"/>
              <w:spacing w:line="455" w:lineRule="exact"/>
              <w:ind w:right="189"/>
              <w:jc w:val="right"/>
              <w:rPr>
                <w:rFonts w:hint="eastAsia" w:ascii="宋体" w:hAnsi="宋体" w:eastAsia="宋体" w:cs="宋体"/>
                <w:sz w:val="36"/>
              </w:rPr>
            </w:pPr>
            <w:r>
              <w:rPr>
                <w:rFonts w:hint="eastAsia" w:ascii="宋体" w:hAnsi="宋体" w:eastAsia="宋体" w:cs="宋体"/>
                <w:spacing w:val="-31"/>
                <w:sz w:val="36"/>
              </w:rPr>
              <w:t>期 配 合 清 点</w:t>
            </w:r>
          </w:p>
        </w:tc>
        <w:tc>
          <w:tcPr>
            <w:tcW w:w="8420" w:type="dxa"/>
          </w:tcPr>
          <w:p>
            <w:pPr>
              <w:pStyle w:val="11"/>
              <w:spacing w:before="14"/>
              <w:ind w:left="190"/>
              <w:rPr>
                <w:rFonts w:hint="eastAsia" w:ascii="宋体" w:hAnsi="宋体" w:eastAsia="宋体" w:cs="宋体"/>
                <w:sz w:val="36"/>
              </w:rPr>
            </w:pPr>
            <w:r>
              <w:rPr>
                <w:rFonts w:hint="eastAsia" w:ascii="宋体" w:hAnsi="宋体" w:eastAsia="宋体" w:cs="宋体"/>
                <w:sz w:val="36"/>
              </w:rPr>
              <w:t>0.01%</w:t>
            </w:r>
            <w:r>
              <w:rPr>
                <w:rFonts w:hint="eastAsia" w:ascii="宋体" w:hAnsi="宋体" w:eastAsia="宋体" w:cs="宋体"/>
                <w:sz w:val="36"/>
              </w:rPr>
              <w:t xml:space="preserve">加 </w:t>
            </w:r>
            <w:r>
              <w:rPr>
                <w:rFonts w:hint="eastAsia" w:ascii="宋体" w:hAnsi="宋体" w:eastAsia="宋体" w:cs="宋体"/>
                <w:sz w:val="36"/>
              </w:rPr>
              <w:t xml:space="preserve">5 </w:t>
            </w:r>
            <w:r>
              <w:rPr>
                <w:rFonts w:hint="eastAsia" w:ascii="宋体" w:hAnsi="宋体" w:eastAsia="宋体" w:cs="宋体"/>
                <w:sz w:val="36"/>
              </w:rPr>
              <w:t xml:space="preserve">分；每增加 </w:t>
            </w:r>
            <w:r>
              <w:rPr>
                <w:rFonts w:hint="eastAsia" w:ascii="宋体" w:hAnsi="宋体" w:eastAsia="宋体" w:cs="宋体"/>
                <w:sz w:val="36"/>
              </w:rPr>
              <w:t>0.01%</w:t>
            </w:r>
            <w:r>
              <w:rPr>
                <w:rFonts w:hint="eastAsia" w:ascii="宋体" w:hAnsi="宋体" w:eastAsia="宋体" w:cs="宋体"/>
                <w:sz w:val="36"/>
              </w:rPr>
              <w:t xml:space="preserve">扣 </w:t>
            </w:r>
            <w:r>
              <w:rPr>
                <w:rFonts w:hint="eastAsia" w:ascii="宋体" w:hAnsi="宋体" w:eastAsia="宋体" w:cs="宋体"/>
                <w:sz w:val="36"/>
              </w:rPr>
              <w:t xml:space="preserve">5 </w:t>
            </w:r>
            <w:r>
              <w:rPr>
                <w:rFonts w:hint="eastAsia" w:ascii="宋体" w:hAnsi="宋体" w:eastAsia="宋体" w:cs="宋体"/>
                <w:sz w:val="36"/>
              </w:rPr>
              <w:t>分（上下不</w:t>
            </w: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430" w:type="dxa"/>
          </w:tcPr>
          <w:p>
            <w:pPr>
              <w:pStyle w:val="11"/>
              <w:rPr>
                <w:rFonts w:hint="eastAsia" w:ascii="宋体" w:hAnsi="宋体" w:eastAsia="宋体" w:cs="宋体"/>
                <w:sz w:val="34"/>
              </w:rPr>
            </w:pPr>
          </w:p>
        </w:tc>
        <w:tc>
          <w:tcPr>
            <w:tcW w:w="2630" w:type="dxa"/>
          </w:tcPr>
          <w:p>
            <w:pPr>
              <w:pStyle w:val="11"/>
              <w:spacing w:line="445" w:lineRule="exact"/>
              <w:ind w:left="180"/>
              <w:rPr>
                <w:rFonts w:hint="eastAsia" w:ascii="宋体" w:hAnsi="宋体" w:eastAsia="宋体" w:cs="宋体"/>
                <w:sz w:val="36"/>
              </w:rPr>
            </w:pPr>
            <w:r>
              <w:rPr>
                <w:rFonts w:hint="eastAsia" w:ascii="宋体" w:hAnsi="宋体" w:eastAsia="宋体" w:cs="宋体"/>
                <w:sz w:val="36"/>
              </w:rPr>
              <w:t>库存（日盘、</w:t>
            </w:r>
          </w:p>
        </w:tc>
        <w:tc>
          <w:tcPr>
            <w:tcW w:w="8420" w:type="dxa"/>
          </w:tcPr>
          <w:p>
            <w:pPr>
              <w:pStyle w:val="11"/>
              <w:spacing w:line="445" w:lineRule="exact"/>
              <w:ind w:left="190"/>
              <w:rPr>
                <w:rFonts w:hint="eastAsia" w:ascii="宋体" w:hAnsi="宋体" w:eastAsia="宋体" w:cs="宋体"/>
                <w:sz w:val="36"/>
              </w:rPr>
            </w:pPr>
            <w:r>
              <w:rPr>
                <w:rFonts w:hint="eastAsia" w:ascii="宋体" w:hAnsi="宋体" w:eastAsia="宋体" w:cs="宋体"/>
                <w:sz w:val="36"/>
              </w:rPr>
              <w:t>封顶</w:t>
            </w:r>
            <w:r>
              <w:rPr>
                <w:rFonts w:hint="eastAsia" w:ascii="宋体" w:hAnsi="宋体" w:eastAsia="宋体" w:cs="宋体"/>
                <w:spacing w:val="-60"/>
                <w:sz w:val="36"/>
              </w:rPr>
              <w:t>）；</w:t>
            </w: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430" w:type="dxa"/>
          </w:tcPr>
          <w:p>
            <w:pPr>
              <w:pStyle w:val="11"/>
              <w:rPr>
                <w:rFonts w:hint="eastAsia" w:ascii="宋体" w:hAnsi="宋体" w:eastAsia="宋体" w:cs="宋体"/>
                <w:sz w:val="34"/>
              </w:rPr>
            </w:pPr>
          </w:p>
        </w:tc>
        <w:tc>
          <w:tcPr>
            <w:tcW w:w="2630" w:type="dxa"/>
          </w:tcPr>
          <w:p>
            <w:pPr>
              <w:pStyle w:val="11"/>
              <w:spacing w:line="455" w:lineRule="exact"/>
              <w:ind w:left="180"/>
              <w:rPr>
                <w:rFonts w:hint="eastAsia" w:ascii="宋体" w:hAnsi="宋体" w:eastAsia="宋体" w:cs="宋体"/>
                <w:sz w:val="36"/>
              </w:rPr>
            </w:pPr>
            <w:r>
              <w:rPr>
                <w:rFonts w:hint="eastAsia" w:ascii="宋体" w:hAnsi="宋体" w:eastAsia="宋体" w:cs="宋体"/>
                <w:sz w:val="36"/>
              </w:rPr>
              <w:t>月盘）</w:t>
            </w:r>
          </w:p>
        </w:tc>
        <w:tc>
          <w:tcPr>
            <w:tcW w:w="8420" w:type="dxa"/>
          </w:tcPr>
          <w:p>
            <w:pPr>
              <w:pStyle w:val="11"/>
              <w:rPr>
                <w:rFonts w:hint="eastAsia" w:ascii="宋体" w:hAnsi="宋体" w:eastAsia="宋体" w:cs="宋体"/>
                <w:sz w:val="34"/>
              </w:rPr>
            </w:pP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430" w:type="dxa"/>
          </w:tcPr>
          <w:p>
            <w:pPr>
              <w:pStyle w:val="11"/>
              <w:spacing w:before="36"/>
              <w:ind w:left="50"/>
              <w:rPr>
                <w:rFonts w:hint="eastAsia" w:ascii="宋体" w:hAnsi="宋体" w:eastAsia="宋体" w:cs="宋体"/>
                <w:sz w:val="36"/>
              </w:rPr>
            </w:pPr>
            <w:r>
              <w:rPr>
                <w:rFonts w:hint="eastAsia" w:ascii="宋体" w:hAnsi="宋体" w:eastAsia="宋体" w:cs="宋体"/>
                <w:sz w:val="36"/>
              </w:rPr>
              <w:t>4</w:t>
            </w:r>
          </w:p>
        </w:tc>
        <w:tc>
          <w:tcPr>
            <w:tcW w:w="2630" w:type="dxa"/>
          </w:tcPr>
          <w:p>
            <w:pPr>
              <w:pStyle w:val="11"/>
              <w:spacing w:before="14"/>
              <w:ind w:right="189"/>
              <w:jc w:val="right"/>
              <w:rPr>
                <w:rFonts w:hint="eastAsia" w:ascii="宋体" w:hAnsi="宋体" w:eastAsia="宋体" w:cs="宋体"/>
                <w:sz w:val="36"/>
              </w:rPr>
            </w:pPr>
            <w:r>
              <w:rPr>
                <w:rFonts w:hint="eastAsia" w:ascii="宋体" w:hAnsi="宋体" w:eastAsia="宋体" w:cs="宋体"/>
                <w:sz w:val="36"/>
              </w:rPr>
              <w:t>根 据 周</w:t>
            </w:r>
          </w:p>
        </w:tc>
        <w:tc>
          <w:tcPr>
            <w:tcW w:w="8420" w:type="dxa"/>
          </w:tcPr>
          <w:p>
            <w:pPr>
              <w:pStyle w:val="11"/>
              <w:spacing w:line="455" w:lineRule="exact"/>
              <w:ind w:left="950"/>
              <w:rPr>
                <w:rFonts w:hint="eastAsia" w:ascii="宋体" w:hAnsi="宋体" w:eastAsia="宋体" w:cs="宋体"/>
                <w:sz w:val="36"/>
              </w:rPr>
            </w:pPr>
            <w:r>
              <w:rPr>
                <w:rFonts w:hint="eastAsia" w:ascii="宋体" w:hAnsi="宋体" w:eastAsia="宋体" w:cs="宋体"/>
                <w:sz w:val="36"/>
              </w:rPr>
              <w:t>每周制作并提交热卖款 （款式、颜色、尺</w:t>
            </w:r>
          </w:p>
        </w:tc>
        <w:tc>
          <w:tcPr>
            <w:tcW w:w="1240" w:type="dxa"/>
          </w:tcPr>
          <w:p>
            <w:pPr>
              <w:pStyle w:val="11"/>
              <w:spacing w:before="36"/>
              <w:ind w:left="470"/>
              <w:rPr>
                <w:rFonts w:hint="eastAsia" w:ascii="宋体" w:hAnsi="宋体" w:eastAsia="宋体" w:cs="宋体"/>
                <w:sz w:val="36"/>
              </w:rPr>
            </w:pPr>
            <w:r>
              <w:rPr>
                <w:rFonts w:hint="eastAsia" w:ascii="宋体" w:hAnsi="宋体" w:eastAsia="宋体" w:cs="宋体"/>
                <w:sz w:val="3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430" w:type="dxa"/>
          </w:tcPr>
          <w:p>
            <w:pPr>
              <w:pStyle w:val="11"/>
              <w:rPr>
                <w:rFonts w:hint="eastAsia" w:ascii="宋体" w:hAnsi="宋体" w:eastAsia="宋体" w:cs="宋体"/>
                <w:sz w:val="34"/>
              </w:rPr>
            </w:pPr>
          </w:p>
        </w:tc>
        <w:tc>
          <w:tcPr>
            <w:tcW w:w="2630" w:type="dxa"/>
          </w:tcPr>
          <w:p>
            <w:pPr>
              <w:pStyle w:val="11"/>
              <w:spacing w:line="455" w:lineRule="exact"/>
              <w:ind w:right="189"/>
              <w:jc w:val="right"/>
              <w:rPr>
                <w:rFonts w:hint="eastAsia" w:ascii="宋体" w:hAnsi="宋体" w:eastAsia="宋体" w:cs="宋体"/>
                <w:sz w:val="36"/>
              </w:rPr>
            </w:pPr>
            <w:r>
              <w:rPr>
                <w:rFonts w:hint="eastAsia" w:ascii="宋体" w:hAnsi="宋体" w:eastAsia="宋体" w:cs="宋体"/>
                <w:spacing w:val="-31"/>
                <w:sz w:val="36"/>
              </w:rPr>
              <w:t>销 量 以 及 促</w:t>
            </w:r>
          </w:p>
        </w:tc>
        <w:tc>
          <w:tcPr>
            <w:tcW w:w="8420" w:type="dxa"/>
          </w:tcPr>
          <w:p>
            <w:pPr>
              <w:pStyle w:val="11"/>
              <w:spacing w:line="455" w:lineRule="exact"/>
              <w:ind w:left="190"/>
              <w:rPr>
                <w:rFonts w:hint="eastAsia" w:ascii="宋体" w:hAnsi="宋体" w:eastAsia="宋体" w:cs="宋体"/>
                <w:sz w:val="36"/>
              </w:rPr>
            </w:pPr>
            <w:r>
              <w:rPr>
                <w:rFonts w:hint="eastAsia" w:ascii="宋体" w:hAnsi="宋体" w:eastAsia="宋体" w:cs="宋体"/>
                <w:sz w:val="36"/>
              </w:rPr>
              <w:t>寸</w:t>
            </w:r>
            <w:r>
              <w:rPr>
                <w:rFonts w:hint="eastAsia" w:ascii="宋体" w:hAnsi="宋体" w:eastAsia="宋体" w:cs="宋体"/>
                <w:spacing w:val="-140"/>
                <w:sz w:val="36"/>
              </w:rPr>
              <w:t>）</w:t>
            </w:r>
            <w:r>
              <w:rPr>
                <w:rFonts w:hint="eastAsia" w:ascii="宋体" w:hAnsi="宋体" w:eastAsia="宋体" w:cs="宋体"/>
                <w:sz w:val="36"/>
              </w:rPr>
              <w:t>、次销款、库存预警报表，每周五之前提</w:t>
            </w: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430" w:type="dxa"/>
          </w:tcPr>
          <w:p>
            <w:pPr>
              <w:pStyle w:val="11"/>
              <w:rPr>
                <w:rFonts w:hint="eastAsia" w:ascii="宋体" w:hAnsi="宋体" w:eastAsia="宋体" w:cs="宋体"/>
                <w:sz w:val="34"/>
              </w:rPr>
            </w:pPr>
          </w:p>
        </w:tc>
        <w:tc>
          <w:tcPr>
            <w:tcW w:w="2630" w:type="dxa"/>
          </w:tcPr>
          <w:p>
            <w:pPr>
              <w:pStyle w:val="11"/>
              <w:spacing w:line="455" w:lineRule="exact"/>
              <w:ind w:left="180"/>
              <w:rPr>
                <w:rFonts w:hint="eastAsia" w:ascii="宋体" w:hAnsi="宋体" w:eastAsia="宋体" w:cs="宋体"/>
                <w:sz w:val="36"/>
              </w:rPr>
            </w:pPr>
            <w:r>
              <w:rPr>
                <w:rFonts w:hint="eastAsia" w:ascii="宋体" w:hAnsi="宋体" w:eastAsia="宋体" w:cs="宋体"/>
                <w:sz w:val="36"/>
              </w:rPr>
              <w:t>销活动方案，</w:t>
            </w:r>
          </w:p>
        </w:tc>
        <w:tc>
          <w:tcPr>
            <w:tcW w:w="8420" w:type="dxa"/>
          </w:tcPr>
          <w:p>
            <w:pPr>
              <w:pStyle w:val="11"/>
              <w:spacing w:line="455" w:lineRule="exact"/>
              <w:ind w:left="190"/>
              <w:rPr>
                <w:rFonts w:hint="eastAsia" w:ascii="宋体" w:hAnsi="宋体" w:eastAsia="宋体" w:cs="宋体"/>
                <w:sz w:val="36"/>
              </w:rPr>
            </w:pPr>
            <w:r>
              <w:rPr>
                <w:rFonts w:hint="eastAsia" w:ascii="宋体" w:hAnsi="宋体" w:eastAsia="宋体" w:cs="宋体"/>
                <w:sz w:val="36"/>
              </w:rPr>
              <w:t>交仓库主管；</w:t>
            </w: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430" w:type="dxa"/>
          </w:tcPr>
          <w:p>
            <w:pPr>
              <w:pStyle w:val="11"/>
              <w:rPr>
                <w:rFonts w:hint="eastAsia" w:ascii="宋体" w:hAnsi="宋体" w:eastAsia="宋体" w:cs="宋体"/>
                <w:sz w:val="34"/>
              </w:rPr>
            </w:pPr>
          </w:p>
        </w:tc>
        <w:tc>
          <w:tcPr>
            <w:tcW w:w="2630" w:type="dxa"/>
          </w:tcPr>
          <w:p>
            <w:pPr>
              <w:pStyle w:val="11"/>
              <w:spacing w:line="455" w:lineRule="exact"/>
              <w:ind w:right="189"/>
              <w:jc w:val="right"/>
              <w:rPr>
                <w:rFonts w:hint="eastAsia" w:ascii="宋体" w:hAnsi="宋体" w:eastAsia="宋体" w:cs="宋体"/>
                <w:sz w:val="36"/>
              </w:rPr>
            </w:pPr>
            <w:r>
              <w:rPr>
                <w:rFonts w:hint="eastAsia" w:ascii="宋体" w:hAnsi="宋体" w:eastAsia="宋体" w:cs="宋体"/>
                <w:spacing w:val="-31"/>
                <w:sz w:val="36"/>
              </w:rPr>
              <w:t>按 周 提 报 货</w:t>
            </w:r>
          </w:p>
        </w:tc>
        <w:tc>
          <w:tcPr>
            <w:tcW w:w="8420" w:type="dxa"/>
          </w:tcPr>
          <w:p>
            <w:pPr>
              <w:pStyle w:val="11"/>
              <w:rPr>
                <w:rFonts w:hint="eastAsia" w:ascii="宋体" w:hAnsi="宋体" w:eastAsia="宋体" w:cs="宋体"/>
                <w:sz w:val="34"/>
              </w:rPr>
            </w:pP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430" w:type="dxa"/>
          </w:tcPr>
          <w:p>
            <w:pPr>
              <w:pStyle w:val="11"/>
              <w:rPr>
                <w:rFonts w:hint="eastAsia" w:ascii="宋体" w:hAnsi="宋体" w:eastAsia="宋体" w:cs="宋体"/>
                <w:sz w:val="34"/>
              </w:rPr>
            </w:pPr>
          </w:p>
        </w:tc>
        <w:tc>
          <w:tcPr>
            <w:tcW w:w="2630" w:type="dxa"/>
          </w:tcPr>
          <w:p>
            <w:pPr>
              <w:pStyle w:val="11"/>
              <w:spacing w:line="455" w:lineRule="exact"/>
              <w:ind w:right="189"/>
              <w:jc w:val="right"/>
              <w:rPr>
                <w:rFonts w:hint="eastAsia" w:ascii="宋体" w:hAnsi="宋体" w:eastAsia="宋体" w:cs="宋体"/>
                <w:sz w:val="36"/>
              </w:rPr>
            </w:pPr>
            <w:r>
              <w:rPr>
                <w:rFonts w:hint="eastAsia" w:ascii="宋体" w:hAnsi="宋体" w:eastAsia="宋体" w:cs="宋体"/>
                <w:spacing w:val="-31"/>
                <w:sz w:val="36"/>
              </w:rPr>
              <w:t>物 与 耗 材 的</w:t>
            </w:r>
          </w:p>
        </w:tc>
        <w:tc>
          <w:tcPr>
            <w:tcW w:w="8420" w:type="dxa"/>
          </w:tcPr>
          <w:p>
            <w:pPr>
              <w:pStyle w:val="11"/>
              <w:rPr>
                <w:rFonts w:hint="eastAsia" w:ascii="宋体" w:hAnsi="宋体" w:eastAsia="宋体" w:cs="宋体"/>
                <w:sz w:val="34"/>
              </w:rPr>
            </w:pP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430" w:type="dxa"/>
          </w:tcPr>
          <w:p>
            <w:pPr>
              <w:pStyle w:val="11"/>
              <w:rPr>
                <w:rFonts w:hint="eastAsia" w:ascii="宋体" w:hAnsi="宋体" w:eastAsia="宋体" w:cs="宋体"/>
                <w:sz w:val="34"/>
              </w:rPr>
            </w:pPr>
          </w:p>
        </w:tc>
        <w:tc>
          <w:tcPr>
            <w:tcW w:w="2630" w:type="dxa"/>
          </w:tcPr>
          <w:p>
            <w:pPr>
              <w:pStyle w:val="11"/>
              <w:spacing w:line="455" w:lineRule="exact"/>
              <w:ind w:left="180"/>
              <w:rPr>
                <w:rFonts w:hint="eastAsia" w:ascii="宋体" w:hAnsi="宋体" w:eastAsia="宋体" w:cs="宋体"/>
                <w:sz w:val="36"/>
              </w:rPr>
            </w:pPr>
            <w:r>
              <w:rPr>
                <w:rFonts w:hint="eastAsia" w:ascii="宋体" w:hAnsi="宋体" w:eastAsia="宋体" w:cs="宋体"/>
                <w:sz w:val="36"/>
              </w:rPr>
              <w:t>预警库存数</w:t>
            </w:r>
          </w:p>
        </w:tc>
        <w:tc>
          <w:tcPr>
            <w:tcW w:w="8420" w:type="dxa"/>
          </w:tcPr>
          <w:p>
            <w:pPr>
              <w:pStyle w:val="11"/>
              <w:rPr>
                <w:rFonts w:hint="eastAsia" w:ascii="宋体" w:hAnsi="宋体" w:eastAsia="宋体" w:cs="宋体"/>
                <w:sz w:val="34"/>
              </w:rPr>
            </w:pPr>
          </w:p>
        </w:tc>
        <w:tc>
          <w:tcPr>
            <w:tcW w:w="124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5" w:hRule="atLeast"/>
        </w:trPr>
        <w:tc>
          <w:tcPr>
            <w:tcW w:w="430" w:type="dxa"/>
          </w:tcPr>
          <w:p>
            <w:pPr>
              <w:pStyle w:val="11"/>
              <w:spacing w:before="56"/>
              <w:ind w:left="50"/>
              <w:rPr>
                <w:rFonts w:hint="eastAsia" w:ascii="宋体" w:hAnsi="宋体" w:eastAsia="宋体" w:cs="宋体"/>
                <w:sz w:val="36"/>
              </w:rPr>
            </w:pPr>
            <w:r>
              <w:rPr>
                <w:rFonts w:hint="eastAsia" w:ascii="宋体" w:hAnsi="宋体" w:eastAsia="宋体" w:cs="宋体"/>
                <w:sz w:val="36"/>
              </w:rPr>
              <w:t>5</w:t>
            </w:r>
          </w:p>
        </w:tc>
        <w:tc>
          <w:tcPr>
            <w:tcW w:w="2630" w:type="dxa"/>
          </w:tcPr>
          <w:p>
            <w:pPr>
              <w:pStyle w:val="11"/>
              <w:spacing w:before="26" w:line="460" w:lineRule="exact"/>
              <w:ind w:left="180" w:right="189" w:firstLine="760"/>
              <w:rPr>
                <w:rFonts w:hint="eastAsia" w:ascii="宋体" w:hAnsi="宋体" w:eastAsia="宋体" w:cs="宋体"/>
                <w:sz w:val="36"/>
              </w:rPr>
            </w:pPr>
            <w:r>
              <w:rPr>
                <w:rFonts w:hint="eastAsia" w:ascii="宋体" w:hAnsi="宋体" w:eastAsia="宋体" w:cs="宋体"/>
                <w:spacing w:val="8"/>
                <w:sz w:val="36"/>
              </w:rPr>
              <w:t>数 量 不</w:t>
            </w:r>
            <w:r>
              <w:rPr>
                <w:rFonts w:hint="eastAsia" w:ascii="宋体" w:hAnsi="宋体" w:eastAsia="宋体" w:cs="宋体"/>
                <w:spacing w:val="-33"/>
                <w:sz w:val="36"/>
              </w:rPr>
              <w:t>符 等 问 题 与</w:t>
            </w:r>
          </w:p>
        </w:tc>
        <w:tc>
          <w:tcPr>
            <w:tcW w:w="8420" w:type="dxa"/>
          </w:tcPr>
          <w:p>
            <w:pPr>
              <w:pStyle w:val="11"/>
              <w:spacing w:before="14"/>
              <w:ind w:left="950"/>
              <w:rPr>
                <w:rFonts w:hint="eastAsia" w:ascii="宋体" w:hAnsi="宋体" w:eastAsia="宋体" w:cs="宋体"/>
                <w:sz w:val="36"/>
              </w:rPr>
            </w:pPr>
            <w:r>
              <w:rPr>
                <w:rFonts w:hint="eastAsia" w:ascii="宋体" w:hAnsi="宋体" w:eastAsia="宋体" w:cs="宋体"/>
                <w:sz w:val="36"/>
              </w:rPr>
              <w:t>保证信息沟通及时性；</w:t>
            </w:r>
          </w:p>
        </w:tc>
        <w:tc>
          <w:tcPr>
            <w:tcW w:w="1240" w:type="dxa"/>
          </w:tcPr>
          <w:p>
            <w:pPr>
              <w:pStyle w:val="11"/>
              <w:spacing w:before="56"/>
              <w:ind w:left="470"/>
              <w:rPr>
                <w:rFonts w:hint="eastAsia" w:ascii="宋体" w:hAnsi="宋体" w:eastAsia="宋体" w:cs="宋体"/>
                <w:sz w:val="36"/>
              </w:rPr>
            </w:pPr>
            <w:r>
              <w:rPr>
                <w:rFonts w:hint="eastAsia" w:ascii="宋体" w:hAnsi="宋体" w:eastAsia="宋体" w:cs="宋体"/>
                <w:sz w:val="36"/>
              </w:rPr>
              <w:t>5%</w:t>
            </w:r>
          </w:p>
        </w:tc>
      </w:tr>
    </w:tbl>
    <w:p>
      <w:pPr>
        <w:spacing w:after="0"/>
        <w:rPr>
          <w:rFonts w:hint="eastAsia" w:ascii="宋体" w:hAnsi="宋体" w:eastAsia="宋体" w:cs="宋体"/>
          <w:sz w:val="36"/>
        </w:rPr>
        <w:sectPr>
          <w:type w:val="continuous"/>
          <w:pgSz w:w="19120" w:h="27060"/>
          <w:pgMar w:top="1860" w:right="840" w:bottom="1820" w:left="1460" w:header="720" w:footer="720" w:gutter="0"/>
        </w:sectPr>
      </w:pPr>
    </w:p>
    <w:p>
      <w:pPr>
        <w:pStyle w:val="3"/>
        <w:spacing w:before="38" w:line="264" w:lineRule="auto"/>
        <w:ind w:left="2740"/>
        <w:jc w:val="both"/>
        <w:rPr>
          <w:rFonts w:hint="eastAsia" w:ascii="宋体" w:hAnsi="宋体" w:eastAsia="宋体" w:cs="宋体"/>
        </w:rPr>
      </w:pPr>
      <w:r>
        <w:rPr>
          <w:rFonts w:hint="eastAsia" w:ascii="宋体" w:hAnsi="宋体" w:eastAsia="宋体" w:cs="宋体"/>
        </w:rPr>
        <w:t>工厂沟通；统</w:t>
      </w:r>
      <w:r>
        <w:rPr>
          <w:rFonts w:hint="eastAsia" w:ascii="宋体" w:hAnsi="宋体" w:eastAsia="宋体" w:cs="宋体"/>
          <w:spacing w:val="-33"/>
        </w:rPr>
        <w:t>计 质 检 等 厂</w:t>
      </w:r>
      <w:r>
        <w:rPr>
          <w:rFonts w:hint="eastAsia" w:ascii="宋体" w:hAnsi="宋体" w:eastAsia="宋体" w:cs="宋体"/>
        </w:rPr>
        <w:t>家出现问题， 与出纳沟通</w:t>
      </w:r>
    </w:p>
    <w:p>
      <w:pPr>
        <w:pStyle w:val="3"/>
        <w:tabs>
          <w:tab w:val="left" w:pos="3499"/>
        </w:tabs>
        <w:spacing w:before="31" w:line="256" w:lineRule="auto"/>
        <w:ind w:left="2740" w:hanging="560"/>
        <w:jc w:val="both"/>
        <w:rPr>
          <w:rFonts w:hint="eastAsia" w:ascii="宋体" w:hAnsi="宋体" w:eastAsia="宋体" w:cs="宋体"/>
        </w:rPr>
      </w:pPr>
      <w:r>
        <w:rPr>
          <w:rFonts w:hint="eastAsia" w:ascii="宋体" w:hAnsi="宋体" w:eastAsia="宋体" w:cs="宋体"/>
        </w:rPr>
        <w:t>6</w:t>
      </w:r>
      <w:r>
        <w:rPr>
          <w:rFonts w:hint="eastAsia" w:ascii="宋体" w:hAnsi="宋体" w:eastAsia="宋体" w:cs="宋体"/>
        </w:rPr>
        <w:tab/>
      </w:r>
      <w:r>
        <w:rPr>
          <w:rFonts w:hint="eastAsia" w:ascii="宋体" w:hAnsi="宋体" w:eastAsia="宋体" w:cs="宋体"/>
        </w:rPr>
        <w:tab/>
      </w:r>
      <w:r>
        <w:rPr>
          <w:rFonts w:hint="eastAsia" w:ascii="宋体" w:hAnsi="宋体" w:eastAsia="宋体" w:cs="宋体"/>
          <w:spacing w:val="8"/>
        </w:rPr>
        <w:t>协 助 部</w:t>
      </w:r>
      <w:r>
        <w:rPr>
          <w:rFonts w:hint="eastAsia" w:ascii="宋体" w:hAnsi="宋体" w:eastAsia="宋体" w:cs="宋体"/>
          <w:spacing w:val="-33"/>
        </w:rPr>
        <w:t>门 主 管 统 计部 门 绩 效 考</w:t>
      </w:r>
      <w:r>
        <w:rPr>
          <w:rFonts w:hint="eastAsia" w:ascii="宋体" w:hAnsi="宋体" w:eastAsia="宋体" w:cs="宋体"/>
        </w:rPr>
        <w:t>核数据</w:t>
      </w:r>
    </w:p>
    <w:p>
      <w:pPr>
        <w:pStyle w:val="3"/>
        <w:rPr>
          <w:rFonts w:hint="eastAsia" w:ascii="宋体" w:hAnsi="宋体" w:eastAsia="宋体" w:cs="宋体"/>
          <w:sz w:val="42"/>
        </w:rPr>
      </w:pPr>
      <w:r>
        <w:rPr>
          <w:rFonts w:hint="eastAsia" w:ascii="宋体" w:hAnsi="宋体" w:eastAsia="宋体" w:cs="宋体"/>
        </w:rPr>
        <w:br w:type="column"/>
      </w:r>
    </w:p>
    <w:p>
      <w:pPr>
        <w:pStyle w:val="3"/>
        <w:rPr>
          <w:rFonts w:hint="eastAsia" w:ascii="宋体" w:hAnsi="宋体" w:eastAsia="宋体" w:cs="宋体"/>
          <w:sz w:val="42"/>
        </w:rPr>
      </w:pPr>
    </w:p>
    <w:p>
      <w:pPr>
        <w:pStyle w:val="3"/>
        <w:rPr>
          <w:rFonts w:hint="eastAsia" w:ascii="宋体" w:hAnsi="宋体" w:eastAsia="宋体" w:cs="宋体"/>
          <w:sz w:val="42"/>
        </w:rPr>
      </w:pPr>
    </w:p>
    <w:p>
      <w:pPr>
        <w:pStyle w:val="3"/>
        <w:spacing w:before="3"/>
        <w:rPr>
          <w:rFonts w:hint="eastAsia" w:ascii="宋体" w:hAnsi="宋体" w:eastAsia="宋体" w:cs="宋体"/>
        </w:rPr>
      </w:pPr>
    </w:p>
    <w:p>
      <w:pPr>
        <w:pStyle w:val="3"/>
        <w:tabs>
          <w:tab w:val="left" w:pos="9039"/>
        </w:tabs>
        <w:ind w:left="1099"/>
        <w:rPr>
          <w:rFonts w:hint="eastAsia" w:ascii="宋体" w:hAnsi="宋体" w:eastAsia="宋体" w:cs="宋体"/>
        </w:rPr>
      </w:pPr>
      <w:r>
        <w:rPr>
          <w:rFonts w:hint="eastAsia" w:ascii="宋体" w:hAnsi="宋体" w:eastAsia="宋体" w:cs="宋体"/>
        </w:rPr>
        <w:t>协助部门主管统计部门绩效考核数据；</w:t>
      </w:r>
      <w:r>
        <w:rPr>
          <w:rFonts w:hint="eastAsia" w:ascii="宋体" w:hAnsi="宋体" w:eastAsia="宋体" w:cs="宋体"/>
        </w:rPr>
        <w:tab/>
      </w:r>
      <w:r>
        <w:rPr>
          <w:rFonts w:hint="eastAsia" w:ascii="宋体" w:hAnsi="宋体" w:eastAsia="宋体" w:cs="宋体"/>
        </w:rPr>
        <w:t>5%</w:t>
      </w:r>
    </w:p>
    <w:p>
      <w:pPr>
        <w:spacing w:after="0"/>
        <w:rPr>
          <w:rFonts w:hint="eastAsia" w:ascii="宋体" w:hAnsi="宋体" w:eastAsia="宋体" w:cs="宋体"/>
        </w:rPr>
        <w:sectPr>
          <w:type w:val="continuous"/>
          <w:pgSz w:w="19120" w:h="27060"/>
          <w:pgMar w:top="1860" w:right="840" w:bottom="1820" w:left="1460" w:header="720" w:footer="720" w:gutter="0"/>
          <w:cols w:equalWidth="0" w:num="2">
            <w:col w:w="5001" w:space="40"/>
            <w:col w:w="11779"/>
          </w:cols>
        </w:sectPr>
      </w:pPr>
    </w:p>
    <w:p>
      <w:pPr>
        <w:pStyle w:val="3"/>
        <w:spacing w:before="2"/>
        <w:rPr>
          <w:rFonts w:hint="eastAsia" w:ascii="宋体" w:hAnsi="宋体" w:eastAsia="宋体" w:cs="宋体"/>
          <w:sz w:val="5"/>
        </w:rPr>
      </w:pPr>
      <w:r>
        <w:rPr>
          <w:rFonts w:hint="eastAsia" w:ascii="宋体" w:hAnsi="宋体" w:eastAsia="宋体" w:cs="宋体"/>
        </w:rPr>
        <w:drawing>
          <wp:anchor distT="0" distB="0" distL="0" distR="0" simplePos="0" relativeHeight="248282112" behindDoc="1" locked="0" layoutInCell="1" allowOverlap="1">
            <wp:simplePos x="0" y="0"/>
            <wp:positionH relativeFrom="page">
              <wp:posOffset>1722120</wp:posOffset>
            </wp:positionH>
            <wp:positionV relativeFrom="page">
              <wp:posOffset>1172210</wp:posOffset>
            </wp:positionV>
            <wp:extent cx="8714740" cy="13616940"/>
            <wp:effectExtent l="0" t="0" r="0" b="0"/>
            <wp:wrapNone/>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7.png"/>
                    <pic:cNvPicPr>
                      <a:picLocks noChangeAspect="1"/>
                    </pic:cNvPicPr>
                  </pic:nvPicPr>
                  <pic:blipFill>
                    <a:blip r:embed="rId53" cstate="print"/>
                    <a:stretch>
                      <a:fillRect/>
                    </a:stretch>
                  </pic:blipFill>
                  <pic:spPr>
                    <a:xfrm>
                      <a:off x="0" y="0"/>
                      <a:ext cx="8714666" cy="13616666"/>
                    </a:xfrm>
                    <a:prstGeom prst="rect">
                      <a:avLst/>
                    </a:prstGeom>
                  </pic:spPr>
                </pic:pic>
              </a:graphicData>
            </a:graphic>
          </wp:anchor>
        </w:drawing>
      </w: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30"/>
        <w:gridCol w:w="610"/>
        <w:gridCol w:w="1000"/>
        <w:gridCol w:w="778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atLeast"/>
        </w:trPr>
        <w:tc>
          <w:tcPr>
            <w:tcW w:w="1830" w:type="dxa"/>
          </w:tcPr>
          <w:p>
            <w:pPr>
              <w:pStyle w:val="11"/>
              <w:tabs>
                <w:tab w:val="left" w:pos="1319"/>
              </w:tabs>
              <w:spacing w:line="444" w:lineRule="exact"/>
              <w:ind w:right="99"/>
              <w:jc w:val="right"/>
              <w:rPr>
                <w:rFonts w:hint="eastAsia" w:ascii="宋体" w:hAnsi="宋体" w:eastAsia="宋体" w:cs="宋体"/>
                <w:sz w:val="36"/>
              </w:rPr>
            </w:pPr>
            <w:r>
              <w:rPr>
                <w:rFonts w:hint="eastAsia" w:ascii="宋体" w:hAnsi="宋体" w:eastAsia="宋体" w:cs="宋体"/>
                <w:sz w:val="36"/>
              </w:rPr>
              <w:t>7</w:t>
            </w:r>
            <w:r>
              <w:rPr>
                <w:rFonts w:hint="eastAsia" w:ascii="宋体" w:hAnsi="宋体" w:eastAsia="宋体" w:cs="宋体"/>
                <w:sz w:val="36"/>
              </w:rPr>
              <w:tab/>
            </w:r>
            <w:r>
              <w:rPr>
                <w:rFonts w:hint="eastAsia" w:ascii="宋体" w:hAnsi="宋体" w:eastAsia="宋体" w:cs="宋体"/>
                <w:sz w:val="36"/>
              </w:rPr>
              <w:t>负</w:t>
            </w:r>
          </w:p>
        </w:tc>
        <w:tc>
          <w:tcPr>
            <w:tcW w:w="610" w:type="dxa"/>
          </w:tcPr>
          <w:p>
            <w:pPr>
              <w:pStyle w:val="11"/>
              <w:spacing w:line="444" w:lineRule="exact"/>
              <w:ind w:left="100"/>
              <w:rPr>
                <w:rFonts w:hint="eastAsia" w:ascii="宋体" w:hAnsi="宋体" w:eastAsia="宋体" w:cs="宋体"/>
                <w:sz w:val="36"/>
              </w:rPr>
            </w:pPr>
            <w:r>
              <w:rPr>
                <w:rFonts w:hint="eastAsia" w:ascii="宋体" w:hAnsi="宋体" w:eastAsia="宋体" w:cs="宋体"/>
                <w:sz w:val="36"/>
              </w:rPr>
              <w:t>责</w:t>
            </w:r>
          </w:p>
        </w:tc>
        <w:tc>
          <w:tcPr>
            <w:tcW w:w="1000" w:type="dxa"/>
          </w:tcPr>
          <w:p>
            <w:pPr>
              <w:pStyle w:val="11"/>
              <w:spacing w:line="444" w:lineRule="exact"/>
              <w:ind w:left="70"/>
              <w:rPr>
                <w:rFonts w:hint="eastAsia" w:ascii="宋体" w:hAnsi="宋体" w:eastAsia="宋体" w:cs="宋体"/>
                <w:sz w:val="36"/>
              </w:rPr>
            </w:pPr>
            <w:r>
              <w:rPr>
                <w:rFonts w:hint="eastAsia" w:ascii="宋体" w:hAnsi="宋体" w:eastAsia="宋体" w:cs="宋体"/>
                <w:sz w:val="36"/>
              </w:rPr>
              <w:t>各</w:t>
            </w:r>
          </w:p>
        </w:tc>
        <w:tc>
          <w:tcPr>
            <w:tcW w:w="7780" w:type="dxa"/>
          </w:tcPr>
          <w:p>
            <w:pPr>
              <w:pStyle w:val="11"/>
              <w:tabs>
                <w:tab w:val="left" w:pos="3009"/>
              </w:tabs>
              <w:spacing w:line="427" w:lineRule="exact"/>
              <w:ind w:left="570"/>
              <w:rPr>
                <w:rFonts w:hint="eastAsia" w:ascii="宋体" w:hAnsi="宋体" w:eastAsia="宋体" w:cs="宋体"/>
                <w:sz w:val="36"/>
              </w:rPr>
            </w:pPr>
            <w:r>
              <w:rPr>
                <w:rFonts w:hint="eastAsia" w:ascii="宋体" w:hAnsi="宋体" w:eastAsia="宋体" w:cs="宋体"/>
                <w:sz w:val="36"/>
              </w:rPr>
              <w:t>负责各自区域</w:t>
            </w:r>
            <w:r>
              <w:rPr>
                <w:rFonts w:hint="eastAsia" w:ascii="宋体" w:hAnsi="宋体" w:eastAsia="宋体" w:cs="宋体"/>
                <w:sz w:val="36"/>
              </w:rPr>
              <w:tab/>
            </w:r>
            <w:r>
              <w:rPr>
                <w:rFonts w:hint="eastAsia" w:ascii="宋体" w:hAnsi="宋体" w:eastAsia="宋体" w:cs="宋体"/>
                <w:sz w:val="36"/>
              </w:rPr>
              <w:t>5S</w:t>
            </w:r>
            <w:r>
              <w:rPr>
                <w:rFonts w:hint="eastAsia" w:ascii="宋体" w:hAnsi="宋体" w:eastAsia="宋体" w:cs="宋体"/>
                <w:spacing w:val="-62"/>
                <w:sz w:val="36"/>
              </w:rPr>
              <w:t xml:space="preserve"> </w:t>
            </w:r>
            <w:r>
              <w:rPr>
                <w:rFonts w:hint="eastAsia" w:ascii="宋体" w:hAnsi="宋体" w:eastAsia="宋体" w:cs="宋体"/>
                <w:sz w:val="36"/>
              </w:rPr>
              <w:t>管理；</w:t>
            </w:r>
          </w:p>
        </w:tc>
        <w:tc>
          <w:tcPr>
            <w:tcW w:w="1500" w:type="dxa"/>
          </w:tcPr>
          <w:p>
            <w:pPr>
              <w:pStyle w:val="11"/>
              <w:spacing w:line="402" w:lineRule="exact"/>
              <w:ind w:right="47"/>
              <w:jc w:val="right"/>
              <w:rPr>
                <w:rFonts w:hint="eastAsia" w:ascii="宋体" w:hAnsi="宋体" w:eastAsia="宋体" w:cs="宋体"/>
                <w:sz w:val="36"/>
              </w:rPr>
            </w:pPr>
            <w:r>
              <w:rPr>
                <w:rFonts w:hint="eastAsia" w:ascii="宋体" w:hAnsi="宋体" w:eastAsia="宋体" w:cs="宋体"/>
                <w:sz w:val="3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trPr>
        <w:tc>
          <w:tcPr>
            <w:tcW w:w="1830" w:type="dxa"/>
          </w:tcPr>
          <w:p>
            <w:pPr>
              <w:pStyle w:val="11"/>
              <w:spacing w:line="444" w:lineRule="exact"/>
              <w:ind w:right="139"/>
              <w:jc w:val="right"/>
              <w:rPr>
                <w:rFonts w:hint="eastAsia" w:ascii="宋体" w:hAnsi="宋体" w:eastAsia="宋体" w:cs="宋体"/>
                <w:sz w:val="36"/>
              </w:rPr>
            </w:pPr>
            <w:r>
              <w:rPr>
                <w:rFonts w:hint="eastAsia" w:ascii="宋体" w:hAnsi="宋体" w:eastAsia="宋体" w:cs="宋体"/>
                <w:sz w:val="36"/>
              </w:rPr>
              <w:t>自区域</w:t>
            </w:r>
          </w:p>
        </w:tc>
        <w:tc>
          <w:tcPr>
            <w:tcW w:w="610" w:type="dxa"/>
          </w:tcPr>
          <w:p>
            <w:pPr>
              <w:pStyle w:val="11"/>
              <w:spacing w:before="4"/>
              <w:ind w:left="100"/>
              <w:rPr>
                <w:rFonts w:hint="eastAsia" w:ascii="宋体" w:hAnsi="宋体" w:eastAsia="宋体" w:cs="宋体"/>
                <w:sz w:val="36"/>
              </w:rPr>
            </w:pPr>
            <w:r>
              <w:rPr>
                <w:rFonts w:hint="eastAsia" w:ascii="宋体" w:hAnsi="宋体" w:eastAsia="宋体" w:cs="宋体"/>
                <w:sz w:val="36"/>
              </w:rPr>
              <w:t>5S</w:t>
            </w:r>
          </w:p>
        </w:tc>
        <w:tc>
          <w:tcPr>
            <w:tcW w:w="1000" w:type="dxa"/>
          </w:tcPr>
          <w:p>
            <w:pPr>
              <w:pStyle w:val="11"/>
              <w:spacing w:line="444" w:lineRule="exact"/>
              <w:ind w:left="70"/>
              <w:rPr>
                <w:rFonts w:hint="eastAsia" w:ascii="宋体" w:hAnsi="宋体" w:eastAsia="宋体" w:cs="宋体"/>
                <w:sz w:val="36"/>
              </w:rPr>
            </w:pPr>
            <w:r>
              <w:rPr>
                <w:rFonts w:hint="eastAsia" w:ascii="宋体" w:hAnsi="宋体" w:eastAsia="宋体" w:cs="宋体"/>
                <w:sz w:val="36"/>
              </w:rPr>
              <w:t>管</w:t>
            </w:r>
          </w:p>
        </w:tc>
        <w:tc>
          <w:tcPr>
            <w:tcW w:w="7780" w:type="dxa"/>
          </w:tcPr>
          <w:p>
            <w:pPr>
              <w:pStyle w:val="11"/>
              <w:rPr>
                <w:rFonts w:hint="eastAsia" w:ascii="宋体" w:hAnsi="宋体" w:eastAsia="宋体" w:cs="宋体"/>
                <w:sz w:val="34"/>
              </w:rPr>
            </w:pPr>
          </w:p>
        </w:tc>
        <w:tc>
          <w:tcPr>
            <w:tcW w:w="150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1830" w:type="dxa"/>
          </w:tcPr>
          <w:p>
            <w:pPr>
              <w:pStyle w:val="11"/>
              <w:spacing w:before="4"/>
              <w:ind w:left="610"/>
              <w:rPr>
                <w:rFonts w:hint="eastAsia" w:ascii="宋体" w:hAnsi="宋体" w:eastAsia="宋体" w:cs="宋体"/>
                <w:sz w:val="36"/>
              </w:rPr>
            </w:pPr>
            <w:r>
              <w:rPr>
                <w:rFonts w:hint="eastAsia" w:ascii="宋体" w:hAnsi="宋体" w:eastAsia="宋体" w:cs="宋体"/>
                <w:sz w:val="36"/>
              </w:rPr>
              <w:t>理</w:t>
            </w:r>
          </w:p>
          <w:p>
            <w:pPr>
              <w:pStyle w:val="11"/>
              <w:tabs>
                <w:tab w:val="left" w:pos="1369"/>
              </w:tabs>
              <w:spacing w:before="79" w:line="441" w:lineRule="exact"/>
              <w:ind w:left="50"/>
              <w:rPr>
                <w:rFonts w:hint="eastAsia" w:ascii="宋体" w:hAnsi="宋体" w:eastAsia="宋体" w:cs="宋体"/>
                <w:sz w:val="36"/>
              </w:rPr>
            </w:pPr>
            <w:r>
              <w:rPr>
                <w:rFonts w:hint="eastAsia" w:ascii="宋体" w:hAnsi="宋体" w:eastAsia="宋体" w:cs="宋体"/>
                <w:sz w:val="36"/>
              </w:rPr>
              <w:t>8</w:t>
            </w:r>
            <w:r>
              <w:rPr>
                <w:rFonts w:hint="eastAsia" w:ascii="宋体" w:hAnsi="宋体" w:eastAsia="宋体" w:cs="宋体"/>
                <w:sz w:val="36"/>
              </w:rPr>
              <w:tab/>
            </w:r>
            <w:r>
              <w:rPr>
                <w:rFonts w:hint="eastAsia" w:ascii="宋体" w:hAnsi="宋体" w:eastAsia="宋体" w:cs="宋体"/>
                <w:sz w:val="36"/>
              </w:rPr>
              <w:t>完</w:t>
            </w:r>
          </w:p>
        </w:tc>
        <w:tc>
          <w:tcPr>
            <w:tcW w:w="610" w:type="dxa"/>
          </w:tcPr>
          <w:p>
            <w:pPr>
              <w:pStyle w:val="11"/>
              <w:spacing w:before="3"/>
              <w:rPr>
                <w:rFonts w:hint="eastAsia" w:ascii="宋体" w:hAnsi="宋体" w:eastAsia="宋体" w:cs="宋体"/>
                <w:sz w:val="47"/>
              </w:rPr>
            </w:pPr>
          </w:p>
          <w:p>
            <w:pPr>
              <w:pStyle w:val="11"/>
              <w:spacing w:line="441" w:lineRule="exact"/>
              <w:ind w:left="100"/>
              <w:rPr>
                <w:rFonts w:hint="eastAsia" w:ascii="宋体" w:hAnsi="宋体" w:eastAsia="宋体" w:cs="宋体"/>
                <w:sz w:val="36"/>
              </w:rPr>
            </w:pPr>
            <w:r>
              <w:rPr>
                <w:rFonts w:hint="eastAsia" w:ascii="宋体" w:hAnsi="宋体" w:eastAsia="宋体" w:cs="宋体"/>
                <w:sz w:val="36"/>
              </w:rPr>
              <w:t>成</w:t>
            </w:r>
          </w:p>
        </w:tc>
        <w:tc>
          <w:tcPr>
            <w:tcW w:w="1000" w:type="dxa"/>
          </w:tcPr>
          <w:p>
            <w:pPr>
              <w:pStyle w:val="11"/>
              <w:spacing w:before="3"/>
              <w:rPr>
                <w:rFonts w:hint="eastAsia" w:ascii="宋体" w:hAnsi="宋体" w:eastAsia="宋体" w:cs="宋体"/>
                <w:sz w:val="47"/>
              </w:rPr>
            </w:pPr>
          </w:p>
          <w:p>
            <w:pPr>
              <w:pStyle w:val="11"/>
              <w:spacing w:line="441" w:lineRule="exact"/>
              <w:ind w:left="70"/>
              <w:rPr>
                <w:rFonts w:hint="eastAsia" w:ascii="宋体" w:hAnsi="宋体" w:eastAsia="宋体" w:cs="宋体"/>
                <w:sz w:val="36"/>
              </w:rPr>
            </w:pPr>
            <w:r>
              <w:rPr>
                <w:rFonts w:hint="eastAsia" w:ascii="宋体" w:hAnsi="宋体" w:eastAsia="宋体" w:cs="宋体"/>
                <w:sz w:val="36"/>
              </w:rPr>
              <w:t>部</w:t>
            </w:r>
          </w:p>
        </w:tc>
        <w:tc>
          <w:tcPr>
            <w:tcW w:w="7780" w:type="dxa"/>
          </w:tcPr>
          <w:p>
            <w:pPr>
              <w:pStyle w:val="11"/>
              <w:spacing w:before="6"/>
              <w:rPr>
                <w:rFonts w:hint="eastAsia" w:ascii="宋体" w:hAnsi="宋体" w:eastAsia="宋体" w:cs="宋体"/>
                <w:sz w:val="45"/>
              </w:rPr>
            </w:pPr>
          </w:p>
          <w:p>
            <w:pPr>
              <w:pStyle w:val="11"/>
              <w:ind w:left="570"/>
              <w:rPr>
                <w:rFonts w:hint="eastAsia" w:ascii="宋体" w:hAnsi="宋体" w:eastAsia="宋体" w:cs="宋体"/>
                <w:sz w:val="36"/>
              </w:rPr>
            </w:pPr>
            <w:r>
              <w:rPr>
                <w:rFonts w:hint="eastAsia" w:ascii="宋体" w:hAnsi="宋体" w:eastAsia="宋体" w:cs="宋体"/>
                <w:sz w:val="36"/>
              </w:rPr>
              <w:t>完成部门主管交办的其他事宜团队协作；</w:t>
            </w:r>
          </w:p>
        </w:tc>
        <w:tc>
          <w:tcPr>
            <w:tcW w:w="1500" w:type="dxa"/>
          </w:tcPr>
          <w:p>
            <w:pPr>
              <w:pStyle w:val="11"/>
              <w:spacing w:before="5"/>
              <w:rPr>
                <w:rFonts w:hint="eastAsia" w:ascii="宋体" w:hAnsi="宋体" w:eastAsia="宋体" w:cs="宋体"/>
                <w:sz w:val="47"/>
              </w:rPr>
            </w:pPr>
          </w:p>
          <w:p>
            <w:pPr>
              <w:pStyle w:val="11"/>
              <w:spacing w:before="1"/>
              <w:ind w:right="47"/>
              <w:jc w:val="right"/>
              <w:rPr>
                <w:rFonts w:hint="eastAsia" w:ascii="宋体" w:hAnsi="宋体" w:eastAsia="宋体" w:cs="宋体"/>
                <w:sz w:val="36"/>
              </w:rPr>
            </w:pPr>
            <w:r>
              <w:rPr>
                <w:rFonts w:hint="eastAsia" w:ascii="宋体" w:hAnsi="宋体" w:eastAsia="宋体" w:cs="宋体"/>
                <w:sz w:val="36"/>
              </w:rPr>
              <w:t>10%</w:t>
            </w:r>
          </w:p>
        </w:tc>
      </w:tr>
    </w:tbl>
    <w:p>
      <w:pPr>
        <w:pStyle w:val="3"/>
        <w:spacing w:before="19" w:line="259" w:lineRule="auto"/>
        <w:ind w:left="2740" w:right="11819"/>
        <w:jc w:val="both"/>
        <w:rPr>
          <w:rFonts w:hint="eastAsia" w:ascii="宋体" w:hAnsi="宋体" w:eastAsia="宋体" w:cs="宋体"/>
        </w:rPr>
      </w:pPr>
      <w:r>
        <w:rPr>
          <w:rFonts w:hint="eastAsia" w:ascii="宋体" w:hAnsi="宋体" w:eastAsia="宋体" w:cs="宋体"/>
          <w:spacing w:val="-33"/>
        </w:rPr>
        <w:t>门 主 管 交 办的 其 他 事 宜</w:t>
      </w:r>
      <w:r>
        <w:rPr>
          <w:rFonts w:hint="eastAsia" w:ascii="宋体" w:hAnsi="宋体" w:eastAsia="宋体" w:cs="宋体"/>
        </w:rPr>
        <w:t>团队协作</w:t>
      </w:r>
    </w:p>
    <w:p>
      <w:pPr>
        <w:spacing w:after="0" w:line="259" w:lineRule="auto"/>
        <w:jc w:val="both"/>
        <w:rPr>
          <w:rFonts w:hint="eastAsia" w:ascii="宋体" w:hAnsi="宋体" w:eastAsia="宋体" w:cs="宋体"/>
        </w:rPr>
        <w:sectPr>
          <w:type w:val="continuous"/>
          <w:pgSz w:w="19120" w:h="27060"/>
          <w:pgMar w:top="1860" w:right="840" w:bottom="1820" w:left="1460" w:header="720" w:footer="720" w:gutter="0"/>
        </w:sectPr>
      </w:pPr>
    </w:p>
    <w:p>
      <w:pPr>
        <w:pStyle w:val="3"/>
        <w:spacing w:before="10"/>
        <w:rPr>
          <w:rFonts w:hint="eastAsia" w:ascii="宋体" w:hAnsi="宋体" w:eastAsia="宋体" w:cs="宋体"/>
          <w:sz w:val="13"/>
        </w:rPr>
      </w:pPr>
    </w:p>
    <w:p>
      <w:pPr>
        <w:pStyle w:val="3"/>
        <w:tabs>
          <w:tab w:val="left" w:pos="1379"/>
        </w:tabs>
        <w:spacing w:before="50"/>
        <w:ind w:right="79"/>
        <w:jc w:val="center"/>
        <w:rPr>
          <w:rFonts w:hint="eastAsia" w:ascii="宋体" w:hAnsi="宋体" w:eastAsia="宋体" w:cs="宋体"/>
        </w:rPr>
      </w:pPr>
      <w:r>
        <w:rPr>
          <w:rFonts w:hint="eastAsia" w:ascii="宋体" w:hAnsi="宋体" w:eastAsia="宋体" w:cs="宋体"/>
        </w:rPr>
        <w:drawing>
          <wp:anchor distT="0" distB="0" distL="0" distR="0" simplePos="0" relativeHeight="248283136" behindDoc="1" locked="0" layoutInCell="1" allowOverlap="1">
            <wp:simplePos x="0" y="0"/>
            <wp:positionH relativeFrom="page">
              <wp:posOffset>1722120</wp:posOffset>
            </wp:positionH>
            <wp:positionV relativeFrom="paragraph">
              <wp:posOffset>-52705</wp:posOffset>
            </wp:positionV>
            <wp:extent cx="8714740" cy="6054725"/>
            <wp:effectExtent l="0" t="0" r="0" b="0"/>
            <wp:wrapNone/>
            <wp:docPr id="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8.png"/>
                    <pic:cNvPicPr>
                      <a:picLocks noChangeAspect="1"/>
                    </pic:cNvPicPr>
                  </pic:nvPicPr>
                  <pic:blipFill>
                    <a:blip r:embed="rId54" cstate="print"/>
                    <a:stretch>
                      <a:fillRect/>
                    </a:stretch>
                  </pic:blipFill>
                  <pic:spPr>
                    <a:xfrm>
                      <a:off x="0" y="0"/>
                      <a:ext cx="8714666" cy="6054666"/>
                    </a:xfrm>
                    <a:prstGeom prst="rect">
                      <a:avLst/>
                    </a:prstGeom>
                  </pic:spPr>
                </pic:pic>
              </a:graphicData>
            </a:graphic>
          </wp:anchor>
        </w:drawing>
      </w:r>
      <w:r>
        <w:rPr>
          <w:rFonts w:hint="eastAsia" w:ascii="宋体" w:hAnsi="宋体" w:eastAsia="宋体" w:cs="宋体"/>
        </w:rPr>
        <w:t>打单员</w:t>
      </w:r>
      <w:r>
        <w:rPr>
          <w:rFonts w:hint="eastAsia" w:ascii="宋体" w:hAnsi="宋体" w:eastAsia="宋体" w:cs="宋体"/>
        </w:rPr>
        <w:tab/>
      </w:r>
      <w:r>
        <w:rPr>
          <w:rFonts w:hint="eastAsia" w:ascii="宋体" w:hAnsi="宋体" w:eastAsia="宋体" w:cs="宋体"/>
        </w:rPr>
        <w:t>工作内容及工作标准</w:t>
      </w:r>
    </w:p>
    <w:p>
      <w:pPr>
        <w:pStyle w:val="3"/>
        <w:tabs>
          <w:tab w:val="left" w:pos="8799"/>
          <w:tab w:val="left" w:pos="14239"/>
        </w:tabs>
        <w:spacing w:before="319" w:line="249" w:lineRule="auto"/>
        <w:ind w:left="13840" w:right="2219" w:hanging="10980"/>
        <w:rPr>
          <w:rFonts w:hint="eastAsia" w:ascii="宋体" w:hAnsi="宋体" w:eastAsia="宋体" w:cs="宋体"/>
        </w:rPr>
      </w:pPr>
      <w:r>
        <w:rPr>
          <w:rFonts w:hint="eastAsia" w:ascii="宋体" w:hAnsi="宋体" w:eastAsia="宋体" w:cs="宋体"/>
        </w:rPr>
        <w:t>工作内容</w:t>
      </w:r>
      <w:r>
        <w:rPr>
          <w:rFonts w:hint="eastAsia" w:ascii="宋体" w:hAnsi="宋体" w:eastAsia="宋体" w:cs="宋体"/>
        </w:rPr>
        <w:tab/>
      </w:r>
      <w:r>
        <w:rPr>
          <w:rFonts w:hint="eastAsia" w:ascii="宋体" w:hAnsi="宋体" w:eastAsia="宋体" w:cs="宋体"/>
        </w:rPr>
        <w:t>工作标准</w:t>
      </w:r>
      <w:r>
        <w:rPr>
          <w:rFonts w:hint="eastAsia" w:ascii="宋体" w:hAnsi="宋体" w:eastAsia="宋体" w:cs="宋体"/>
        </w:rPr>
        <w:tab/>
      </w:r>
      <w:r>
        <w:rPr>
          <w:rFonts w:hint="eastAsia" w:ascii="宋体" w:hAnsi="宋体" w:eastAsia="宋体" w:cs="宋体"/>
        </w:rPr>
        <w:tab/>
      </w:r>
      <w:r>
        <w:rPr>
          <w:rFonts w:hint="eastAsia" w:ascii="宋体" w:hAnsi="宋体" w:eastAsia="宋体" w:cs="宋体"/>
          <w:spacing w:val="-18"/>
        </w:rPr>
        <w:t>权</w:t>
      </w:r>
      <w:r>
        <w:rPr>
          <w:rFonts w:hint="eastAsia" w:ascii="宋体" w:hAnsi="宋体" w:eastAsia="宋体" w:cs="宋体"/>
        </w:rPr>
        <w:t>重</w:t>
      </w:r>
    </w:p>
    <w:p>
      <w:pPr>
        <w:pStyle w:val="3"/>
        <w:spacing w:before="10"/>
        <w:rPr>
          <w:rFonts w:hint="eastAsia" w:ascii="宋体" w:hAnsi="宋体" w:eastAsia="宋体" w:cs="宋体"/>
          <w:sz w:val="5"/>
        </w:rPr>
      </w:pPr>
    </w:p>
    <w:tbl>
      <w:tblPr>
        <w:tblStyle w:val="7"/>
        <w:tblW w:w="0" w:type="auto"/>
        <w:tblInd w:w="2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0"/>
        <w:gridCol w:w="2680"/>
        <w:gridCol w:w="7410"/>
        <w:gridCol w:w="88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1" w:hRule="atLeast"/>
        </w:trPr>
        <w:tc>
          <w:tcPr>
            <w:tcW w:w="430" w:type="dxa"/>
          </w:tcPr>
          <w:p>
            <w:pPr>
              <w:pStyle w:val="11"/>
              <w:spacing w:before="8"/>
              <w:ind w:left="50"/>
              <w:rPr>
                <w:rFonts w:hint="eastAsia" w:ascii="宋体" w:hAnsi="宋体" w:eastAsia="宋体" w:cs="宋体"/>
                <w:sz w:val="36"/>
              </w:rPr>
            </w:pPr>
            <w:r>
              <w:rPr>
                <w:rFonts w:hint="eastAsia" w:ascii="宋体" w:hAnsi="宋体" w:eastAsia="宋体" w:cs="宋体"/>
                <w:sz w:val="36"/>
              </w:rPr>
              <w:t>1</w:t>
            </w:r>
          </w:p>
        </w:tc>
        <w:tc>
          <w:tcPr>
            <w:tcW w:w="2680" w:type="dxa"/>
          </w:tcPr>
          <w:p>
            <w:pPr>
              <w:pStyle w:val="11"/>
              <w:spacing w:line="447" w:lineRule="exact"/>
              <w:ind w:left="940"/>
              <w:rPr>
                <w:rFonts w:hint="eastAsia" w:ascii="宋体" w:hAnsi="宋体" w:eastAsia="宋体" w:cs="宋体"/>
                <w:sz w:val="36"/>
              </w:rPr>
            </w:pPr>
            <w:r>
              <w:rPr>
                <w:rFonts w:hint="eastAsia" w:ascii="宋体" w:hAnsi="宋体" w:eastAsia="宋体" w:cs="宋体"/>
                <w:sz w:val="36"/>
              </w:rPr>
              <w:t>负责打单</w:t>
            </w:r>
          </w:p>
          <w:p>
            <w:pPr>
              <w:pStyle w:val="11"/>
              <w:spacing w:before="38" w:line="254" w:lineRule="auto"/>
              <w:ind w:left="180" w:right="199"/>
              <w:jc w:val="both"/>
              <w:rPr>
                <w:rFonts w:hint="eastAsia" w:ascii="宋体" w:hAnsi="宋体" w:eastAsia="宋体" w:cs="宋体"/>
                <w:sz w:val="36"/>
              </w:rPr>
            </w:pPr>
            <w:r>
              <w:rPr>
                <w:rFonts w:hint="eastAsia" w:ascii="宋体" w:hAnsi="宋体" w:eastAsia="宋体" w:cs="宋体"/>
                <w:spacing w:val="20"/>
                <w:sz w:val="36"/>
              </w:rPr>
              <w:t>无遗 漏</w:t>
            </w:r>
            <w:r>
              <w:rPr>
                <w:rFonts w:hint="eastAsia" w:ascii="宋体" w:hAnsi="宋体" w:eastAsia="宋体" w:cs="宋体"/>
                <w:spacing w:val="-21"/>
                <w:sz w:val="36"/>
              </w:rPr>
              <w:t xml:space="preserve">, </w:t>
            </w:r>
            <w:r>
              <w:rPr>
                <w:rFonts w:hint="eastAsia" w:ascii="宋体" w:hAnsi="宋体" w:eastAsia="宋体" w:cs="宋体"/>
                <w:spacing w:val="30"/>
                <w:sz w:val="36"/>
              </w:rPr>
              <w:t>审单</w:t>
            </w:r>
            <w:r>
              <w:rPr>
                <w:rFonts w:hint="eastAsia" w:ascii="宋体" w:hAnsi="宋体" w:eastAsia="宋体" w:cs="宋体"/>
                <w:sz w:val="36"/>
              </w:rPr>
              <w:t xml:space="preserve">仔细 认真 </w:t>
            </w:r>
            <w:r>
              <w:rPr>
                <w:rFonts w:hint="eastAsia" w:ascii="宋体" w:hAnsi="宋体" w:eastAsia="宋体" w:cs="宋体"/>
                <w:spacing w:val="-31"/>
                <w:sz w:val="36"/>
              </w:rPr>
              <w:t xml:space="preserve">, </w:t>
            </w:r>
            <w:r>
              <w:rPr>
                <w:rFonts w:hint="eastAsia" w:ascii="宋体" w:hAnsi="宋体" w:eastAsia="宋体" w:cs="宋体"/>
                <w:spacing w:val="-19"/>
                <w:sz w:val="36"/>
              </w:rPr>
              <w:t>特</w:t>
            </w:r>
            <w:r>
              <w:rPr>
                <w:rFonts w:hint="eastAsia" w:ascii="宋体" w:hAnsi="宋体" w:eastAsia="宋体" w:cs="宋体"/>
                <w:sz w:val="36"/>
              </w:rPr>
              <w:t>别留意订单备</w:t>
            </w:r>
          </w:p>
        </w:tc>
        <w:tc>
          <w:tcPr>
            <w:tcW w:w="7410" w:type="dxa"/>
          </w:tcPr>
          <w:p>
            <w:pPr>
              <w:pStyle w:val="11"/>
              <w:spacing w:line="427" w:lineRule="exact"/>
              <w:ind w:left="959" w:right="109"/>
              <w:jc w:val="center"/>
              <w:rPr>
                <w:rFonts w:hint="eastAsia" w:ascii="宋体" w:hAnsi="宋体" w:eastAsia="宋体" w:cs="宋体"/>
                <w:sz w:val="36"/>
              </w:rPr>
            </w:pPr>
            <w:r>
              <w:rPr>
                <w:rFonts w:hint="eastAsia" w:ascii="宋体" w:hAnsi="宋体" w:eastAsia="宋体" w:cs="宋体"/>
                <w:sz w:val="36"/>
              </w:rPr>
              <w:t xml:space="preserve">准确率控制在 </w:t>
            </w:r>
            <w:r>
              <w:rPr>
                <w:rFonts w:hint="eastAsia" w:ascii="宋体" w:hAnsi="宋体" w:eastAsia="宋体" w:cs="宋体"/>
                <w:sz w:val="36"/>
              </w:rPr>
              <w:t>100%</w:t>
            </w:r>
            <w:r>
              <w:rPr>
                <w:rFonts w:hint="eastAsia" w:ascii="宋体" w:hAnsi="宋体" w:eastAsia="宋体" w:cs="宋体"/>
                <w:sz w:val="36"/>
              </w:rPr>
              <w:t xml:space="preserve">为 </w:t>
            </w:r>
            <w:r>
              <w:rPr>
                <w:rFonts w:hint="eastAsia" w:ascii="宋体" w:hAnsi="宋体" w:eastAsia="宋体" w:cs="宋体"/>
                <w:sz w:val="36"/>
              </w:rPr>
              <w:t xml:space="preserve">100 </w:t>
            </w:r>
            <w:r>
              <w:rPr>
                <w:rFonts w:hint="eastAsia" w:ascii="宋体" w:hAnsi="宋体" w:eastAsia="宋体" w:cs="宋体"/>
                <w:sz w:val="36"/>
              </w:rPr>
              <w:t>分，每遗漏</w:t>
            </w:r>
          </w:p>
          <w:p>
            <w:pPr>
              <w:pStyle w:val="11"/>
              <w:spacing w:before="58"/>
              <w:ind w:left="160" w:right="5649"/>
              <w:jc w:val="center"/>
              <w:rPr>
                <w:rFonts w:hint="eastAsia" w:ascii="宋体" w:hAnsi="宋体" w:eastAsia="宋体" w:cs="宋体"/>
                <w:sz w:val="36"/>
              </w:rPr>
            </w:pPr>
            <w:r>
              <w:rPr>
                <w:rFonts w:hint="eastAsia" w:ascii="宋体" w:hAnsi="宋体" w:eastAsia="宋体" w:cs="宋体"/>
                <w:sz w:val="36"/>
              </w:rPr>
              <w:t xml:space="preserve">单扣 </w:t>
            </w:r>
            <w:r>
              <w:rPr>
                <w:rFonts w:hint="eastAsia" w:ascii="宋体" w:hAnsi="宋体" w:eastAsia="宋体" w:cs="宋体"/>
                <w:sz w:val="36"/>
              </w:rPr>
              <w:t xml:space="preserve">5 </w:t>
            </w:r>
            <w:r>
              <w:rPr>
                <w:rFonts w:hint="eastAsia" w:ascii="宋体" w:hAnsi="宋体" w:eastAsia="宋体" w:cs="宋体"/>
                <w:sz w:val="36"/>
              </w:rPr>
              <w:t>分</w:t>
            </w:r>
          </w:p>
        </w:tc>
        <w:tc>
          <w:tcPr>
            <w:tcW w:w="880" w:type="dxa"/>
          </w:tcPr>
          <w:p>
            <w:pPr>
              <w:pStyle w:val="11"/>
              <w:spacing w:line="402" w:lineRule="exact"/>
              <w:ind w:left="130"/>
              <w:rPr>
                <w:rFonts w:hint="eastAsia" w:ascii="宋体" w:hAnsi="宋体" w:eastAsia="宋体" w:cs="宋体"/>
                <w:sz w:val="36"/>
              </w:rPr>
            </w:pPr>
            <w:r>
              <w:rPr>
                <w:rFonts w:hint="eastAsia" w:ascii="宋体" w:hAnsi="宋体" w:eastAsia="宋体" w:cs="宋体"/>
                <w:sz w:val="36"/>
              </w:rPr>
              <w:t>1</w:t>
            </w:r>
          </w:p>
        </w:tc>
        <w:tc>
          <w:tcPr>
            <w:tcW w:w="1320" w:type="dxa"/>
          </w:tcPr>
          <w:p>
            <w:pPr>
              <w:pStyle w:val="11"/>
              <w:spacing w:before="8"/>
              <w:ind w:right="47"/>
              <w:jc w:val="right"/>
              <w:rPr>
                <w:rFonts w:hint="eastAsia" w:ascii="宋体" w:hAnsi="宋体" w:eastAsia="宋体" w:cs="宋体"/>
                <w:sz w:val="36"/>
              </w:rPr>
            </w:pPr>
            <w:r>
              <w:rPr>
                <w:rFonts w:hint="eastAsia" w:ascii="宋体" w:hAnsi="宋体" w:eastAsia="宋体" w:cs="宋体"/>
                <w:sz w:val="36"/>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30" w:type="dxa"/>
          </w:tcPr>
          <w:p>
            <w:pPr>
              <w:pStyle w:val="11"/>
              <w:rPr>
                <w:rFonts w:hint="eastAsia" w:ascii="宋体" w:hAnsi="宋体" w:eastAsia="宋体" w:cs="宋体"/>
                <w:sz w:val="34"/>
              </w:rPr>
            </w:pPr>
          </w:p>
        </w:tc>
        <w:tc>
          <w:tcPr>
            <w:tcW w:w="2680" w:type="dxa"/>
          </w:tcPr>
          <w:p>
            <w:pPr>
              <w:pStyle w:val="11"/>
              <w:spacing w:before="4"/>
              <w:ind w:left="180"/>
              <w:rPr>
                <w:rFonts w:hint="eastAsia" w:ascii="宋体" w:hAnsi="宋体" w:eastAsia="宋体" w:cs="宋体"/>
                <w:sz w:val="36"/>
              </w:rPr>
            </w:pPr>
            <w:r>
              <w:rPr>
                <w:rFonts w:hint="eastAsia" w:ascii="宋体" w:hAnsi="宋体" w:eastAsia="宋体" w:cs="宋体"/>
                <w:sz w:val="36"/>
              </w:rPr>
              <w:t>注、留言等信</w:t>
            </w:r>
          </w:p>
        </w:tc>
        <w:tc>
          <w:tcPr>
            <w:tcW w:w="7410" w:type="dxa"/>
          </w:tcPr>
          <w:p>
            <w:pPr>
              <w:pStyle w:val="11"/>
              <w:rPr>
                <w:rFonts w:hint="eastAsia" w:ascii="宋体" w:hAnsi="宋体" w:eastAsia="宋体" w:cs="宋体"/>
                <w:sz w:val="34"/>
              </w:rPr>
            </w:pPr>
          </w:p>
        </w:tc>
        <w:tc>
          <w:tcPr>
            <w:tcW w:w="880" w:type="dxa"/>
          </w:tcPr>
          <w:p>
            <w:pPr>
              <w:pStyle w:val="11"/>
              <w:rPr>
                <w:rFonts w:hint="eastAsia" w:ascii="宋体" w:hAnsi="宋体" w:eastAsia="宋体" w:cs="宋体"/>
                <w:sz w:val="34"/>
              </w:rPr>
            </w:pPr>
          </w:p>
        </w:tc>
        <w:tc>
          <w:tcPr>
            <w:tcW w:w="132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430" w:type="dxa"/>
          </w:tcPr>
          <w:p>
            <w:pPr>
              <w:pStyle w:val="11"/>
              <w:rPr>
                <w:rFonts w:hint="eastAsia" w:ascii="宋体" w:hAnsi="宋体" w:eastAsia="宋体" w:cs="宋体"/>
                <w:sz w:val="34"/>
              </w:rPr>
            </w:pPr>
          </w:p>
        </w:tc>
        <w:tc>
          <w:tcPr>
            <w:tcW w:w="2680" w:type="dxa"/>
          </w:tcPr>
          <w:p>
            <w:pPr>
              <w:pStyle w:val="11"/>
              <w:spacing w:line="455" w:lineRule="exact"/>
              <w:ind w:left="180"/>
              <w:rPr>
                <w:rFonts w:hint="eastAsia" w:ascii="宋体" w:hAnsi="宋体" w:eastAsia="宋体" w:cs="宋体"/>
                <w:sz w:val="36"/>
              </w:rPr>
            </w:pPr>
            <w:r>
              <w:rPr>
                <w:rFonts w:hint="eastAsia" w:ascii="宋体" w:hAnsi="宋体" w:eastAsia="宋体" w:cs="宋体"/>
                <w:sz w:val="36"/>
              </w:rPr>
              <w:t>息</w:t>
            </w:r>
          </w:p>
        </w:tc>
        <w:tc>
          <w:tcPr>
            <w:tcW w:w="7410" w:type="dxa"/>
          </w:tcPr>
          <w:p>
            <w:pPr>
              <w:pStyle w:val="11"/>
              <w:rPr>
                <w:rFonts w:hint="eastAsia" w:ascii="宋体" w:hAnsi="宋体" w:eastAsia="宋体" w:cs="宋体"/>
                <w:sz w:val="34"/>
              </w:rPr>
            </w:pPr>
          </w:p>
        </w:tc>
        <w:tc>
          <w:tcPr>
            <w:tcW w:w="880" w:type="dxa"/>
          </w:tcPr>
          <w:p>
            <w:pPr>
              <w:pStyle w:val="11"/>
              <w:rPr>
                <w:rFonts w:hint="eastAsia" w:ascii="宋体" w:hAnsi="宋体" w:eastAsia="宋体" w:cs="宋体"/>
                <w:sz w:val="34"/>
              </w:rPr>
            </w:pPr>
          </w:p>
        </w:tc>
        <w:tc>
          <w:tcPr>
            <w:tcW w:w="1320" w:type="dxa"/>
          </w:tcPr>
          <w:p>
            <w:pPr>
              <w:pStyle w:val="11"/>
              <w:rPr>
                <w:rFonts w:hint="eastAsia" w:ascii="宋体" w:hAnsi="宋体" w:eastAsia="宋体" w:cs="宋体"/>
                <w:sz w:val="3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430" w:type="dxa"/>
          </w:tcPr>
          <w:p>
            <w:pPr>
              <w:pStyle w:val="11"/>
              <w:spacing w:before="46"/>
              <w:ind w:left="50"/>
              <w:rPr>
                <w:rFonts w:hint="eastAsia" w:ascii="宋体" w:hAnsi="宋体" w:eastAsia="宋体" w:cs="宋体"/>
                <w:sz w:val="36"/>
              </w:rPr>
            </w:pPr>
            <w:r>
              <w:rPr>
                <w:rFonts w:hint="eastAsia" w:ascii="宋体" w:hAnsi="宋体" w:eastAsia="宋体" w:cs="宋体"/>
                <w:sz w:val="36"/>
              </w:rPr>
              <w:t>2</w:t>
            </w:r>
          </w:p>
        </w:tc>
        <w:tc>
          <w:tcPr>
            <w:tcW w:w="2680" w:type="dxa"/>
          </w:tcPr>
          <w:p>
            <w:pPr>
              <w:pStyle w:val="11"/>
              <w:spacing w:before="5" w:line="480" w:lineRule="atLeast"/>
              <w:ind w:left="180" w:right="299" w:firstLine="760"/>
              <w:rPr>
                <w:rFonts w:hint="eastAsia" w:ascii="宋体" w:hAnsi="宋体" w:eastAsia="宋体" w:cs="宋体"/>
                <w:sz w:val="36"/>
              </w:rPr>
            </w:pPr>
            <w:r>
              <w:rPr>
                <w:rFonts w:hint="eastAsia" w:ascii="宋体" w:hAnsi="宋体" w:eastAsia="宋体" w:cs="宋体"/>
                <w:sz w:val="36"/>
              </w:rPr>
              <w:t>及时处理相应售后问题</w:t>
            </w:r>
          </w:p>
        </w:tc>
        <w:tc>
          <w:tcPr>
            <w:tcW w:w="7410" w:type="dxa"/>
          </w:tcPr>
          <w:p>
            <w:pPr>
              <w:pStyle w:val="11"/>
              <w:spacing w:before="4"/>
              <w:ind w:left="779" w:right="109"/>
              <w:jc w:val="center"/>
              <w:rPr>
                <w:rFonts w:hint="eastAsia" w:ascii="宋体" w:hAnsi="宋体" w:eastAsia="宋体" w:cs="宋体"/>
                <w:sz w:val="36"/>
              </w:rPr>
            </w:pPr>
            <w:r>
              <w:rPr>
                <w:rFonts w:hint="eastAsia" w:ascii="宋体" w:hAnsi="宋体" w:eastAsia="宋体" w:cs="宋体"/>
                <w:sz w:val="36"/>
              </w:rPr>
              <w:t>及时处理相应售后问题（补邮费、缺货</w:t>
            </w:r>
          </w:p>
          <w:p>
            <w:pPr>
              <w:pStyle w:val="11"/>
              <w:spacing w:before="39" w:line="441" w:lineRule="exact"/>
              <w:ind w:left="160" w:right="6449"/>
              <w:jc w:val="center"/>
              <w:rPr>
                <w:rFonts w:hint="eastAsia" w:ascii="宋体" w:hAnsi="宋体" w:eastAsia="宋体" w:cs="宋体"/>
                <w:sz w:val="36"/>
              </w:rPr>
            </w:pPr>
            <w:r>
              <w:rPr>
                <w:rFonts w:hint="eastAsia" w:ascii="宋体" w:hAnsi="宋体" w:eastAsia="宋体" w:cs="宋体"/>
                <w:sz w:val="36"/>
              </w:rPr>
              <w:t>等）</w:t>
            </w:r>
          </w:p>
        </w:tc>
        <w:tc>
          <w:tcPr>
            <w:tcW w:w="880" w:type="dxa"/>
          </w:tcPr>
          <w:p>
            <w:pPr>
              <w:pStyle w:val="11"/>
              <w:rPr>
                <w:rFonts w:hint="eastAsia" w:ascii="宋体" w:hAnsi="宋体" w:eastAsia="宋体" w:cs="宋体"/>
                <w:sz w:val="34"/>
              </w:rPr>
            </w:pPr>
          </w:p>
        </w:tc>
        <w:tc>
          <w:tcPr>
            <w:tcW w:w="1320" w:type="dxa"/>
          </w:tcPr>
          <w:p>
            <w:pPr>
              <w:pStyle w:val="11"/>
              <w:spacing w:before="46"/>
              <w:ind w:right="47"/>
              <w:jc w:val="right"/>
              <w:rPr>
                <w:rFonts w:hint="eastAsia" w:ascii="宋体" w:hAnsi="宋体" w:eastAsia="宋体" w:cs="宋体"/>
                <w:sz w:val="36"/>
              </w:rPr>
            </w:pPr>
            <w:r>
              <w:rPr>
                <w:rFonts w:hint="eastAsia" w:ascii="宋体" w:hAnsi="宋体" w:eastAsia="宋体" w:cs="宋体"/>
                <w:sz w:val="36"/>
              </w:rPr>
              <w:t>30%</w:t>
            </w:r>
          </w:p>
        </w:tc>
      </w:tr>
    </w:tbl>
    <w:p>
      <w:pPr>
        <w:pStyle w:val="3"/>
        <w:spacing w:before="4"/>
        <w:rPr>
          <w:rFonts w:hint="eastAsia" w:ascii="宋体" w:hAnsi="宋体" w:eastAsia="宋体" w:cs="宋体"/>
          <w:sz w:val="21"/>
        </w:rPr>
      </w:pPr>
    </w:p>
    <w:p>
      <w:pPr>
        <w:spacing w:after="0"/>
        <w:rPr>
          <w:rFonts w:hint="eastAsia" w:ascii="宋体" w:hAnsi="宋体" w:eastAsia="宋体" w:cs="宋体"/>
          <w:sz w:val="21"/>
        </w:rPr>
        <w:sectPr>
          <w:pgSz w:w="19120" w:h="27060"/>
          <w:pgMar w:top="1740" w:right="840" w:bottom="1820" w:left="1460" w:header="1457" w:footer="1635" w:gutter="0"/>
        </w:sectPr>
      </w:pPr>
    </w:p>
    <w:p>
      <w:pPr>
        <w:pStyle w:val="10"/>
        <w:numPr>
          <w:ilvl w:val="0"/>
          <w:numId w:val="28"/>
        </w:numPr>
        <w:tabs>
          <w:tab w:val="left" w:pos="3499"/>
          <w:tab w:val="left" w:pos="3500"/>
        </w:tabs>
        <w:spacing w:before="86" w:after="0" w:line="249" w:lineRule="auto"/>
        <w:ind w:left="2740" w:right="0" w:hanging="560"/>
        <w:jc w:val="both"/>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负责各自</w:t>
      </w:r>
      <w:r>
        <w:rPr>
          <w:rFonts w:hint="eastAsia" w:ascii="宋体" w:hAnsi="宋体" w:eastAsia="宋体" w:cs="宋体"/>
          <w:spacing w:val="-14"/>
          <w:sz w:val="36"/>
        </w:rPr>
        <w:t xml:space="preserve">区域 </w:t>
      </w:r>
      <w:r>
        <w:rPr>
          <w:rFonts w:hint="eastAsia" w:ascii="宋体" w:hAnsi="宋体" w:eastAsia="宋体" w:cs="宋体"/>
          <w:sz w:val="36"/>
        </w:rPr>
        <w:t>5S</w:t>
      </w:r>
      <w:r>
        <w:rPr>
          <w:rFonts w:hint="eastAsia" w:ascii="宋体" w:hAnsi="宋体" w:eastAsia="宋体" w:cs="宋体"/>
          <w:spacing w:val="-41"/>
          <w:sz w:val="36"/>
        </w:rPr>
        <w:t xml:space="preserve"> </w:t>
      </w:r>
      <w:r>
        <w:rPr>
          <w:rFonts w:hint="eastAsia" w:ascii="宋体" w:hAnsi="宋体" w:eastAsia="宋体" w:cs="宋体"/>
          <w:sz w:val="36"/>
        </w:rPr>
        <w:t>管理</w:t>
      </w:r>
    </w:p>
    <w:p>
      <w:pPr>
        <w:pStyle w:val="10"/>
        <w:numPr>
          <w:ilvl w:val="0"/>
          <w:numId w:val="28"/>
        </w:numPr>
        <w:tabs>
          <w:tab w:val="left" w:pos="3499"/>
          <w:tab w:val="left" w:pos="3500"/>
        </w:tabs>
        <w:spacing w:before="321" w:after="0" w:line="256" w:lineRule="auto"/>
        <w:ind w:left="2740" w:right="0" w:hanging="560"/>
        <w:jc w:val="both"/>
        <w:rPr>
          <w:rFonts w:hint="eastAsia" w:ascii="宋体" w:hAnsi="宋体" w:eastAsia="宋体" w:cs="宋体"/>
          <w:sz w:val="36"/>
        </w:rPr>
      </w:pPr>
      <w:r>
        <w:rPr>
          <w:rFonts w:hint="eastAsia" w:ascii="宋体" w:hAnsi="宋体" w:eastAsia="宋体" w:cs="宋体"/>
        </w:rPr>
        <w:tab/>
      </w:r>
      <w:r>
        <w:rPr>
          <w:rFonts w:hint="eastAsia" w:ascii="宋体" w:hAnsi="宋体" w:eastAsia="宋体" w:cs="宋体"/>
          <w:spacing w:val="-5"/>
          <w:sz w:val="36"/>
        </w:rPr>
        <w:t>完成部门</w:t>
      </w:r>
      <w:r>
        <w:rPr>
          <w:rFonts w:hint="eastAsia" w:ascii="宋体" w:hAnsi="宋体" w:eastAsia="宋体" w:cs="宋体"/>
          <w:sz w:val="36"/>
        </w:rPr>
        <w:t>主管交办的其他事宜团队协作</w:t>
      </w:r>
    </w:p>
    <w:p>
      <w:pPr>
        <w:pStyle w:val="3"/>
        <w:tabs>
          <w:tab w:val="left" w:pos="9099"/>
        </w:tabs>
        <w:spacing w:before="66"/>
        <w:ind w:left="1239"/>
        <w:rPr>
          <w:rFonts w:hint="eastAsia" w:ascii="宋体" w:hAnsi="宋体" w:eastAsia="宋体" w:cs="宋体"/>
        </w:rPr>
      </w:pPr>
      <w:r>
        <w:rPr>
          <w:rFonts w:hint="eastAsia" w:ascii="宋体" w:hAnsi="宋体" w:eastAsia="宋体" w:cs="宋体"/>
        </w:rPr>
        <w:br w:type="column"/>
      </w:r>
      <w:r>
        <w:rPr>
          <w:rFonts w:hint="eastAsia" w:ascii="宋体" w:hAnsi="宋体" w:eastAsia="宋体" w:cs="宋体"/>
        </w:rPr>
        <w:t>负责各自区域</w:t>
      </w:r>
      <w:r>
        <w:rPr>
          <w:rFonts w:hint="eastAsia" w:ascii="宋体" w:hAnsi="宋体" w:eastAsia="宋体" w:cs="宋体"/>
          <w:spacing w:val="59"/>
        </w:rPr>
        <w:t xml:space="preserve"> </w:t>
      </w:r>
      <w:r>
        <w:rPr>
          <w:rFonts w:hint="eastAsia" w:ascii="宋体" w:hAnsi="宋体" w:eastAsia="宋体" w:cs="宋体"/>
        </w:rPr>
        <w:t>5S</w:t>
      </w:r>
      <w:r>
        <w:rPr>
          <w:rFonts w:hint="eastAsia" w:ascii="宋体" w:hAnsi="宋体" w:eastAsia="宋体" w:cs="宋体"/>
          <w:spacing w:val="-41"/>
        </w:rPr>
        <w:t xml:space="preserve"> </w:t>
      </w:r>
      <w:r>
        <w:rPr>
          <w:rFonts w:hint="eastAsia" w:ascii="宋体" w:hAnsi="宋体" w:eastAsia="宋体" w:cs="宋体"/>
        </w:rPr>
        <w:t>管理</w:t>
      </w:r>
      <w:r>
        <w:rPr>
          <w:rFonts w:hint="eastAsia" w:ascii="宋体" w:hAnsi="宋体" w:eastAsia="宋体" w:cs="宋体"/>
        </w:rPr>
        <w:tab/>
      </w:r>
      <w:r>
        <w:rPr>
          <w:rFonts w:hint="eastAsia" w:ascii="宋体" w:hAnsi="宋体" w:eastAsia="宋体" w:cs="宋体"/>
        </w:rPr>
        <w:t>10%</w:t>
      </w:r>
    </w:p>
    <w:p>
      <w:pPr>
        <w:pStyle w:val="3"/>
        <w:rPr>
          <w:rFonts w:hint="eastAsia" w:ascii="宋体" w:hAnsi="宋体" w:eastAsia="宋体" w:cs="宋体"/>
          <w:sz w:val="42"/>
        </w:rPr>
      </w:pPr>
    </w:p>
    <w:p>
      <w:pPr>
        <w:pStyle w:val="3"/>
        <w:tabs>
          <w:tab w:val="left" w:pos="9099"/>
        </w:tabs>
        <w:spacing w:before="336"/>
        <w:ind w:left="1239"/>
        <w:rPr>
          <w:rFonts w:hint="eastAsia" w:ascii="宋体" w:hAnsi="宋体" w:eastAsia="宋体" w:cs="宋体"/>
        </w:rPr>
      </w:pPr>
      <w:r>
        <w:rPr>
          <w:rFonts w:hint="eastAsia" w:ascii="宋体" w:hAnsi="宋体" w:eastAsia="宋体" w:cs="宋体"/>
        </w:rPr>
        <w:t>完成部门主管交办的其他事宜团队协作</w:t>
      </w:r>
      <w:r>
        <w:rPr>
          <w:rFonts w:hint="eastAsia" w:ascii="宋体" w:hAnsi="宋体" w:eastAsia="宋体" w:cs="宋体"/>
        </w:rPr>
        <w:tab/>
      </w:r>
      <w:r>
        <w:rPr>
          <w:rFonts w:hint="eastAsia" w:ascii="宋体" w:hAnsi="宋体" w:eastAsia="宋体" w:cs="宋体"/>
        </w:rPr>
        <w:t>20%</w:t>
      </w:r>
    </w:p>
    <w:p>
      <w:pPr>
        <w:spacing w:after="0"/>
        <w:rPr>
          <w:rFonts w:hint="eastAsia" w:ascii="宋体" w:hAnsi="宋体" w:eastAsia="宋体" w:cs="宋体"/>
        </w:rPr>
        <w:sectPr>
          <w:type w:val="continuous"/>
          <w:pgSz w:w="19120" w:h="27060"/>
          <w:pgMar w:top="1860" w:right="840" w:bottom="1820" w:left="1460" w:header="720" w:footer="720" w:gutter="0"/>
          <w:cols w:equalWidth="0" w:num="2">
            <w:col w:w="4941" w:space="40"/>
            <w:col w:w="11839"/>
          </w:cols>
        </w:sectPr>
      </w:pPr>
    </w:p>
    <w:p>
      <w:pPr>
        <w:pStyle w:val="3"/>
        <w:spacing w:before="1"/>
        <w:rPr>
          <w:rFonts w:hint="eastAsia" w:ascii="宋体" w:hAnsi="宋体" w:eastAsia="宋体" w:cs="宋体"/>
          <w:sz w:val="8"/>
        </w:rPr>
      </w:pPr>
    </w:p>
    <w:p>
      <w:pPr>
        <w:pStyle w:val="3"/>
        <w:ind w:left="295"/>
        <w:rPr>
          <w:rFonts w:hint="eastAsia" w:ascii="宋体" w:hAnsi="宋体" w:eastAsia="宋体" w:cs="宋体"/>
          <w:sz w:val="20"/>
        </w:rPr>
      </w:pPr>
      <w:r>
        <w:rPr>
          <w:rFonts w:hint="eastAsia" w:ascii="宋体" w:hAnsi="宋体" w:eastAsia="宋体" w:cs="宋体"/>
          <w:sz w:val="20"/>
        </w:rPr>
        <w:pict>
          <v:group id="_x0000_s1197" o:spid="_x0000_s1197" o:spt="203" style="height:40.9pt;width:781.95pt;" coordsize="15639,818">
            <o:lock v:ext="edit"/>
            <v:shape id="_x0000_s1198" o:spid="_x0000_s1198" o:spt="75" type="#_x0000_t75" style="position:absolute;left:0;top:0;height:818;width:15639;" filled="f" stroked="f" coordsize="21600,21600">
              <v:path/>
              <v:fill on="f" focussize="0,0"/>
              <v:stroke on="f"/>
              <v:imagedata r:id="rId55" o:title=""/>
              <o:lock v:ext="edit" aspectratio="t"/>
            </v:shape>
            <v:shape id="_x0000_s1199" o:spid="_x0000_s1199" o:spt="202" type="#_x0000_t202" style="position:absolute;left:0;top:0;height:818;width:15639;" filled="f" stroked="f" coordsize="21600,21600">
              <v:path/>
              <v:fill on="f" focussize="0,0"/>
              <v:stroke on="f" joinstyle="miter"/>
              <v:imagedata o:title=""/>
              <o:lock v:ext="edit"/>
              <v:textbox inset="0mm,0mm,0mm,0mm">
                <w:txbxContent>
                  <w:p>
                    <w:pPr>
                      <w:spacing w:before="213"/>
                      <w:ind w:left="5844" w:right="5434" w:firstLine="0"/>
                      <w:jc w:val="center"/>
                      <w:rPr>
                        <w:sz w:val="36"/>
                      </w:rPr>
                    </w:pPr>
                    <w:r>
                      <w:rPr>
                        <w:sz w:val="36"/>
                      </w:rPr>
                      <w:t>仓储物流部门岗位规章制度</w:t>
                    </w:r>
                  </w:p>
                </w:txbxContent>
              </v:textbox>
            </v:shape>
            <w10:wrap type="none"/>
            <w10:anchorlock/>
          </v:group>
        </w:pict>
      </w:r>
    </w:p>
    <w:p>
      <w:pPr>
        <w:spacing w:after="0"/>
        <w:rPr>
          <w:rFonts w:hint="eastAsia" w:ascii="宋体" w:hAnsi="宋体" w:eastAsia="宋体" w:cs="宋体"/>
          <w:sz w:val="20"/>
        </w:rPr>
        <w:sectPr>
          <w:pgSz w:w="19120" w:h="27060"/>
          <w:pgMar w:top="1740" w:right="840" w:bottom="1820" w:left="1460" w:header="1457" w:footer="1635" w:gutter="0"/>
        </w:sectPr>
      </w:pPr>
    </w:p>
    <w:p>
      <w:pPr>
        <w:pStyle w:val="3"/>
        <w:rPr>
          <w:rFonts w:hint="eastAsia" w:ascii="宋体" w:hAnsi="宋体" w:eastAsia="宋体" w:cs="宋体"/>
          <w:sz w:val="20"/>
        </w:rPr>
      </w:pPr>
      <w:r>
        <w:rPr>
          <w:rFonts w:hint="eastAsia" w:ascii="宋体" w:hAnsi="宋体" w:eastAsia="宋体" w:cs="宋体"/>
        </w:rPr>
        <w:drawing>
          <wp:anchor distT="0" distB="0" distL="0" distR="0" simplePos="0" relativeHeight="248286208" behindDoc="1" locked="0" layoutInCell="1" allowOverlap="1">
            <wp:simplePos x="0" y="0"/>
            <wp:positionH relativeFrom="page">
              <wp:posOffset>1114425</wp:posOffset>
            </wp:positionH>
            <wp:positionV relativeFrom="page">
              <wp:posOffset>1172210</wp:posOffset>
            </wp:positionV>
            <wp:extent cx="9930765" cy="13528040"/>
            <wp:effectExtent l="0" t="0" r="0" b="0"/>
            <wp:wrapNone/>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0.png"/>
                    <pic:cNvPicPr>
                      <a:picLocks noChangeAspect="1"/>
                    </pic:cNvPicPr>
                  </pic:nvPicPr>
                  <pic:blipFill>
                    <a:blip r:embed="rId56" cstate="print"/>
                    <a:stretch>
                      <a:fillRect/>
                    </a:stretch>
                  </pic:blipFill>
                  <pic:spPr>
                    <a:xfrm>
                      <a:off x="0" y="0"/>
                      <a:ext cx="9930666" cy="13527999"/>
                    </a:xfrm>
                    <a:prstGeom prst="rect">
                      <a:avLst/>
                    </a:prstGeom>
                  </pic:spPr>
                </pic:pic>
              </a:graphicData>
            </a:graphic>
          </wp:anchor>
        </w:drawing>
      </w:r>
    </w:p>
    <w:p>
      <w:pPr>
        <w:pStyle w:val="3"/>
        <w:rPr>
          <w:rFonts w:hint="eastAsia" w:ascii="宋体" w:hAnsi="宋体" w:eastAsia="宋体" w:cs="宋体"/>
          <w:sz w:val="20"/>
        </w:rPr>
      </w:pPr>
    </w:p>
    <w:p>
      <w:pPr>
        <w:pStyle w:val="3"/>
        <w:spacing w:before="10"/>
        <w:rPr>
          <w:rFonts w:hint="eastAsia" w:ascii="宋体" w:hAnsi="宋体" w:eastAsia="宋体" w:cs="宋体"/>
          <w:sz w:val="18"/>
        </w:rPr>
      </w:pPr>
    </w:p>
    <w:p>
      <w:pPr>
        <w:pStyle w:val="3"/>
        <w:spacing w:before="50"/>
        <w:ind w:right="619"/>
        <w:jc w:val="center"/>
        <w:rPr>
          <w:rFonts w:hint="eastAsia" w:ascii="宋体" w:hAnsi="宋体" w:eastAsia="宋体" w:cs="宋体"/>
        </w:rPr>
      </w:pPr>
      <w:r>
        <w:rPr>
          <w:rFonts w:hint="eastAsia" w:ascii="宋体" w:hAnsi="宋体" w:eastAsia="宋体" w:cs="宋体"/>
        </w:rPr>
        <w:t>一般规定（发现以下行为，罚款五十元作为公司员工活动经费）</w:t>
      </w:r>
    </w:p>
    <w:p>
      <w:pPr>
        <w:pStyle w:val="3"/>
        <w:spacing w:before="7"/>
        <w:rPr>
          <w:rFonts w:hint="eastAsia" w:ascii="宋体" w:hAnsi="宋体" w:eastAsia="宋体" w:cs="宋体"/>
          <w:sz w:val="29"/>
        </w:rPr>
      </w:pPr>
    </w:p>
    <w:p>
      <w:pPr>
        <w:pStyle w:val="10"/>
        <w:numPr>
          <w:ilvl w:val="1"/>
          <w:numId w:val="27"/>
        </w:numPr>
        <w:tabs>
          <w:tab w:val="left" w:pos="2199"/>
          <w:tab w:val="left" w:pos="2200"/>
        </w:tabs>
        <w:spacing w:before="0" w:after="0" w:line="240" w:lineRule="auto"/>
        <w:ind w:left="2200" w:right="0" w:hanging="980"/>
        <w:jc w:val="left"/>
        <w:rPr>
          <w:rFonts w:hint="eastAsia" w:ascii="宋体" w:hAnsi="宋体" w:eastAsia="宋体" w:cs="宋体"/>
          <w:sz w:val="36"/>
        </w:rPr>
      </w:pPr>
      <w:r>
        <w:rPr>
          <w:rFonts w:hint="eastAsia" w:ascii="宋体" w:hAnsi="宋体" w:eastAsia="宋体" w:cs="宋体"/>
          <w:spacing w:val="10"/>
          <w:sz w:val="36"/>
        </w:rPr>
        <w:t xml:space="preserve">工作时间上 </w:t>
      </w:r>
      <w:r>
        <w:rPr>
          <w:rFonts w:hint="eastAsia" w:ascii="宋体" w:hAnsi="宋体" w:eastAsia="宋体" w:cs="宋体"/>
          <w:sz w:val="36"/>
        </w:rPr>
        <w:t>Q</w:t>
      </w:r>
      <w:r>
        <w:rPr>
          <w:rFonts w:hint="eastAsia" w:ascii="宋体" w:hAnsi="宋体" w:eastAsia="宋体" w:cs="宋体"/>
          <w:spacing w:val="-181"/>
          <w:sz w:val="36"/>
        </w:rPr>
        <w:t>Q</w:t>
      </w:r>
      <w:r>
        <w:rPr>
          <w:rFonts w:hint="eastAsia" w:ascii="宋体" w:hAnsi="宋体" w:eastAsia="宋体" w:cs="宋体"/>
          <w:sz w:val="36"/>
        </w:rPr>
        <w:t>、打游戏、看视频等与工作无关的事</w:t>
      </w:r>
    </w:p>
    <w:p>
      <w:pPr>
        <w:pStyle w:val="3"/>
        <w:spacing w:before="3"/>
        <w:rPr>
          <w:rFonts w:hint="eastAsia" w:ascii="宋体" w:hAnsi="宋体" w:eastAsia="宋体" w:cs="宋体"/>
          <w:sz w:val="34"/>
        </w:rPr>
      </w:pPr>
    </w:p>
    <w:p>
      <w:pPr>
        <w:pStyle w:val="10"/>
        <w:numPr>
          <w:ilvl w:val="1"/>
          <w:numId w:val="27"/>
        </w:numPr>
        <w:tabs>
          <w:tab w:val="left" w:pos="2199"/>
          <w:tab w:val="left" w:pos="2200"/>
        </w:tabs>
        <w:spacing w:before="0" w:after="0" w:line="240" w:lineRule="auto"/>
        <w:ind w:left="2200" w:right="0" w:hanging="980"/>
        <w:jc w:val="left"/>
        <w:rPr>
          <w:rFonts w:hint="eastAsia" w:ascii="宋体" w:hAnsi="宋体" w:eastAsia="宋体" w:cs="宋体"/>
          <w:sz w:val="36"/>
        </w:rPr>
      </w:pPr>
      <w:r>
        <w:rPr>
          <w:rFonts w:hint="eastAsia" w:ascii="宋体" w:hAnsi="宋体" w:eastAsia="宋体" w:cs="宋体"/>
          <w:sz w:val="36"/>
        </w:rPr>
        <w:t>工作时间不注意个人形象佩戴工作证，穿拖鞋、奇装异服</w:t>
      </w:r>
    </w:p>
    <w:p>
      <w:pPr>
        <w:pStyle w:val="10"/>
        <w:numPr>
          <w:ilvl w:val="1"/>
          <w:numId w:val="27"/>
        </w:numPr>
        <w:tabs>
          <w:tab w:val="left" w:pos="2199"/>
          <w:tab w:val="left" w:pos="2200"/>
        </w:tabs>
        <w:spacing w:before="319" w:after="0" w:line="240" w:lineRule="auto"/>
        <w:ind w:left="2200" w:right="0" w:hanging="980"/>
        <w:jc w:val="left"/>
        <w:rPr>
          <w:rFonts w:hint="eastAsia" w:ascii="宋体" w:hAnsi="宋体" w:eastAsia="宋体" w:cs="宋体"/>
          <w:sz w:val="36"/>
        </w:rPr>
      </w:pPr>
      <w:r>
        <w:rPr>
          <w:rFonts w:hint="eastAsia" w:ascii="宋体" w:hAnsi="宋体" w:eastAsia="宋体" w:cs="宋体"/>
          <w:sz w:val="36"/>
        </w:rPr>
        <w:t>相互讨论工资</w:t>
      </w:r>
    </w:p>
    <w:p>
      <w:pPr>
        <w:pStyle w:val="10"/>
        <w:numPr>
          <w:ilvl w:val="1"/>
          <w:numId w:val="27"/>
        </w:numPr>
        <w:tabs>
          <w:tab w:val="left" w:pos="2199"/>
          <w:tab w:val="left" w:pos="2200"/>
        </w:tabs>
        <w:spacing w:before="298" w:after="0" w:line="240" w:lineRule="auto"/>
        <w:ind w:left="2200" w:right="0" w:hanging="980"/>
        <w:jc w:val="left"/>
        <w:rPr>
          <w:rFonts w:hint="eastAsia" w:ascii="宋体" w:hAnsi="宋体" w:eastAsia="宋体" w:cs="宋体"/>
          <w:sz w:val="36"/>
        </w:rPr>
      </w:pPr>
      <w:r>
        <w:rPr>
          <w:rFonts w:hint="eastAsia" w:ascii="宋体" w:hAnsi="宋体" w:eastAsia="宋体" w:cs="宋体"/>
          <w:sz w:val="36"/>
        </w:rPr>
        <w:t>不服从主管的任务安排，不积极配合主管完成工作任务</w:t>
      </w:r>
    </w:p>
    <w:p>
      <w:pPr>
        <w:pStyle w:val="10"/>
        <w:numPr>
          <w:ilvl w:val="1"/>
          <w:numId w:val="27"/>
        </w:numPr>
        <w:tabs>
          <w:tab w:val="left" w:pos="2199"/>
          <w:tab w:val="left" w:pos="2200"/>
        </w:tabs>
        <w:spacing w:before="299" w:after="0" w:line="240" w:lineRule="auto"/>
        <w:ind w:left="2200" w:right="0" w:hanging="980"/>
        <w:jc w:val="left"/>
        <w:rPr>
          <w:rFonts w:hint="eastAsia" w:ascii="宋体" w:hAnsi="宋体" w:eastAsia="宋体" w:cs="宋体"/>
          <w:sz w:val="36"/>
        </w:rPr>
      </w:pPr>
      <w:r>
        <w:rPr>
          <w:rFonts w:hint="eastAsia" w:ascii="宋体" w:hAnsi="宋体" w:eastAsia="宋体" w:cs="宋体"/>
          <w:sz w:val="36"/>
        </w:rPr>
        <w:t>不保持个人卫生区域清洁</w:t>
      </w:r>
    </w:p>
    <w:p>
      <w:pPr>
        <w:pStyle w:val="10"/>
        <w:numPr>
          <w:ilvl w:val="1"/>
          <w:numId w:val="27"/>
        </w:numPr>
        <w:tabs>
          <w:tab w:val="left" w:pos="2199"/>
          <w:tab w:val="left" w:pos="2200"/>
        </w:tabs>
        <w:spacing w:before="279" w:after="0" w:line="240" w:lineRule="auto"/>
        <w:ind w:left="2200" w:right="0" w:hanging="980"/>
        <w:jc w:val="left"/>
        <w:rPr>
          <w:rFonts w:hint="eastAsia" w:ascii="宋体" w:hAnsi="宋体" w:eastAsia="宋体" w:cs="宋体"/>
          <w:sz w:val="36"/>
        </w:rPr>
      </w:pPr>
      <w:r>
        <w:rPr>
          <w:rFonts w:hint="eastAsia" w:ascii="宋体" w:hAnsi="宋体" w:eastAsia="宋体" w:cs="宋体"/>
          <w:sz w:val="36"/>
        </w:rPr>
        <w:t>工作时间擅自在储货区域，休息、玩手机</w:t>
      </w:r>
    </w:p>
    <w:p>
      <w:pPr>
        <w:pStyle w:val="10"/>
        <w:numPr>
          <w:ilvl w:val="1"/>
          <w:numId w:val="27"/>
        </w:numPr>
        <w:tabs>
          <w:tab w:val="left" w:pos="2199"/>
          <w:tab w:val="left" w:pos="2200"/>
        </w:tabs>
        <w:spacing w:before="299" w:after="0" w:line="240" w:lineRule="auto"/>
        <w:ind w:left="2200" w:right="0" w:hanging="980"/>
        <w:jc w:val="left"/>
        <w:rPr>
          <w:rFonts w:hint="eastAsia" w:ascii="宋体" w:hAnsi="宋体" w:eastAsia="宋体" w:cs="宋体"/>
          <w:sz w:val="36"/>
        </w:rPr>
      </w:pPr>
      <w:r>
        <w:rPr>
          <w:rFonts w:hint="eastAsia" w:ascii="宋体" w:hAnsi="宋体" w:eastAsia="宋体" w:cs="宋体"/>
          <w:sz w:val="36"/>
        </w:rPr>
        <w:t>在工作过程中，遇到鞋子质量、可能会造成公司损失问题不马上上报</w:t>
      </w:r>
    </w:p>
    <w:p>
      <w:pPr>
        <w:pStyle w:val="3"/>
        <w:spacing w:before="3"/>
        <w:rPr>
          <w:rFonts w:hint="eastAsia" w:ascii="宋体" w:hAnsi="宋体" w:eastAsia="宋体" w:cs="宋体"/>
          <w:sz w:val="34"/>
        </w:rPr>
      </w:pPr>
    </w:p>
    <w:p>
      <w:pPr>
        <w:pStyle w:val="10"/>
        <w:numPr>
          <w:ilvl w:val="1"/>
          <w:numId w:val="27"/>
        </w:numPr>
        <w:tabs>
          <w:tab w:val="left" w:pos="2199"/>
          <w:tab w:val="left" w:pos="2200"/>
        </w:tabs>
        <w:spacing w:before="0" w:after="0" w:line="240" w:lineRule="auto"/>
        <w:ind w:left="2200" w:right="0" w:hanging="980"/>
        <w:jc w:val="left"/>
        <w:rPr>
          <w:rFonts w:hint="eastAsia" w:ascii="宋体" w:hAnsi="宋体" w:eastAsia="宋体" w:cs="宋体"/>
          <w:sz w:val="36"/>
        </w:rPr>
      </w:pPr>
      <w:r>
        <w:rPr>
          <w:rFonts w:hint="eastAsia" w:ascii="宋体" w:hAnsi="宋体" w:eastAsia="宋体" w:cs="宋体"/>
          <w:sz w:val="36"/>
        </w:rPr>
        <w:t>在主管未安排团队协作的情况下，相互串岗</w:t>
      </w:r>
    </w:p>
    <w:p>
      <w:pPr>
        <w:pStyle w:val="3"/>
        <w:spacing w:before="7"/>
        <w:rPr>
          <w:rFonts w:hint="eastAsia" w:ascii="宋体" w:hAnsi="宋体" w:eastAsia="宋体" w:cs="宋体"/>
          <w:sz w:val="43"/>
        </w:rPr>
      </w:pPr>
    </w:p>
    <w:p>
      <w:pPr>
        <w:pStyle w:val="10"/>
        <w:numPr>
          <w:ilvl w:val="1"/>
          <w:numId w:val="27"/>
        </w:numPr>
        <w:tabs>
          <w:tab w:val="left" w:pos="2199"/>
          <w:tab w:val="left" w:pos="2200"/>
        </w:tabs>
        <w:spacing w:before="1" w:after="0" w:line="240" w:lineRule="auto"/>
        <w:ind w:left="2200" w:right="0" w:hanging="980"/>
        <w:jc w:val="left"/>
        <w:rPr>
          <w:rFonts w:hint="eastAsia" w:ascii="宋体" w:hAnsi="宋体" w:eastAsia="宋体" w:cs="宋体"/>
          <w:sz w:val="36"/>
        </w:rPr>
      </w:pPr>
      <w:r>
        <w:rPr>
          <w:rFonts w:hint="eastAsia" w:ascii="宋体" w:hAnsi="宋体" w:eastAsia="宋体" w:cs="宋体"/>
          <w:sz w:val="36"/>
        </w:rPr>
        <w:t>未文明用语，礼貌待客，影响公司形象</w:t>
      </w:r>
    </w:p>
    <w:p>
      <w:pPr>
        <w:pStyle w:val="3"/>
        <w:spacing w:before="2"/>
        <w:rPr>
          <w:rFonts w:hint="eastAsia" w:ascii="宋体" w:hAnsi="宋体" w:eastAsia="宋体" w:cs="宋体"/>
          <w:sz w:val="18"/>
        </w:rPr>
      </w:pPr>
    </w:p>
    <w:p>
      <w:pPr>
        <w:pStyle w:val="3"/>
        <w:spacing w:before="88" w:line="326" w:lineRule="exact"/>
        <w:ind w:left="1220"/>
        <w:rPr>
          <w:rFonts w:hint="eastAsia" w:ascii="宋体" w:hAnsi="宋体" w:eastAsia="宋体" w:cs="宋体"/>
        </w:rPr>
      </w:pPr>
      <w:r>
        <w:rPr>
          <w:rFonts w:hint="eastAsia" w:ascii="宋体" w:hAnsi="宋体" w:eastAsia="宋体" w:cs="宋体"/>
        </w:rPr>
        <w:t>1</w:t>
      </w:r>
    </w:p>
    <w:p>
      <w:pPr>
        <w:pStyle w:val="10"/>
        <w:numPr>
          <w:ilvl w:val="0"/>
          <w:numId w:val="29"/>
        </w:numPr>
        <w:tabs>
          <w:tab w:val="left" w:pos="2199"/>
          <w:tab w:val="left" w:pos="2200"/>
        </w:tabs>
        <w:spacing w:before="0" w:after="0" w:line="180" w:lineRule="auto"/>
        <w:ind w:left="2200" w:right="0" w:hanging="1760"/>
        <w:jc w:val="left"/>
        <w:rPr>
          <w:rFonts w:hint="eastAsia" w:ascii="宋体" w:hAnsi="宋体" w:eastAsia="宋体" w:cs="宋体"/>
          <w:sz w:val="36"/>
        </w:rPr>
      </w:pPr>
      <w:r>
        <w:rPr>
          <w:rFonts w:hint="eastAsia" w:ascii="宋体" w:hAnsi="宋体" w:eastAsia="宋体" w:cs="宋体"/>
          <w:sz w:val="36"/>
        </w:rPr>
        <w:t>下班前未协助仓库主管关好门窗，维持仓库安全</w:t>
      </w:r>
    </w:p>
    <w:p>
      <w:pPr>
        <w:pStyle w:val="3"/>
        <w:spacing w:before="109" w:line="326" w:lineRule="exact"/>
        <w:ind w:left="1220"/>
        <w:rPr>
          <w:rFonts w:hint="eastAsia" w:ascii="宋体" w:hAnsi="宋体" w:eastAsia="宋体" w:cs="宋体"/>
        </w:rPr>
      </w:pPr>
      <w:r>
        <w:rPr>
          <w:rFonts w:hint="eastAsia" w:ascii="宋体" w:hAnsi="宋体" w:eastAsia="宋体" w:cs="宋体"/>
        </w:rPr>
        <w:t>1</w:t>
      </w:r>
    </w:p>
    <w:p>
      <w:pPr>
        <w:pStyle w:val="10"/>
        <w:numPr>
          <w:ilvl w:val="0"/>
          <w:numId w:val="29"/>
        </w:numPr>
        <w:tabs>
          <w:tab w:val="left" w:pos="2199"/>
          <w:tab w:val="left" w:pos="2200"/>
        </w:tabs>
        <w:spacing w:before="0" w:after="0" w:line="180" w:lineRule="auto"/>
        <w:ind w:left="2200" w:right="0" w:hanging="1760"/>
        <w:jc w:val="left"/>
        <w:rPr>
          <w:rFonts w:hint="eastAsia" w:ascii="宋体" w:hAnsi="宋体" w:eastAsia="宋体" w:cs="宋体"/>
          <w:sz w:val="36"/>
        </w:rPr>
      </w:pPr>
      <w:r>
        <w:rPr>
          <w:rFonts w:hint="eastAsia" w:ascii="宋体" w:hAnsi="宋体" w:eastAsia="宋体" w:cs="宋体"/>
          <w:sz w:val="36"/>
        </w:rPr>
        <w:t>相互讨论部门其他员工不是</w:t>
      </w:r>
    </w:p>
    <w:p>
      <w:pPr>
        <w:pStyle w:val="3"/>
        <w:spacing w:before="106"/>
        <w:ind w:right="619"/>
        <w:jc w:val="center"/>
        <w:rPr>
          <w:rFonts w:hint="eastAsia" w:ascii="宋体" w:hAnsi="宋体" w:eastAsia="宋体" w:cs="宋体"/>
        </w:rPr>
      </w:pPr>
      <w:r>
        <w:rPr>
          <w:rFonts w:hint="eastAsia" w:ascii="宋体" w:hAnsi="宋体" w:eastAsia="宋体" w:cs="宋体"/>
        </w:rPr>
        <w:t>特殊规定（发现以下行为，罚款二百元作为公司员工活动经费）</w:t>
      </w:r>
    </w:p>
    <w:p>
      <w:pPr>
        <w:pStyle w:val="3"/>
        <w:tabs>
          <w:tab w:val="left" w:pos="2199"/>
        </w:tabs>
        <w:spacing w:before="81" w:line="589" w:lineRule="exact"/>
        <w:ind w:left="1220"/>
        <w:rPr>
          <w:rFonts w:hint="eastAsia" w:ascii="宋体" w:hAnsi="宋体" w:eastAsia="宋体" w:cs="宋体"/>
        </w:rPr>
      </w:pPr>
      <w:r>
        <w:rPr>
          <w:rFonts w:hint="eastAsia" w:ascii="宋体" w:hAnsi="宋体" w:eastAsia="宋体" w:cs="宋体"/>
          <w:position w:val="24"/>
        </w:rPr>
        <w:t>1</w:t>
      </w:r>
      <w:r>
        <w:rPr>
          <w:rFonts w:hint="eastAsia" w:ascii="宋体" w:hAnsi="宋体" w:eastAsia="宋体" w:cs="宋体"/>
          <w:position w:val="24"/>
        </w:rPr>
        <w:tab/>
      </w:r>
      <w:r>
        <w:rPr>
          <w:rFonts w:hint="eastAsia" w:ascii="宋体" w:hAnsi="宋体" w:eastAsia="宋体" w:cs="宋体"/>
        </w:rPr>
        <w:t>在客户或其他人面前诋毁公司的形象</w:t>
      </w:r>
    </w:p>
    <w:p>
      <w:pPr>
        <w:pStyle w:val="3"/>
        <w:spacing w:line="325" w:lineRule="exact"/>
        <w:ind w:left="440"/>
        <w:rPr>
          <w:rFonts w:hint="eastAsia" w:ascii="宋体" w:hAnsi="宋体" w:eastAsia="宋体" w:cs="宋体"/>
        </w:rPr>
      </w:pPr>
      <w:r>
        <w:rPr>
          <w:rFonts w:hint="eastAsia" w:ascii="宋体" w:hAnsi="宋体" w:eastAsia="宋体" w:cs="宋体"/>
        </w:rPr>
        <w:t>2</w:t>
      </w:r>
    </w:p>
    <w:p>
      <w:pPr>
        <w:pStyle w:val="3"/>
        <w:spacing w:before="106" w:line="326" w:lineRule="exact"/>
        <w:ind w:left="1220"/>
        <w:rPr>
          <w:rFonts w:hint="eastAsia" w:ascii="宋体" w:hAnsi="宋体" w:eastAsia="宋体" w:cs="宋体"/>
        </w:rPr>
      </w:pPr>
      <w:r>
        <w:rPr>
          <w:rFonts w:hint="eastAsia" w:ascii="宋体" w:hAnsi="宋体" w:eastAsia="宋体" w:cs="宋体"/>
        </w:rPr>
        <w:t>1</w:t>
      </w:r>
    </w:p>
    <w:p>
      <w:pPr>
        <w:pStyle w:val="3"/>
        <w:tabs>
          <w:tab w:val="left" w:pos="2199"/>
        </w:tabs>
        <w:spacing w:line="180" w:lineRule="auto"/>
        <w:ind w:left="440"/>
        <w:rPr>
          <w:rFonts w:hint="eastAsia" w:ascii="宋体" w:hAnsi="宋体" w:eastAsia="宋体" w:cs="宋体"/>
        </w:rPr>
      </w:pPr>
      <w:r>
        <w:rPr>
          <w:rFonts w:hint="eastAsia" w:ascii="宋体" w:hAnsi="宋体" w:eastAsia="宋体" w:cs="宋体"/>
          <w:position w:val="-23"/>
        </w:rPr>
        <w:t>3</w:t>
      </w:r>
      <w:r>
        <w:rPr>
          <w:rFonts w:hint="eastAsia" w:ascii="宋体" w:hAnsi="宋体" w:eastAsia="宋体" w:cs="宋体"/>
          <w:position w:val="-23"/>
        </w:rPr>
        <w:tab/>
      </w:r>
      <w:r>
        <w:rPr>
          <w:rFonts w:hint="eastAsia" w:ascii="宋体" w:hAnsi="宋体" w:eastAsia="宋体" w:cs="宋体"/>
        </w:rPr>
        <w:t>每天工作任务未完成，提前下班</w:t>
      </w:r>
    </w:p>
    <w:p>
      <w:pPr>
        <w:pStyle w:val="3"/>
        <w:tabs>
          <w:tab w:val="left" w:pos="2199"/>
        </w:tabs>
        <w:spacing w:before="129" w:line="589" w:lineRule="exact"/>
        <w:ind w:left="1220"/>
        <w:rPr>
          <w:rFonts w:hint="eastAsia" w:ascii="宋体" w:hAnsi="宋体" w:eastAsia="宋体" w:cs="宋体"/>
        </w:rPr>
      </w:pPr>
      <w:r>
        <w:rPr>
          <w:rFonts w:hint="eastAsia" w:ascii="宋体" w:hAnsi="宋体" w:eastAsia="宋体" w:cs="宋体"/>
          <w:position w:val="24"/>
        </w:rPr>
        <w:t>1</w:t>
      </w:r>
      <w:r>
        <w:rPr>
          <w:rFonts w:hint="eastAsia" w:ascii="宋体" w:hAnsi="宋体" w:eastAsia="宋体" w:cs="宋体"/>
          <w:position w:val="24"/>
        </w:rPr>
        <w:tab/>
      </w:r>
      <w:r>
        <w:rPr>
          <w:rFonts w:hint="eastAsia" w:ascii="宋体" w:hAnsi="宋体" w:eastAsia="宋体" w:cs="宋体"/>
        </w:rPr>
        <w:t>员工之间争吵、打架斗殴等，破坏公司团队协作文化</w:t>
      </w:r>
    </w:p>
    <w:p>
      <w:pPr>
        <w:pStyle w:val="3"/>
        <w:spacing w:line="325" w:lineRule="exact"/>
        <w:ind w:left="440"/>
        <w:rPr>
          <w:rFonts w:hint="eastAsia" w:ascii="宋体" w:hAnsi="宋体" w:eastAsia="宋体" w:cs="宋体"/>
        </w:rPr>
      </w:pPr>
      <w:r>
        <w:rPr>
          <w:rFonts w:hint="eastAsia" w:ascii="宋体" w:hAnsi="宋体" w:eastAsia="宋体" w:cs="宋体"/>
        </w:rPr>
        <w:t>4</w:t>
      </w:r>
    </w:p>
    <w:p>
      <w:pPr>
        <w:pStyle w:val="3"/>
        <w:spacing w:before="106" w:line="326" w:lineRule="exact"/>
        <w:ind w:left="1220"/>
        <w:rPr>
          <w:rFonts w:hint="eastAsia" w:ascii="宋体" w:hAnsi="宋体" w:eastAsia="宋体" w:cs="宋体"/>
        </w:rPr>
      </w:pPr>
      <w:r>
        <w:rPr>
          <w:rFonts w:hint="eastAsia" w:ascii="宋体" w:hAnsi="宋体" w:eastAsia="宋体" w:cs="宋体"/>
        </w:rPr>
        <w:t>1</w:t>
      </w:r>
    </w:p>
    <w:p>
      <w:pPr>
        <w:pStyle w:val="10"/>
        <w:numPr>
          <w:ilvl w:val="0"/>
          <w:numId w:val="30"/>
        </w:numPr>
        <w:tabs>
          <w:tab w:val="left" w:pos="2199"/>
          <w:tab w:val="left" w:pos="2200"/>
        </w:tabs>
        <w:spacing w:before="0" w:after="0" w:line="180" w:lineRule="auto"/>
        <w:ind w:left="2200" w:right="0" w:hanging="1760"/>
        <w:jc w:val="left"/>
        <w:rPr>
          <w:rFonts w:hint="eastAsia" w:ascii="宋体" w:hAnsi="宋体" w:eastAsia="宋体" w:cs="宋体"/>
          <w:sz w:val="36"/>
        </w:rPr>
      </w:pPr>
      <w:r>
        <w:rPr>
          <w:rFonts w:hint="eastAsia" w:ascii="宋体" w:hAnsi="宋体" w:eastAsia="宋体" w:cs="宋体"/>
          <w:sz w:val="36"/>
        </w:rPr>
        <w:t>因员工工作时粗心大意造成经济损失的（承担相应损失外加相应罚款）</w:t>
      </w:r>
    </w:p>
    <w:p>
      <w:pPr>
        <w:pStyle w:val="3"/>
        <w:spacing w:before="108" w:line="326" w:lineRule="exact"/>
        <w:ind w:left="1220"/>
        <w:rPr>
          <w:rFonts w:hint="eastAsia" w:ascii="宋体" w:hAnsi="宋体" w:eastAsia="宋体" w:cs="宋体"/>
        </w:rPr>
      </w:pPr>
      <w:r>
        <w:rPr>
          <w:rFonts w:hint="eastAsia" w:ascii="宋体" w:hAnsi="宋体" w:eastAsia="宋体" w:cs="宋体"/>
        </w:rPr>
        <w:t>1</w:t>
      </w:r>
    </w:p>
    <w:p>
      <w:pPr>
        <w:pStyle w:val="10"/>
        <w:numPr>
          <w:ilvl w:val="0"/>
          <w:numId w:val="30"/>
        </w:numPr>
        <w:tabs>
          <w:tab w:val="left" w:pos="2199"/>
          <w:tab w:val="left" w:pos="2200"/>
        </w:tabs>
        <w:spacing w:before="0" w:after="0" w:line="180" w:lineRule="auto"/>
        <w:ind w:left="2200" w:right="0" w:hanging="1760"/>
        <w:jc w:val="left"/>
        <w:rPr>
          <w:rFonts w:hint="eastAsia" w:ascii="宋体" w:hAnsi="宋体" w:eastAsia="宋体" w:cs="宋体"/>
          <w:sz w:val="36"/>
        </w:rPr>
      </w:pPr>
      <w:r>
        <w:rPr>
          <w:rFonts w:hint="eastAsia" w:ascii="宋体" w:hAnsi="宋体" w:eastAsia="宋体" w:cs="宋体"/>
          <w:sz w:val="36"/>
        </w:rPr>
        <w:t>发现第二次违反相应一般规定，同一问题屡教不改者</w:t>
      </w:r>
    </w:p>
    <w:p>
      <w:pPr>
        <w:pStyle w:val="3"/>
        <w:spacing w:before="227"/>
        <w:ind w:right="259"/>
        <w:jc w:val="center"/>
        <w:rPr>
          <w:rFonts w:hint="eastAsia" w:ascii="宋体" w:hAnsi="宋体" w:eastAsia="宋体" w:cs="宋体"/>
        </w:rPr>
      </w:pPr>
      <w:r>
        <w:rPr>
          <w:rFonts w:hint="eastAsia" w:ascii="宋体" w:hAnsi="宋体" w:eastAsia="宋体" w:cs="宋体"/>
        </w:rPr>
        <w:t>雷区（发现以下行为，作开除处理）</w:t>
      </w:r>
    </w:p>
    <w:p>
      <w:pPr>
        <w:pStyle w:val="3"/>
        <w:spacing w:before="4"/>
        <w:rPr>
          <w:rFonts w:hint="eastAsia" w:ascii="宋体" w:hAnsi="宋体" w:eastAsia="宋体" w:cs="宋体"/>
          <w:sz w:val="10"/>
        </w:rPr>
      </w:pPr>
    </w:p>
    <w:p>
      <w:pPr>
        <w:pStyle w:val="3"/>
        <w:tabs>
          <w:tab w:val="left" w:pos="2199"/>
        </w:tabs>
        <w:spacing w:before="88" w:line="589" w:lineRule="exact"/>
        <w:ind w:left="1220"/>
        <w:rPr>
          <w:rFonts w:hint="eastAsia" w:ascii="宋体" w:hAnsi="宋体" w:eastAsia="宋体" w:cs="宋体"/>
        </w:rPr>
      </w:pPr>
      <w:r>
        <w:rPr>
          <w:rFonts w:hint="eastAsia" w:ascii="宋体" w:hAnsi="宋体" w:eastAsia="宋体" w:cs="宋体"/>
          <w:position w:val="24"/>
        </w:rPr>
        <w:t>1</w:t>
      </w:r>
      <w:r>
        <w:rPr>
          <w:rFonts w:hint="eastAsia" w:ascii="宋体" w:hAnsi="宋体" w:eastAsia="宋体" w:cs="宋体"/>
          <w:position w:val="24"/>
        </w:rPr>
        <w:tab/>
      </w:r>
      <w:r>
        <w:rPr>
          <w:rFonts w:hint="eastAsia" w:ascii="宋体" w:hAnsi="宋体" w:eastAsia="宋体" w:cs="宋体"/>
        </w:rPr>
        <w:t>工作时间接私活</w:t>
      </w:r>
    </w:p>
    <w:p>
      <w:pPr>
        <w:pStyle w:val="3"/>
        <w:spacing w:line="325" w:lineRule="exact"/>
        <w:ind w:left="440"/>
        <w:rPr>
          <w:rFonts w:hint="eastAsia" w:ascii="宋体" w:hAnsi="宋体" w:eastAsia="宋体" w:cs="宋体"/>
        </w:rPr>
      </w:pPr>
      <w:r>
        <w:rPr>
          <w:rFonts w:hint="eastAsia" w:ascii="宋体" w:hAnsi="宋体" w:eastAsia="宋体" w:cs="宋体"/>
        </w:rPr>
        <w:t>7</w:t>
      </w:r>
    </w:p>
    <w:p>
      <w:pPr>
        <w:pStyle w:val="3"/>
        <w:spacing w:before="107" w:line="326" w:lineRule="exact"/>
        <w:ind w:left="1220"/>
        <w:rPr>
          <w:rFonts w:hint="eastAsia" w:ascii="宋体" w:hAnsi="宋体" w:eastAsia="宋体" w:cs="宋体"/>
        </w:rPr>
      </w:pPr>
      <w:r>
        <w:rPr>
          <w:rFonts w:hint="eastAsia" w:ascii="宋体" w:hAnsi="宋体" w:eastAsia="宋体" w:cs="宋体"/>
        </w:rPr>
        <w:t>1</w:t>
      </w:r>
    </w:p>
    <w:p>
      <w:pPr>
        <w:pStyle w:val="3"/>
        <w:tabs>
          <w:tab w:val="left" w:pos="2199"/>
        </w:tabs>
        <w:spacing w:line="180" w:lineRule="auto"/>
        <w:ind w:left="440"/>
        <w:rPr>
          <w:rFonts w:hint="eastAsia" w:ascii="宋体" w:hAnsi="宋体" w:eastAsia="宋体" w:cs="宋体"/>
        </w:rPr>
      </w:pPr>
      <w:r>
        <w:rPr>
          <w:rFonts w:hint="eastAsia" w:ascii="宋体" w:hAnsi="宋体" w:eastAsia="宋体" w:cs="宋体"/>
          <w:position w:val="-25"/>
        </w:rPr>
        <w:t>8</w:t>
      </w:r>
      <w:r>
        <w:rPr>
          <w:rFonts w:hint="eastAsia" w:ascii="宋体" w:hAnsi="宋体" w:eastAsia="宋体" w:cs="宋体"/>
          <w:position w:val="-25"/>
        </w:rPr>
        <w:tab/>
      </w:r>
      <w:r>
        <w:rPr>
          <w:rFonts w:hint="eastAsia" w:ascii="宋体" w:hAnsi="宋体" w:eastAsia="宋体" w:cs="宋体"/>
        </w:rPr>
        <w:t>煽动公司员工做对公司不利的事</w:t>
      </w:r>
    </w:p>
    <w:p>
      <w:pPr>
        <w:pStyle w:val="3"/>
        <w:tabs>
          <w:tab w:val="left" w:pos="2199"/>
        </w:tabs>
        <w:spacing w:before="108" w:line="589" w:lineRule="exact"/>
        <w:ind w:left="1220"/>
        <w:rPr>
          <w:rFonts w:hint="eastAsia" w:ascii="宋体" w:hAnsi="宋体" w:eastAsia="宋体" w:cs="宋体"/>
        </w:rPr>
      </w:pPr>
      <w:r>
        <w:rPr>
          <w:rFonts w:hint="eastAsia" w:ascii="宋体" w:hAnsi="宋体" w:eastAsia="宋体" w:cs="宋体"/>
          <w:position w:val="24"/>
        </w:rPr>
        <w:t>1</w:t>
      </w:r>
      <w:r>
        <w:rPr>
          <w:rFonts w:hint="eastAsia" w:ascii="宋体" w:hAnsi="宋体" w:eastAsia="宋体" w:cs="宋体"/>
          <w:position w:val="24"/>
        </w:rPr>
        <w:tab/>
      </w:r>
      <w:r>
        <w:rPr>
          <w:rFonts w:hint="eastAsia" w:ascii="宋体" w:hAnsi="宋体" w:eastAsia="宋体" w:cs="宋体"/>
        </w:rPr>
        <w:t>将公司秘密随意透露给他人</w:t>
      </w:r>
    </w:p>
    <w:p>
      <w:pPr>
        <w:pStyle w:val="3"/>
        <w:spacing w:line="325" w:lineRule="exact"/>
        <w:ind w:left="440"/>
        <w:rPr>
          <w:rFonts w:hint="eastAsia" w:ascii="宋体" w:hAnsi="宋体" w:eastAsia="宋体" w:cs="宋体"/>
        </w:rPr>
      </w:pPr>
      <w:r>
        <w:rPr>
          <w:rFonts w:hint="eastAsia" w:ascii="宋体" w:hAnsi="宋体" w:eastAsia="宋体" w:cs="宋体"/>
        </w:rPr>
        <w:t>9</w:t>
      </w:r>
    </w:p>
    <w:p>
      <w:pPr>
        <w:pStyle w:val="3"/>
        <w:spacing w:before="106" w:line="326" w:lineRule="exact"/>
        <w:ind w:left="1220"/>
        <w:rPr>
          <w:rFonts w:hint="eastAsia" w:ascii="宋体" w:hAnsi="宋体" w:eastAsia="宋体" w:cs="宋体"/>
        </w:rPr>
      </w:pPr>
      <w:r>
        <w:rPr>
          <w:rFonts w:hint="eastAsia" w:ascii="宋体" w:hAnsi="宋体" w:eastAsia="宋体" w:cs="宋体"/>
        </w:rPr>
        <w:t>2</w:t>
      </w:r>
    </w:p>
    <w:p>
      <w:pPr>
        <w:pStyle w:val="3"/>
        <w:tabs>
          <w:tab w:val="left" w:pos="2199"/>
        </w:tabs>
        <w:spacing w:line="180" w:lineRule="auto"/>
        <w:ind w:left="440"/>
        <w:rPr>
          <w:rFonts w:hint="eastAsia" w:ascii="宋体" w:hAnsi="宋体" w:eastAsia="宋体" w:cs="宋体"/>
        </w:rPr>
      </w:pPr>
      <w:r>
        <w:rPr>
          <w:rFonts w:hint="eastAsia" w:ascii="宋体" w:hAnsi="宋体" w:eastAsia="宋体" w:cs="宋体"/>
          <w:position w:val="-25"/>
        </w:rPr>
        <w:t>0</w:t>
      </w:r>
      <w:r>
        <w:rPr>
          <w:rFonts w:hint="eastAsia" w:ascii="宋体" w:hAnsi="宋体" w:eastAsia="宋体" w:cs="宋体"/>
          <w:position w:val="-25"/>
        </w:rPr>
        <w:tab/>
      </w:r>
      <w:r>
        <w:rPr>
          <w:rFonts w:hint="eastAsia" w:ascii="宋体" w:hAnsi="宋体" w:eastAsia="宋体" w:cs="宋体"/>
        </w:rPr>
        <w:t>发现违反三次及三次以上一般规定、二次及以上特殊规定者</w:t>
      </w:r>
    </w:p>
    <w:p>
      <w:pPr>
        <w:spacing w:after="0" w:line="180" w:lineRule="auto"/>
        <w:rPr>
          <w:rFonts w:hint="eastAsia" w:ascii="宋体" w:hAnsi="宋体" w:eastAsia="宋体" w:cs="宋体"/>
        </w:rPr>
        <w:sectPr>
          <w:pgSz w:w="19120" w:h="27060"/>
          <w:pgMar w:top="1740" w:right="840" w:bottom="1820" w:left="1460" w:header="1457" w:footer="1635" w:gutter="0"/>
        </w:sectPr>
      </w:pPr>
    </w:p>
    <w:p>
      <w:pPr>
        <w:pStyle w:val="3"/>
        <w:spacing w:before="3"/>
        <w:rPr>
          <w:rFonts w:hint="eastAsia" w:ascii="宋体" w:hAnsi="宋体" w:eastAsia="宋体" w:cs="宋体"/>
          <w:sz w:val="7"/>
        </w:rPr>
      </w:pPr>
    </w:p>
    <w:p>
      <w:pPr>
        <w:pStyle w:val="3"/>
        <w:spacing w:line="20" w:lineRule="exact"/>
        <w:ind w:left="1392"/>
        <w:rPr>
          <w:rFonts w:hint="eastAsia" w:ascii="宋体" w:hAnsi="宋体" w:eastAsia="宋体" w:cs="宋体"/>
          <w:sz w:val="2"/>
        </w:rPr>
      </w:pPr>
      <w:r>
        <w:rPr>
          <w:rFonts w:hint="eastAsia" w:ascii="宋体" w:hAnsi="宋体" w:eastAsia="宋体" w:cs="宋体"/>
          <w:sz w:val="2"/>
        </w:rPr>
        <w:drawing>
          <wp:inline distT="0" distB="0" distL="0" distR="0">
            <wp:extent cx="8525510" cy="1206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a:picLocks noChangeAspect="1"/>
                    </pic:cNvPicPr>
                  </pic:nvPicPr>
                  <pic:blipFill>
                    <a:blip r:embed="rId57" cstate="print"/>
                    <a:stretch>
                      <a:fillRect/>
                    </a:stretch>
                  </pic:blipFill>
                  <pic:spPr>
                    <a:xfrm>
                      <a:off x="0" y="0"/>
                      <a:ext cx="8525732" cy="12668"/>
                    </a:xfrm>
                    <a:prstGeom prst="rect">
                      <a:avLst/>
                    </a:prstGeom>
                  </pic:spPr>
                </pic:pic>
              </a:graphicData>
            </a:graphic>
          </wp:inline>
        </w:drawing>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2"/>
        <w:rPr>
          <w:rFonts w:hint="eastAsia" w:ascii="宋体" w:hAnsi="宋体" w:eastAsia="宋体" w:cs="宋体"/>
          <w:sz w:val="28"/>
        </w:rPr>
      </w:pPr>
    </w:p>
    <w:p>
      <w:pPr>
        <w:pStyle w:val="2"/>
        <w:tabs>
          <w:tab w:val="left" w:pos="1599"/>
        </w:tabs>
        <w:spacing w:before="41"/>
        <w:ind w:left="0" w:right="1059"/>
        <w:jc w:val="center"/>
        <w:rPr>
          <w:rFonts w:hint="eastAsia" w:ascii="宋体" w:hAnsi="宋体" w:eastAsia="宋体" w:cs="宋体"/>
        </w:rPr>
      </w:pPr>
      <w:bookmarkStart w:id="1" w:name="_TOC_250010"/>
      <w:bookmarkEnd w:id="1"/>
      <w:r>
        <w:rPr>
          <w:rFonts w:hint="eastAsia" w:ascii="宋体" w:hAnsi="宋体" w:eastAsia="宋体" w:cs="宋体"/>
        </w:rPr>
        <w:t>第六章</w:t>
      </w:r>
      <w:r>
        <w:rPr>
          <w:rFonts w:hint="eastAsia" w:ascii="宋体" w:hAnsi="宋体" w:eastAsia="宋体" w:cs="宋体"/>
        </w:rPr>
        <w:tab/>
      </w:r>
      <w:r>
        <w:rPr>
          <w:rFonts w:hint="eastAsia" w:ascii="宋体" w:hAnsi="宋体" w:eastAsia="宋体" w:cs="宋体"/>
        </w:rPr>
        <w:t>考勤休假管理</w: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2"/>
        <w:rPr>
          <w:rFonts w:hint="eastAsia" w:ascii="宋体" w:hAnsi="宋体" w:eastAsia="宋体" w:cs="宋体"/>
          <w:sz w:val="27"/>
        </w:rPr>
      </w:pPr>
    </w:p>
    <w:p>
      <w:pPr>
        <w:tabs>
          <w:tab w:val="left" w:pos="2559"/>
        </w:tabs>
        <w:spacing w:before="41"/>
        <w:ind w:left="1400" w:right="0" w:firstLine="0"/>
        <w:jc w:val="left"/>
        <w:rPr>
          <w:rFonts w:hint="eastAsia" w:ascii="宋体" w:hAnsi="宋体" w:eastAsia="宋体" w:cs="宋体"/>
          <w:sz w:val="42"/>
        </w:rPr>
      </w:pPr>
      <w:r>
        <w:rPr>
          <w:rFonts w:hint="eastAsia" w:ascii="宋体" w:hAnsi="宋体" w:eastAsia="宋体" w:cs="宋体"/>
          <w:sz w:val="42"/>
        </w:rPr>
        <w:t>一、</w:t>
      </w:r>
      <w:r>
        <w:rPr>
          <w:rFonts w:hint="eastAsia" w:ascii="宋体" w:hAnsi="宋体" w:eastAsia="宋体" w:cs="宋体"/>
          <w:sz w:val="42"/>
        </w:rPr>
        <w:tab/>
      </w:r>
      <w:r>
        <w:rPr>
          <w:rFonts w:hint="eastAsia" w:ascii="宋体" w:hAnsi="宋体" w:eastAsia="宋体" w:cs="宋体"/>
          <w:sz w:val="42"/>
        </w:rPr>
        <w:t>日常考勤</w:t>
      </w:r>
    </w:p>
    <w:p>
      <w:pPr>
        <w:pStyle w:val="3"/>
        <w:spacing w:before="7"/>
        <w:rPr>
          <w:rFonts w:hint="eastAsia" w:ascii="宋体" w:hAnsi="宋体" w:eastAsia="宋体" w:cs="宋体"/>
          <w:sz w:val="62"/>
        </w:rPr>
      </w:pPr>
    </w:p>
    <w:p>
      <w:pPr>
        <w:spacing w:before="1"/>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打卡考勤</w:t>
      </w:r>
    </w:p>
    <w:p>
      <w:pPr>
        <w:pStyle w:val="3"/>
        <w:spacing w:before="6"/>
        <w:rPr>
          <w:rFonts w:hint="eastAsia" w:ascii="宋体" w:hAnsi="宋体" w:eastAsia="宋体" w:cs="宋体"/>
          <w:sz w:val="54"/>
        </w:rPr>
      </w:pPr>
    </w:p>
    <w:p>
      <w:pPr>
        <w:pStyle w:val="10"/>
        <w:numPr>
          <w:ilvl w:val="0"/>
          <w:numId w:val="31"/>
        </w:numPr>
        <w:tabs>
          <w:tab w:val="left" w:pos="2099"/>
          <w:tab w:val="left" w:pos="2100"/>
        </w:tabs>
        <w:spacing w:before="0"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打卡要求</w:t>
      </w:r>
    </w:p>
    <w:p>
      <w:pPr>
        <w:pStyle w:val="3"/>
        <w:spacing w:before="279" w:line="384" w:lineRule="auto"/>
        <w:ind w:left="1400" w:right="3119" w:firstLine="780"/>
        <w:rPr>
          <w:rFonts w:hint="eastAsia" w:ascii="宋体" w:hAnsi="宋体" w:eastAsia="宋体" w:cs="宋体"/>
        </w:rPr>
      </w:pPr>
      <w:r>
        <w:rPr>
          <w:rFonts w:hint="eastAsia" w:ascii="宋体" w:hAnsi="宋体" w:eastAsia="宋体" w:cs="宋体"/>
        </w:rPr>
        <w:t>所有正式聘用员工都必须在上下班实行指纹打卡考勤（</w:t>
      </w:r>
      <w:r>
        <w:rPr>
          <w:rFonts w:hint="eastAsia" w:ascii="宋体" w:hAnsi="宋体" w:eastAsia="宋体" w:cs="宋体"/>
          <w:spacing w:val="-3"/>
        </w:rPr>
        <w:t>含节假日在公司加</w:t>
      </w:r>
      <w:r>
        <w:rPr>
          <w:rFonts w:hint="eastAsia" w:ascii="宋体" w:hAnsi="宋体" w:eastAsia="宋体" w:cs="宋体"/>
        </w:rPr>
        <w:t>班</w:t>
      </w:r>
      <w:r>
        <w:rPr>
          <w:rFonts w:hint="eastAsia" w:ascii="宋体" w:hAnsi="宋体" w:eastAsia="宋体" w:cs="宋体"/>
          <w:spacing w:val="-70"/>
        </w:rPr>
        <w:t>）</w:t>
      </w:r>
      <w:r>
        <w:rPr>
          <w:rFonts w:hint="eastAsia" w:ascii="宋体" w:hAnsi="宋体" w:eastAsia="宋体" w:cs="宋体"/>
          <w:spacing w:val="-9"/>
        </w:rPr>
        <w:t>，公司以此计算员工的出勤，并依此作为当月工资的计算依据。</w:t>
      </w:r>
    </w:p>
    <w:p>
      <w:pPr>
        <w:pStyle w:val="10"/>
        <w:numPr>
          <w:ilvl w:val="0"/>
          <w:numId w:val="31"/>
        </w:numPr>
        <w:tabs>
          <w:tab w:val="left" w:pos="2099"/>
          <w:tab w:val="left" w:pos="2100"/>
        </w:tabs>
        <w:spacing w:before="64"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忘打卡备案</w:t>
      </w:r>
    </w:p>
    <w:p>
      <w:pPr>
        <w:pStyle w:val="3"/>
        <w:spacing w:before="259" w:line="396" w:lineRule="auto"/>
        <w:ind w:left="1400" w:right="3119" w:firstLine="780"/>
        <w:rPr>
          <w:rFonts w:hint="eastAsia" w:ascii="宋体" w:hAnsi="宋体" w:eastAsia="宋体" w:cs="宋体"/>
        </w:rPr>
      </w:pPr>
      <w:r>
        <w:rPr>
          <w:rFonts w:hint="eastAsia" w:ascii="宋体" w:hAnsi="宋体" w:eastAsia="宋体" w:cs="宋体"/>
        </w:rPr>
        <w:t>上午上班前和下午下班后，均要打卡，因故不能打卡，须到行政人事部填写《忘打卡记录表》，行政人事部备案。</w:t>
      </w:r>
    </w:p>
    <w:p>
      <w:pPr>
        <w:pStyle w:val="3"/>
        <w:spacing w:before="11"/>
        <w:rPr>
          <w:rFonts w:hint="eastAsia" w:ascii="宋体" w:hAnsi="宋体" w:eastAsia="宋体" w:cs="宋体"/>
          <w:sz w:val="38"/>
        </w:rPr>
      </w:pPr>
    </w:p>
    <w:p>
      <w:pPr>
        <w:pStyle w:val="2"/>
        <w:tabs>
          <w:tab w:val="left" w:pos="2559"/>
        </w:tabs>
        <w:rPr>
          <w:rFonts w:hint="eastAsia" w:ascii="宋体" w:hAnsi="宋体" w:eastAsia="宋体" w:cs="宋体"/>
        </w:rPr>
      </w:pPr>
      <w:bookmarkStart w:id="2" w:name="_TOC_250009"/>
      <w:bookmarkEnd w:id="2"/>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各类假期申请及工资计发办法</w:t>
      </w:r>
    </w:p>
    <w:p>
      <w:pPr>
        <w:pStyle w:val="3"/>
        <w:spacing w:before="2"/>
        <w:rPr>
          <w:rFonts w:hint="eastAsia" w:ascii="宋体" w:hAnsi="宋体" w:eastAsia="宋体" w:cs="宋体"/>
          <w:sz w:val="6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事假</w:t>
      </w:r>
    </w:p>
    <w:p>
      <w:pPr>
        <w:pStyle w:val="3"/>
        <w:spacing w:before="7"/>
        <w:rPr>
          <w:rFonts w:hint="eastAsia" w:ascii="宋体" w:hAnsi="宋体" w:eastAsia="宋体" w:cs="宋体"/>
          <w:sz w:val="54"/>
        </w:rPr>
      </w:pPr>
    </w:p>
    <w:p>
      <w:pPr>
        <w:pStyle w:val="10"/>
        <w:numPr>
          <w:ilvl w:val="0"/>
          <w:numId w:val="32"/>
        </w:numPr>
        <w:tabs>
          <w:tab w:val="left" w:pos="2099"/>
          <w:tab w:val="left" w:pos="2100"/>
        </w:tabs>
        <w:spacing w:before="0"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申请流程</w:t>
      </w:r>
    </w:p>
    <w:p>
      <w:pPr>
        <w:pStyle w:val="3"/>
        <w:tabs>
          <w:tab w:val="left" w:pos="9619"/>
        </w:tabs>
        <w:spacing w:before="258" w:line="396" w:lineRule="auto"/>
        <w:ind w:left="1400" w:right="2259" w:firstLine="780"/>
        <w:rPr>
          <w:rFonts w:hint="eastAsia" w:ascii="宋体" w:hAnsi="宋体" w:eastAsia="宋体" w:cs="宋体"/>
        </w:rPr>
      </w:pPr>
      <w:r>
        <w:rPr>
          <w:rFonts w:hint="eastAsia" w:ascii="宋体" w:hAnsi="宋体" w:eastAsia="宋体" w:cs="宋体"/>
        </w:rPr>
        <w:t>公司员工</w:t>
      </w:r>
      <w:r>
        <w:rPr>
          <w:rFonts w:hint="eastAsia" w:ascii="宋体" w:hAnsi="宋体" w:eastAsia="宋体" w:cs="宋体"/>
          <w:spacing w:val="20"/>
        </w:rPr>
        <w:t xml:space="preserve"> </w:t>
      </w:r>
      <w:r>
        <w:rPr>
          <w:rFonts w:hint="eastAsia" w:ascii="宋体" w:hAnsi="宋体" w:eastAsia="宋体" w:cs="宋体"/>
        </w:rPr>
        <w:t>1</w:t>
      </w:r>
      <w:r>
        <w:rPr>
          <w:rFonts w:hint="eastAsia" w:ascii="宋体" w:hAnsi="宋体" w:eastAsia="宋体" w:cs="宋体"/>
          <w:spacing w:val="-21"/>
        </w:rPr>
        <w:t xml:space="preserve"> </w:t>
      </w:r>
      <w:r>
        <w:rPr>
          <w:rFonts w:hint="eastAsia" w:ascii="宋体" w:hAnsi="宋体" w:eastAsia="宋体" w:cs="宋体"/>
        </w:rPr>
        <w:t>天及以内的请假，</w:t>
      </w:r>
      <w:r>
        <w:rPr>
          <w:rFonts w:hint="eastAsia" w:ascii="宋体" w:hAnsi="宋体" w:eastAsia="宋体" w:cs="宋体"/>
          <w:spacing w:val="-100"/>
        </w:rPr>
        <w:t xml:space="preserve"> </w:t>
      </w:r>
      <w:r>
        <w:rPr>
          <w:rFonts w:hint="eastAsia" w:ascii="宋体" w:hAnsi="宋体" w:eastAsia="宋体" w:cs="宋体"/>
        </w:rPr>
        <w:t>均需事前填</w:t>
      </w:r>
      <w:r>
        <w:rPr>
          <w:rFonts w:hint="eastAsia" w:ascii="宋体" w:hAnsi="宋体" w:eastAsia="宋体" w:cs="宋体"/>
          <w:spacing w:val="60"/>
        </w:rPr>
        <w:t>写</w:t>
      </w:r>
      <w:r>
        <w:rPr>
          <w:rFonts w:hint="eastAsia" w:ascii="宋体" w:hAnsi="宋体" w:eastAsia="宋体" w:cs="宋体"/>
        </w:rPr>
        <w:t>《请假申请单</w:t>
      </w:r>
      <w:r>
        <w:rPr>
          <w:rFonts w:hint="eastAsia" w:ascii="宋体" w:hAnsi="宋体" w:eastAsia="宋体" w:cs="宋体"/>
          <w:spacing w:val="-20"/>
        </w:rPr>
        <w:t>》</w:t>
      </w:r>
      <w:r>
        <w:rPr>
          <w:rFonts w:hint="eastAsia" w:ascii="宋体" w:hAnsi="宋体" w:eastAsia="宋体" w:cs="宋体"/>
          <w:spacing w:val="-100"/>
        </w:rPr>
        <w:t>，</w:t>
      </w:r>
      <w:r>
        <w:rPr>
          <w:rFonts w:hint="eastAsia" w:ascii="宋体" w:hAnsi="宋体" w:eastAsia="宋体" w:cs="宋体"/>
        </w:rPr>
        <w:t>并由部门主管</w:t>
      </w:r>
      <w:r>
        <w:rPr>
          <w:rFonts w:hint="eastAsia" w:ascii="宋体" w:hAnsi="宋体" w:eastAsia="宋体" w:cs="宋体"/>
          <w:spacing w:val="-19"/>
        </w:rPr>
        <w:t>、</w:t>
      </w:r>
      <w:r>
        <w:rPr>
          <w:rFonts w:hint="eastAsia" w:ascii="宋体" w:hAnsi="宋体" w:eastAsia="宋体" w:cs="宋体"/>
        </w:rPr>
        <w:t>行政人事部经理批准备案签字后方可请假；员工</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spacing w:val="-21"/>
        </w:rPr>
        <w:t xml:space="preserve"> </w:t>
      </w:r>
      <w:r>
        <w:rPr>
          <w:rFonts w:hint="eastAsia" w:ascii="宋体" w:hAnsi="宋体" w:eastAsia="宋体" w:cs="宋体"/>
        </w:rPr>
        <w:t>天以上及部门主管请假需由总经理审批。</w:t>
      </w:r>
    </w:p>
    <w:p>
      <w:pPr>
        <w:pStyle w:val="10"/>
        <w:numPr>
          <w:ilvl w:val="0"/>
          <w:numId w:val="32"/>
        </w:numPr>
        <w:tabs>
          <w:tab w:val="left" w:pos="2099"/>
          <w:tab w:val="left" w:pos="2100"/>
        </w:tabs>
        <w:spacing w:before="17"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工资计算</w:t>
      </w:r>
    </w:p>
    <w:p>
      <w:pPr>
        <w:pStyle w:val="3"/>
        <w:spacing w:before="279" w:line="384" w:lineRule="auto"/>
        <w:ind w:left="1400" w:right="2419" w:firstLine="780"/>
        <w:rPr>
          <w:rFonts w:hint="eastAsia" w:ascii="宋体" w:hAnsi="宋体" w:eastAsia="宋体" w:cs="宋体"/>
        </w:rPr>
      </w:pPr>
      <w:r>
        <w:rPr>
          <w:rFonts w:hint="eastAsia" w:ascii="宋体" w:hAnsi="宋体" w:eastAsia="宋体" w:cs="宋体"/>
          <w:spacing w:val="7"/>
        </w:rPr>
        <w:t xml:space="preserve">当月有缺勤的实际工资 </w:t>
      </w:r>
      <w:r>
        <w:rPr>
          <w:rFonts w:hint="eastAsia" w:ascii="宋体" w:hAnsi="宋体" w:eastAsia="宋体" w:cs="宋体"/>
          <w:spacing w:val="9"/>
        </w:rPr>
        <w:t>=</w:t>
      </w:r>
      <w:r>
        <w:rPr>
          <w:rFonts w:hint="eastAsia" w:ascii="宋体" w:hAnsi="宋体" w:eastAsia="宋体" w:cs="宋体"/>
          <w:spacing w:val="-12"/>
        </w:rPr>
        <w:t xml:space="preserve">全月工资 </w:t>
      </w:r>
      <w:r>
        <w:rPr>
          <w:rFonts w:hint="eastAsia" w:ascii="宋体" w:hAnsi="宋体" w:eastAsia="宋体" w:cs="宋体"/>
        </w:rPr>
        <w:t>/</w:t>
      </w:r>
      <w:r>
        <w:rPr>
          <w:rFonts w:hint="eastAsia" w:ascii="宋体" w:hAnsi="宋体" w:eastAsia="宋体" w:cs="宋体"/>
          <w:spacing w:val="-7"/>
        </w:rPr>
        <w:t xml:space="preserve">全月自然日 </w:t>
      </w:r>
      <w:r>
        <w:rPr>
          <w:rFonts w:hint="eastAsia" w:ascii="宋体" w:hAnsi="宋体" w:eastAsia="宋体" w:cs="宋体"/>
          <w:spacing w:val="-21"/>
        </w:rPr>
        <w:t>*</w:t>
      </w:r>
      <w:r>
        <w:rPr>
          <w:rFonts w:hint="eastAsia" w:ascii="宋体" w:hAnsi="宋体" w:eastAsia="宋体" w:cs="宋体"/>
          <w:spacing w:val="-21"/>
        </w:rPr>
        <w:t>（</w:t>
      </w:r>
      <w:r>
        <w:rPr>
          <w:rFonts w:hint="eastAsia" w:ascii="宋体" w:hAnsi="宋体" w:eastAsia="宋体" w:cs="宋体"/>
          <w:spacing w:val="-34"/>
        </w:rPr>
        <w:t xml:space="preserve">出勤 </w:t>
      </w:r>
      <w:r>
        <w:rPr>
          <w:rFonts w:hint="eastAsia" w:ascii="宋体" w:hAnsi="宋体" w:eastAsia="宋体" w:cs="宋体"/>
          <w:spacing w:val="9"/>
        </w:rPr>
        <w:t>+</w:t>
      </w:r>
      <w:r>
        <w:rPr>
          <w:rFonts w:hint="eastAsia" w:ascii="宋体" w:hAnsi="宋体" w:eastAsia="宋体" w:cs="宋体"/>
        </w:rPr>
        <w:t>应休</w:t>
      </w:r>
      <w:r>
        <w:rPr>
          <w:rFonts w:hint="eastAsia" w:ascii="宋体" w:hAnsi="宋体" w:eastAsia="宋体" w:cs="宋体"/>
          <w:spacing w:val="-120"/>
        </w:rPr>
        <w:t>）</w:t>
      </w:r>
      <w:r>
        <w:rPr>
          <w:rFonts w:hint="eastAsia" w:ascii="宋体" w:hAnsi="宋体" w:eastAsia="宋体" w:cs="宋体"/>
          <w:spacing w:val="-13"/>
        </w:rPr>
        <w:t>。员工每月请</w:t>
      </w:r>
      <w:r>
        <w:rPr>
          <w:rFonts w:hint="eastAsia" w:ascii="宋体" w:hAnsi="宋体" w:eastAsia="宋体" w:cs="宋体"/>
        </w:rPr>
        <w:t>一次一天之内的事假，全勤奖不扣，事假期间的工资根据当月有缺勤的实际工</w:t>
      </w:r>
    </w:p>
    <w:p>
      <w:pPr>
        <w:pStyle w:val="3"/>
        <w:spacing w:before="24" w:line="384" w:lineRule="auto"/>
        <w:ind w:left="1400" w:right="3179"/>
        <w:rPr>
          <w:rFonts w:hint="eastAsia" w:ascii="宋体" w:hAnsi="宋体" w:eastAsia="宋体" w:cs="宋体"/>
        </w:rPr>
      </w:pPr>
      <w:r>
        <w:rPr>
          <w:rFonts w:hint="eastAsia" w:ascii="宋体" w:hAnsi="宋体" w:eastAsia="宋体" w:cs="宋体"/>
        </w:rPr>
        <w:t>资核算；员工每月请事假超过一次的，全勤奖扣除，事假期间的工资根据当月有缺勤的实际工资核算。</w:t>
      </w:r>
    </w:p>
    <w:p>
      <w:pPr>
        <w:pStyle w:val="3"/>
        <w:spacing w:before="3"/>
        <w:rPr>
          <w:rFonts w:hint="eastAsia" w:ascii="宋体" w:hAnsi="宋体" w:eastAsia="宋体" w:cs="宋体"/>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病假</w:t>
      </w:r>
    </w:p>
    <w:p>
      <w:pPr>
        <w:pStyle w:val="3"/>
        <w:spacing w:before="6"/>
        <w:rPr>
          <w:rFonts w:hint="eastAsia" w:ascii="宋体" w:hAnsi="宋体" w:eastAsia="宋体" w:cs="宋体"/>
          <w:sz w:val="54"/>
        </w:rPr>
      </w:pPr>
    </w:p>
    <w:p>
      <w:pPr>
        <w:pStyle w:val="10"/>
        <w:numPr>
          <w:ilvl w:val="0"/>
          <w:numId w:val="33"/>
        </w:numPr>
        <w:tabs>
          <w:tab w:val="left" w:pos="2099"/>
          <w:tab w:val="left" w:pos="2100"/>
        </w:tabs>
        <w:spacing w:before="1"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申请流程</w:t>
      </w:r>
    </w:p>
    <w:p>
      <w:pPr>
        <w:pStyle w:val="3"/>
        <w:tabs>
          <w:tab w:val="left" w:pos="9619"/>
        </w:tabs>
        <w:spacing w:before="278" w:line="396" w:lineRule="auto"/>
        <w:ind w:left="1400" w:right="2259" w:firstLine="780"/>
        <w:rPr>
          <w:rFonts w:hint="eastAsia" w:ascii="宋体" w:hAnsi="宋体" w:eastAsia="宋体" w:cs="宋体"/>
        </w:rPr>
      </w:pPr>
      <w:r>
        <w:rPr>
          <w:rFonts w:hint="eastAsia" w:ascii="宋体" w:hAnsi="宋体" w:eastAsia="宋体" w:cs="宋体"/>
        </w:rPr>
        <w:t>公司员工</w:t>
      </w:r>
      <w:r>
        <w:rPr>
          <w:rFonts w:hint="eastAsia" w:ascii="宋体" w:hAnsi="宋体" w:eastAsia="宋体" w:cs="宋体"/>
          <w:spacing w:val="20"/>
        </w:rPr>
        <w:t xml:space="preserve"> </w:t>
      </w:r>
      <w:r>
        <w:rPr>
          <w:rFonts w:hint="eastAsia" w:ascii="宋体" w:hAnsi="宋体" w:eastAsia="宋体" w:cs="宋体"/>
        </w:rPr>
        <w:t>1</w:t>
      </w:r>
      <w:r>
        <w:rPr>
          <w:rFonts w:hint="eastAsia" w:ascii="宋体" w:hAnsi="宋体" w:eastAsia="宋体" w:cs="宋体"/>
          <w:spacing w:val="-21"/>
        </w:rPr>
        <w:t xml:space="preserve"> </w:t>
      </w:r>
      <w:r>
        <w:rPr>
          <w:rFonts w:hint="eastAsia" w:ascii="宋体" w:hAnsi="宋体" w:eastAsia="宋体" w:cs="宋体"/>
        </w:rPr>
        <w:t>天及以内的请假，</w:t>
      </w:r>
      <w:r>
        <w:rPr>
          <w:rFonts w:hint="eastAsia" w:ascii="宋体" w:hAnsi="宋体" w:eastAsia="宋体" w:cs="宋体"/>
          <w:spacing w:val="-100"/>
        </w:rPr>
        <w:t xml:space="preserve"> </w:t>
      </w:r>
      <w:r>
        <w:rPr>
          <w:rFonts w:hint="eastAsia" w:ascii="宋体" w:hAnsi="宋体" w:eastAsia="宋体" w:cs="宋体"/>
        </w:rPr>
        <w:t>均需事前填</w:t>
      </w:r>
      <w:r>
        <w:rPr>
          <w:rFonts w:hint="eastAsia" w:ascii="宋体" w:hAnsi="宋体" w:eastAsia="宋体" w:cs="宋体"/>
          <w:spacing w:val="60"/>
        </w:rPr>
        <w:t>写</w:t>
      </w:r>
      <w:r>
        <w:rPr>
          <w:rFonts w:hint="eastAsia" w:ascii="宋体" w:hAnsi="宋体" w:eastAsia="宋体" w:cs="宋体"/>
        </w:rPr>
        <w:t>《请假申请单</w:t>
      </w:r>
      <w:r>
        <w:rPr>
          <w:rFonts w:hint="eastAsia" w:ascii="宋体" w:hAnsi="宋体" w:eastAsia="宋体" w:cs="宋体"/>
          <w:spacing w:val="-20"/>
        </w:rPr>
        <w:t>》</w:t>
      </w:r>
      <w:r>
        <w:rPr>
          <w:rFonts w:hint="eastAsia" w:ascii="宋体" w:hAnsi="宋体" w:eastAsia="宋体" w:cs="宋体"/>
          <w:spacing w:val="-100"/>
        </w:rPr>
        <w:t>，</w:t>
      </w:r>
      <w:r>
        <w:rPr>
          <w:rFonts w:hint="eastAsia" w:ascii="宋体" w:hAnsi="宋体" w:eastAsia="宋体" w:cs="宋体"/>
        </w:rPr>
        <w:t>并由部门主管</w:t>
      </w:r>
      <w:r>
        <w:rPr>
          <w:rFonts w:hint="eastAsia" w:ascii="宋体" w:hAnsi="宋体" w:eastAsia="宋体" w:cs="宋体"/>
          <w:spacing w:val="-19"/>
        </w:rPr>
        <w:t>、</w:t>
      </w:r>
      <w:r>
        <w:rPr>
          <w:rFonts w:hint="eastAsia" w:ascii="宋体" w:hAnsi="宋体" w:eastAsia="宋体" w:cs="宋体"/>
        </w:rPr>
        <w:t>行政人事部经理批准备案签字后方可请假；员工</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spacing w:val="-21"/>
        </w:rPr>
        <w:t xml:space="preserve"> </w:t>
      </w:r>
      <w:r>
        <w:rPr>
          <w:rFonts w:hint="eastAsia" w:ascii="宋体" w:hAnsi="宋体" w:eastAsia="宋体" w:cs="宋体"/>
        </w:rPr>
        <w:t>天以上及部门主管请假需由</w:t>
      </w:r>
    </w:p>
    <w:p>
      <w:pPr>
        <w:spacing w:after="0" w:line="396" w:lineRule="auto"/>
        <w:rPr>
          <w:rFonts w:hint="eastAsia" w:ascii="宋体" w:hAnsi="宋体" w:eastAsia="宋体" w:cs="宋体"/>
        </w:rPr>
        <w:sectPr>
          <w:pgSz w:w="19120" w:h="27060"/>
          <w:pgMar w:top="1740" w:right="840" w:bottom="1820" w:left="1460" w:header="1457" w:footer="1635" w:gutter="0"/>
        </w:sectPr>
      </w:pPr>
    </w:p>
    <w:p>
      <w:pPr>
        <w:pStyle w:val="3"/>
        <w:spacing w:before="3"/>
        <w:rPr>
          <w:rFonts w:hint="eastAsia" w:ascii="宋体" w:hAnsi="宋体" w:eastAsia="宋体" w:cs="宋体"/>
          <w:sz w:val="7"/>
        </w:rPr>
      </w:pPr>
    </w:p>
    <w:p>
      <w:pPr>
        <w:pStyle w:val="3"/>
        <w:spacing w:line="20" w:lineRule="exact"/>
        <w:ind w:left="1392"/>
        <w:rPr>
          <w:rFonts w:hint="eastAsia" w:ascii="宋体" w:hAnsi="宋体" w:eastAsia="宋体" w:cs="宋体"/>
          <w:sz w:val="2"/>
        </w:rPr>
      </w:pPr>
      <w:r>
        <w:rPr>
          <w:rFonts w:hint="eastAsia" w:ascii="宋体" w:hAnsi="宋体" w:eastAsia="宋体" w:cs="宋体"/>
          <w:sz w:val="2"/>
        </w:rPr>
        <w:drawing>
          <wp:inline distT="0" distB="0" distL="0" distR="0">
            <wp:extent cx="8525510" cy="1206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pic:cNvPicPr>
                      <a:picLocks noChangeAspect="1"/>
                    </pic:cNvPicPr>
                  </pic:nvPicPr>
                  <pic:blipFill>
                    <a:blip r:embed="rId57" cstate="print"/>
                    <a:stretch>
                      <a:fillRect/>
                    </a:stretch>
                  </pic:blipFill>
                  <pic:spPr>
                    <a:xfrm>
                      <a:off x="0" y="0"/>
                      <a:ext cx="8525732" cy="12668"/>
                    </a:xfrm>
                    <a:prstGeom prst="rect">
                      <a:avLst/>
                    </a:prstGeom>
                  </pic:spPr>
                </pic:pic>
              </a:graphicData>
            </a:graphic>
          </wp:inline>
        </w:drawing>
      </w:r>
    </w:p>
    <w:p>
      <w:pPr>
        <w:pStyle w:val="3"/>
        <w:rPr>
          <w:rFonts w:hint="eastAsia" w:ascii="宋体" w:hAnsi="宋体" w:eastAsia="宋体" w:cs="宋体"/>
          <w:sz w:val="20"/>
        </w:rPr>
      </w:pPr>
    </w:p>
    <w:p>
      <w:pPr>
        <w:pStyle w:val="3"/>
        <w:spacing w:before="8"/>
        <w:rPr>
          <w:rFonts w:hint="eastAsia" w:ascii="宋体" w:hAnsi="宋体" w:eastAsia="宋体" w:cs="宋体"/>
          <w:sz w:val="25"/>
        </w:rPr>
      </w:pPr>
    </w:p>
    <w:p>
      <w:pPr>
        <w:pStyle w:val="3"/>
        <w:spacing w:before="49"/>
        <w:ind w:left="1400"/>
        <w:rPr>
          <w:rFonts w:hint="eastAsia" w:ascii="宋体" w:hAnsi="宋体" w:eastAsia="宋体" w:cs="宋体"/>
        </w:rPr>
      </w:pPr>
      <w:r>
        <w:rPr>
          <w:rFonts w:hint="eastAsia" w:ascii="宋体" w:hAnsi="宋体" w:eastAsia="宋体" w:cs="宋体"/>
        </w:rPr>
        <w:t>总经理审批。</w:t>
      </w:r>
    </w:p>
    <w:p>
      <w:pPr>
        <w:pStyle w:val="3"/>
        <w:spacing w:before="299" w:line="391" w:lineRule="auto"/>
        <w:ind w:left="1400" w:right="2257" w:firstLine="780"/>
        <w:jc w:val="both"/>
        <w:rPr>
          <w:rFonts w:hint="eastAsia" w:ascii="宋体" w:hAnsi="宋体" w:eastAsia="宋体" w:cs="宋体"/>
        </w:rPr>
      </w:pPr>
      <w:r>
        <w:rPr>
          <w:rFonts w:hint="eastAsia" w:ascii="宋体" w:hAnsi="宋体" w:eastAsia="宋体" w:cs="宋体"/>
        </w:rPr>
        <w:t xml:space="preserve">3 </w:t>
      </w:r>
      <w:r>
        <w:rPr>
          <w:rFonts w:hint="eastAsia" w:ascii="宋体" w:hAnsi="宋体" w:eastAsia="宋体" w:cs="宋体"/>
        </w:rPr>
        <w:t xml:space="preserve">天以上病假需提供甲级医院开具证明、 病历卡、检验报告、配药发票； </w:t>
      </w:r>
      <w:r>
        <w:rPr>
          <w:rFonts w:hint="eastAsia" w:ascii="宋体" w:hAnsi="宋体" w:eastAsia="宋体" w:cs="宋体"/>
        </w:rPr>
        <w:t xml:space="preserve">3 </w:t>
      </w:r>
      <w:r>
        <w:rPr>
          <w:rFonts w:hint="eastAsia" w:ascii="宋体" w:hAnsi="宋体" w:eastAsia="宋体" w:cs="宋体"/>
        </w:rPr>
        <w:t xml:space="preserve">天以内病假需提供乙级医院开具证明、病历卡、检验报告、配药发票；   </w:t>
      </w:r>
      <w:r>
        <w:rPr>
          <w:rFonts w:hint="eastAsia" w:ascii="宋体" w:hAnsi="宋体" w:eastAsia="宋体" w:cs="宋体"/>
        </w:rPr>
        <w:t xml:space="preserve">15 </w:t>
      </w:r>
      <w:r>
        <w:rPr>
          <w:rFonts w:hint="eastAsia" w:ascii="宋体" w:hAnsi="宋体" w:eastAsia="宋体" w:cs="宋体"/>
        </w:rPr>
        <w:t>天以上病假需提供住院证明。</w:t>
      </w:r>
    </w:p>
    <w:p>
      <w:pPr>
        <w:pStyle w:val="3"/>
        <w:spacing w:line="446" w:lineRule="exact"/>
        <w:ind w:left="2180"/>
        <w:rPr>
          <w:rFonts w:hint="eastAsia" w:ascii="宋体" w:hAnsi="宋体" w:eastAsia="宋体" w:cs="宋体"/>
        </w:rPr>
      </w:pPr>
      <w:r>
        <w:rPr>
          <w:rFonts w:hint="eastAsia" w:ascii="宋体" w:hAnsi="宋体" w:eastAsia="宋体" w:cs="宋体"/>
        </w:rPr>
        <w:t>请假期间一旦被查出提供虚假信息的，公司将作出开除处理。</w:t>
      </w:r>
    </w:p>
    <w:p>
      <w:pPr>
        <w:pStyle w:val="10"/>
        <w:numPr>
          <w:ilvl w:val="0"/>
          <w:numId w:val="33"/>
        </w:numPr>
        <w:tabs>
          <w:tab w:val="left" w:pos="2099"/>
          <w:tab w:val="left" w:pos="2100"/>
        </w:tabs>
        <w:spacing w:before="33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工资计算</w:t>
      </w:r>
    </w:p>
    <w:p>
      <w:pPr>
        <w:pStyle w:val="3"/>
        <w:spacing w:before="259" w:line="396" w:lineRule="auto"/>
        <w:ind w:left="1400" w:right="2419" w:firstLine="780"/>
        <w:rPr>
          <w:rFonts w:hint="eastAsia" w:ascii="宋体" w:hAnsi="宋体" w:eastAsia="宋体" w:cs="宋体"/>
        </w:rPr>
      </w:pPr>
      <w:r>
        <w:rPr>
          <w:rFonts w:hint="eastAsia" w:ascii="宋体" w:hAnsi="宋体" w:eastAsia="宋体" w:cs="宋体"/>
          <w:spacing w:val="7"/>
        </w:rPr>
        <w:t xml:space="preserve">当月有缺勤的实际工资 </w:t>
      </w:r>
      <w:r>
        <w:rPr>
          <w:rFonts w:hint="eastAsia" w:ascii="宋体" w:hAnsi="宋体" w:eastAsia="宋体" w:cs="宋体"/>
          <w:spacing w:val="9"/>
        </w:rPr>
        <w:t>=</w:t>
      </w:r>
      <w:r>
        <w:rPr>
          <w:rFonts w:hint="eastAsia" w:ascii="宋体" w:hAnsi="宋体" w:eastAsia="宋体" w:cs="宋体"/>
          <w:spacing w:val="-12"/>
        </w:rPr>
        <w:t xml:space="preserve">全月工资 </w:t>
      </w:r>
      <w:r>
        <w:rPr>
          <w:rFonts w:hint="eastAsia" w:ascii="宋体" w:hAnsi="宋体" w:eastAsia="宋体" w:cs="宋体"/>
        </w:rPr>
        <w:t>/</w:t>
      </w:r>
      <w:r>
        <w:rPr>
          <w:rFonts w:hint="eastAsia" w:ascii="宋体" w:hAnsi="宋体" w:eastAsia="宋体" w:cs="宋体"/>
          <w:spacing w:val="-7"/>
        </w:rPr>
        <w:t xml:space="preserve">全月自然日 </w:t>
      </w:r>
      <w:r>
        <w:rPr>
          <w:rFonts w:hint="eastAsia" w:ascii="宋体" w:hAnsi="宋体" w:eastAsia="宋体" w:cs="宋体"/>
          <w:spacing w:val="-21"/>
        </w:rPr>
        <w:t>*</w:t>
      </w:r>
      <w:r>
        <w:rPr>
          <w:rFonts w:hint="eastAsia" w:ascii="宋体" w:hAnsi="宋体" w:eastAsia="宋体" w:cs="宋体"/>
          <w:spacing w:val="-21"/>
        </w:rPr>
        <w:t>（</w:t>
      </w:r>
      <w:r>
        <w:rPr>
          <w:rFonts w:hint="eastAsia" w:ascii="宋体" w:hAnsi="宋体" w:eastAsia="宋体" w:cs="宋体"/>
          <w:spacing w:val="-34"/>
        </w:rPr>
        <w:t xml:space="preserve">出勤 </w:t>
      </w:r>
      <w:r>
        <w:rPr>
          <w:rFonts w:hint="eastAsia" w:ascii="宋体" w:hAnsi="宋体" w:eastAsia="宋体" w:cs="宋体"/>
          <w:spacing w:val="9"/>
        </w:rPr>
        <w:t>+</w:t>
      </w:r>
      <w:r>
        <w:rPr>
          <w:rFonts w:hint="eastAsia" w:ascii="宋体" w:hAnsi="宋体" w:eastAsia="宋体" w:cs="宋体"/>
        </w:rPr>
        <w:t>应休</w:t>
      </w:r>
      <w:r>
        <w:rPr>
          <w:rFonts w:hint="eastAsia" w:ascii="宋体" w:hAnsi="宋体" w:eastAsia="宋体" w:cs="宋体"/>
          <w:spacing w:val="-120"/>
        </w:rPr>
        <w:t>）</w:t>
      </w:r>
      <w:r>
        <w:rPr>
          <w:rFonts w:hint="eastAsia" w:ascii="宋体" w:hAnsi="宋体" w:eastAsia="宋体" w:cs="宋体"/>
          <w:spacing w:val="-13"/>
        </w:rPr>
        <w:t>。员工每月请</w:t>
      </w:r>
      <w:r>
        <w:rPr>
          <w:rFonts w:hint="eastAsia" w:ascii="宋体" w:hAnsi="宋体" w:eastAsia="宋体" w:cs="宋体"/>
        </w:rPr>
        <w:t>一次一天之内的病假，全勤奖不扣，病假期间的工资不扣；员工每月请病假超</w:t>
      </w:r>
    </w:p>
    <w:p>
      <w:pPr>
        <w:pStyle w:val="3"/>
        <w:spacing w:line="439" w:lineRule="exact"/>
        <w:ind w:left="1400"/>
        <w:rPr>
          <w:rFonts w:hint="eastAsia" w:ascii="宋体" w:hAnsi="宋体" w:eastAsia="宋体" w:cs="宋体"/>
        </w:rPr>
      </w:pPr>
      <w:r>
        <w:rPr>
          <w:rFonts w:hint="eastAsia" w:ascii="宋体" w:hAnsi="宋体" w:eastAsia="宋体" w:cs="宋体"/>
        </w:rPr>
        <w:t>过一天的，全勤奖扣除，超出一天部分的病假工资根据当月有缺勤的实际工资</w:t>
      </w:r>
    </w:p>
    <w:p>
      <w:pPr>
        <w:pStyle w:val="3"/>
        <w:spacing w:before="298"/>
        <w:ind w:left="1400"/>
        <w:rPr>
          <w:rFonts w:hint="eastAsia" w:ascii="宋体" w:hAnsi="宋体" w:eastAsia="宋体" w:cs="宋体"/>
        </w:rPr>
      </w:pPr>
      <w:r>
        <w:rPr>
          <w:rFonts w:hint="eastAsia" w:ascii="宋体" w:hAnsi="宋体" w:eastAsia="宋体" w:cs="宋体"/>
        </w:rPr>
        <w:t>核算。</w:t>
      </w:r>
    </w:p>
    <w:p>
      <w:pPr>
        <w:pStyle w:val="3"/>
        <w:spacing w:before="9"/>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婚假</w:t>
      </w:r>
    </w:p>
    <w:p>
      <w:pPr>
        <w:pStyle w:val="3"/>
        <w:spacing w:before="12"/>
        <w:rPr>
          <w:rFonts w:hint="eastAsia" w:ascii="宋体" w:hAnsi="宋体" w:eastAsia="宋体" w:cs="宋体"/>
          <w:sz w:val="52"/>
        </w:rPr>
      </w:pPr>
    </w:p>
    <w:p>
      <w:pPr>
        <w:pStyle w:val="3"/>
        <w:tabs>
          <w:tab w:val="left" w:pos="8859"/>
        </w:tabs>
        <w:spacing w:line="384" w:lineRule="auto"/>
        <w:ind w:left="1400" w:right="2659" w:firstLine="780"/>
        <w:rPr>
          <w:rFonts w:hint="eastAsia" w:ascii="宋体" w:hAnsi="宋体" w:eastAsia="宋体" w:cs="宋体"/>
        </w:rPr>
      </w:pPr>
      <w:r>
        <w:rPr>
          <w:rFonts w:hint="eastAsia" w:ascii="宋体" w:hAnsi="宋体" w:eastAsia="宋体" w:cs="宋体"/>
        </w:rPr>
        <w:t>员工在公司工作期间登记结婚的可享受</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spacing w:val="-41"/>
        </w:rPr>
        <w:t xml:space="preserve"> </w:t>
      </w:r>
      <w:r>
        <w:rPr>
          <w:rFonts w:hint="eastAsia" w:ascii="宋体" w:hAnsi="宋体" w:eastAsia="宋体" w:cs="宋体"/>
        </w:rPr>
        <w:t>天带薪婚假，全勤奖不扣，在</w:t>
      </w:r>
      <w:r>
        <w:rPr>
          <w:rFonts w:hint="eastAsia" w:ascii="宋体" w:hAnsi="宋体" w:eastAsia="宋体" w:cs="宋体"/>
          <w:spacing w:val="-18"/>
        </w:rPr>
        <w:t>一</w:t>
      </w:r>
      <w:r>
        <w:rPr>
          <w:rFonts w:hint="eastAsia" w:ascii="宋体" w:hAnsi="宋体" w:eastAsia="宋体" w:cs="宋体"/>
        </w:rPr>
        <w:t>年内休完，员工在申请婚假时需提供结婚证明。</w:t>
      </w:r>
    </w:p>
    <w:p>
      <w:pPr>
        <w:pStyle w:val="3"/>
        <w:spacing w:before="3"/>
        <w:rPr>
          <w:rFonts w:hint="eastAsia" w:ascii="宋体" w:hAnsi="宋体" w:eastAsia="宋体" w:cs="宋体"/>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四</w:t>
      </w:r>
      <w:r>
        <w:rPr>
          <w:rFonts w:hint="eastAsia" w:ascii="宋体" w:hAnsi="宋体" w:eastAsia="宋体" w:cs="宋体"/>
          <w:b/>
          <w:sz w:val="36"/>
        </w:rPr>
        <w:t xml:space="preserve">) </w:t>
      </w:r>
      <w:r>
        <w:rPr>
          <w:rFonts w:hint="eastAsia" w:ascii="宋体" w:hAnsi="宋体" w:eastAsia="宋体" w:cs="宋体"/>
          <w:sz w:val="36"/>
        </w:rPr>
        <w:t>丧假</w:t>
      </w:r>
    </w:p>
    <w:p>
      <w:pPr>
        <w:pStyle w:val="3"/>
        <w:tabs>
          <w:tab w:val="right" w:pos="14560"/>
        </w:tabs>
        <w:spacing w:before="679"/>
        <w:ind w:left="2180"/>
        <w:rPr>
          <w:rFonts w:hint="eastAsia" w:ascii="宋体" w:hAnsi="宋体" w:eastAsia="宋体" w:cs="宋体"/>
        </w:rPr>
      </w:pPr>
      <w:r>
        <w:rPr>
          <w:rFonts w:hint="eastAsia" w:ascii="宋体" w:hAnsi="宋体" w:eastAsia="宋体" w:cs="宋体"/>
        </w:rPr>
        <w:t>员工的直系亲属，包括配偶、父母、子女、兄弟、姐妹等去世，可享受</w:t>
      </w:r>
      <w:r>
        <w:rPr>
          <w:rFonts w:hint="eastAsia" w:ascii="宋体" w:hAnsi="宋体" w:eastAsia="宋体" w:cs="宋体"/>
        </w:rPr>
        <w:tab/>
      </w:r>
      <w:r>
        <w:rPr>
          <w:rFonts w:hint="eastAsia" w:ascii="宋体" w:hAnsi="宋体" w:eastAsia="宋体" w:cs="宋体"/>
        </w:rPr>
        <w:t>3</w:t>
      </w:r>
    </w:p>
    <w:p>
      <w:pPr>
        <w:pStyle w:val="3"/>
        <w:tabs>
          <w:tab w:val="left" w:pos="9619"/>
        </w:tabs>
        <w:spacing w:before="319"/>
        <w:ind w:left="1400"/>
        <w:rPr>
          <w:rFonts w:hint="eastAsia" w:ascii="宋体" w:hAnsi="宋体" w:eastAsia="宋体" w:cs="宋体"/>
        </w:rPr>
      </w:pPr>
      <w:r>
        <w:rPr>
          <w:rFonts w:hint="eastAsia" w:ascii="宋体" w:hAnsi="宋体" w:eastAsia="宋体" w:cs="宋体"/>
        </w:rPr>
        <w:t>天带薪丧假，祖父母、外祖父母去世的，可享受</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spacing w:val="-21"/>
        </w:rPr>
        <w:t xml:space="preserve"> </w:t>
      </w:r>
      <w:r>
        <w:rPr>
          <w:rFonts w:hint="eastAsia" w:ascii="宋体" w:hAnsi="宋体" w:eastAsia="宋体" w:cs="宋体"/>
        </w:rPr>
        <w:t>天带薪丧假。</w:t>
      </w:r>
    </w:p>
    <w:p>
      <w:pPr>
        <w:pStyle w:val="3"/>
        <w:spacing w:before="1"/>
        <w:rPr>
          <w:rFonts w:hint="eastAsia" w:ascii="宋体" w:hAnsi="宋体" w:eastAsia="宋体" w:cs="宋体"/>
          <w:sz w:val="56"/>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五</w:t>
      </w:r>
      <w:r>
        <w:rPr>
          <w:rFonts w:hint="eastAsia" w:ascii="宋体" w:hAnsi="宋体" w:eastAsia="宋体" w:cs="宋体"/>
          <w:b/>
          <w:sz w:val="36"/>
        </w:rPr>
        <w:t xml:space="preserve">) </w:t>
      </w:r>
      <w:r>
        <w:rPr>
          <w:rFonts w:hint="eastAsia" w:ascii="宋体" w:hAnsi="宋体" w:eastAsia="宋体" w:cs="宋体"/>
          <w:sz w:val="36"/>
        </w:rPr>
        <w:t>法定假</w:t>
      </w:r>
    </w:p>
    <w:p>
      <w:pPr>
        <w:pStyle w:val="3"/>
        <w:spacing w:before="6"/>
        <w:rPr>
          <w:rFonts w:hint="eastAsia" w:ascii="宋体" w:hAnsi="宋体" w:eastAsia="宋体" w:cs="宋体"/>
          <w:sz w:val="54"/>
        </w:rPr>
      </w:pPr>
    </w:p>
    <w:p>
      <w:pPr>
        <w:pStyle w:val="3"/>
        <w:spacing w:before="1"/>
        <w:ind w:left="2180"/>
        <w:rPr>
          <w:rFonts w:hint="eastAsia" w:ascii="宋体" w:hAnsi="宋体" w:eastAsia="宋体" w:cs="宋体"/>
        </w:rPr>
      </w:pPr>
      <w:r>
        <w:rPr>
          <w:rFonts w:hint="eastAsia" w:ascii="宋体" w:hAnsi="宋体" w:eastAsia="宋体" w:cs="宋体"/>
        </w:rPr>
        <w:t>按照法律规定休假。因公司性质，各部门按照工作需要安排员工轮休。</w:t>
      </w:r>
    </w:p>
    <w:p>
      <w:pPr>
        <w:pStyle w:val="3"/>
        <w:spacing w:before="8"/>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六</w:t>
      </w:r>
      <w:r>
        <w:rPr>
          <w:rFonts w:hint="eastAsia" w:ascii="宋体" w:hAnsi="宋体" w:eastAsia="宋体" w:cs="宋体"/>
          <w:b/>
          <w:sz w:val="36"/>
        </w:rPr>
        <w:t xml:space="preserve">) </w:t>
      </w:r>
      <w:r>
        <w:rPr>
          <w:rFonts w:hint="eastAsia" w:ascii="宋体" w:hAnsi="宋体" w:eastAsia="宋体" w:cs="宋体"/>
          <w:sz w:val="36"/>
        </w:rPr>
        <w:t>产假</w:t>
      </w:r>
    </w:p>
    <w:p>
      <w:pPr>
        <w:pStyle w:val="3"/>
        <w:rPr>
          <w:rFonts w:hint="eastAsia" w:ascii="宋体" w:hAnsi="宋体" w:eastAsia="宋体" w:cs="宋体"/>
          <w:sz w:val="53"/>
        </w:rPr>
      </w:pPr>
    </w:p>
    <w:p>
      <w:pPr>
        <w:pStyle w:val="3"/>
        <w:ind w:left="2180"/>
        <w:rPr>
          <w:rFonts w:hint="eastAsia" w:ascii="宋体" w:hAnsi="宋体" w:eastAsia="宋体" w:cs="宋体"/>
        </w:rPr>
      </w:pPr>
      <w:r>
        <w:rPr>
          <w:rFonts w:hint="eastAsia" w:ascii="宋体" w:hAnsi="宋体" w:eastAsia="宋体" w:cs="宋体"/>
        </w:rPr>
        <w:t>按照法律规定休假。</w:t>
      </w:r>
    </w:p>
    <w:p>
      <w:pPr>
        <w:pStyle w:val="3"/>
        <w:spacing w:before="8"/>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七</w:t>
      </w:r>
      <w:r>
        <w:rPr>
          <w:rFonts w:hint="eastAsia" w:ascii="宋体" w:hAnsi="宋体" w:eastAsia="宋体" w:cs="宋体"/>
          <w:b/>
          <w:sz w:val="36"/>
        </w:rPr>
        <w:t xml:space="preserve">) </w:t>
      </w:r>
      <w:r>
        <w:rPr>
          <w:rFonts w:hint="eastAsia" w:ascii="宋体" w:hAnsi="宋体" w:eastAsia="宋体" w:cs="宋体"/>
          <w:sz w:val="36"/>
        </w:rPr>
        <w:t>全勤奖</w:t>
      </w:r>
    </w:p>
    <w:p>
      <w:pPr>
        <w:pStyle w:val="3"/>
        <w:rPr>
          <w:rFonts w:hint="eastAsia" w:ascii="宋体" w:hAnsi="宋体" w:eastAsia="宋体" w:cs="宋体"/>
          <w:sz w:val="20"/>
        </w:rPr>
      </w:pPr>
    </w:p>
    <w:p>
      <w:pPr>
        <w:pStyle w:val="3"/>
        <w:spacing w:before="2"/>
        <w:rPr>
          <w:rFonts w:hint="eastAsia" w:ascii="宋体" w:hAnsi="宋体" w:eastAsia="宋体" w:cs="宋体"/>
          <w:sz w:val="29"/>
        </w:rPr>
      </w:pPr>
    </w:p>
    <w:p>
      <w:pPr>
        <w:pStyle w:val="3"/>
        <w:spacing w:before="49"/>
        <w:ind w:left="2180"/>
        <w:rPr>
          <w:rFonts w:hint="eastAsia" w:ascii="宋体" w:hAnsi="宋体" w:eastAsia="宋体" w:cs="宋体"/>
        </w:rPr>
      </w:pPr>
      <w:r>
        <w:rPr>
          <w:rFonts w:hint="eastAsia" w:ascii="宋体" w:hAnsi="宋体" w:eastAsia="宋体" w:cs="宋体"/>
        </w:rPr>
        <w:t>每月员工有一次不超过一天事假或病假的权利，婚假、丧假期间全勤奖不</w:t>
      </w:r>
    </w:p>
    <w:p>
      <w:pPr>
        <w:pStyle w:val="3"/>
        <w:spacing w:before="279"/>
        <w:ind w:left="1400"/>
        <w:rPr>
          <w:rFonts w:hint="eastAsia" w:ascii="宋体" w:hAnsi="宋体" w:eastAsia="宋体" w:cs="宋体"/>
        </w:rPr>
      </w:pPr>
      <w:r>
        <w:rPr>
          <w:rFonts w:hint="eastAsia" w:ascii="宋体" w:hAnsi="宋体" w:eastAsia="宋体" w:cs="宋体"/>
        </w:rPr>
        <w:t>扣。</w:t>
      </w:r>
    </w:p>
    <w:p>
      <w:pPr>
        <w:spacing w:after="0"/>
        <w:rPr>
          <w:rFonts w:hint="eastAsia" w:ascii="宋体" w:hAnsi="宋体" w:eastAsia="宋体" w:cs="宋体"/>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2"/>
        <w:tabs>
          <w:tab w:val="left" w:pos="2559"/>
        </w:tabs>
        <w:spacing w:before="185"/>
        <w:rPr>
          <w:rFonts w:hint="eastAsia" w:ascii="宋体" w:hAnsi="宋体" w:eastAsia="宋体" w:cs="宋体"/>
        </w:rPr>
      </w:pPr>
      <w:r>
        <w:rPr>
          <w:rFonts w:hint="eastAsia" w:ascii="宋体" w:hAnsi="宋体" w:eastAsia="宋体" w:cs="宋体"/>
        </w:rPr>
        <w:drawing>
          <wp:anchor distT="0" distB="0" distL="0" distR="0" simplePos="0" relativeHeight="248287232" behindDoc="1" locked="0" layoutInCell="1" allowOverlap="1">
            <wp:simplePos x="0" y="0"/>
            <wp:positionH relativeFrom="page">
              <wp:posOffset>1811020</wp:posOffset>
            </wp:positionH>
            <wp:positionV relativeFrom="paragraph">
              <wp:posOffset>-754380</wp:posOffset>
            </wp:positionV>
            <wp:extent cx="8524875" cy="11703685"/>
            <wp:effectExtent l="0" t="0" r="0" b="0"/>
            <wp:wrapNone/>
            <wp:docPr id="4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1.png"/>
                    <pic:cNvPicPr>
                      <a:picLocks noChangeAspect="1"/>
                    </pic:cNvPicPr>
                  </pic:nvPicPr>
                  <pic:blipFill>
                    <a:blip r:embed="rId58" cstate="print"/>
                    <a:stretch>
                      <a:fillRect/>
                    </a:stretch>
                  </pic:blipFill>
                  <pic:spPr>
                    <a:xfrm>
                      <a:off x="0" y="0"/>
                      <a:ext cx="8524666" cy="11703999"/>
                    </a:xfrm>
                    <a:prstGeom prst="rect">
                      <a:avLst/>
                    </a:prstGeom>
                  </pic:spPr>
                </pic:pic>
              </a:graphicData>
            </a:graphic>
          </wp:anchor>
        </w:drawing>
      </w: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雷区</w:t>
      </w:r>
    </w:p>
    <w:p>
      <w:pPr>
        <w:pStyle w:val="3"/>
        <w:spacing w:before="3"/>
        <w:rPr>
          <w:rFonts w:hint="eastAsia" w:ascii="宋体" w:hAnsi="宋体" w:eastAsia="宋体" w:cs="宋体"/>
          <w:sz w:val="53"/>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迟到</w:t>
      </w:r>
    </w:p>
    <w:p>
      <w:pPr>
        <w:pStyle w:val="3"/>
        <w:rPr>
          <w:rFonts w:hint="eastAsia" w:ascii="宋体" w:hAnsi="宋体" w:eastAsia="宋体" w:cs="宋体"/>
          <w:sz w:val="53"/>
        </w:rPr>
      </w:pPr>
    </w:p>
    <w:p>
      <w:pPr>
        <w:pStyle w:val="3"/>
        <w:tabs>
          <w:tab w:val="left" w:pos="3199"/>
        </w:tabs>
        <w:ind w:right="2499"/>
        <w:jc w:val="right"/>
        <w:rPr>
          <w:rFonts w:hint="eastAsia" w:ascii="宋体" w:hAnsi="宋体" w:eastAsia="宋体" w:cs="宋体"/>
        </w:rPr>
      </w:pPr>
      <w:r>
        <w:rPr>
          <w:rFonts w:hint="eastAsia" w:ascii="宋体" w:hAnsi="宋体" w:eastAsia="宋体" w:cs="宋体"/>
        </w:rPr>
        <w:t>每月员工享有一次</w:t>
      </w:r>
      <w:r>
        <w:rPr>
          <w:rFonts w:hint="eastAsia" w:ascii="宋体" w:hAnsi="宋体" w:eastAsia="宋体" w:cs="宋体"/>
        </w:rPr>
        <w:tab/>
      </w:r>
      <w:r>
        <w:rPr>
          <w:rFonts w:hint="eastAsia" w:ascii="宋体" w:hAnsi="宋体" w:eastAsia="宋体" w:cs="宋体"/>
        </w:rPr>
        <w:t>15</w:t>
      </w:r>
      <w:r>
        <w:rPr>
          <w:rFonts w:hint="eastAsia" w:ascii="宋体" w:hAnsi="宋体" w:eastAsia="宋体" w:cs="宋体"/>
          <w:spacing w:val="-42"/>
        </w:rPr>
        <w:t xml:space="preserve"> </w:t>
      </w:r>
      <w:r>
        <w:rPr>
          <w:rFonts w:hint="eastAsia" w:ascii="宋体" w:hAnsi="宋体" w:eastAsia="宋体" w:cs="宋体"/>
        </w:rPr>
        <w:t>钟之内的迟到机会，</w:t>
      </w:r>
      <w:r>
        <w:rPr>
          <w:rFonts w:hint="eastAsia" w:ascii="宋体" w:hAnsi="宋体" w:eastAsia="宋体" w:cs="宋体"/>
          <w:spacing w:val="-20"/>
        </w:rPr>
        <w:t xml:space="preserve"> </w:t>
      </w:r>
      <w:r>
        <w:rPr>
          <w:rFonts w:hint="eastAsia" w:ascii="宋体" w:hAnsi="宋体" w:eastAsia="宋体" w:cs="宋体"/>
        </w:rPr>
        <w:t>全勤奖不扣；</w:t>
      </w:r>
      <w:r>
        <w:rPr>
          <w:rFonts w:hint="eastAsia" w:ascii="宋体" w:hAnsi="宋体" w:eastAsia="宋体" w:cs="宋体"/>
          <w:spacing w:val="-140"/>
        </w:rPr>
        <w:t xml:space="preserve"> </w:t>
      </w:r>
      <w:r>
        <w:rPr>
          <w:rFonts w:hint="eastAsia" w:ascii="宋体" w:hAnsi="宋体" w:eastAsia="宋体" w:cs="宋体"/>
        </w:rPr>
        <w:t>每月迟到一次超出</w:t>
      </w:r>
    </w:p>
    <w:p>
      <w:pPr>
        <w:pStyle w:val="3"/>
        <w:tabs>
          <w:tab w:val="left" w:pos="7979"/>
        </w:tabs>
        <w:spacing w:before="319"/>
        <w:ind w:right="2599"/>
        <w:jc w:val="right"/>
        <w:rPr>
          <w:rFonts w:hint="eastAsia" w:ascii="宋体" w:hAnsi="宋体" w:eastAsia="宋体" w:cs="宋体"/>
        </w:rPr>
      </w:pPr>
      <w:r>
        <w:rPr>
          <w:rFonts w:hint="eastAsia" w:ascii="宋体" w:hAnsi="宋体" w:eastAsia="宋体" w:cs="宋体"/>
        </w:rPr>
        <w:t>15</w:t>
      </w:r>
      <w:r>
        <w:rPr>
          <w:rFonts w:hint="eastAsia" w:ascii="宋体" w:hAnsi="宋体" w:eastAsia="宋体" w:cs="宋体"/>
          <w:spacing w:val="18"/>
        </w:rPr>
        <w:t xml:space="preserve"> </w:t>
      </w:r>
      <w:r>
        <w:rPr>
          <w:rFonts w:hint="eastAsia" w:ascii="宋体" w:hAnsi="宋体" w:eastAsia="宋体" w:cs="宋体"/>
        </w:rPr>
        <w:t>分钟的，全勤奖扣除，超出部分按照每分钟</w:t>
      </w:r>
      <w:r>
        <w:rPr>
          <w:rFonts w:hint="eastAsia" w:ascii="宋体" w:hAnsi="宋体" w:eastAsia="宋体" w:cs="宋体"/>
        </w:rPr>
        <w:tab/>
      </w:r>
      <w:r>
        <w:rPr>
          <w:rFonts w:hint="eastAsia" w:ascii="宋体" w:hAnsi="宋体" w:eastAsia="宋体" w:cs="宋体"/>
        </w:rPr>
        <w:t>10</w:t>
      </w:r>
      <w:r>
        <w:rPr>
          <w:rFonts w:hint="eastAsia" w:ascii="宋体" w:hAnsi="宋体" w:eastAsia="宋体" w:cs="宋体"/>
          <w:spacing w:val="18"/>
        </w:rPr>
        <w:t xml:space="preserve"> </w:t>
      </w:r>
      <w:r>
        <w:rPr>
          <w:rFonts w:hint="eastAsia" w:ascii="宋体" w:hAnsi="宋体" w:eastAsia="宋体" w:cs="宋体"/>
        </w:rPr>
        <w:t>元从工资中扣除；每月迟到</w:t>
      </w:r>
    </w:p>
    <w:p>
      <w:pPr>
        <w:pStyle w:val="3"/>
        <w:tabs>
          <w:tab w:val="left" w:pos="8159"/>
        </w:tabs>
        <w:spacing w:before="298"/>
        <w:ind w:left="1400"/>
        <w:rPr>
          <w:rFonts w:hint="eastAsia" w:ascii="宋体" w:hAnsi="宋体" w:eastAsia="宋体" w:cs="宋体"/>
        </w:rPr>
      </w:pPr>
      <w:r>
        <w:rPr>
          <w:rFonts w:hint="eastAsia" w:ascii="宋体" w:hAnsi="宋体" w:eastAsia="宋体" w:cs="宋体"/>
        </w:rPr>
        <w:t>两次及以上的，全勤奖扣除，超出一次</w:t>
      </w:r>
      <w:r>
        <w:rPr>
          <w:rFonts w:hint="eastAsia" w:ascii="宋体" w:hAnsi="宋体" w:eastAsia="宋体" w:cs="宋体"/>
        </w:rPr>
        <w:tab/>
      </w:r>
      <w:r>
        <w:rPr>
          <w:rFonts w:hint="eastAsia" w:ascii="宋体" w:hAnsi="宋体" w:eastAsia="宋体" w:cs="宋体"/>
        </w:rPr>
        <w:t>15</w:t>
      </w:r>
      <w:r>
        <w:rPr>
          <w:rFonts w:hint="eastAsia" w:ascii="宋体" w:hAnsi="宋体" w:eastAsia="宋体" w:cs="宋体"/>
          <w:spacing w:val="78"/>
        </w:rPr>
        <w:t xml:space="preserve"> </w:t>
      </w:r>
      <w:r>
        <w:rPr>
          <w:rFonts w:hint="eastAsia" w:ascii="宋体" w:hAnsi="宋体" w:eastAsia="宋体" w:cs="宋体"/>
        </w:rPr>
        <w:t>钟之内的迟到机会部分按照每分钟</w:t>
      </w:r>
    </w:p>
    <w:p>
      <w:pPr>
        <w:pStyle w:val="3"/>
        <w:spacing w:before="299"/>
        <w:ind w:left="1400"/>
        <w:rPr>
          <w:rFonts w:hint="eastAsia" w:ascii="宋体" w:hAnsi="宋体" w:eastAsia="宋体" w:cs="宋体"/>
        </w:rPr>
      </w:pPr>
      <w:r>
        <w:rPr>
          <w:rFonts w:hint="eastAsia" w:ascii="宋体" w:hAnsi="宋体" w:eastAsia="宋体" w:cs="宋体"/>
        </w:rPr>
        <w:t xml:space="preserve">10 </w:t>
      </w:r>
      <w:r>
        <w:rPr>
          <w:rFonts w:hint="eastAsia" w:ascii="宋体" w:hAnsi="宋体" w:eastAsia="宋体" w:cs="宋体"/>
        </w:rPr>
        <w:t>元从工资中扣除。</w:t>
      </w:r>
    </w:p>
    <w:p>
      <w:pPr>
        <w:pStyle w:val="3"/>
        <w:spacing w:before="7"/>
        <w:rPr>
          <w:rFonts w:hint="eastAsia" w:ascii="宋体" w:hAnsi="宋体" w:eastAsia="宋体" w:cs="宋体"/>
          <w:sz w:val="5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旷工</w:t>
      </w:r>
    </w:p>
    <w:p>
      <w:pPr>
        <w:pStyle w:val="3"/>
        <w:spacing w:before="1"/>
        <w:rPr>
          <w:rFonts w:hint="eastAsia" w:ascii="宋体" w:hAnsi="宋体" w:eastAsia="宋体" w:cs="宋体"/>
          <w:sz w:val="56"/>
        </w:rPr>
      </w:pPr>
    </w:p>
    <w:p>
      <w:pPr>
        <w:pStyle w:val="10"/>
        <w:numPr>
          <w:ilvl w:val="0"/>
          <w:numId w:val="34"/>
        </w:numPr>
        <w:tabs>
          <w:tab w:val="left" w:pos="2099"/>
          <w:tab w:val="left" w:pos="2100"/>
        </w:tabs>
        <w:spacing w:before="0"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矿工定义</w:t>
      </w:r>
    </w:p>
    <w:p>
      <w:pPr>
        <w:pStyle w:val="3"/>
        <w:spacing w:before="279"/>
        <w:ind w:left="2180"/>
        <w:rPr>
          <w:rFonts w:hint="eastAsia" w:ascii="宋体" w:hAnsi="宋体" w:eastAsia="宋体" w:cs="宋体"/>
        </w:rPr>
      </w:pPr>
      <w:r>
        <w:rPr>
          <w:rFonts w:hint="eastAsia" w:ascii="宋体" w:hAnsi="宋体" w:eastAsia="宋体" w:cs="宋体"/>
        </w:rPr>
        <w:t>以下情况，一律视为旷工：</w:t>
      </w:r>
    </w:p>
    <w:p>
      <w:pPr>
        <w:pStyle w:val="10"/>
        <w:numPr>
          <w:ilvl w:val="1"/>
          <w:numId w:val="34"/>
        </w:numPr>
        <w:tabs>
          <w:tab w:val="left" w:pos="3121"/>
          <w:tab w:val="left" w:pos="9619"/>
        </w:tabs>
        <w:spacing w:before="279" w:after="0" w:line="396" w:lineRule="auto"/>
        <w:ind w:left="1400" w:right="2599" w:firstLine="780"/>
        <w:jc w:val="left"/>
        <w:rPr>
          <w:rFonts w:hint="eastAsia" w:ascii="宋体" w:hAnsi="宋体" w:eastAsia="宋体" w:cs="宋体"/>
          <w:sz w:val="36"/>
        </w:rPr>
      </w:pPr>
      <w:r>
        <w:rPr>
          <w:rFonts w:hint="eastAsia" w:ascii="宋体" w:hAnsi="宋体" w:eastAsia="宋体" w:cs="宋体"/>
          <w:sz w:val="36"/>
        </w:rPr>
        <w:t>无故缺勤两小时以上，</w:t>
      </w:r>
      <w:r>
        <w:rPr>
          <w:rFonts w:hint="eastAsia" w:ascii="宋体" w:hAnsi="宋体" w:eastAsia="宋体" w:cs="宋体"/>
          <w:spacing w:val="-20"/>
          <w:sz w:val="36"/>
        </w:rPr>
        <w:t xml:space="preserve"> </w:t>
      </w:r>
      <w:r>
        <w:rPr>
          <w:rFonts w:hint="eastAsia" w:ascii="宋体" w:hAnsi="宋体" w:eastAsia="宋体" w:cs="宋体"/>
          <w:sz w:val="36"/>
        </w:rPr>
        <w:t>返回单位上班后</w:t>
      </w:r>
      <w:r>
        <w:rPr>
          <w:rFonts w:hint="eastAsia" w:ascii="宋体" w:hAnsi="宋体" w:eastAsia="宋体" w:cs="宋体"/>
          <w:sz w:val="36"/>
        </w:rPr>
        <w:tab/>
      </w:r>
      <w:r>
        <w:rPr>
          <w:rFonts w:hint="eastAsia" w:ascii="宋体" w:hAnsi="宋体" w:eastAsia="宋体" w:cs="宋体"/>
          <w:sz w:val="36"/>
        </w:rPr>
        <w:t>1</w:t>
      </w:r>
      <w:r>
        <w:rPr>
          <w:rFonts w:hint="eastAsia" w:ascii="宋体" w:hAnsi="宋体" w:eastAsia="宋体" w:cs="宋体"/>
          <w:spacing w:val="-21"/>
          <w:sz w:val="36"/>
        </w:rPr>
        <w:t xml:space="preserve"> </w:t>
      </w:r>
      <w:r>
        <w:rPr>
          <w:rFonts w:hint="eastAsia" w:ascii="宋体" w:hAnsi="宋体" w:eastAsia="宋体" w:cs="宋体"/>
          <w:sz w:val="36"/>
        </w:rPr>
        <w:t>个工作日内也未补办请假</w:t>
      </w:r>
      <w:r>
        <w:rPr>
          <w:rFonts w:hint="eastAsia" w:ascii="宋体" w:hAnsi="宋体" w:eastAsia="宋体" w:cs="宋体"/>
          <w:spacing w:val="-18"/>
          <w:sz w:val="36"/>
        </w:rPr>
        <w:t>手</w:t>
      </w:r>
      <w:r>
        <w:rPr>
          <w:rFonts w:hint="eastAsia" w:ascii="宋体" w:hAnsi="宋体" w:eastAsia="宋体" w:cs="宋体"/>
          <w:sz w:val="36"/>
        </w:rPr>
        <w:t>续或补办手续未获批准的；</w:t>
      </w:r>
    </w:p>
    <w:p>
      <w:pPr>
        <w:pStyle w:val="10"/>
        <w:numPr>
          <w:ilvl w:val="1"/>
          <w:numId w:val="34"/>
        </w:numPr>
        <w:tabs>
          <w:tab w:val="left" w:pos="3121"/>
          <w:tab w:val="left" w:pos="11839"/>
        </w:tabs>
        <w:spacing w:before="0" w:after="0" w:line="439" w:lineRule="exact"/>
        <w:ind w:left="3121" w:right="0" w:hanging="941"/>
        <w:jc w:val="left"/>
        <w:rPr>
          <w:rFonts w:hint="eastAsia" w:ascii="宋体" w:hAnsi="宋体" w:eastAsia="宋体" w:cs="宋体"/>
          <w:sz w:val="36"/>
        </w:rPr>
      </w:pPr>
      <w:r>
        <w:rPr>
          <w:rFonts w:hint="eastAsia" w:ascii="宋体" w:hAnsi="宋体" w:eastAsia="宋体" w:cs="宋体"/>
          <w:sz w:val="36"/>
        </w:rPr>
        <w:t>请假未获批准即擅自不上班的（包括续假未获批准）</w:t>
      </w:r>
      <w:r>
        <w:rPr>
          <w:rFonts w:hint="eastAsia" w:ascii="宋体" w:hAnsi="宋体" w:eastAsia="宋体" w:cs="宋体"/>
          <w:sz w:val="36"/>
        </w:rPr>
        <w:tab/>
      </w:r>
      <w:r>
        <w:rPr>
          <w:rFonts w:hint="eastAsia" w:ascii="宋体" w:hAnsi="宋体" w:eastAsia="宋体" w:cs="宋体"/>
          <w:sz w:val="36"/>
        </w:rPr>
        <w:t>；</w:t>
      </w:r>
    </w:p>
    <w:p>
      <w:pPr>
        <w:pStyle w:val="10"/>
        <w:numPr>
          <w:ilvl w:val="1"/>
          <w:numId w:val="34"/>
        </w:numPr>
        <w:tabs>
          <w:tab w:val="left" w:pos="3121"/>
        </w:tabs>
        <w:spacing w:before="298" w:after="0" w:line="240" w:lineRule="auto"/>
        <w:ind w:left="3121" w:right="0" w:hanging="941"/>
        <w:jc w:val="left"/>
        <w:rPr>
          <w:rFonts w:hint="eastAsia" w:ascii="宋体" w:hAnsi="宋体" w:eastAsia="宋体" w:cs="宋体"/>
          <w:sz w:val="36"/>
        </w:rPr>
      </w:pPr>
      <w:r>
        <w:rPr>
          <w:rFonts w:hint="eastAsia" w:ascii="宋体" w:hAnsi="宋体" w:eastAsia="宋体" w:cs="宋体"/>
          <w:sz w:val="36"/>
        </w:rPr>
        <w:t>以虚假理由请假并获批准而不上班的；</w:t>
      </w:r>
    </w:p>
    <w:p>
      <w:pPr>
        <w:pStyle w:val="10"/>
        <w:numPr>
          <w:ilvl w:val="1"/>
          <w:numId w:val="34"/>
        </w:numPr>
        <w:tabs>
          <w:tab w:val="left" w:pos="3121"/>
          <w:tab w:val="left" w:pos="7919"/>
          <w:tab w:val="left" w:pos="11379"/>
        </w:tabs>
        <w:spacing w:before="279" w:after="0" w:line="240" w:lineRule="auto"/>
        <w:ind w:left="3121" w:right="0" w:hanging="941"/>
        <w:jc w:val="left"/>
        <w:rPr>
          <w:rFonts w:hint="eastAsia" w:ascii="宋体" w:hAnsi="宋体" w:eastAsia="宋体" w:cs="宋体"/>
          <w:sz w:val="36"/>
        </w:rPr>
      </w:pPr>
      <w:r>
        <w:rPr>
          <w:rFonts w:hint="eastAsia" w:ascii="宋体" w:hAnsi="宋体" w:eastAsia="宋体" w:cs="宋体"/>
          <w:sz w:val="36"/>
        </w:rPr>
        <w:t>旷工时间的最小计算单位为</w:t>
      </w:r>
      <w:r>
        <w:rPr>
          <w:rFonts w:hint="eastAsia" w:ascii="宋体" w:hAnsi="宋体" w:eastAsia="宋体" w:cs="宋体"/>
          <w:sz w:val="36"/>
        </w:rPr>
        <w:tab/>
      </w:r>
      <w:r>
        <w:rPr>
          <w:rFonts w:hint="eastAsia" w:ascii="宋体" w:hAnsi="宋体" w:eastAsia="宋体" w:cs="宋体"/>
          <w:sz w:val="36"/>
        </w:rPr>
        <w:t>0.5</w:t>
      </w:r>
      <w:r>
        <w:rPr>
          <w:rFonts w:hint="eastAsia" w:ascii="宋体" w:hAnsi="宋体" w:eastAsia="宋体" w:cs="宋体"/>
          <w:spacing w:val="18"/>
          <w:sz w:val="36"/>
        </w:rPr>
        <w:t xml:space="preserve"> </w:t>
      </w:r>
      <w:r>
        <w:rPr>
          <w:rFonts w:hint="eastAsia" w:ascii="宋体" w:hAnsi="宋体" w:eastAsia="宋体" w:cs="宋体"/>
          <w:sz w:val="36"/>
        </w:rPr>
        <w:t>个工作日，不足</w:t>
      </w:r>
      <w:r>
        <w:rPr>
          <w:rFonts w:hint="eastAsia" w:ascii="宋体" w:hAnsi="宋体" w:eastAsia="宋体" w:cs="宋体"/>
          <w:sz w:val="36"/>
        </w:rPr>
        <w:tab/>
      </w:r>
      <w:r>
        <w:rPr>
          <w:rFonts w:hint="eastAsia" w:ascii="宋体" w:hAnsi="宋体" w:eastAsia="宋体" w:cs="宋体"/>
          <w:sz w:val="36"/>
        </w:rPr>
        <w:t>0.5</w:t>
      </w:r>
      <w:r>
        <w:rPr>
          <w:rFonts w:hint="eastAsia" w:ascii="宋体" w:hAnsi="宋体" w:eastAsia="宋体" w:cs="宋体"/>
          <w:spacing w:val="19"/>
          <w:sz w:val="36"/>
        </w:rPr>
        <w:t xml:space="preserve"> </w:t>
      </w:r>
      <w:r>
        <w:rPr>
          <w:rFonts w:hint="eastAsia" w:ascii="宋体" w:hAnsi="宋体" w:eastAsia="宋体" w:cs="宋体"/>
          <w:sz w:val="36"/>
        </w:rPr>
        <w:t>个工作日以</w:t>
      </w:r>
      <w:r>
        <w:rPr>
          <w:rFonts w:hint="eastAsia" w:ascii="宋体" w:hAnsi="宋体" w:eastAsia="宋体" w:cs="宋体"/>
          <w:spacing w:val="79"/>
          <w:sz w:val="36"/>
        </w:rPr>
        <w:t xml:space="preserve"> </w:t>
      </w:r>
      <w:r>
        <w:rPr>
          <w:rFonts w:hint="eastAsia" w:ascii="宋体" w:hAnsi="宋体" w:eastAsia="宋体" w:cs="宋体"/>
          <w:sz w:val="36"/>
        </w:rPr>
        <w:t>0.5</w:t>
      </w:r>
    </w:p>
    <w:p>
      <w:pPr>
        <w:pStyle w:val="3"/>
        <w:spacing w:before="319"/>
        <w:ind w:left="1400"/>
        <w:rPr>
          <w:rFonts w:hint="eastAsia" w:ascii="宋体" w:hAnsi="宋体" w:eastAsia="宋体" w:cs="宋体"/>
        </w:rPr>
      </w:pPr>
      <w:r>
        <w:rPr>
          <w:rFonts w:hint="eastAsia" w:ascii="宋体" w:hAnsi="宋体" w:eastAsia="宋体" w:cs="宋体"/>
        </w:rPr>
        <w:t>个工作日计。</w:t>
      </w:r>
    </w:p>
    <w:p>
      <w:pPr>
        <w:pStyle w:val="10"/>
        <w:numPr>
          <w:ilvl w:val="0"/>
          <w:numId w:val="34"/>
        </w:numPr>
        <w:tabs>
          <w:tab w:val="left" w:pos="2099"/>
          <w:tab w:val="left" w:pos="2100"/>
        </w:tabs>
        <w:spacing w:before="31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对旷工的处理</w:t>
      </w:r>
    </w:p>
    <w:p>
      <w:pPr>
        <w:pStyle w:val="3"/>
        <w:spacing w:before="258"/>
        <w:ind w:left="2180"/>
        <w:rPr>
          <w:rFonts w:hint="eastAsia" w:ascii="宋体" w:hAnsi="宋体" w:eastAsia="宋体" w:cs="宋体"/>
        </w:rPr>
      </w:pPr>
      <w:r>
        <w:rPr>
          <w:rFonts w:hint="eastAsia" w:ascii="宋体" w:hAnsi="宋体" w:eastAsia="宋体" w:cs="宋体"/>
        </w:rPr>
        <w:t>（</w:t>
      </w:r>
      <w:r>
        <w:rPr>
          <w:rFonts w:hint="eastAsia" w:ascii="宋体" w:hAnsi="宋体" w:eastAsia="宋体" w:cs="宋体"/>
        </w:rPr>
        <w:t>1</w:t>
      </w:r>
      <w:r>
        <w:rPr>
          <w:rFonts w:hint="eastAsia" w:ascii="宋体" w:hAnsi="宋体" w:eastAsia="宋体" w:cs="宋体"/>
        </w:rPr>
        <w:t>）旷工期间劳动报酬不予发放，包括岗位薪金及其他福利待遇；</w:t>
      </w:r>
    </w:p>
    <w:p>
      <w:pPr>
        <w:pStyle w:val="3"/>
        <w:tabs>
          <w:tab w:val="left" w:pos="5619"/>
          <w:tab w:val="left" w:pos="10579"/>
        </w:tabs>
        <w:spacing w:before="299" w:line="384" w:lineRule="auto"/>
        <w:ind w:left="1400" w:right="2539" w:firstLine="780"/>
        <w:rPr>
          <w:rFonts w:hint="eastAsia" w:ascii="宋体" w:hAnsi="宋体" w:eastAsia="宋体" w:cs="宋体"/>
        </w:rPr>
      </w:pPr>
      <w:r>
        <w:rPr>
          <w:rFonts w:hint="eastAsia" w:ascii="宋体" w:hAnsi="宋体" w:eastAsia="宋体" w:cs="宋体"/>
          <w:spacing w:val="6"/>
        </w:rPr>
        <w:t>（</w:t>
      </w:r>
      <w:r>
        <w:rPr>
          <w:rFonts w:hint="eastAsia" w:ascii="宋体" w:hAnsi="宋体" w:eastAsia="宋体" w:cs="宋体"/>
          <w:spacing w:val="6"/>
        </w:rPr>
        <w:t>3</w:t>
      </w:r>
      <w:r>
        <w:rPr>
          <w:rFonts w:hint="eastAsia" w:ascii="宋体" w:hAnsi="宋体" w:eastAsia="宋体" w:cs="宋体"/>
          <w:spacing w:val="6"/>
        </w:rPr>
        <w:t>）</w:t>
      </w:r>
      <w:r>
        <w:rPr>
          <w:rFonts w:hint="eastAsia" w:ascii="宋体" w:hAnsi="宋体" w:eastAsia="宋体" w:cs="宋体"/>
        </w:rPr>
        <w:t>累计旷工超过</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spacing w:val="39"/>
        </w:rPr>
        <w:t xml:space="preserve"> </w:t>
      </w:r>
      <w:r>
        <w:rPr>
          <w:rFonts w:hint="eastAsia" w:ascii="宋体" w:hAnsi="宋体" w:eastAsia="宋体" w:cs="宋体"/>
        </w:rPr>
        <w:t>个工作日，作严重违纪处理</w:t>
      </w:r>
      <w:r>
        <w:rPr>
          <w:rFonts w:hint="eastAsia" w:ascii="宋体" w:hAnsi="宋体" w:eastAsia="宋体" w:cs="宋体"/>
        </w:rPr>
        <w:tab/>
      </w:r>
      <w:r>
        <w:rPr>
          <w:rFonts w:hint="eastAsia" w:ascii="宋体" w:hAnsi="宋体" w:eastAsia="宋体" w:cs="宋体"/>
        </w:rPr>
        <w:t>,</w:t>
      </w:r>
      <w:r>
        <w:rPr>
          <w:rFonts w:hint="eastAsia" w:ascii="宋体" w:hAnsi="宋体" w:eastAsia="宋体" w:cs="宋体"/>
        </w:rPr>
        <w:t>公司将做开除处理，</w:t>
      </w:r>
      <w:r>
        <w:rPr>
          <w:rFonts w:hint="eastAsia" w:ascii="宋体" w:hAnsi="宋体" w:eastAsia="宋体" w:cs="宋体"/>
          <w:spacing w:val="-18"/>
        </w:rPr>
        <w:t>与</w:t>
      </w:r>
      <w:r>
        <w:rPr>
          <w:rFonts w:hint="eastAsia" w:ascii="宋体" w:hAnsi="宋体" w:eastAsia="宋体" w:cs="宋体"/>
        </w:rPr>
        <w:t>之即时解除劳动合同，不给予任何经济补偿。</w:t>
      </w:r>
    </w:p>
    <w:p>
      <w:pPr>
        <w:pStyle w:val="3"/>
        <w:spacing w:before="5"/>
        <w:rPr>
          <w:rFonts w:hint="eastAsia" w:ascii="宋体" w:hAnsi="宋体" w:eastAsia="宋体" w:cs="宋体"/>
          <w:sz w:val="53"/>
        </w:rPr>
      </w:pPr>
    </w:p>
    <w:p>
      <w:pPr>
        <w:pStyle w:val="2"/>
        <w:tabs>
          <w:tab w:val="left" w:pos="2559"/>
        </w:tabs>
        <w:rPr>
          <w:rFonts w:hint="eastAsia"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特别提示</w:t>
      </w:r>
    </w:p>
    <w:p>
      <w:pPr>
        <w:pStyle w:val="3"/>
        <w:spacing w:before="1"/>
        <w:rPr>
          <w:rFonts w:hint="eastAsia" w:ascii="宋体" w:hAnsi="宋体" w:eastAsia="宋体" w:cs="宋体"/>
          <w:sz w:val="50"/>
        </w:rPr>
      </w:pPr>
    </w:p>
    <w:p>
      <w:pPr>
        <w:pStyle w:val="3"/>
        <w:spacing w:line="396" w:lineRule="auto"/>
        <w:ind w:left="1400" w:right="3119" w:firstLine="780"/>
        <w:rPr>
          <w:rFonts w:hint="eastAsia" w:ascii="宋体" w:hAnsi="宋体" w:eastAsia="宋体" w:cs="宋体"/>
        </w:rPr>
      </w:pPr>
      <w:r>
        <w:rPr>
          <w:rFonts w:hint="eastAsia" w:ascii="宋体" w:hAnsi="宋体" w:eastAsia="宋体" w:cs="宋体"/>
        </w:rPr>
        <w:t>你需要经常留意告示板的信息，以及时获知必要信息，但切勿擅自张贴或更改。</w:t>
      </w:r>
    </w:p>
    <w:p>
      <w:pPr>
        <w:spacing w:after="0" w:line="396" w:lineRule="auto"/>
        <w:rPr>
          <w:rFonts w:hint="eastAsia" w:ascii="宋体" w:hAnsi="宋体" w:eastAsia="宋体" w:cs="宋体"/>
        </w:rPr>
        <w:sectPr>
          <w:pgSz w:w="19120" w:h="27060"/>
          <w:pgMar w:top="1740" w:right="840" w:bottom="1820" w:left="1460" w:header="1457" w:footer="1635" w:gutter="0"/>
        </w:sectPr>
      </w:pPr>
    </w:p>
    <w:p>
      <w:pPr>
        <w:pStyle w:val="3"/>
        <w:spacing w:before="3"/>
        <w:rPr>
          <w:rFonts w:hint="eastAsia" w:ascii="宋体" w:hAnsi="宋体" w:eastAsia="宋体" w:cs="宋体"/>
          <w:sz w:val="7"/>
        </w:rPr>
      </w:pPr>
    </w:p>
    <w:p>
      <w:pPr>
        <w:pStyle w:val="3"/>
        <w:ind w:left="1392"/>
        <w:rPr>
          <w:rFonts w:hint="eastAsia" w:ascii="宋体" w:hAnsi="宋体" w:eastAsia="宋体" w:cs="宋体"/>
          <w:sz w:val="20"/>
        </w:rPr>
      </w:pPr>
      <w:r>
        <w:rPr>
          <w:rFonts w:hint="eastAsia" w:ascii="宋体" w:hAnsi="宋体" w:eastAsia="宋体" w:cs="宋体"/>
          <w:sz w:val="20"/>
        </w:rPr>
        <w:pict>
          <v:group id="_x0000_s1200" o:spid="_x0000_s1200" o:spt="203" style="height:264.75pt;width:671.25pt;" coordsize="13425,5295">
            <o:lock v:ext="edit"/>
            <v:shape id="_x0000_s1201" o:spid="_x0000_s1201" o:spt="75" type="#_x0000_t75" style="position:absolute;left:0;top:0;height:5187;width:13425;" filled="f" stroked="f" coordsize="21600,21600">
              <v:path/>
              <v:fill on="f" focussize="0,0"/>
              <v:stroke on="f"/>
              <v:imagedata r:id="rId59" o:title=""/>
              <o:lock v:ext="edit" aspectratio="t"/>
            </v:shape>
            <v:shape id="_x0000_s1202" o:spid="_x0000_s1202" o:spt="202" type="#_x0000_t202" style="position:absolute;left:4887;top:992;height:480;width:3280;" filled="f" stroked="f" coordsize="21600,21600">
              <v:path/>
              <v:fill on="f" focussize="0,0"/>
              <v:stroke on="f" joinstyle="miter"/>
              <v:imagedata o:title=""/>
              <o:lock v:ext="edit"/>
              <v:textbox inset="0mm,0mm,0mm,0mm">
                <w:txbxContent>
                  <w:p>
                    <w:pPr>
                      <w:tabs>
                        <w:tab w:val="left" w:pos="1579"/>
                      </w:tabs>
                      <w:spacing w:before="0" w:line="479" w:lineRule="exact"/>
                      <w:ind w:left="0" w:right="0" w:firstLine="0"/>
                      <w:jc w:val="left"/>
                      <w:rPr>
                        <w:sz w:val="42"/>
                      </w:rPr>
                    </w:pPr>
                    <w:r>
                      <w:rPr>
                        <w:sz w:val="42"/>
                      </w:rPr>
                      <w:t>第七章</w:t>
                    </w:r>
                    <w:r>
                      <w:rPr>
                        <w:sz w:val="42"/>
                      </w:rPr>
                      <w:tab/>
                    </w:r>
                    <w:r>
                      <w:rPr>
                        <w:sz w:val="42"/>
                      </w:rPr>
                      <w:t>薪酬福利</w:t>
                    </w:r>
                  </w:p>
                </w:txbxContent>
              </v:textbox>
            </v:shape>
            <v:shape id="_x0000_s1203" o:spid="_x0000_s1203" o:spt="202" type="#_x0000_t202" style="position:absolute;left:787;top:2104;height:1171;width:66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一分耕耘，一分收获！</w:t>
                    </w:r>
                  </w:p>
                  <w:p>
                    <w:pPr>
                      <w:spacing w:before="298"/>
                      <w:ind w:left="100" w:right="0" w:firstLine="0"/>
                      <w:jc w:val="left"/>
                      <w:rPr>
                        <w:sz w:val="36"/>
                      </w:rPr>
                    </w:pPr>
                    <w:r>
                      <w:rPr>
                        <w:sz w:val="36"/>
                      </w:rPr>
                      <w:t>公司致力于为你提供富有竞争力的薪酬、</w:t>
                    </w:r>
                  </w:p>
                </w:txbxContent>
              </v:textbox>
            </v:shape>
            <v:shape id="_x0000_s1204" o:spid="_x0000_s1204" o:spt="202" type="#_x0000_t202" style="position:absolute;left:7807;top:2864;height:411;width:50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周到且人性化的福利，为你实现</w:t>
                    </w:r>
                  </w:p>
                </w:txbxContent>
              </v:textbox>
            </v:shape>
            <v:shape id="_x0000_s1205" o:spid="_x0000_s1205" o:spt="202" type="#_x0000_t202" style="position:absolute;left:7;top:4884;height:411;width:460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健康丰盛人生提供保障 ——</w:t>
                    </w:r>
                  </w:p>
                </w:txbxContent>
              </v:textbox>
            </v:shape>
            <w10:wrap type="none"/>
            <w10:anchorlock/>
          </v:group>
        </w:pic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0"/>
        <w:rPr>
          <w:rFonts w:hint="eastAsia" w:ascii="宋体" w:hAnsi="宋体" w:eastAsia="宋体" w:cs="宋体"/>
          <w:sz w:val="16"/>
        </w:rPr>
      </w:pPr>
    </w:p>
    <w:p>
      <w:pPr>
        <w:pStyle w:val="2"/>
        <w:tabs>
          <w:tab w:val="left" w:pos="2559"/>
        </w:tabs>
        <w:spacing w:before="41"/>
        <w:rPr>
          <w:rFonts w:hint="eastAsia"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薪酬理念</w:t>
      </w:r>
    </w:p>
    <w:p>
      <w:pPr>
        <w:pStyle w:val="3"/>
        <w:spacing w:before="8"/>
        <w:rPr>
          <w:rFonts w:hint="eastAsia" w:ascii="宋体" w:hAnsi="宋体" w:eastAsia="宋体" w:cs="宋体"/>
          <w:sz w:val="62"/>
        </w:rPr>
      </w:pPr>
    </w:p>
    <w:p>
      <w:pPr>
        <w:pStyle w:val="3"/>
        <w:spacing w:line="384" w:lineRule="auto"/>
        <w:ind w:left="2180" w:right="2359"/>
        <w:rPr>
          <w:rFonts w:hint="eastAsia" w:ascii="宋体" w:hAnsi="宋体" w:eastAsia="宋体" w:cs="宋体"/>
        </w:rPr>
      </w:pPr>
      <w:r>
        <w:rPr>
          <w:rFonts w:hint="eastAsia" w:ascii="宋体" w:hAnsi="宋体" w:eastAsia="宋体" w:cs="宋体"/>
        </w:rPr>
        <w:t>公司按照市场化原则， 提供业内富有竞争力的薪酬， 吸纳和保有优秀人才。每个岗位薪资等级分为五级工资制，公司根据能力、经验、学习、承担风</w:t>
      </w:r>
    </w:p>
    <w:p>
      <w:pPr>
        <w:pStyle w:val="3"/>
        <w:spacing w:before="24" w:line="396" w:lineRule="auto"/>
        <w:ind w:left="1400" w:right="3179"/>
        <w:rPr>
          <w:rFonts w:hint="eastAsia" w:ascii="宋体" w:hAnsi="宋体" w:eastAsia="宋体" w:cs="宋体"/>
        </w:rPr>
      </w:pPr>
      <w:r>
        <w:rPr>
          <w:rFonts w:hint="eastAsia" w:ascii="宋体" w:hAnsi="宋体" w:eastAsia="宋体" w:cs="宋体"/>
          <w:spacing w:val="-1"/>
        </w:rPr>
        <w:t xml:space="preserve">险、压力来确定员工所在的薪资等级及标准。薪酬保密：薪酬属于个人隐私， </w:t>
      </w:r>
      <w:r>
        <w:rPr>
          <w:rFonts w:hint="eastAsia" w:ascii="宋体" w:hAnsi="宋体" w:eastAsia="宋体" w:cs="宋体"/>
        </w:rPr>
        <w:t>任何职员不得公开或私下询问、议论其他职员的薪酬。</w:t>
      </w:r>
    </w:p>
    <w:p>
      <w:pPr>
        <w:pStyle w:val="3"/>
        <w:spacing w:line="439" w:lineRule="exact"/>
        <w:ind w:left="2180"/>
        <w:rPr>
          <w:rFonts w:hint="eastAsia" w:ascii="宋体" w:hAnsi="宋体" w:eastAsia="宋体" w:cs="宋体"/>
        </w:rPr>
      </w:pPr>
      <w:r>
        <w:rPr>
          <w:rFonts w:hint="eastAsia" w:ascii="宋体" w:hAnsi="宋体" w:eastAsia="宋体" w:cs="宋体"/>
        </w:rPr>
        <w:t>职员现金年收入包括固定收入和浮动收入两部分。</w:t>
      </w:r>
    </w:p>
    <w:p>
      <w:pPr>
        <w:pStyle w:val="3"/>
        <w:spacing w:before="8"/>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固定收入</w:t>
      </w:r>
    </w:p>
    <w:p>
      <w:pPr>
        <w:pStyle w:val="3"/>
        <w:rPr>
          <w:rFonts w:hint="eastAsia" w:ascii="宋体" w:hAnsi="宋体" w:eastAsia="宋体" w:cs="宋体"/>
          <w:sz w:val="53"/>
        </w:rPr>
      </w:pPr>
    </w:p>
    <w:p>
      <w:pPr>
        <w:pStyle w:val="3"/>
        <w:tabs>
          <w:tab w:val="left" w:pos="8679"/>
        </w:tabs>
        <w:ind w:left="2180"/>
        <w:rPr>
          <w:rFonts w:hint="eastAsia" w:ascii="宋体" w:hAnsi="宋体" w:eastAsia="宋体" w:cs="宋体"/>
        </w:rPr>
      </w:pPr>
      <w:r>
        <w:rPr>
          <w:rFonts w:hint="eastAsia" w:ascii="宋体" w:hAnsi="宋体" w:eastAsia="宋体" w:cs="宋体"/>
        </w:rPr>
        <w:t>固定收入</w:t>
      </w:r>
      <w:r>
        <w:rPr>
          <w:rFonts w:hint="eastAsia" w:ascii="宋体" w:hAnsi="宋体" w:eastAsia="宋体" w:cs="宋体"/>
          <w:spacing w:val="-80"/>
        </w:rPr>
        <w:t xml:space="preserve"> </w:t>
      </w:r>
      <w:r>
        <w:rPr>
          <w:rFonts w:hint="eastAsia" w:ascii="宋体" w:hAnsi="宋体" w:eastAsia="宋体" w:cs="宋体"/>
          <w:spacing w:val="9"/>
        </w:rPr>
        <w:t>=</w:t>
      </w:r>
      <w:r>
        <w:rPr>
          <w:rFonts w:hint="eastAsia" w:ascii="宋体" w:hAnsi="宋体" w:eastAsia="宋体" w:cs="宋体"/>
        </w:rPr>
        <w:t>基本工资（最低基本生活费</w:t>
      </w:r>
      <w:r>
        <w:rPr>
          <w:rFonts w:hint="eastAsia" w:ascii="宋体" w:hAnsi="宋体" w:eastAsia="宋体" w:cs="宋体"/>
        </w:rPr>
        <w:tab/>
      </w:r>
      <w:r>
        <w:rPr>
          <w:rFonts w:hint="eastAsia" w:ascii="宋体" w:hAnsi="宋体" w:eastAsia="宋体" w:cs="宋体"/>
          <w:spacing w:val="-7"/>
        </w:rPr>
        <w:t>1170+</w:t>
      </w:r>
      <w:r>
        <w:rPr>
          <w:rFonts w:hint="eastAsia" w:ascii="宋体" w:hAnsi="宋体" w:eastAsia="宋体" w:cs="宋体"/>
        </w:rPr>
        <w:t>住房补贴</w:t>
      </w:r>
      <w:r>
        <w:rPr>
          <w:rFonts w:hint="eastAsia" w:ascii="宋体" w:hAnsi="宋体" w:eastAsia="宋体" w:cs="宋体"/>
          <w:spacing w:val="20"/>
        </w:rPr>
        <w:t xml:space="preserve"> </w:t>
      </w:r>
      <w:r>
        <w:rPr>
          <w:rFonts w:hint="eastAsia" w:ascii="宋体" w:hAnsi="宋体" w:eastAsia="宋体" w:cs="宋体"/>
          <w:spacing w:val="-4"/>
        </w:rPr>
        <w:t>200+</w:t>
      </w:r>
      <w:r>
        <w:rPr>
          <w:rFonts w:hint="eastAsia" w:ascii="宋体" w:hAnsi="宋体" w:eastAsia="宋体" w:cs="宋体"/>
        </w:rPr>
        <w:t>中餐补贴</w:t>
      </w:r>
      <w:r>
        <w:rPr>
          <w:rFonts w:hint="eastAsia" w:ascii="宋体" w:hAnsi="宋体" w:eastAsia="宋体" w:cs="宋体"/>
          <w:spacing w:val="20"/>
        </w:rPr>
        <w:t xml:space="preserve"> </w:t>
      </w:r>
      <w:r>
        <w:rPr>
          <w:rFonts w:hint="eastAsia" w:ascii="宋体" w:hAnsi="宋体" w:eastAsia="宋体" w:cs="宋体"/>
          <w:spacing w:val="-6"/>
        </w:rPr>
        <w:t>100</w:t>
      </w:r>
      <w:r>
        <w:rPr>
          <w:rFonts w:hint="eastAsia" w:ascii="宋体" w:hAnsi="宋体" w:eastAsia="宋体" w:cs="宋体"/>
          <w:spacing w:val="-6"/>
        </w:rPr>
        <w:t>）</w:t>
      </w:r>
    </w:p>
    <w:p>
      <w:pPr>
        <w:pStyle w:val="3"/>
        <w:spacing w:before="319"/>
        <w:ind w:left="1400"/>
        <w:rPr>
          <w:rFonts w:hint="eastAsia" w:ascii="宋体" w:hAnsi="宋体" w:eastAsia="宋体" w:cs="宋体"/>
        </w:rPr>
      </w:pPr>
      <w:r>
        <w:rPr>
          <w:rFonts w:hint="eastAsia" w:ascii="宋体" w:hAnsi="宋体" w:eastAsia="宋体" w:cs="宋体"/>
        </w:rPr>
        <w:t>+</w:t>
      </w:r>
      <w:r>
        <w:rPr>
          <w:rFonts w:hint="eastAsia" w:ascii="宋体" w:hAnsi="宋体" w:eastAsia="宋体" w:cs="宋体"/>
        </w:rPr>
        <w:t>岗位津贴。</w:t>
      </w:r>
    </w:p>
    <w:p>
      <w:pPr>
        <w:pStyle w:val="10"/>
        <w:numPr>
          <w:ilvl w:val="0"/>
          <w:numId w:val="35"/>
        </w:numPr>
        <w:tabs>
          <w:tab w:val="left" w:pos="2099"/>
          <w:tab w:val="left" w:pos="2100"/>
        </w:tabs>
        <w:spacing w:before="27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基本工资</w:t>
      </w:r>
    </w:p>
    <w:p>
      <w:pPr>
        <w:pStyle w:val="3"/>
        <w:spacing w:before="278"/>
        <w:ind w:left="2180"/>
        <w:rPr>
          <w:rFonts w:hint="eastAsia" w:ascii="宋体" w:hAnsi="宋体" w:eastAsia="宋体" w:cs="宋体"/>
        </w:rPr>
      </w:pPr>
      <w:r>
        <w:rPr>
          <w:rFonts w:hint="eastAsia" w:ascii="宋体" w:hAnsi="宋体" w:eastAsia="宋体" w:cs="宋体"/>
        </w:rPr>
        <w:t>基本工资是员工基本生活的保障。</w:t>
      </w:r>
    </w:p>
    <w:p>
      <w:pPr>
        <w:pStyle w:val="10"/>
        <w:numPr>
          <w:ilvl w:val="0"/>
          <w:numId w:val="35"/>
        </w:numPr>
        <w:tabs>
          <w:tab w:val="left" w:pos="2099"/>
          <w:tab w:val="left" w:pos="2100"/>
        </w:tabs>
        <w:spacing w:before="29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岗位津贴</w:t>
      </w:r>
    </w:p>
    <w:p>
      <w:pPr>
        <w:pStyle w:val="3"/>
        <w:spacing w:before="299" w:line="384" w:lineRule="auto"/>
        <w:ind w:left="1400" w:right="3119" w:firstLine="780"/>
        <w:rPr>
          <w:rFonts w:hint="eastAsia" w:ascii="宋体" w:hAnsi="宋体" w:eastAsia="宋体" w:cs="宋体"/>
        </w:rPr>
      </w:pPr>
      <w:r>
        <w:rPr>
          <w:rFonts w:hint="eastAsia" w:ascii="宋体" w:hAnsi="宋体" w:eastAsia="宋体" w:cs="宋体"/>
        </w:rPr>
        <w:t>公司实行月薪制，岗位薪金根据员工所在岗位等级核发，是固定收入的主要组成。</w:t>
      </w:r>
    </w:p>
    <w:p>
      <w:pPr>
        <w:pStyle w:val="10"/>
        <w:numPr>
          <w:ilvl w:val="0"/>
          <w:numId w:val="35"/>
        </w:numPr>
        <w:tabs>
          <w:tab w:val="left" w:pos="2099"/>
          <w:tab w:val="left" w:pos="2100"/>
        </w:tabs>
        <w:spacing w:before="44"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住房、中餐补贴</w:t>
      </w:r>
    </w:p>
    <w:p>
      <w:pPr>
        <w:pStyle w:val="3"/>
        <w:spacing w:before="259" w:line="396" w:lineRule="auto"/>
        <w:ind w:left="1400" w:right="3119" w:firstLine="780"/>
        <w:rPr>
          <w:rFonts w:hint="eastAsia" w:ascii="宋体" w:hAnsi="宋体" w:eastAsia="宋体" w:cs="宋体"/>
        </w:rPr>
      </w:pPr>
      <w:r>
        <w:rPr>
          <w:rFonts w:hint="eastAsia" w:ascii="宋体" w:hAnsi="宋体" w:eastAsia="宋体" w:cs="宋体"/>
        </w:rPr>
        <w:t xml:space="preserve">为职员解决住房、中餐问题提供现金支持，住员工宿舍的员工不享受住房补贴 </w:t>
      </w:r>
      <w:r>
        <w:rPr>
          <w:rFonts w:hint="eastAsia" w:ascii="宋体" w:hAnsi="宋体" w:eastAsia="宋体" w:cs="宋体"/>
        </w:rPr>
        <w:t>200+</w:t>
      </w:r>
      <w:r>
        <w:rPr>
          <w:rFonts w:hint="eastAsia" w:ascii="宋体" w:hAnsi="宋体" w:eastAsia="宋体" w:cs="宋体"/>
        </w:rPr>
        <w:t xml:space="preserve">中餐补贴 </w:t>
      </w:r>
      <w:r>
        <w:rPr>
          <w:rFonts w:hint="eastAsia" w:ascii="宋体" w:hAnsi="宋体" w:eastAsia="宋体" w:cs="宋体"/>
        </w:rPr>
        <w:t>100</w:t>
      </w:r>
      <w:r>
        <w:rPr>
          <w:rFonts w:hint="eastAsia" w:ascii="宋体" w:hAnsi="宋体" w:eastAsia="宋体" w:cs="宋体"/>
        </w:rPr>
        <w:t>。</w:t>
      </w:r>
    </w:p>
    <w:p>
      <w:pPr>
        <w:pStyle w:val="3"/>
        <w:spacing w:before="2"/>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浮动收入</w:t>
      </w:r>
    </w:p>
    <w:p>
      <w:pPr>
        <w:pStyle w:val="3"/>
        <w:spacing w:before="12"/>
        <w:rPr>
          <w:rFonts w:hint="eastAsia" w:ascii="宋体" w:hAnsi="宋体" w:eastAsia="宋体" w:cs="宋体"/>
          <w:sz w:val="52"/>
        </w:rPr>
      </w:pPr>
    </w:p>
    <w:p>
      <w:pPr>
        <w:pStyle w:val="3"/>
        <w:ind w:left="2180"/>
        <w:rPr>
          <w:rFonts w:hint="eastAsia" w:ascii="宋体" w:hAnsi="宋体" w:eastAsia="宋体" w:cs="宋体"/>
        </w:rPr>
      </w:pPr>
      <w:r>
        <w:rPr>
          <w:rFonts w:hint="eastAsia" w:ascii="宋体" w:hAnsi="宋体" w:eastAsia="宋体" w:cs="宋体"/>
        </w:rPr>
        <w:t>以奖金体现，包括全勤奖、绩效工资、年终奖、加班工资等。</w:t>
      </w:r>
    </w:p>
    <w:p>
      <w:pPr>
        <w:spacing w:after="0"/>
        <w:rPr>
          <w:rFonts w:hint="eastAsia" w:ascii="宋体" w:hAnsi="宋体" w:eastAsia="宋体" w:cs="宋体"/>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spacing w:before="11"/>
        <w:rPr>
          <w:rFonts w:hint="eastAsia" w:ascii="宋体" w:hAnsi="宋体" w:eastAsia="宋体" w:cs="宋体"/>
          <w:sz w:val="25"/>
        </w:rPr>
      </w:pPr>
    </w:p>
    <w:p>
      <w:pPr>
        <w:pStyle w:val="10"/>
        <w:numPr>
          <w:ilvl w:val="0"/>
          <w:numId w:val="36"/>
        </w:numPr>
        <w:tabs>
          <w:tab w:val="left" w:pos="2099"/>
          <w:tab w:val="left" w:pos="2100"/>
        </w:tabs>
        <w:spacing w:before="66"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全勤奖</w:t>
      </w:r>
    </w:p>
    <w:p>
      <w:pPr>
        <w:pStyle w:val="3"/>
        <w:spacing w:before="259"/>
        <w:ind w:left="2180"/>
        <w:rPr>
          <w:rFonts w:hint="eastAsia" w:ascii="宋体" w:hAnsi="宋体" w:eastAsia="宋体" w:cs="宋体"/>
        </w:rPr>
      </w:pPr>
      <w:r>
        <w:rPr>
          <w:rFonts w:hint="eastAsia" w:ascii="宋体" w:hAnsi="宋体" w:eastAsia="宋体" w:cs="宋体"/>
        </w:rPr>
        <w:t>公司实行月薪制，全勤奖根据员工每月的考勤情况核发。</w:t>
      </w:r>
    </w:p>
    <w:p>
      <w:pPr>
        <w:pStyle w:val="10"/>
        <w:numPr>
          <w:ilvl w:val="0"/>
          <w:numId w:val="36"/>
        </w:numPr>
        <w:tabs>
          <w:tab w:val="left" w:pos="2099"/>
          <w:tab w:val="left" w:pos="2100"/>
        </w:tabs>
        <w:spacing w:before="318"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绩效工资</w:t>
      </w:r>
    </w:p>
    <w:p>
      <w:pPr>
        <w:pStyle w:val="3"/>
        <w:spacing w:before="279" w:line="384" w:lineRule="auto"/>
        <w:ind w:left="1400" w:right="3119" w:firstLine="780"/>
        <w:rPr>
          <w:rFonts w:hint="eastAsia" w:ascii="宋体" w:hAnsi="宋体" w:eastAsia="宋体" w:cs="宋体"/>
        </w:rPr>
      </w:pPr>
      <w:r>
        <w:rPr>
          <w:rFonts w:hint="eastAsia" w:ascii="宋体" w:hAnsi="宋体" w:eastAsia="宋体" w:cs="宋体"/>
        </w:rPr>
        <w:t xml:space="preserve">公司实行月薪制，绩效工资是考核员工所在岗位的态度指标、能力指标、和 </w:t>
      </w:r>
      <w:r>
        <w:rPr>
          <w:rFonts w:hint="eastAsia" w:ascii="宋体" w:hAnsi="宋体" w:eastAsia="宋体" w:cs="宋体"/>
        </w:rPr>
        <w:t xml:space="preserve">KPI </w:t>
      </w:r>
      <w:r>
        <w:rPr>
          <w:rFonts w:hint="eastAsia" w:ascii="宋体" w:hAnsi="宋体" w:eastAsia="宋体" w:cs="宋体"/>
        </w:rPr>
        <w:t>指标。</w:t>
      </w:r>
    </w:p>
    <w:p>
      <w:pPr>
        <w:pStyle w:val="10"/>
        <w:numPr>
          <w:ilvl w:val="0"/>
          <w:numId w:val="36"/>
        </w:numPr>
        <w:tabs>
          <w:tab w:val="left" w:pos="2099"/>
          <w:tab w:val="left" w:pos="2100"/>
        </w:tabs>
        <w:spacing w:before="64"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年终奖</w:t>
      </w:r>
    </w:p>
    <w:p>
      <w:pPr>
        <w:pStyle w:val="3"/>
        <w:tabs>
          <w:tab w:val="left" w:pos="4959"/>
          <w:tab w:val="left" w:pos="5359"/>
          <w:tab w:val="left" w:pos="9839"/>
          <w:tab w:val="left" w:pos="10659"/>
          <w:tab w:val="left" w:pos="11139"/>
        </w:tabs>
        <w:spacing w:before="259" w:line="391" w:lineRule="auto"/>
        <w:ind w:left="1400" w:right="2439" w:firstLine="780"/>
        <w:rPr>
          <w:rFonts w:hint="eastAsia" w:ascii="宋体" w:hAnsi="宋体" w:eastAsia="宋体" w:cs="宋体"/>
        </w:rPr>
      </w:pPr>
      <w:r>
        <w:rPr>
          <w:rFonts w:hint="eastAsia" w:ascii="宋体" w:hAnsi="宋体" w:eastAsia="宋体" w:cs="宋体"/>
        </w:rPr>
        <w:t>公司根据员工在公司的绩效分数，按照部门“</w:t>
      </w:r>
      <w:r>
        <w:rPr>
          <w:rFonts w:hint="eastAsia" w:ascii="宋体" w:hAnsi="宋体" w:eastAsia="宋体" w:cs="宋体"/>
        </w:rPr>
        <w:tab/>
      </w:r>
      <w:r>
        <w:rPr>
          <w:rFonts w:hint="eastAsia" w:ascii="宋体" w:hAnsi="宋体" w:eastAsia="宋体" w:cs="宋体"/>
          <w:spacing w:val="-11"/>
        </w:rPr>
        <w:t>2</w:t>
      </w:r>
      <w:r>
        <w:rPr>
          <w:rFonts w:hint="eastAsia" w:ascii="宋体" w:hAnsi="宋体" w:eastAsia="宋体" w:cs="宋体"/>
          <w:spacing w:val="-11"/>
        </w:rPr>
        <w:t>：</w:t>
      </w:r>
      <w:r>
        <w:rPr>
          <w:rFonts w:hint="eastAsia" w:ascii="宋体" w:hAnsi="宋体" w:eastAsia="宋体" w:cs="宋体"/>
          <w:spacing w:val="-11"/>
        </w:rPr>
        <w:t>7</w:t>
      </w:r>
      <w:r>
        <w:rPr>
          <w:rFonts w:hint="eastAsia" w:ascii="宋体" w:hAnsi="宋体" w:eastAsia="宋体" w:cs="宋体"/>
          <w:spacing w:val="-11"/>
        </w:rPr>
        <w:t>：</w:t>
      </w:r>
      <w:r>
        <w:rPr>
          <w:rFonts w:hint="eastAsia" w:ascii="宋体" w:hAnsi="宋体" w:eastAsia="宋体" w:cs="宋体"/>
          <w:spacing w:val="-11"/>
        </w:rPr>
        <w:t>1</w:t>
      </w:r>
      <w:r>
        <w:rPr>
          <w:rFonts w:hint="eastAsia" w:ascii="宋体" w:hAnsi="宋体" w:eastAsia="宋体" w:cs="宋体"/>
          <w:spacing w:val="-11"/>
        </w:rPr>
        <w:t>”</w:t>
      </w:r>
      <w:r>
        <w:rPr>
          <w:rFonts w:hint="eastAsia" w:ascii="宋体" w:hAnsi="宋体" w:eastAsia="宋体" w:cs="宋体"/>
        </w:rPr>
        <w:t>比例原则核算部门成员的年终奖。属于</w:t>
      </w:r>
      <w:r>
        <w:rPr>
          <w:rFonts w:hint="eastAsia" w:ascii="宋体" w:hAnsi="宋体" w:eastAsia="宋体" w:cs="宋体"/>
        </w:rPr>
        <w:tab/>
      </w:r>
      <w:r>
        <w:rPr>
          <w:rFonts w:hint="eastAsia" w:ascii="宋体" w:hAnsi="宋体" w:eastAsia="宋体" w:cs="宋体"/>
        </w:rPr>
        <w:t>20%</w:t>
      </w:r>
      <w:r>
        <w:rPr>
          <w:rFonts w:hint="eastAsia" w:ascii="宋体" w:hAnsi="宋体" w:eastAsia="宋体" w:cs="宋体"/>
        </w:rPr>
        <w:t>优秀的部门员工享有两个月的工资作为年终奖，属于</w:t>
      </w:r>
      <w:r>
        <w:rPr>
          <w:rFonts w:hint="eastAsia" w:ascii="宋体" w:hAnsi="宋体" w:eastAsia="宋体" w:cs="宋体"/>
        </w:rPr>
        <w:t>70%</w:t>
      </w:r>
      <w:r>
        <w:rPr>
          <w:rFonts w:hint="eastAsia" w:ascii="宋体" w:hAnsi="宋体" w:eastAsia="宋体" w:cs="宋体"/>
        </w:rPr>
        <w:t>一般的部门员工享有一个月的工资作为年终奖，属于</w:t>
      </w:r>
      <w:r>
        <w:rPr>
          <w:rFonts w:hint="eastAsia" w:ascii="宋体" w:hAnsi="宋体" w:eastAsia="宋体" w:cs="宋体"/>
        </w:rPr>
        <w:tab/>
      </w:r>
      <w:r>
        <w:rPr>
          <w:rFonts w:hint="eastAsia" w:ascii="宋体" w:hAnsi="宋体" w:eastAsia="宋体" w:cs="宋体"/>
        </w:rPr>
        <w:tab/>
      </w:r>
      <w:r>
        <w:rPr>
          <w:rFonts w:hint="eastAsia" w:ascii="宋体" w:hAnsi="宋体" w:eastAsia="宋体" w:cs="宋体"/>
          <w:spacing w:val="-8"/>
        </w:rPr>
        <w:t>10%</w:t>
      </w:r>
      <w:r>
        <w:rPr>
          <w:rFonts w:hint="eastAsia" w:ascii="宋体" w:hAnsi="宋体" w:eastAsia="宋体" w:cs="宋体"/>
        </w:rPr>
        <w:t>待改进的部门员工不享有年终奖；属于</w:t>
      </w:r>
      <w:r>
        <w:rPr>
          <w:rFonts w:hint="eastAsia" w:ascii="宋体" w:hAnsi="宋体" w:eastAsia="宋体" w:cs="宋体"/>
        </w:rPr>
        <w:tab/>
      </w:r>
      <w:r>
        <w:rPr>
          <w:rFonts w:hint="eastAsia" w:ascii="宋体" w:hAnsi="宋体" w:eastAsia="宋体" w:cs="宋体"/>
          <w:spacing w:val="-8"/>
        </w:rPr>
        <w:t>20%</w:t>
      </w:r>
      <w:r>
        <w:rPr>
          <w:rFonts w:hint="eastAsia" w:ascii="宋体" w:hAnsi="宋体" w:eastAsia="宋体" w:cs="宋体"/>
        </w:rPr>
        <w:t>优秀的部门主管享有三个月的工资作为年终奖，属 于</w:t>
      </w:r>
      <w:r>
        <w:rPr>
          <w:rFonts w:hint="eastAsia" w:ascii="宋体" w:hAnsi="宋体" w:eastAsia="宋体" w:cs="宋体"/>
          <w:spacing w:val="-40"/>
        </w:rPr>
        <w:t xml:space="preserve"> </w:t>
      </w:r>
      <w:r>
        <w:rPr>
          <w:rFonts w:hint="eastAsia" w:ascii="宋体" w:hAnsi="宋体" w:eastAsia="宋体" w:cs="宋体"/>
          <w:spacing w:val="-8"/>
        </w:rPr>
        <w:t>70%</w:t>
      </w:r>
      <w:r>
        <w:rPr>
          <w:rFonts w:hint="eastAsia" w:ascii="宋体" w:hAnsi="宋体" w:eastAsia="宋体" w:cs="宋体"/>
        </w:rPr>
        <w:t>一般的部门主管享有两个月的工资作为年终奖，</w:t>
      </w:r>
      <w:r>
        <w:rPr>
          <w:rFonts w:hint="eastAsia" w:ascii="宋体" w:hAnsi="宋体" w:eastAsia="宋体" w:cs="宋体"/>
        </w:rPr>
        <w:tab/>
      </w:r>
      <w:r>
        <w:rPr>
          <w:rFonts w:hint="eastAsia" w:ascii="宋体" w:hAnsi="宋体" w:eastAsia="宋体" w:cs="宋体"/>
        </w:rPr>
        <w:t>属于</w:t>
      </w:r>
      <w:r>
        <w:rPr>
          <w:rFonts w:hint="eastAsia" w:ascii="宋体" w:hAnsi="宋体" w:eastAsia="宋体" w:cs="宋体"/>
          <w:spacing w:val="-18"/>
        </w:rPr>
        <w:t xml:space="preserve"> </w:t>
      </w:r>
      <w:r>
        <w:rPr>
          <w:rFonts w:hint="eastAsia" w:ascii="宋体" w:hAnsi="宋体" w:eastAsia="宋体" w:cs="宋体"/>
          <w:spacing w:val="-15"/>
        </w:rPr>
        <w:t>10%</w:t>
      </w:r>
      <w:r>
        <w:rPr>
          <w:rFonts w:hint="eastAsia" w:ascii="宋体" w:hAnsi="宋体" w:eastAsia="宋体" w:cs="宋体"/>
        </w:rPr>
        <w:t>待改进的部</w:t>
      </w:r>
      <w:r>
        <w:rPr>
          <w:rFonts w:hint="eastAsia" w:ascii="宋体" w:hAnsi="宋体" w:eastAsia="宋体" w:cs="宋体"/>
          <w:spacing w:val="-16"/>
        </w:rPr>
        <w:t>门</w:t>
      </w:r>
      <w:r>
        <w:rPr>
          <w:rFonts w:hint="eastAsia" w:ascii="宋体" w:hAnsi="宋体" w:eastAsia="宋体" w:cs="宋体"/>
        </w:rPr>
        <w:t>主管享有一个月的工资作为年终奖；年终奖的发放，根据员工所在公司的年度</w:t>
      </w:r>
    </w:p>
    <w:p>
      <w:pPr>
        <w:pStyle w:val="3"/>
        <w:tabs>
          <w:tab w:val="left" w:pos="8859"/>
          <w:tab w:val="left" w:pos="13119"/>
        </w:tabs>
        <w:spacing w:before="9"/>
        <w:ind w:left="1400"/>
        <w:rPr>
          <w:rFonts w:hint="eastAsia" w:ascii="宋体" w:hAnsi="宋体" w:eastAsia="宋体" w:cs="宋体"/>
        </w:rPr>
      </w:pPr>
      <w:r>
        <w:rPr>
          <w:rFonts w:hint="eastAsia" w:ascii="宋体" w:hAnsi="宋体" w:eastAsia="宋体" w:cs="宋体"/>
        </w:rPr>
        <w:t>月份平均核发，发放时间为过年放假前发放</w:t>
      </w:r>
      <w:r>
        <w:rPr>
          <w:rFonts w:hint="eastAsia" w:ascii="宋体" w:hAnsi="宋体" w:eastAsia="宋体" w:cs="宋体"/>
        </w:rPr>
        <w:tab/>
      </w:r>
      <w:r>
        <w:rPr>
          <w:rFonts w:hint="eastAsia" w:ascii="宋体" w:hAnsi="宋体" w:eastAsia="宋体" w:cs="宋体"/>
          <w:spacing w:val="-6"/>
        </w:rPr>
        <w:t>70%</w:t>
      </w:r>
      <w:r>
        <w:rPr>
          <w:rFonts w:hint="eastAsia" w:ascii="宋体" w:hAnsi="宋体" w:eastAsia="宋体" w:cs="宋体"/>
          <w:spacing w:val="-6"/>
        </w:rPr>
        <w:t>，</w:t>
      </w:r>
      <w:r>
        <w:rPr>
          <w:rFonts w:hint="eastAsia" w:ascii="宋体" w:hAnsi="宋体" w:eastAsia="宋体" w:cs="宋体"/>
        </w:rPr>
        <w:t>第二年四月份核发</w:t>
      </w:r>
      <w:r>
        <w:rPr>
          <w:rFonts w:hint="eastAsia" w:ascii="宋体" w:hAnsi="宋体" w:eastAsia="宋体" w:cs="宋体"/>
        </w:rPr>
        <w:tab/>
      </w:r>
      <w:r>
        <w:rPr>
          <w:rFonts w:hint="eastAsia" w:ascii="宋体" w:hAnsi="宋体" w:eastAsia="宋体" w:cs="宋体"/>
          <w:spacing w:val="-8"/>
        </w:rPr>
        <w:t>30%</w:t>
      </w:r>
      <w:r>
        <w:rPr>
          <w:rFonts w:hint="eastAsia" w:ascii="宋体" w:hAnsi="宋体" w:eastAsia="宋体" w:cs="宋体"/>
        </w:rPr>
        <w:t>。</w:t>
      </w:r>
    </w:p>
    <w:p>
      <w:pPr>
        <w:pStyle w:val="10"/>
        <w:numPr>
          <w:ilvl w:val="0"/>
          <w:numId w:val="36"/>
        </w:numPr>
        <w:tabs>
          <w:tab w:val="left" w:pos="2099"/>
          <w:tab w:val="left" w:pos="2100"/>
        </w:tabs>
        <w:spacing w:before="29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加班工资</w:t>
      </w:r>
    </w:p>
    <w:p>
      <w:pPr>
        <w:pStyle w:val="3"/>
        <w:spacing w:before="278"/>
        <w:ind w:left="2180"/>
        <w:rPr>
          <w:rFonts w:hint="eastAsia" w:ascii="宋体" w:hAnsi="宋体" w:eastAsia="宋体" w:cs="宋体"/>
        </w:rPr>
      </w:pPr>
      <w:r>
        <w:rPr>
          <w:rFonts w:hint="eastAsia" w:ascii="宋体" w:hAnsi="宋体" w:eastAsia="宋体" w:cs="宋体"/>
        </w:rPr>
        <w:t>员工因工作需要申请加班并得到公司审批后，公司将针对员工的实际加班</w:t>
      </w:r>
    </w:p>
    <w:p>
      <w:pPr>
        <w:pStyle w:val="3"/>
        <w:tabs>
          <w:tab w:val="left" w:pos="12319"/>
        </w:tabs>
        <w:spacing w:before="299" w:line="396" w:lineRule="auto"/>
        <w:ind w:left="1400" w:right="2379"/>
        <w:rPr>
          <w:rFonts w:hint="eastAsia" w:ascii="宋体" w:hAnsi="宋体" w:eastAsia="宋体" w:cs="宋体"/>
        </w:rPr>
      </w:pPr>
      <w:r>
        <w:rPr>
          <w:rFonts w:hint="eastAsia" w:ascii="宋体" w:hAnsi="宋体" w:eastAsia="宋体" w:cs="宋体"/>
        </w:rPr>
        <w:t>实数核算加班工资，加班工资员工当月的实际工资为基数核算。</w:t>
      </w:r>
      <w:r>
        <w:rPr>
          <w:rFonts w:hint="eastAsia" w:ascii="宋体" w:hAnsi="宋体" w:eastAsia="宋体" w:cs="宋体"/>
        </w:rPr>
        <w:tab/>
      </w:r>
      <w:r>
        <w:rPr>
          <w:rFonts w:hint="eastAsia" w:ascii="宋体" w:hAnsi="宋体" w:eastAsia="宋体" w:cs="宋体"/>
        </w:rPr>
        <w:t>2.3</w:t>
      </w:r>
      <w:r>
        <w:rPr>
          <w:rFonts w:hint="eastAsia" w:ascii="宋体" w:hAnsi="宋体" w:eastAsia="宋体" w:cs="宋体"/>
          <w:spacing w:val="77"/>
        </w:rPr>
        <w:t xml:space="preserve"> </w:t>
      </w:r>
      <w:r>
        <w:rPr>
          <w:rFonts w:hint="eastAsia" w:ascii="宋体" w:hAnsi="宋体" w:eastAsia="宋体" w:cs="宋体"/>
        </w:rPr>
        <w:t>个人所</w:t>
      </w:r>
      <w:r>
        <w:rPr>
          <w:rFonts w:hint="eastAsia" w:ascii="宋体" w:hAnsi="宋体" w:eastAsia="宋体" w:cs="宋体"/>
          <w:spacing w:val="-16"/>
        </w:rPr>
        <w:t>得</w:t>
      </w:r>
      <w:r>
        <w:rPr>
          <w:rFonts w:hint="eastAsia" w:ascii="宋体" w:hAnsi="宋体" w:eastAsia="宋体" w:cs="宋体"/>
        </w:rPr>
        <w:t>应缴纳所得税，由公司代扣代缴。</w:t>
      </w:r>
    </w:p>
    <w:p>
      <w:pPr>
        <w:pStyle w:val="3"/>
        <w:spacing w:before="11"/>
        <w:rPr>
          <w:rFonts w:hint="eastAsia" w:ascii="宋体" w:hAnsi="宋体" w:eastAsia="宋体" w:cs="宋体"/>
          <w:sz w:val="38"/>
        </w:rPr>
      </w:pPr>
    </w:p>
    <w:p>
      <w:pPr>
        <w:pStyle w:val="2"/>
        <w:tabs>
          <w:tab w:val="left" w:pos="2559"/>
        </w:tabs>
        <w:rPr>
          <w:rFonts w:hint="eastAsia" w:ascii="宋体" w:hAnsi="宋体" w:eastAsia="宋体" w:cs="宋体"/>
        </w:rPr>
      </w:pPr>
      <w:bookmarkStart w:id="3" w:name="_TOC_250008"/>
      <w:bookmarkEnd w:id="3"/>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发薪日期和支付方式</w:t>
      </w:r>
    </w:p>
    <w:p>
      <w:pPr>
        <w:pStyle w:val="3"/>
        <w:spacing w:before="7"/>
        <w:rPr>
          <w:rFonts w:hint="eastAsia" w:ascii="宋体" w:hAnsi="宋体" w:eastAsia="宋体" w:cs="宋体"/>
          <w:sz w:val="62"/>
        </w:rPr>
      </w:pPr>
    </w:p>
    <w:p>
      <w:pPr>
        <w:pStyle w:val="3"/>
        <w:tabs>
          <w:tab w:val="left" w:pos="11259"/>
          <w:tab w:val="left" w:pos="14359"/>
        </w:tabs>
        <w:spacing w:before="1" w:line="391" w:lineRule="auto"/>
        <w:ind w:left="1400" w:right="2257" w:firstLine="780"/>
        <w:rPr>
          <w:rFonts w:hint="eastAsia" w:ascii="宋体" w:hAnsi="宋体" w:eastAsia="宋体" w:cs="宋体"/>
        </w:rPr>
      </w:pPr>
      <w:r>
        <w:rPr>
          <w:rFonts w:hint="eastAsia" w:ascii="宋体" w:hAnsi="宋体" w:eastAsia="宋体" w:cs="宋体"/>
        </w:rPr>
        <w:t>公司按职员的实际工作天数支付薪金，付薪日为每月</w:t>
      </w:r>
      <w:r>
        <w:rPr>
          <w:rFonts w:hint="eastAsia" w:ascii="宋体" w:hAnsi="宋体" w:eastAsia="宋体" w:cs="宋体"/>
        </w:rPr>
        <w:tab/>
      </w:r>
      <w:r>
        <w:rPr>
          <w:rFonts w:hint="eastAsia" w:ascii="宋体" w:hAnsi="宋体" w:eastAsia="宋体" w:cs="宋体"/>
        </w:rPr>
        <w:t>10</w:t>
      </w:r>
      <w:r>
        <w:rPr>
          <w:rFonts w:hint="eastAsia" w:ascii="宋体" w:hAnsi="宋体" w:eastAsia="宋体" w:cs="宋体"/>
          <w:spacing w:val="78"/>
        </w:rPr>
        <w:t xml:space="preserve"> </w:t>
      </w:r>
      <w:r>
        <w:rPr>
          <w:rFonts w:hint="eastAsia" w:ascii="宋体" w:hAnsi="宋体" w:eastAsia="宋体" w:cs="宋体"/>
        </w:rPr>
        <w:t>日，支付上月</w:t>
      </w:r>
      <w:r>
        <w:rPr>
          <w:rFonts w:hint="eastAsia" w:ascii="宋体" w:hAnsi="宋体" w:eastAsia="宋体" w:cs="宋体"/>
        </w:rPr>
        <w:tab/>
      </w:r>
      <w:r>
        <w:rPr>
          <w:rFonts w:hint="eastAsia" w:ascii="宋体" w:hAnsi="宋体" w:eastAsia="宋体" w:cs="宋体"/>
          <w:spacing w:val="-17"/>
        </w:rPr>
        <w:t xml:space="preserve">1 </w:t>
      </w:r>
      <w:r>
        <w:rPr>
          <w:rFonts w:hint="eastAsia" w:ascii="宋体" w:hAnsi="宋体" w:eastAsia="宋体" w:cs="宋体"/>
        </w:rPr>
        <w:t>日至当月</w:t>
      </w:r>
      <w:r>
        <w:rPr>
          <w:rFonts w:hint="eastAsia" w:ascii="宋体" w:hAnsi="宋体" w:eastAsia="宋体" w:cs="宋体"/>
          <w:spacing w:val="161"/>
        </w:rPr>
        <w:t xml:space="preserve"> </w:t>
      </w:r>
      <w:r>
        <w:rPr>
          <w:rFonts w:hint="eastAsia" w:ascii="宋体" w:hAnsi="宋体" w:eastAsia="宋体" w:cs="宋体"/>
        </w:rPr>
        <w:t>31</w:t>
      </w:r>
      <w:r>
        <w:rPr>
          <w:rFonts w:hint="eastAsia" w:ascii="宋体" w:hAnsi="宋体" w:eastAsia="宋体" w:cs="宋体"/>
          <w:spacing w:val="81"/>
        </w:rPr>
        <w:t xml:space="preserve"> </w:t>
      </w:r>
      <w:r>
        <w:rPr>
          <w:rFonts w:hint="eastAsia" w:ascii="宋体" w:hAnsi="宋体" w:eastAsia="宋体" w:cs="宋体"/>
        </w:rPr>
        <w:t>日的薪金。若付薪日遇节假日或休息日，则在最近的工作日支付。 公司将在每月付薪日前将薪金转入由职工提供的以职员个人名义开立的中国农</w:t>
      </w:r>
    </w:p>
    <w:p>
      <w:pPr>
        <w:pStyle w:val="3"/>
        <w:tabs>
          <w:tab w:val="right" w:pos="14560"/>
        </w:tabs>
        <w:spacing w:line="446" w:lineRule="exact"/>
        <w:ind w:left="1400"/>
        <w:rPr>
          <w:rFonts w:hint="eastAsia" w:ascii="宋体" w:hAnsi="宋体" w:eastAsia="宋体" w:cs="宋体"/>
        </w:rPr>
      </w:pPr>
      <w:r>
        <w:rPr>
          <w:rFonts w:hint="eastAsia" w:ascii="宋体" w:hAnsi="宋体" w:eastAsia="宋体" w:cs="宋体"/>
        </w:rPr>
        <w:t>业银行存折帐户内或者其他银行提供的卡号内（其他银行卡需员工自行承担</w:t>
      </w:r>
      <w:r>
        <w:rPr>
          <w:rFonts w:hint="eastAsia" w:ascii="宋体" w:hAnsi="宋体" w:eastAsia="宋体" w:cs="宋体"/>
        </w:rPr>
        <w:tab/>
      </w:r>
      <w:r>
        <w:rPr>
          <w:rFonts w:hint="eastAsia" w:ascii="宋体" w:hAnsi="宋体" w:eastAsia="宋体" w:cs="宋体"/>
        </w:rPr>
        <w:t>5</w:t>
      </w:r>
    </w:p>
    <w:p>
      <w:pPr>
        <w:pStyle w:val="3"/>
        <w:spacing w:before="298"/>
        <w:ind w:left="1400"/>
        <w:rPr>
          <w:rFonts w:hint="eastAsia" w:ascii="宋体" w:hAnsi="宋体" w:eastAsia="宋体" w:cs="宋体"/>
        </w:rPr>
      </w:pPr>
      <w:r>
        <w:rPr>
          <w:rFonts w:hint="eastAsia" w:ascii="宋体" w:hAnsi="宋体" w:eastAsia="宋体" w:cs="宋体"/>
        </w:rPr>
        <w:t>元每月的手续费）。</w:t>
      </w:r>
    </w:p>
    <w:p>
      <w:pPr>
        <w:pStyle w:val="3"/>
        <w:rPr>
          <w:rFonts w:hint="eastAsia" w:ascii="宋体" w:hAnsi="宋体" w:eastAsia="宋体" w:cs="宋体"/>
          <w:sz w:val="40"/>
        </w:rPr>
      </w:pPr>
    </w:p>
    <w:p>
      <w:pPr>
        <w:pStyle w:val="2"/>
        <w:tabs>
          <w:tab w:val="left" w:pos="2559"/>
        </w:tabs>
        <w:spacing w:before="287"/>
        <w:rPr>
          <w:rFonts w:hint="eastAsia" w:ascii="宋体" w:hAnsi="宋体" w:eastAsia="宋体" w:cs="宋体"/>
        </w:rPr>
      </w:pPr>
      <w:bookmarkStart w:id="4" w:name="_TOC_250007"/>
      <w:bookmarkEnd w:id="4"/>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薪金调整机制</w:t>
      </w:r>
    </w:p>
    <w:p>
      <w:pPr>
        <w:pStyle w:val="3"/>
        <w:spacing w:before="1"/>
        <w:rPr>
          <w:rFonts w:hint="eastAsia" w:ascii="宋体" w:hAnsi="宋体" w:eastAsia="宋体" w:cs="宋体"/>
          <w:sz w:val="6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因物价变化调薪</w:t>
      </w:r>
    </w:p>
    <w:p>
      <w:pPr>
        <w:pStyle w:val="3"/>
        <w:spacing w:before="7"/>
        <w:rPr>
          <w:rFonts w:hint="eastAsia" w:ascii="宋体" w:hAnsi="宋体" w:eastAsia="宋体" w:cs="宋体"/>
          <w:sz w:val="54"/>
        </w:rPr>
      </w:pPr>
    </w:p>
    <w:p>
      <w:pPr>
        <w:pStyle w:val="3"/>
        <w:ind w:left="2180"/>
        <w:rPr>
          <w:rFonts w:hint="eastAsia" w:ascii="宋体" w:hAnsi="宋体" w:eastAsia="宋体" w:cs="宋体"/>
        </w:rPr>
      </w:pPr>
      <w:r>
        <w:rPr>
          <w:rFonts w:hint="eastAsia" w:ascii="宋体" w:hAnsi="宋体" w:eastAsia="宋体" w:cs="宋体"/>
        </w:rPr>
        <w:t>公司每年上半年根据物价变化和政策变化进行一次统一的薪金调整，具体</w:t>
      </w:r>
    </w:p>
    <w:p>
      <w:pPr>
        <w:spacing w:after="0"/>
        <w:rPr>
          <w:rFonts w:hint="eastAsia" w:ascii="宋体" w:hAnsi="宋体" w:eastAsia="宋体" w:cs="宋体"/>
        </w:rPr>
        <w:sectPr>
          <w:headerReference r:id="rId17" w:type="default"/>
          <w:headerReference r:id="rId18" w:type="even"/>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spacing w:before="50"/>
        <w:ind w:left="1400"/>
        <w:rPr>
          <w:rFonts w:hint="eastAsia" w:ascii="宋体" w:hAnsi="宋体" w:eastAsia="宋体" w:cs="宋体"/>
        </w:rPr>
      </w:pPr>
      <w:r>
        <w:rPr>
          <w:rFonts w:hint="eastAsia" w:ascii="宋体" w:hAnsi="宋体" w:eastAsia="宋体" w:cs="宋体"/>
        </w:rPr>
        <w:t>时间、操作办法按公司行政人事部通知执行。</w:t>
      </w:r>
    </w:p>
    <w:p>
      <w:pPr>
        <w:pStyle w:val="3"/>
        <w:spacing w:before="8"/>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因公司业绩和效益调薪</w:t>
      </w:r>
    </w:p>
    <w:p>
      <w:pPr>
        <w:pStyle w:val="3"/>
        <w:rPr>
          <w:rFonts w:hint="eastAsia" w:ascii="宋体" w:hAnsi="宋体" w:eastAsia="宋体" w:cs="宋体"/>
          <w:sz w:val="53"/>
        </w:rPr>
      </w:pPr>
    </w:p>
    <w:p>
      <w:pPr>
        <w:pStyle w:val="3"/>
        <w:ind w:left="2180"/>
        <w:rPr>
          <w:rFonts w:hint="eastAsia" w:ascii="宋体" w:hAnsi="宋体" w:eastAsia="宋体" w:cs="宋体"/>
        </w:rPr>
      </w:pPr>
      <w:r>
        <w:rPr>
          <w:rFonts w:hint="eastAsia" w:ascii="宋体" w:hAnsi="宋体" w:eastAsia="宋体" w:cs="宋体"/>
        </w:rPr>
        <w:t xml:space="preserve">每年 </w:t>
      </w:r>
      <w:r>
        <w:rPr>
          <w:rFonts w:hint="eastAsia" w:ascii="宋体" w:hAnsi="宋体" w:eastAsia="宋体" w:cs="宋体"/>
        </w:rPr>
        <w:t xml:space="preserve">9 </w:t>
      </w:r>
      <w:r>
        <w:rPr>
          <w:rFonts w:hint="eastAsia" w:ascii="宋体" w:hAnsi="宋体" w:eastAsia="宋体" w:cs="宋体"/>
        </w:rPr>
        <w:t>月份根据上半年的公司的业绩和效益（根据公司的实际业绩和效益</w:t>
      </w:r>
    </w:p>
    <w:p>
      <w:pPr>
        <w:pStyle w:val="3"/>
        <w:tabs>
          <w:tab w:val="left" w:pos="11899"/>
        </w:tabs>
        <w:spacing w:before="279" w:line="396" w:lineRule="auto"/>
        <w:ind w:left="1400" w:right="2319"/>
        <w:rPr>
          <w:rFonts w:hint="eastAsia" w:ascii="宋体" w:hAnsi="宋体" w:eastAsia="宋体" w:cs="宋体"/>
        </w:rPr>
      </w:pPr>
      <w:r>
        <w:rPr>
          <w:rFonts w:hint="eastAsia" w:ascii="宋体" w:hAnsi="宋体" w:eastAsia="宋体" w:cs="宋体"/>
        </w:rPr>
        <w:t>决定是否进行加薪）</w:t>
      </w:r>
      <w:r>
        <w:rPr>
          <w:rFonts w:hint="eastAsia" w:ascii="宋体" w:hAnsi="宋体" w:eastAsia="宋体" w:cs="宋体"/>
          <w:spacing w:val="-140"/>
        </w:rPr>
        <w:t xml:space="preserve"> </w:t>
      </w:r>
      <w:r>
        <w:rPr>
          <w:rFonts w:hint="eastAsia" w:ascii="宋体" w:hAnsi="宋体" w:eastAsia="宋体" w:cs="宋体"/>
          <w:spacing w:val="-40"/>
        </w:rPr>
        <w:t>，</w:t>
      </w:r>
      <w:r>
        <w:rPr>
          <w:rFonts w:hint="eastAsia" w:ascii="宋体" w:hAnsi="宋体" w:eastAsia="宋体" w:cs="宋体"/>
        </w:rPr>
        <w:t>对满半年员工进行一次统一的薪金调整，</w:t>
      </w:r>
      <w:r>
        <w:rPr>
          <w:rFonts w:hint="eastAsia" w:ascii="宋体" w:hAnsi="宋体" w:eastAsia="宋体" w:cs="宋体"/>
        </w:rPr>
        <w:tab/>
      </w:r>
      <w:r>
        <w:rPr>
          <w:rFonts w:hint="eastAsia" w:ascii="宋体" w:hAnsi="宋体" w:eastAsia="宋体" w:cs="宋体"/>
        </w:rPr>
        <w:t>具体时间、</w:t>
      </w:r>
      <w:r>
        <w:rPr>
          <w:rFonts w:hint="eastAsia" w:ascii="宋体" w:hAnsi="宋体" w:eastAsia="宋体" w:cs="宋体"/>
          <w:spacing w:val="-100"/>
        </w:rPr>
        <w:t xml:space="preserve"> </w:t>
      </w:r>
      <w:r>
        <w:rPr>
          <w:rFonts w:hint="eastAsia" w:ascii="宋体" w:hAnsi="宋体" w:eastAsia="宋体" w:cs="宋体"/>
        </w:rPr>
        <w:t>操</w:t>
      </w:r>
      <w:r>
        <w:rPr>
          <w:rFonts w:hint="eastAsia" w:ascii="宋体" w:hAnsi="宋体" w:eastAsia="宋体" w:cs="宋体"/>
          <w:spacing w:val="-18"/>
        </w:rPr>
        <w:t>作</w:t>
      </w:r>
      <w:r>
        <w:rPr>
          <w:rFonts w:hint="eastAsia" w:ascii="宋体" w:hAnsi="宋体" w:eastAsia="宋体" w:cs="宋体"/>
        </w:rPr>
        <w:t>办法按公司行政人事部通知执行。</w:t>
      </w:r>
    </w:p>
    <w:p>
      <w:pPr>
        <w:pStyle w:val="3"/>
        <w:spacing w:before="2"/>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即时调薪</w:t>
      </w:r>
    </w:p>
    <w:p>
      <w:pPr>
        <w:pStyle w:val="3"/>
        <w:spacing w:before="7"/>
        <w:rPr>
          <w:rFonts w:hint="eastAsia" w:ascii="宋体" w:hAnsi="宋体" w:eastAsia="宋体" w:cs="宋体"/>
          <w:sz w:val="54"/>
        </w:rPr>
      </w:pPr>
    </w:p>
    <w:p>
      <w:pPr>
        <w:pStyle w:val="3"/>
        <w:spacing w:line="396" w:lineRule="auto"/>
        <w:ind w:left="2180" w:right="3119"/>
        <w:rPr>
          <w:rFonts w:hint="eastAsia" w:ascii="宋体" w:hAnsi="宋体" w:eastAsia="宋体" w:cs="宋体"/>
        </w:rPr>
      </w:pPr>
      <w:r>
        <w:rPr>
          <w:rFonts w:hint="eastAsia" w:ascii="宋体" w:hAnsi="宋体" w:eastAsia="宋体" w:cs="宋体"/>
        </w:rPr>
        <w:t>因转正、职位变动、岗位级别调整、违纪而进行的调薪，属于即时调薪； 转正调薪自转正之日起执行，其他即时调薪依据审批意见执行；</w:t>
      </w:r>
    </w:p>
    <w:p>
      <w:pPr>
        <w:pStyle w:val="3"/>
        <w:spacing w:line="439" w:lineRule="exact"/>
        <w:ind w:left="2180"/>
        <w:rPr>
          <w:rFonts w:hint="eastAsia" w:ascii="宋体" w:hAnsi="宋体" w:eastAsia="宋体" w:cs="宋体"/>
        </w:rPr>
      </w:pPr>
      <w:r>
        <w:rPr>
          <w:rFonts w:hint="eastAsia" w:ascii="宋体" w:hAnsi="宋体" w:eastAsia="宋体" w:cs="宋体"/>
        </w:rPr>
        <w:t>连续三个月绩效达到优秀的员工，有一次申请调薪的机会，具体调整后薪</w:t>
      </w:r>
    </w:p>
    <w:p>
      <w:pPr>
        <w:pStyle w:val="3"/>
        <w:spacing w:before="299"/>
        <w:ind w:left="1400"/>
        <w:rPr>
          <w:rFonts w:hint="eastAsia" w:ascii="宋体" w:hAnsi="宋体" w:eastAsia="宋体" w:cs="宋体"/>
        </w:rPr>
      </w:pPr>
      <w:r>
        <w:rPr>
          <w:rFonts w:hint="eastAsia" w:ascii="宋体" w:hAnsi="宋体" w:eastAsia="宋体" w:cs="宋体"/>
        </w:rPr>
        <w:t>资根据审批意见执行。</w:t>
      </w:r>
    </w:p>
    <w:p>
      <w:pPr>
        <w:pStyle w:val="3"/>
        <w:spacing w:before="278"/>
        <w:ind w:left="2180"/>
        <w:rPr>
          <w:rFonts w:hint="eastAsia" w:ascii="宋体" w:hAnsi="宋体" w:eastAsia="宋体" w:cs="宋体"/>
        </w:rPr>
      </w:pPr>
      <w:r>
        <w:rPr>
          <w:rFonts w:hint="eastAsia" w:ascii="宋体" w:hAnsi="宋体" w:eastAsia="宋体" w:cs="宋体"/>
        </w:rPr>
        <w:t>职员薪金由公司行政人事部统一管理。</w:t>
      </w:r>
    </w:p>
    <w:p>
      <w:pPr>
        <w:pStyle w:val="3"/>
        <w:rPr>
          <w:rFonts w:hint="eastAsia" w:ascii="宋体" w:hAnsi="宋体" w:eastAsia="宋体" w:cs="宋体"/>
          <w:sz w:val="40"/>
        </w:rPr>
      </w:pPr>
    </w:p>
    <w:p>
      <w:pPr>
        <w:pStyle w:val="2"/>
        <w:tabs>
          <w:tab w:val="left" w:pos="2559"/>
        </w:tabs>
        <w:spacing w:before="287"/>
        <w:rPr>
          <w:rFonts w:hint="eastAsia"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员工福利</w:t>
      </w:r>
    </w:p>
    <w:p>
      <w:pPr>
        <w:pStyle w:val="3"/>
        <w:spacing w:before="1"/>
        <w:rPr>
          <w:rFonts w:hint="eastAsia" w:ascii="宋体" w:hAnsi="宋体" w:eastAsia="宋体" w:cs="宋体"/>
          <w:sz w:val="6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信物表达</w:t>
      </w:r>
    </w:p>
    <w:p>
      <w:pPr>
        <w:pStyle w:val="3"/>
        <w:spacing w:before="7"/>
        <w:rPr>
          <w:rFonts w:hint="eastAsia" w:ascii="宋体" w:hAnsi="宋体" w:eastAsia="宋体" w:cs="宋体"/>
          <w:sz w:val="54"/>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感激员工为公司大家庭所作出的贡献，奖励员工的生日礼物、业绩奖励礼物、员工工龄的纪念信物等（员工从公司离职后，重新再进入公司时，其司龄将从最近一次进入公司开始计算） ；</w:t>
      </w:r>
    </w:p>
    <w:p>
      <w:pPr>
        <w:pStyle w:val="3"/>
        <w:spacing w:before="2"/>
        <w:rPr>
          <w:rFonts w:hint="eastAsia" w:ascii="宋体" w:hAnsi="宋体" w:eastAsia="宋体" w:cs="宋体"/>
          <w:sz w:val="33"/>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生日聚会</w:t>
      </w:r>
    </w:p>
    <w:p>
      <w:pPr>
        <w:pStyle w:val="3"/>
        <w:spacing w:before="7"/>
        <w:rPr>
          <w:rFonts w:hint="eastAsia" w:ascii="宋体" w:hAnsi="宋体" w:eastAsia="宋体" w:cs="宋体"/>
          <w:sz w:val="54"/>
        </w:rPr>
      </w:pPr>
    </w:p>
    <w:p>
      <w:pPr>
        <w:pStyle w:val="3"/>
        <w:spacing w:line="396" w:lineRule="auto"/>
        <w:ind w:left="1400" w:right="3119" w:firstLine="780"/>
        <w:rPr>
          <w:rFonts w:hint="eastAsia" w:ascii="宋体" w:hAnsi="宋体" w:eastAsia="宋体" w:cs="宋体"/>
        </w:rPr>
      </w:pPr>
      <w:r>
        <w:rPr>
          <w:rFonts w:hint="eastAsia" w:ascii="宋体" w:hAnsi="宋体" w:eastAsia="宋体" w:cs="宋体"/>
        </w:rPr>
        <w:t>每月举行一次员工生日聚会，家庭成员一起为本月度过生日的员工庆生， 寿星员工可以到公司的礼物池挑选一件礼物</w:t>
      </w:r>
    </w:p>
    <w:p>
      <w:pPr>
        <w:pStyle w:val="3"/>
        <w:spacing w:before="2"/>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法定节假日</w:t>
      </w:r>
    </w:p>
    <w:p>
      <w:pPr>
        <w:pStyle w:val="3"/>
        <w:rPr>
          <w:rFonts w:hint="eastAsia" w:ascii="宋体" w:hAnsi="宋体" w:eastAsia="宋体" w:cs="宋体"/>
          <w:sz w:val="53"/>
        </w:rPr>
      </w:pPr>
    </w:p>
    <w:p>
      <w:pPr>
        <w:pStyle w:val="3"/>
        <w:spacing w:line="384" w:lineRule="auto"/>
        <w:ind w:left="1400" w:right="3119" w:firstLine="780"/>
        <w:rPr>
          <w:rFonts w:hint="eastAsia" w:ascii="宋体" w:hAnsi="宋体" w:eastAsia="宋体" w:cs="宋体"/>
        </w:rPr>
      </w:pPr>
      <w:r>
        <w:rPr>
          <w:rFonts w:hint="eastAsia" w:ascii="宋体" w:hAnsi="宋体" w:eastAsia="宋体" w:cs="宋体"/>
        </w:rPr>
        <w:t>按照国家相关制度执行，由于公司所处行业的特殊性，具体休假安排根据各部门排班表执行。</w:t>
      </w:r>
    </w:p>
    <w:p>
      <w:pPr>
        <w:spacing w:after="0" w:line="384" w:lineRule="auto"/>
        <w:rPr>
          <w:rFonts w:hint="eastAsia" w:ascii="宋体" w:hAnsi="宋体" w:eastAsia="宋体" w:cs="宋体"/>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11"/>
        <w:rPr>
          <w:rFonts w:hint="eastAsia" w:ascii="宋体" w:hAnsi="宋体" w:eastAsia="宋体" w:cs="宋体"/>
          <w:sz w:val="25"/>
        </w:rPr>
      </w:pPr>
    </w:p>
    <w:p>
      <w:pPr>
        <w:spacing w:before="66"/>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四</w:t>
      </w:r>
      <w:r>
        <w:rPr>
          <w:rFonts w:hint="eastAsia" w:ascii="宋体" w:hAnsi="宋体" w:eastAsia="宋体" w:cs="宋体"/>
          <w:b/>
          <w:sz w:val="36"/>
        </w:rPr>
        <w:t xml:space="preserve">) </w:t>
      </w:r>
      <w:r>
        <w:rPr>
          <w:rFonts w:hint="eastAsia" w:ascii="宋体" w:hAnsi="宋体" w:eastAsia="宋体" w:cs="宋体"/>
          <w:sz w:val="36"/>
        </w:rPr>
        <w:t>春节放假</w:t>
      </w:r>
    </w:p>
    <w:p>
      <w:pPr>
        <w:pStyle w:val="3"/>
        <w:spacing w:before="7"/>
        <w:rPr>
          <w:rFonts w:hint="eastAsia" w:ascii="宋体" w:hAnsi="宋体" w:eastAsia="宋体" w:cs="宋体"/>
          <w:sz w:val="54"/>
        </w:rPr>
      </w:pPr>
    </w:p>
    <w:p>
      <w:pPr>
        <w:pStyle w:val="3"/>
        <w:spacing w:line="384" w:lineRule="auto"/>
        <w:ind w:left="1400" w:right="3119" w:firstLine="780"/>
        <w:rPr>
          <w:rFonts w:hint="eastAsia" w:ascii="宋体" w:hAnsi="宋体" w:eastAsia="宋体" w:cs="宋体"/>
        </w:rPr>
      </w:pPr>
      <w:r>
        <w:rPr>
          <w:rFonts w:hint="eastAsia" w:ascii="宋体" w:hAnsi="宋体" w:eastAsia="宋体" w:cs="宋体"/>
        </w:rPr>
        <w:t>由于公司所处行业的特殊性，具体休假安排根据公司的放假通知安排，七天法定节假日享有带薪休假，其他春节放假时间为不记薪假期。</w:t>
      </w:r>
    </w:p>
    <w:p>
      <w:pPr>
        <w:pStyle w:val="3"/>
        <w:spacing w:before="8"/>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五</w:t>
      </w:r>
      <w:r>
        <w:rPr>
          <w:rFonts w:hint="eastAsia" w:ascii="宋体" w:hAnsi="宋体" w:eastAsia="宋体" w:cs="宋体"/>
          <w:b/>
          <w:sz w:val="36"/>
        </w:rPr>
        <w:t xml:space="preserve">) </w:t>
      </w:r>
      <w:r>
        <w:rPr>
          <w:rFonts w:hint="eastAsia" w:ascii="宋体" w:hAnsi="宋体" w:eastAsia="宋体" w:cs="宋体"/>
          <w:sz w:val="36"/>
        </w:rPr>
        <w:t>带薪休假</w:t>
      </w:r>
    </w:p>
    <w:p>
      <w:pPr>
        <w:pStyle w:val="3"/>
        <w:spacing w:before="7"/>
        <w:rPr>
          <w:rFonts w:hint="eastAsia" w:ascii="宋体" w:hAnsi="宋体" w:eastAsia="宋体" w:cs="宋体"/>
          <w:sz w:val="54"/>
        </w:rPr>
      </w:pPr>
    </w:p>
    <w:p>
      <w:pPr>
        <w:pStyle w:val="3"/>
        <w:ind w:left="2180"/>
        <w:rPr>
          <w:rFonts w:hint="eastAsia" w:ascii="宋体" w:hAnsi="宋体" w:eastAsia="宋体" w:cs="宋体"/>
        </w:rPr>
      </w:pPr>
      <w:r>
        <w:rPr>
          <w:rFonts w:hint="eastAsia" w:ascii="宋体" w:hAnsi="宋体" w:eastAsia="宋体" w:cs="宋体"/>
        </w:rPr>
        <w:t>指一天以内的病假、婚假、产假和丧假等有薪假期。休假条件和时间详见</w:t>
      </w:r>
    </w:p>
    <w:p>
      <w:pPr>
        <w:pStyle w:val="3"/>
        <w:spacing w:before="299"/>
        <w:ind w:left="1400"/>
        <w:rPr>
          <w:rFonts w:hint="eastAsia" w:ascii="宋体" w:hAnsi="宋体" w:eastAsia="宋体" w:cs="宋体"/>
        </w:rPr>
      </w:pPr>
      <w:r>
        <w:rPr>
          <w:rFonts w:hint="eastAsia" w:ascii="宋体" w:hAnsi="宋体" w:eastAsia="宋体" w:cs="宋体"/>
        </w:rPr>
        <w:t>《员工考勤休假管理办法》 。</w:t>
      </w:r>
    </w:p>
    <w:p>
      <w:pPr>
        <w:pStyle w:val="3"/>
        <w:spacing w:before="8"/>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六</w:t>
      </w:r>
      <w:r>
        <w:rPr>
          <w:rFonts w:hint="eastAsia" w:ascii="宋体" w:hAnsi="宋体" w:eastAsia="宋体" w:cs="宋体"/>
          <w:b/>
          <w:sz w:val="36"/>
        </w:rPr>
        <w:t xml:space="preserve">) </w:t>
      </w:r>
      <w:r>
        <w:rPr>
          <w:rFonts w:hint="eastAsia" w:ascii="宋体" w:hAnsi="宋体" w:eastAsia="宋体" w:cs="宋体"/>
          <w:sz w:val="36"/>
        </w:rPr>
        <w:t>内部产品折扣</w:t>
      </w:r>
    </w:p>
    <w:p>
      <w:pPr>
        <w:pStyle w:val="3"/>
        <w:rPr>
          <w:rFonts w:hint="eastAsia" w:ascii="宋体" w:hAnsi="宋体" w:eastAsia="宋体" w:cs="宋体"/>
          <w:sz w:val="53"/>
        </w:rPr>
      </w:pPr>
    </w:p>
    <w:p>
      <w:pPr>
        <w:pStyle w:val="3"/>
        <w:spacing w:line="384" w:lineRule="auto"/>
        <w:ind w:left="1400" w:right="3119" w:firstLine="780"/>
        <w:rPr>
          <w:rFonts w:hint="eastAsia" w:ascii="宋体" w:hAnsi="宋体" w:eastAsia="宋体" w:cs="宋体"/>
        </w:rPr>
      </w:pPr>
      <w:r>
        <w:rPr>
          <w:rFonts w:hint="eastAsia" w:ascii="宋体" w:hAnsi="宋体" w:eastAsia="宋体" w:cs="宋体"/>
          <w:spacing w:val="-1"/>
        </w:rPr>
        <w:t>公司员工享有购买公司产品内部折扣价，具体价格详见出纳处公司员工享</w:t>
      </w:r>
      <w:r>
        <w:rPr>
          <w:rFonts w:hint="eastAsia" w:ascii="宋体" w:hAnsi="宋体" w:eastAsia="宋体" w:cs="宋体"/>
        </w:rPr>
        <w:t>有内部价格表。</w:t>
      </w:r>
    </w:p>
    <w:p>
      <w:pPr>
        <w:pStyle w:val="3"/>
        <w:spacing w:before="2"/>
        <w:rPr>
          <w:rFonts w:hint="eastAsia" w:ascii="宋体" w:hAnsi="宋体" w:eastAsia="宋体" w:cs="宋体"/>
        </w:rPr>
      </w:pPr>
    </w:p>
    <w:p>
      <w:pPr>
        <w:spacing w:before="1"/>
        <w:ind w:left="1400" w:right="0" w:firstLine="0"/>
        <w:jc w:val="left"/>
        <w:rPr>
          <w:rFonts w:hint="eastAsia" w:ascii="宋体" w:hAnsi="宋体" w:eastAsia="宋体" w:cs="宋体"/>
          <w:sz w:val="36"/>
        </w:rPr>
      </w:pPr>
      <w:r>
        <w:rPr>
          <w:rFonts w:hint="eastAsia" w:ascii="宋体" w:hAnsi="宋体" w:eastAsia="宋体" w:cs="宋体"/>
          <w:b/>
          <w:spacing w:val="20"/>
          <w:sz w:val="36"/>
        </w:rPr>
        <w:t>(</w:t>
      </w:r>
      <w:r>
        <w:rPr>
          <w:rFonts w:hint="eastAsia" w:ascii="宋体" w:hAnsi="宋体" w:eastAsia="宋体" w:cs="宋体"/>
          <w:spacing w:val="20"/>
          <w:sz w:val="36"/>
        </w:rPr>
        <w:t>七</w:t>
      </w:r>
      <w:r>
        <w:rPr>
          <w:rFonts w:hint="eastAsia" w:ascii="宋体" w:hAnsi="宋体" w:eastAsia="宋体" w:cs="宋体"/>
          <w:b/>
          <w:spacing w:val="-20"/>
          <w:sz w:val="36"/>
        </w:rPr>
        <w:t xml:space="preserve">) </w:t>
      </w:r>
      <w:r>
        <w:rPr>
          <w:rFonts w:hint="eastAsia" w:ascii="宋体" w:hAnsi="宋体" w:eastAsia="宋体" w:cs="宋体"/>
          <w:spacing w:val="3"/>
          <w:sz w:val="36"/>
        </w:rPr>
        <w:t>父母孝顺金</w:t>
      </w:r>
    </w:p>
    <w:p>
      <w:pPr>
        <w:pStyle w:val="3"/>
        <w:spacing w:before="12"/>
        <w:rPr>
          <w:rFonts w:hint="eastAsia" w:ascii="宋体" w:hAnsi="宋体" w:eastAsia="宋体" w:cs="宋体"/>
          <w:sz w:val="52"/>
        </w:rPr>
      </w:pPr>
    </w:p>
    <w:p>
      <w:pPr>
        <w:pStyle w:val="3"/>
        <w:tabs>
          <w:tab w:val="left" w:pos="5759"/>
          <w:tab w:val="left" w:pos="13099"/>
        </w:tabs>
        <w:spacing w:line="400" w:lineRule="auto"/>
        <w:ind w:left="1400" w:right="2359" w:firstLine="780"/>
        <w:rPr>
          <w:rFonts w:hint="eastAsia" w:ascii="宋体" w:hAnsi="宋体" w:eastAsia="宋体" w:cs="宋体"/>
        </w:rPr>
      </w:pPr>
      <w:r>
        <w:rPr>
          <w:rFonts w:hint="eastAsia" w:ascii="宋体" w:hAnsi="宋体" w:eastAsia="宋体" w:cs="宋体"/>
        </w:rPr>
        <w:t>公司员工基本工资中</w:t>
      </w:r>
      <w:r>
        <w:rPr>
          <w:rFonts w:hint="eastAsia" w:ascii="宋体" w:hAnsi="宋体" w:eastAsia="宋体" w:cs="宋体"/>
        </w:rPr>
        <w:tab/>
      </w:r>
      <w:r>
        <w:rPr>
          <w:rFonts w:hint="eastAsia" w:ascii="宋体" w:hAnsi="宋体" w:eastAsia="宋体" w:cs="宋体"/>
        </w:rPr>
        <w:t>200</w:t>
      </w:r>
      <w:r>
        <w:rPr>
          <w:rFonts w:hint="eastAsia" w:ascii="宋体" w:hAnsi="宋体" w:eastAsia="宋体" w:cs="宋体"/>
          <w:spacing w:val="81"/>
        </w:rPr>
        <w:t xml:space="preserve"> </w:t>
      </w:r>
      <w:r>
        <w:rPr>
          <w:rFonts w:hint="eastAsia" w:ascii="宋体" w:hAnsi="宋体" w:eastAsia="宋体" w:cs="宋体"/>
        </w:rPr>
        <w:t>元作为员工父母孝顺金发放至员工提供的父母农业银行卡号或者其他银行提供的卡号内（其他银行卡需员工自行承担</w:t>
      </w:r>
      <w:r>
        <w:rPr>
          <w:rFonts w:hint="eastAsia" w:ascii="宋体" w:hAnsi="宋体" w:eastAsia="宋体" w:cs="宋体"/>
        </w:rPr>
        <w:tab/>
      </w:r>
      <w:r>
        <w:rPr>
          <w:rFonts w:hint="eastAsia" w:ascii="宋体" w:hAnsi="宋体" w:eastAsia="宋体" w:cs="宋体"/>
        </w:rPr>
        <w:t>5</w:t>
      </w:r>
      <w:r>
        <w:rPr>
          <w:rFonts w:hint="eastAsia" w:ascii="宋体" w:hAnsi="宋体" w:eastAsia="宋体" w:cs="宋体"/>
          <w:spacing w:val="-21"/>
        </w:rPr>
        <w:t xml:space="preserve"> </w:t>
      </w:r>
      <w:r>
        <w:rPr>
          <w:rFonts w:hint="eastAsia" w:ascii="宋体" w:hAnsi="宋体" w:eastAsia="宋体" w:cs="宋体"/>
        </w:rPr>
        <w:t>元每</w:t>
      </w:r>
      <w:r>
        <w:rPr>
          <w:rFonts w:hint="eastAsia" w:ascii="宋体" w:hAnsi="宋体" w:eastAsia="宋体" w:cs="宋体"/>
          <w:spacing w:val="-18"/>
        </w:rPr>
        <w:t>月</w:t>
      </w:r>
      <w:r>
        <w:rPr>
          <w:rFonts w:hint="eastAsia" w:ascii="宋体" w:hAnsi="宋体" w:eastAsia="宋体" w:cs="宋体"/>
        </w:rPr>
        <w:t>的手续费</w:t>
      </w:r>
      <w:r>
        <w:rPr>
          <w:rFonts w:hint="eastAsia" w:ascii="宋体" w:hAnsi="宋体" w:eastAsia="宋体" w:cs="宋体"/>
          <w:spacing w:val="-60"/>
        </w:rPr>
        <w:t>）</w:t>
      </w:r>
      <w:r>
        <w:rPr>
          <w:rFonts w:hint="eastAsia" w:ascii="宋体" w:hAnsi="宋体" w:eastAsia="宋体" w:cs="宋体"/>
        </w:rPr>
        <w:t>。</w:t>
      </w:r>
    </w:p>
    <w:p>
      <w:pPr>
        <w:pStyle w:val="3"/>
        <w:spacing w:before="5"/>
        <w:rPr>
          <w:rFonts w:hint="eastAsia" w:ascii="宋体" w:hAnsi="宋体" w:eastAsia="宋体" w:cs="宋体"/>
          <w:sz w:val="30"/>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八</w:t>
      </w:r>
      <w:r>
        <w:rPr>
          <w:rFonts w:hint="eastAsia" w:ascii="宋体" w:hAnsi="宋体" w:eastAsia="宋体" w:cs="宋体"/>
          <w:b/>
          <w:sz w:val="36"/>
        </w:rPr>
        <w:t xml:space="preserve">) </w:t>
      </w:r>
      <w:r>
        <w:rPr>
          <w:rFonts w:hint="eastAsia" w:ascii="宋体" w:hAnsi="宋体" w:eastAsia="宋体" w:cs="宋体"/>
          <w:sz w:val="36"/>
        </w:rPr>
        <w:t>社会保险</w:t>
      </w:r>
    </w:p>
    <w:p>
      <w:pPr>
        <w:pStyle w:val="3"/>
        <w:spacing w:before="8"/>
        <w:rPr>
          <w:rFonts w:hint="eastAsia" w:ascii="宋体" w:hAnsi="宋体" w:eastAsia="宋体" w:cs="宋体"/>
          <w:sz w:val="57"/>
        </w:rPr>
      </w:pPr>
    </w:p>
    <w:p>
      <w:pPr>
        <w:pStyle w:val="10"/>
        <w:numPr>
          <w:ilvl w:val="0"/>
          <w:numId w:val="37"/>
        </w:numPr>
        <w:tabs>
          <w:tab w:val="left" w:pos="2100"/>
        </w:tabs>
        <w:spacing w:before="0" w:after="0" w:line="240" w:lineRule="auto"/>
        <w:ind w:left="2100" w:right="0" w:hanging="700"/>
        <w:jc w:val="both"/>
        <w:rPr>
          <w:rFonts w:hint="eastAsia" w:ascii="宋体" w:hAnsi="宋体" w:eastAsia="宋体" w:cs="宋体"/>
          <w:sz w:val="36"/>
        </w:rPr>
      </w:pPr>
      <w:r>
        <w:rPr>
          <w:rFonts w:hint="eastAsia" w:ascii="宋体" w:hAnsi="宋体" w:eastAsia="宋体" w:cs="宋体"/>
          <w:sz w:val="36"/>
        </w:rPr>
        <w:t>公司缴纳</w:t>
      </w:r>
    </w:p>
    <w:p>
      <w:pPr>
        <w:pStyle w:val="3"/>
        <w:spacing w:before="259" w:line="393" w:lineRule="auto"/>
        <w:ind w:left="1400" w:right="3119" w:firstLine="780"/>
        <w:jc w:val="both"/>
        <w:rPr>
          <w:rFonts w:hint="eastAsia" w:ascii="宋体" w:hAnsi="宋体" w:eastAsia="宋体" w:cs="宋体"/>
        </w:rPr>
      </w:pPr>
      <w:r>
        <w:rPr>
          <w:rFonts w:hint="eastAsia" w:ascii="宋体" w:hAnsi="宋体" w:eastAsia="宋体" w:cs="宋体"/>
        </w:rPr>
        <w:t>公司按当地政府规定为职员办理基本社会保险并承担公司应缴纳部分，个人应缴纳部分由公司代缴并从职员薪金中扣除。基本社会保险具体包括基本养老保险、失业保险、基本医疗保险、工伤保险、生育保险等项目。具体险种、缴交比例依各地社会保险政策不同而有所不同，可向所在单位人力资源部门咨询。</w:t>
      </w:r>
    </w:p>
    <w:p>
      <w:pPr>
        <w:pStyle w:val="10"/>
        <w:numPr>
          <w:ilvl w:val="0"/>
          <w:numId w:val="37"/>
        </w:numPr>
        <w:tabs>
          <w:tab w:val="left" w:pos="2100"/>
        </w:tabs>
        <w:spacing w:before="18" w:after="0" w:line="240" w:lineRule="auto"/>
        <w:ind w:left="2100" w:right="0" w:hanging="700"/>
        <w:jc w:val="both"/>
        <w:rPr>
          <w:rFonts w:hint="eastAsia" w:ascii="宋体" w:hAnsi="宋体" w:eastAsia="宋体" w:cs="宋体"/>
          <w:sz w:val="36"/>
        </w:rPr>
      </w:pPr>
      <w:r>
        <w:rPr>
          <w:rFonts w:hint="eastAsia" w:ascii="宋体" w:hAnsi="宋体" w:eastAsia="宋体" w:cs="宋体"/>
          <w:sz w:val="36"/>
        </w:rPr>
        <w:t>领取补贴</w:t>
      </w:r>
    </w:p>
    <w:p>
      <w:pPr>
        <w:pStyle w:val="3"/>
        <w:tabs>
          <w:tab w:val="left" w:pos="4979"/>
          <w:tab w:val="left" w:pos="9699"/>
        </w:tabs>
        <w:spacing w:before="259" w:line="396" w:lineRule="auto"/>
        <w:ind w:left="1400" w:right="2439" w:firstLine="780"/>
        <w:rPr>
          <w:rFonts w:hint="eastAsia" w:ascii="宋体" w:hAnsi="宋体" w:eastAsia="宋体" w:cs="宋体"/>
        </w:rPr>
      </w:pPr>
      <w:r>
        <w:rPr>
          <w:rFonts w:hint="eastAsia" w:ascii="宋体" w:hAnsi="宋体" w:eastAsia="宋体" w:cs="宋体"/>
        </w:rPr>
        <w:t>因部门员工提出在杭州地区缴纳社保基数高，</w:t>
      </w:r>
      <w:r>
        <w:rPr>
          <w:rFonts w:hint="eastAsia" w:ascii="宋体" w:hAnsi="宋体" w:eastAsia="宋体" w:cs="宋体"/>
        </w:rPr>
        <w:tab/>
      </w:r>
      <w:r>
        <w:rPr>
          <w:rFonts w:hint="eastAsia" w:ascii="宋体" w:hAnsi="宋体" w:eastAsia="宋体" w:cs="宋体"/>
        </w:rPr>
        <w:t>回老家领取养老金的基数少</w:t>
      </w:r>
      <w:r>
        <w:rPr>
          <w:rFonts w:hint="eastAsia" w:ascii="宋体" w:hAnsi="宋体" w:eastAsia="宋体" w:cs="宋体"/>
          <w:spacing w:val="-18"/>
        </w:rPr>
        <w:t xml:space="preserve">， </w:t>
      </w:r>
      <w:r>
        <w:rPr>
          <w:rFonts w:hint="eastAsia" w:ascii="宋体" w:hAnsi="宋体" w:eastAsia="宋体" w:cs="宋体"/>
        </w:rPr>
        <w:t>不愿缴纳保险。</w:t>
      </w:r>
      <w:r>
        <w:rPr>
          <w:rFonts w:hint="eastAsia" w:ascii="宋体" w:hAnsi="宋体" w:eastAsia="宋体" w:cs="宋体"/>
          <w:spacing w:val="-80"/>
        </w:rPr>
        <w:t xml:space="preserve"> </w:t>
      </w:r>
      <w:r>
        <w:rPr>
          <w:rFonts w:hint="eastAsia" w:ascii="宋体" w:hAnsi="宋体" w:eastAsia="宋体" w:cs="宋体"/>
        </w:rPr>
        <w:t>公司对于上述情况，</w:t>
      </w:r>
      <w:r>
        <w:rPr>
          <w:rFonts w:hint="eastAsia" w:ascii="宋体" w:hAnsi="宋体" w:eastAsia="宋体" w:cs="宋体"/>
          <w:spacing w:val="-40"/>
        </w:rPr>
        <w:t xml:space="preserve"> </w:t>
      </w:r>
      <w:r>
        <w:rPr>
          <w:rFonts w:hint="eastAsia" w:ascii="宋体" w:hAnsi="宋体" w:eastAsia="宋体" w:cs="宋体"/>
        </w:rPr>
        <w:t>需员工签字确认自愿放弃缴纳保险承诺书， 公司以社保补贴每月</w:t>
      </w:r>
      <w:r>
        <w:rPr>
          <w:rFonts w:hint="eastAsia" w:ascii="宋体" w:hAnsi="宋体" w:eastAsia="宋体" w:cs="宋体"/>
        </w:rPr>
        <w:tab/>
      </w:r>
      <w:r>
        <w:rPr>
          <w:rFonts w:hint="eastAsia" w:ascii="宋体" w:hAnsi="宋体" w:eastAsia="宋体" w:cs="宋体"/>
        </w:rPr>
        <w:t>300</w:t>
      </w:r>
      <w:r>
        <w:rPr>
          <w:rFonts w:hint="eastAsia" w:ascii="宋体" w:hAnsi="宋体" w:eastAsia="宋体" w:cs="宋体"/>
          <w:spacing w:val="-22"/>
        </w:rPr>
        <w:t xml:space="preserve"> </w:t>
      </w:r>
      <w:r>
        <w:rPr>
          <w:rFonts w:hint="eastAsia" w:ascii="宋体" w:hAnsi="宋体" w:eastAsia="宋体" w:cs="宋体"/>
        </w:rPr>
        <w:t>元核发。</w:t>
      </w:r>
    </w:p>
    <w:p>
      <w:pPr>
        <w:spacing w:after="0" w:line="396" w:lineRule="auto"/>
        <w:rPr>
          <w:rFonts w:hint="eastAsia" w:ascii="宋体" w:hAnsi="宋体" w:eastAsia="宋体" w:cs="宋体"/>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11"/>
        <w:rPr>
          <w:rFonts w:hint="eastAsia" w:ascii="宋体" w:hAnsi="宋体" w:eastAsia="宋体" w:cs="宋体"/>
          <w:sz w:val="25"/>
        </w:rPr>
      </w:pPr>
    </w:p>
    <w:p>
      <w:pPr>
        <w:spacing w:before="66"/>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九</w:t>
      </w:r>
      <w:r>
        <w:rPr>
          <w:rFonts w:hint="eastAsia" w:ascii="宋体" w:hAnsi="宋体" w:eastAsia="宋体" w:cs="宋体"/>
          <w:b/>
          <w:sz w:val="36"/>
        </w:rPr>
        <w:t xml:space="preserve">) </w:t>
      </w:r>
      <w:r>
        <w:rPr>
          <w:rFonts w:hint="eastAsia" w:ascii="宋体" w:hAnsi="宋体" w:eastAsia="宋体" w:cs="宋体"/>
          <w:sz w:val="36"/>
        </w:rPr>
        <w:t>工伤医疗</w:t>
      </w:r>
    </w:p>
    <w:p>
      <w:pPr>
        <w:pStyle w:val="3"/>
        <w:spacing w:before="7"/>
        <w:rPr>
          <w:rFonts w:hint="eastAsia" w:ascii="宋体" w:hAnsi="宋体" w:eastAsia="宋体" w:cs="宋体"/>
          <w:sz w:val="54"/>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工伤医疗期的医疗等费用按照国家政策，由社会统筹的工伤医疗保险以及公司为员工购买的团体意外险承担。工伤医疗期满后有能力继续在原单位工作的，所在单位安排相适应的工作岗位。其他情况按照国家规定和公司有关政策办理。</w:t>
      </w:r>
    </w:p>
    <w:p>
      <w:pPr>
        <w:pStyle w:val="3"/>
        <w:spacing w:before="4"/>
        <w:rPr>
          <w:rFonts w:hint="eastAsia" w:ascii="宋体" w:hAnsi="宋体" w:eastAsia="宋体" w:cs="宋体"/>
          <w:sz w:val="35"/>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十</w:t>
      </w:r>
      <w:r>
        <w:rPr>
          <w:rFonts w:hint="eastAsia" w:ascii="宋体" w:hAnsi="宋体" w:eastAsia="宋体" w:cs="宋体"/>
          <w:b/>
          <w:sz w:val="36"/>
        </w:rPr>
        <w:t xml:space="preserve">) </w:t>
      </w:r>
      <w:r>
        <w:rPr>
          <w:rFonts w:hint="eastAsia" w:ascii="宋体" w:hAnsi="宋体" w:eastAsia="宋体" w:cs="宋体"/>
          <w:sz w:val="36"/>
        </w:rPr>
        <w:t>意外假期</w:t>
      </w:r>
    </w:p>
    <w:p>
      <w:pPr>
        <w:pStyle w:val="3"/>
        <w:spacing w:before="12"/>
        <w:rPr>
          <w:rFonts w:hint="eastAsia" w:ascii="宋体" w:hAnsi="宋体" w:eastAsia="宋体" w:cs="宋体"/>
          <w:sz w:val="52"/>
        </w:rPr>
      </w:pPr>
    </w:p>
    <w:p>
      <w:pPr>
        <w:pStyle w:val="3"/>
        <w:spacing w:line="384" w:lineRule="auto"/>
        <w:ind w:left="1400" w:right="2389" w:firstLine="780"/>
        <w:rPr>
          <w:rFonts w:hint="eastAsia" w:ascii="宋体" w:hAnsi="宋体" w:eastAsia="宋体" w:cs="宋体"/>
        </w:rPr>
      </w:pPr>
      <w:r>
        <w:rPr>
          <w:rFonts w:hint="eastAsia" w:ascii="宋体" w:hAnsi="宋体" w:eastAsia="宋体" w:cs="宋体"/>
        </w:rPr>
        <w:t>若遭遇不可抗拒的自然灾害 （如地震，洪水， 塌方等），并经多方努力而仍不能正常上班者，应及时与有关部门主管和行政部取得联系，公司将根据具体</w:t>
      </w:r>
    </w:p>
    <w:p>
      <w:pPr>
        <w:pStyle w:val="3"/>
        <w:spacing w:before="24"/>
        <w:ind w:left="1400"/>
        <w:rPr>
          <w:rFonts w:hint="eastAsia" w:ascii="宋体" w:hAnsi="宋体" w:eastAsia="宋体" w:cs="宋体"/>
        </w:rPr>
      </w:pPr>
      <w:r>
        <w:rPr>
          <w:rFonts w:hint="eastAsia" w:ascii="宋体" w:hAnsi="宋体" w:eastAsia="宋体" w:cs="宋体"/>
        </w:rPr>
        <w:t>情况考虑给予有薪意外假。</w:t>
      </w:r>
    </w:p>
    <w:p>
      <w:pPr>
        <w:pStyle w:val="3"/>
        <w:spacing w:before="9"/>
        <w:rPr>
          <w:rFonts w:hint="eastAsia" w:ascii="宋体" w:hAnsi="宋体" w:eastAsia="宋体" w:cs="宋体"/>
          <w:sz w:val="57"/>
        </w:rPr>
      </w:pPr>
    </w:p>
    <w:p>
      <w:pPr>
        <w:tabs>
          <w:tab w:val="left" w:pos="2759"/>
        </w:tabs>
        <w:spacing w:before="0"/>
        <w:ind w:left="1400" w:right="0" w:firstLine="0"/>
        <w:jc w:val="left"/>
        <w:rPr>
          <w:rFonts w:hint="eastAsia" w:ascii="宋体" w:hAnsi="宋体" w:eastAsia="宋体" w:cs="宋体"/>
          <w:sz w:val="36"/>
        </w:rPr>
      </w:pPr>
      <w:r>
        <w:rPr>
          <w:rFonts w:hint="eastAsia" w:ascii="宋体" w:hAnsi="宋体" w:eastAsia="宋体" w:cs="宋体"/>
          <w:b/>
          <w:spacing w:val="20"/>
          <w:sz w:val="36"/>
        </w:rPr>
        <w:t>(</w:t>
      </w:r>
      <w:r>
        <w:rPr>
          <w:rFonts w:hint="eastAsia" w:ascii="宋体" w:hAnsi="宋体" w:eastAsia="宋体" w:cs="宋体"/>
          <w:sz w:val="36"/>
        </w:rPr>
        <w:t>十</w:t>
      </w:r>
      <w:r>
        <w:rPr>
          <w:rFonts w:hint="eastAsia" w:ascii="宋体" w:hAnsi="宋体" w:eastAsia="宋体" w:cs="宋体"/>
          <w:spacing w:val="60"/>
          <w:sz w:val="36"/>
        </w:rPr>
        <w:t>一</w:t>
      </w:r>
      <w:r>
        <w:rPr>
          <w:rFonts w:hint="eastAsia" w:ascii="宋体" w:hAnsi="宋体" w:eastAsia="宋体" w:cs="宋体"/>
          <w:b/>
          <w:sz w:val="36"/>
        </w:rPr>
        <w:t>)</w:t>
      </w:r>
      <w:r>
        <w:rPr>
          <w:rFonts w:hint="eastAsia" w:ascii="宋体" w:hAnsi="宋体" w:eastAsia="宋体" w:cs="宋体"/>
          <w:b/>
          <w:sz w:val="36"/>
        </w:rPr>
        <w:tab/>
      </w:r>
      <w:r>
        <w:rPr>
          <w:rFonts w:hint="eastAsia" w:ascii="宋体" w:hAnsi="宋体" w:eastAsia="宋体" w:cs="宋体"/>
          <w:sz w:val="36"/>
        </w:rPr>
        <w:t>文康活动</w:t>
      </w:r>
    </w:p>
    <w:p>
      <w:pPr>
        <w:pStyle w:val="3"/>
        <w:spacing w:before="7"/>
        <w:rPr>
          <w:rFonts w:hint="eastAsia" w:ascii="宋体" w:hAnsi="宋体" w:eastAsia="宋体" w:cs="宋体"/>
          <w:sz w:val="54"/>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为鼓励公司的集体精神，公司将为全体员工提供体育运动和集体业余活动的机会。员工亦可以建议开展乒乓球、郊游、文艺晚会等活动。但此类活动原则上不得影响公司正常工作。</w:t>
      </w:r>
    </w:p>
    <w:p>
      <w:pPr>
        <w:pStyle w:val="3"/>
        <w:spacing w:before="8"/>
        <w:rPr>
          <w:rFonts w:hint="eastAsia" w:ascii="宋体" w:hAnsi="宋体" w:eastAsia="宋体" w:cs="宋体"/>
          <w:sz w:val="34"/>
        </w:rPr>
      </w:pPr>
    </w:p>
    <w:p>
      <w:pPr>
        <w:tabs>
          <w:tab w:val="left" w:pos="2759"/>
        </w:tabs>
        <w:spacing w:before="1"/>
        <w:ind w:left="1400" w:right="0" w:firstLine="0"/>
        <w:jc w:val="left"/>
        <w:rPr>
          <w:rFonts w:hint="eastAsia" w:ascii="宋体" w:hAnsi="宋体" w:eastAsia="宋体" w:cs="宋体"/>
          <w:sz w:val="36"/>
        </w:rPr>
      </w:pPr>
      <w:r>
        <w:rPr>
          <w:rFonts w:hint="eastAsia" w:ascii="宋体" w:hAnsi="宋体" w:eastAsia="宋体" w:cs="宋体"/>
          <w:b/>
          <w:spacing w:val="20"/>
          <w:sz w:val="36"/>
        </w:rPr>
        <w:t>(</w:t>
      </w:r>
      <w:r>
        <w:rPr>
          <w:rFonts w:hint="eastAsia" w:ascii="宋体" w:hAnsi="宋体" w:eastAsia="宋体" w:cs="宋体"/>
          <w:sz w:val="36"/>
        </w:rPr>
        <w:t>十</w:t>
      </w:r>
      <w:r>
        <w:rPr>
          <w:rFonts w:hint="eastAsia" w:ascii="宋体" w:hAnsi="宋体" w:eastAsia="宋体" w:cs="宋体"/>
          <w:spacing w:val="60"/>
          <w:sz w:val="36"/>
        </w:rPr>
        <w:t>二</w:t>
      </w:r>
      <w:r>
        <w:rPr>
          <w:rFonts w:hint="eastAsia" w:ascii="宋体" w:hAnsi="宋体" w:eastAsia="宋体" w:cs="宋体"/>
          <w:b/>
          <w:sz w:val="36"/>
        </w:rPr>
        <w:t>)</w:t>
      </w:r>
      <w:r>
        <w:rPr>
          <w:rFonts w:hint="eastAsia" w:ascii="宋体" w:hAnsi="宋体" w:eastAsia="宋体" w:cs="宋体"/>
          <w:b/>
          <w:sz w:val="36"/>
        </w:rPr>
        <w:tab/>
      </w:r>
      <w:r>
        <w:rPr>
          <w:rFonts w:hint="eastAsia" w:ascii="宋体" w:hAnsi="宋体" w:eastAsia="宋体" w:cs="宋体"/>
          <w:sz w:val="36"/>
        </w:rPr>
        <w:t>高温补贴</w:t>
      </w:r>
    </w:p>
    <w:p>
      <w:pPr>
        <w:pStyle w:val="3"/>
        <w:spacing w:before="12"/>
        <w:rPr>
          <w:rFonts w:hint="eastAsia" w:ascii="宋体" w:hAnsi="宋体" w:eastAsia="宋体" w:cs="宋体"/>
          <w:sz w:val="52"/>
        </w:rPr>
      </w:pPr>
    </w:p>
    <w:p>
      <w:pPr>
        <w:pStyle w:val="3"/>
        <w:spacing w:line="384" w:lineRule="auto"/>
        <w:ind w:left="1400" w:right="2879" w:firstLine="780"/>
        <w:rPr>
          <w:rFonts w:hint="eastAsia" w:ascii="宋体" w:hAnsi="宋体" w:eastAsia="宋体" w:cs="宋体"/>
        </w:rPr>
      </w:pPr>
      <w:r>
        <w:rPr>
          <w:rFonts w:hint="eastAsia" w:ascii="宋体" w:hAnsi="宋体" w:eastAsia="宋体" w:cs="宋体"/>
          <w:spacing w:val="10"/>
        </w:rPr>
        <w:t xml:space="preserve">在炎热夏季 </w:t>
      </w:r>
      <w:r>
        <w:rPr>
          <w:rFonts w:hint="eastAsia" w:ascii="宋体" w:hAnsi="宋体" w:eastAsia="宋体" w:cs="宋体"/>
          <w:spacing w:val="-21"/>
        </w:rPr>
        <w:t>7</w:t>
      </w:r>
      <w:r>
        <w:rPr>
          <w:rFonts w:hint="eastAsia" w:ascii="宋体" w:hAnsi="宋体" w:eastAsia="宋体" w:cs="宋体"/>
          <w:spacing w:val="40"/>
        </w:rPr>
        <w:t>、</w:t>
      </w:r>
      <w:r>
        <w:rPr>
          <w:rFonts w:hint="eastAsia" w:ascii="宋体" w:hAnsi="宋体" w:eastAsia="宋体" w:cs="宋体"/>
          <w:spacing w:val="-21"/>
        </w:rPr>
        <w:t>8</w:t>
      </w:r>
      <w:r>
        <w:rPr>
          <w:rFonts w:hint="eastAsia" w:ascii="宋体" w:hAnsi="宋体" w:eastAsia="宋体" w:cs="宋体"/>
          <w:spacing w:val="40"/>
        </w:rPr>
        <w:t>、</w:t>
      </w:r>
      <w:r>
        <w:rPr>
          <w:rFonts w:hint="eastAsia" w:ascii="宋体" w:hAnsi="宋体" w:eastAsia="宋体" w:cs="宋体"/>
        </w:rPr>
        <w:t xml:space="preserve">9 </w:t>
      </w:r>
      <w:r>
        <w:rPr>
          <w:rFonts w:hint="eastAsia" w:ascii="宋体" w:hAnsi="宋体" w:eastAsia="宋体" w:cs="宋体"/>
          <w:spacing w:val="-1"/>
        </w:rPr>
        <w:t>月份三个月在没有空调作业的情况下工作的员工，公</w:t>
      </w:r>
      <w:r>
        <w:rPr>
          <w:rFonts w:hint="eastAsia" w:ascii="宋体" w:hAnsi="宋体" w:eastAsia="宋体" w:cs="宋体"/>
          <w:spacing w:val="11"/>
        </w:rPr>
        <w:t xml:space="preserve">司将发放每月 </w:t>
      </w:r>
      <w:r>
        <w:rPr>
          <w:rFonts w:hint="eastAsia" w:ascii="宋体" w:hAnsi="宋体" w:eastAsia="宋体" w:cs="宋体"/>
        </w:rPr>
        <w:t xml:space="preserve">100 </w:t>
      </w:r>
      <w:r>
        <w:rPr>
          <w:rFonts w:hint="eastAsia" w:ascii="宋体" w:hAnsi="宋体" w:eastAsia="宋体" w:cs="宋体"/>
        </w:rPr>
        <w:t>元的高温补贴，补贴跟相应月份的薪资一起发放。</w:t>
      </w:r>
    </w:p>
    <w:p>
      <w:pPr>
        <w:pStyle w:val="3"/>
        <w:spacing w:before="3"/>
        <w:rPr>
          <w:rFonts w:hint="eastAsia" w:ascii="宋体" w:hAnsi="宋体" w:eastAsia="宋体" w:cs="宋体"/>
        </w:rPr>
      </w:pPr>
    </w:p>
    <w:p>
      <w:pPr>
        <w:tabs>
          <w:tab w:val="left" w:pos="2759"/>
        </w:tabs>
        <w:spacing w:before="0"/>
        <w:ind w:left="1400" w:right="0" w:firstLine="0"/>
        <w:jc w:val="left"/>
        <w:rPr>
          <w:rFonts w:hint="eastAsia" w:ascii="宋体" w:hAnsi="宋体" w:eastAsia="宋体" w:cs="宋体"/>
          <w:sz w:val="36"/>
        </w:rPr>
      </w:pPr>
      <w:r>
        <w:rPr>
          <w:rFonts w:hint="eastAsia" w:ascii="宋体" w:hAnsi="宋体" w:eastAsia="宋体" w:cs="宋体"/>
          <w:b/>
          <w:spacing w:val="20"/>
          <w:sz w:val="36"/>
        </w:rPr>
        <w:t>(</w:t>
      </w:r>
      <w:r>
        <w:rPr>
          <w:rFonts w:hint="eastAsia" w:ascii="宋体" w:hAnsi="宋体" w:eastAsia="宋体" w:cs="宋体"/>
          <w:sz w:val="36"/>
        </w:rPr>
        <w:t>十</w:t>
      </w:r>
      <w:r>
        <w:rPr>
          <w:rFonts w:hint="eastAsia" w:ascii="宋体" w:hAnsi="宋体" w:eastAsia="宋体" w:cs="宋体"/>
          <w:spacing w:val="60"/>
          <w:sz w:val="36"/>
        </w:rPr>
        <w:t>三</w:t>
      </w:r>
      <w:r>
        <w:rPr>
          <w:rFonts w:hint="eastAsia" w:ascii="宋体" w:hAnsi="宋体" w:eastAsia="宋体" w:cs="宋体"/>
          <w:b/>
          <w:sz w:val="36"/>
        </w:rPr>
        <w:t>)</w:t>
      </w:r>
      <w:r>
        <w:rPr>
          <w:rFonts w:hint="eastAsia" w:ascii="宋体" w:hAnsi="宋体" w:eastAsia="宋体" w:cs="宋体"/>
          <w:b/>
          <w:sz w:val="36"/>
        </w:rPr>
        <w:tab/>
      </w:r>
      <w:r>
        <w:rPr>
          <w:rFonts w:hint="eastAsia" w:ascii="宋体" w:hAnsi="宋体" w:eastAsia="宋体" w:cs="宋体"/>
          <w:sz w:val="36"/>
        </w:rPr>
        <w:t>员工推荐奖</w:t>
      </w:r>
    </w:p>
    <w:p>
      <w:pPr>
        <w:pStyle w:val="3"/>
        <w:spacing w:before="12"/>
        <w:rPr>
          <w:rFonts w:hint="eastAsia" w:ascii="宋体" w:hAnsi="宋体" w:eastAsia="宋体" w:cs="宋体"/>
          <w:sz w:val="52"/>
        </w:rPr>
      </w:pPr>
    </w:p>
    <w:p>
      <w:pPr>
        <w:pStyle w:val="3"/>
        <w:tabs>
          <w:tab w:val="left" w:pos="12999"/>
        </w:tabs>
        <w:spacing w:line="396" w:lineRule="auto"/>
        <w:ind w:left="1400" w:right="2359" w:firstLine="780"/>
        <w:rPr>
          <w:rFonts w:hint="eastAsia" w:ascii="宋体" w:hAnsi="宋体" w:eastAsia="宋体" w:cs="宋体"/>
        </w:rPr>
      </w:pPr>
      <w:r>
        <w:rPr>
          <w:rFonts w:hint="eastAsia" w:ascii="宋体" w:hAnsi="宋体" w:eastAsia="宋体" w:cs="宋体"/>
        </w:rPr>
        <w:t>在职员工推荐公司招聘相关岗位人员并且该新员工在公司服务</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spacing w:val="79"/>
        </w:rPr>
        <w:t xml:space="preserve"> </w:t>
      </w:r>
      <w:r>
        <w:rPr>
          <w:rFonts w:hint="eastAsia" w:ascii="宋体" w:hAnsi="宋体" w:eastAsia="宋体" w:cs="宋体"/>
        </w:rPr>
        <w:t>个月</w:t>
      </w:r>
      <w:r>
        <w:rPr>
          <w:rFonts w:hint="eastAsia" w:ascii="宋体" w:hAnsi="宋体" w:eastAsia="宋体" w:cs="宋体"/>
          <w:spacing w:val="-18"/>
        </w:rPr>
        <w:t>以</w:t>
      </w:r>
      <w:r>
        <w:rPr>
          <w:rFonts w:hint="eastAsia" w:ascii="宋体" w:hAnsi="宋体" w:eastAsia="宋体" w:cs="宋体"/>
        </w:rPr>
        <w:t>上，公司给予</w:t>
      </w:r>
      <w:r>
        <w:rPr>
          <w:rFonts w:hint="eastAsia" w:ascii="宋体" w:hAnsi="宋体" w:eastAsia="宋体" w:cs="宋体"/>
          <w:spacing w:val="79"/>
        </w:rPr>
        <w:t xml:space="preserve"> </w:t>
      </w:r>
      <w:r>
        <w:rPr>
          <w:rFonts w:hint="eastAsia" w:ascii="宋体" w:hAnsi="宋体" w:eastAsia="宋体" w:cs="宋体"/>
        </w:rPr>
        <w:t>200</w:t>
      </w:r>
      <w:r>
        <w:rPr>
          <w:rFonts w:hint="eastAsia" w:ascii="宋体" w:hAnsi="宋体" w:eastAsia="宋体" w:cs="宋体"/>
          <w:spacing w:val="-21"/>
        </w:rPr>
        <w:t xml:space="preserve"> </w:t>
      </w:r>
      <w:r>
        <w:rPr>
          <w:rFonts w:hint="eastAsia" w:ascii="宋体" w:hAnsi="宋体" w:eastAsia="宋体" w:cs="宋体"/>
        </w:rPr>
        <w:t>元的员工推荐奖励；</w:t>
      </w:r>
    </w:p>
    <w:p>
      <w:pPr>
        <w:pStyle w:val="3"/>
        <w:spacing w:before="2"/>
        <w:rPr>
          <w:rFonts w:hint="eastAsia" w:ascii="宋体" w:hAnsi="宋体" w:eastAsia="宋体" w:cs="宋体"/>
          <w:sz w:val="34"/>
        </w:rPr>
      </w:pPr>
    </w:p>
    <w:p>
      <w:pPr>
        <w:tabs>
          <w:tab w:val="left" w:pos="2759"/>
        </w:tabs>
        <w:spacing w:before="1"/>
        <w:ind w:left="1400" w:right="0" w:firstLine="0"/>
        <w:jc w:val="left"/>
        <w:rPr>
          <w:rFonts w:hint="eastAsia" w:ascii="宋体" w:hAnsi="宋体" w:eastAsia="宋体" w:cs="宋体"/>
          <w:sz w:val="36"/>
        </w:rPr>
      </w:pPr>
      <w:r>
        <w:rPr>
          <w:rFonts w:hint="eastAsia" w:ascii="宋体" w:hAnsi="宋体" w:eastAsia="宋体" w:cs="宋体"/>
          <w:b/>
          <w:spacing w:val="20"/>
          <w:sz w:val="36"/>
        </w:rPr>
        <w:t>(</w:t>
      </w:r>
      <w:r>
        <w:rPr>
          <w:rFonts w:hint="eastAsia" w:ascii="宋体" w:hAnsi="宋体" w:eastAsia="宋体" w:cs="宋体"/>
          <w:sz w:val="36"/>
        </w:rPr>
        <w:t>十</w:t>
      </w:r>
      <w:r>
        <w:rPr>
          <w:rFonts w:hint="eastAsia" w:ascii="宋体" w:hAnsi="宋体" w:eastAsia="宋体" w:cs="宋体"/>
          <w:spacing w:val="60"/>
          <w:sz w:val="36"/>
        </w:rPr>
        <w:t>四</w:t>
      </w:r>
      <w:r>
        <w:rPr>
          <w:rFonts w:hint="eastAsia" w:ascii="宋体" w:hAnsi="宋体" w:eastAsia="宋体" w:cs="宋体"/>
          <w:b/>
          <w:sz w:val="36"/>
        </w:rPr>
        <w:t>)</w:t>
      </w:r>
      <w:r>
        <w:rPr>
          <w:rFonts w:hint="eastAsia" w:ascii="宋体" w:hAnsi="宋体" w:eastAsia="宋体" w:cs="宋体"/>
          <w:b/>
          <w:sz w:val="36"/>
        </w:rPr>
        <w:tab/>
      </w:r>
      <w:r>
        <w:rPr>
          <w:rFonts w:hint="eastAsia" w:ascii="宋体" w:hAnsi="宋体" w:eastAsia="宋体" w:cs="宋体"/>
          <w:sz w:val="36"/>
        </w:rPr>
        <w:t>合理化建议奖</w:t>
      </w:r>
    </w:p>
    <w:p>
      <w:pPr>
        <w:pStyle w:val="3"/>
        <w:spacing w:before="6"/>
        <w:rPr>
          <w:rFonts w:hint="eastAsia" w:ascii="宋体" w:hAnsi="宋体" w:eastAsia="宋体" w:cs="宋体"/>
          <w:sz w:val="54"/>
        </w:rPr>
      </w:pPr>
    </w:p>
    <w:p>
      <w:pPr>
        <w:pStyle w:val="3"/>
        <w:spacing w:line="384" w:lineRule="auto"/>
        <w:ind w:left="1400" w:right="3119" w:firstLine="780"/>
        <w:rPr>
          <w:rFonts w:hint="eastAsia" w:ascii="宋体" w:hAnsi="宋体" w:eastAsia="宋体" w:cs="宋体"/>
        </w:rPr>
      </w:pPr>
      <w:r>
        <w:rPr>
          <w:rFonts w:hint="eastAsia" w:ascii="宋体" w:hAnsi="宋体" w:eastAsia="宋体" w:cs="宋体"/>
        </w:rPr>
        <w:t>在职员工给公司提供合理化建议并被公司采纳的，公司奖针对具体的建议事项给予一定的物质奖励。</w:t>
      </w:r>
    </w:p>
    <w:p>
      <w:pPr>
        <w:pStyle w:val="3"/>
        <w:spacing w:before="3"/>
        <w:rPr>
          <w:rFonts w:hint="eastAsia" w:ascii="宋体" w:hAnsi="宋体" w:eastAsia="宋体" w:cs="宋体"/>
        </w:rPr>
      </w:pPr>
    </w:p>
    <w:p>
      <w:pPr>
        <w:tabs>
          <w:tab w:val="left" w:pos="2759"/>
        </w:tabs>
        <w:spacing w:before="0"/>
        <w:ind w:left="1400" w:right="0" w:firstLine="0"/>
        <w:jc w:val="left"/>
        <w:rPr>
          <w:rFonts w:hint="eastAsia" w:ascii="宋体" w:hAnsi="宋体" w:eastAsia="宋体" w:cs="宋体"/>
          <w:sz w:val="36"/>
        </w:rPr>
      </w:pPr>
      <w:r>
        <w:rPr>
          <w:rFonts w:hint="eastAsia" w:ascii="宋体" w:hAnsi="宋体" w:eastAsia="宋体" w:cs="宋体"/>
          <w:b/>
          <w:spacing w:val="20"/>
          <w:sz w:val="36"/>
        </w:rPr>
        <w:t>(</w:t>
      </w:r>
      <w:r>
        <w:rPr>
          <w:rFonts w:hint="eastAsia" w:ascii="宋体" w:hAnsi="宋体" w:eastAsia="宋体" w:cs="宋体"/>
          <w:sz w:val="36"/>
        </w:rPr>
        <w:t>十</w:t>
      </w:r>
      <w:r>
        <w:rPr>
          <w:rFonts w:hint="eastAsia" w:ascii="宋体" w:hAnsi="宋体" w:eastAsia="宋体" w:cs="宋体"/>
          <w:spacing w:val="60"/>
          <w:sz w:val="36"/>
        </w:rPr>
        <w:t>五</w:t>
      </w:r>
      <w:r>
        <w:rPr>
          <w:rFonts w:hint="eastAsia" w:ascii="宋体" w:hAnsi="宋体" w:eastAsia="宋体" w:cs="宋体"/>
          <w:b/>
          <w:sz w:val="36"/>
        </w:rPr>
        <w:t>)</w:t>
      </w:r>
      <w:r>
        <w:rPr>
          <w:rFonts w:hint="eastAsia" w:ascii="宋体" w:hAnsi="宋体" w:eastAsia="宋体" w:cs="宋体"/>
          <w:b/>
          <w:sz w:val="36"/>
        </w:rPr>
        <w:tab/>
      </w:r>
      <w:r>
        <w:rPr>
          <w:rFonts w:hint="eastAsia" w:ascii="宋体" w:hAnsi="宋体" w:eastAsia="宋体" w:cs="宋体"/>
          <w:sz w:val="36"/>
        </w:rPr>
        <w:t>贺仪与奠仪</w:t>
      </w:r>
    </w:p>
    <w:p>
      <w:pPr>
        <w:spacing w:after="0"/>
        <w:jc w:val="left"/>
        <w:rPr>
          <w:rFonts w:hint="eastAsia" w:ascii="宋体" w:hAnsi="宋体" w:eastAsia="宋体" w:cs="宋体"/>
          <w:sz w:val="36"/>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11"/>
        <w:rPr>
          <w:rFonts w:hint="eastAsia" w:ascii="宋体" w:hAnsi="宋体" w:eastAsia="宋体" w:cs="宋体"/>
          <w:sz w:val="25"/>
        </w:rPr>
      </w:pPr>
    </w:p>
    <w:p>
      <w:pPr>
        <w:pStyle w:val="10"/>
        <w:numPr>
          <w:ilvl w:val="0"/>
          <w:numId w:val="38"/>
        </w:numPr>
        <w:tabs>
          <w:tab w:val="left" w:pos="2099"/>
          <w:tab w:val="left" w:pos="2100"/>
        </w:tabs>
        <w:spacing w:before="66"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贺仪</w:t>
      </w:r>
    </w:p>
    <w:p>
      <w:pPr>
        <w:pStyle w:val="3"/>
        <w:tabs>
          <w:tab w:val="left" w:pos="11939"/>
        </w:tabs>
        <w:spacing w:before="259" w:line="396" w:lineRule="auto"/>
        <w:ind w:left="1400" w:right="3119" w:firstLine="780"/>
        <w:jc w:val="right"/>
        <w:rPr>
          <w:rFonts w:hint="eastAsia" w:ascii="宋体" w:hAnsi="宋体" w:eastAsia="宋体" w:cs="宋体"/>
        </w:rPr>
      </w:pPr>
      <w:r>
        <w:rPr>
          <w:rFonts w:hint="eastAsia" w:ascii="宋体" w:hAnsi="宋体" w:eastAsia="宋体" w:cs="宋体"/>
        </w:rPr>
        <w:t>职员办理结婚登记手续后，如符合晚婚条件，请将结婚证于注册后一个</w:t>
      </w:r>
      <w:r>
        <w:rPr>
          <w:rFonts w:hint="eastAsia" w:ascii="宋体" w:hAnsi="宋体" w:eastAsia="宋体" w:cs="宋体"/>
          <w:spacing w:val="-19"/>
        </w:rPr>
        <w:t>月</w:t>
      </w:r>
      <w:r>
        <w:rPr>
          <w:rFonts w:hint="eastAsia" w:ascii="宋体" w:hAnsi="宋体" w:eastAsia="宋体" w:cs="宋体"/>
        </w:rPr>
        <w:t>内呈报所在单位人力资源部门，所在单位将致新婚贺仪人民币</w:t>
      </w:r>
      <w:r>
        <w:rPr>
          <w:rFonts w:hint="eastAsia" w:ascii="宋体" w:hAnsi="宋体" w:eastAsia="宋体" w:cs="宋体"/>
        </w:rPr>
        <w:tab/>
      </w:r>
      <w:r>
        <w:rPr>
          <w:rFonts w:hint="eastAsia" w:ascii="宋体" w:hAnsi="宋体" w:eastAsia="宋体" w:cs="宋体"/>
        </w:rPr>
        <w:t>200</w:t>
      </w:r>
      <w:r>
        <w:rPr>
          <w:rFonts w:hint="eastAsia" w:ascii="宋体" w:hAnsi="宋体" w:eastAsia="宋体" w:cs="宋体"/>
          <w:spacing w:val="-43"/>
        </w:rPr>
        <w:t xml:space="preserve"> </w:t>
      </w:r>
      <w:r>
        <w:rPr>
          <w:rFonts w:hint="eastAsia" w:ascii="宋体" w:hAnsi="宋体" w:eastAsia="宋体" w:cs="宋体"/>
        </w:rPr>
        <w:t>元整。职员如在子女入学后一个月内向所在单位人力资源部门出示入学通知，所</w:t>
      </w:r>
    </w:p>
    <w:p>
      <w:pPr>
        <w:pStyle w:val="3"/>
        <w:tabs>
          <w:tab w:val="left" w:pos="12319"/>
        </w:tabs>
        <w:spacing w:line="438" w:lineRule="exact"/>
        <w:ind w:left="1400"/>
        <w:rPr>
          <w:rFonts w:hint="eastAsia" w:ascii="宋体" w:hAnsi="宋体" w:eastAsia="宋体" w:cs="宋体"/>
        </w:rPr>
      </w:pPr>
      <w:r>
        <w:rPr>
          <w:rFonts w:hint="eastAsia" w:ascii="宋体" w:hAnsi="宋体" w:eastAsia="宋体" w:cs="宋体"/>
        </w:rPr>
        <w:t>在单位将为职员子女入读小学、初中、高中、中专致贺仪人民币</w:t>
      </w:r>
      <w:r>
        <w:rPr>
          <w:rFonts w:hint="eastAsia" w:ascii="宋体" w:hAnsi="宋体" w:eastAsia="宋体" w:cs="宋体"/>
        </w:rPr>
        <w:tab/>
      </w:r>
      <w:r>
        <w:rPr>
          <w:rFonts w:hint="eastAsia" w:ascii="宋体" w:hAnsi="宋体" w:eastAsia="宋体" w:cs="宋体"/>
        </w:rPr>
        <w:t>200</w:t>
      </w:r>
      <w:r>
        <w:rPr>
          <w:rFonts w:hint="eastAsia" w:ascii="宋体" w:hAnsi="宋体" w:eastAsia="宋体" w:cs="宋体"/>
          <w:spacing w:val="-22"/>
        </w:rPr>
        <w:t xml:space="preserve"> </w:t>
      </w:r>
      <w:r>
        <w:rPr>
          <w:rFonts w:hint="eastAsia" w:ascii="宋体" w:hAnsi="宋体" w:eastAsia="宋体" w:cs="宋体"/>
        </w:rPr>
        <w:t>元整，为</w:t>
      </w:r>
    </w:p>
    <w:p>
      <w:pPr>
        <w:pStyle w:val="3"/>
        <w:tabs>
          <w:tab w:val="left" w:pos="8459"/>
        </w:tabs>
        <w:spacing w:before="318"/>
        <w:ind w:left="1400"/>
        <w:rPr>
          <w:rFonts w:hint="eastAsia" w:ascii="宋体" w:hAnsi="宋体" w:eastAsia="宋体" w:cs="宋体"/>
        </w:rPr>
      </w:pPr>
      <w:r>
        <w:rPr>
          <w:rFonts w:hint="eastAsia" w:ascii="宋体" w:hAnsi="宋体" w:eastAsia="宋体" w:cs="宋体"/>
        </w:rPr>
        <w:t>职员子女入读重点高等院校致贺仪人民币</w:t>
      </w:r>
      <w:r>
        <w:rPr>
          <w:rFonts w:hint="eastAsia" w:ascii="宋体" w:hAnsi="宋体" w:eastAsia="宋体" w:cs="宋体"/>
        </w:rPr>
        <w:tab/>
      </w:r>
      <w:r>
        <w:rPr>
          <w:rFonts w:hint="eastAsia" w:ascii="宋体" w:hAnsi="宋体" w:eastAsia="宋体" w:cs="宋体"/>
        </w:rPr>
        <w:t>300</w:t>
      </w:r>
      <w:r>
        <w:rPr>
          <w:rFonts w:hint="eastAsia" w:ascii="宋体" w:hAnsi="宋体" w:eastAsia="宋体" w:cs="宋体"/>
          <w:spacing w:val="-42"/>
        </w:rPr>
        <w:t xml:space="preserve"> </w:t>
      </w:r>
      <w:r>
        <w:rPr>
          <w:rFonts w:hint="eastAsia" w:ascii="宋体" w:hAnsi="宋体" w:eastAsia="宋体" w:cs="宋体"/>
        </w:rPr>
        <w:t>元整。</w:t>
      </w:r>
    </w:p>
    <w:p>
      <w:pPr>
        <w:pStyle w:val="10"/>
        <w:numPr>
          <w:ilvl w:val="0"/>
          <w:numId w:val="38"/>
        </w:numPr>
        <w:tabs>
          <w:tab w:val="left" w:pos="2099"/>
          <w:tab w:val="left" w:pos="2100"/>
        </w:tabs>
        <w:spacing w:before="29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奠仪</w:t>
      </w:r>
    </w:p>
    <w:p>
      <w:pPr>
        <w:pStyle w:val="3"/>
        <w:tabs>
          <w:tab w:val="left" w:pos="11559"/>
        </w:tabs>
        <w:spacing w:before="279" w:line="384" w:lineRule="auto"/>
        <w:ind w:left="1400" w:right="3119" w:firstLine="780"/>
        <w:rPr>
          <w:rFonts w:hint="eastAsia" w:ascii="宋体" w:hAnsi="宋体" w:eastAsia="宋体" w:cs="宋体"/>
        </w:rPr>
      </w:pPr>
      <w:r>
        <w:rPr>
          <w:rFonts w:hint="eastAsia" w:ascii="宋体" w:hAnsi="宋体" w:eastAsia="宋体" w:cs="宋体"/>
        </w:rPr>
        <w:t>职员如在直系亲属（指配偶、子女、父母或配偶之父母）不幸去世后一</w:t>
      </w:r>
      <w:r>
        <w:rPr>
          <w:rFonts w:hint="eastAsia" w:ascii="宋体" w:hAnsi="宋体" w:eastAsia="宋体" w:cs="宋体"/>
          <w:spacing w:val="-19"/>
        </w:rPr>
        <w:t>个</w:t>
      </w:r>
      <w:r>
        <w:rPr>
          <w:rFonts w:hint="eastAsia" w:ascii="宋体" w:hAnsi="宋体" w:eastAsia="宋体" w:cs="宋体"/>
        </w:rPr>
        <w:t>月内知会所在单位人力资源部门，所在单位将致奠仪人民币</w:t>
      </w:r>
      <w:r>
        <w:rPr>
          <w:rFonts w:hint="eastAsia" w:ascii="宋体" w:hAnsi="宋体" w:eastAsia="宋体" w:cs="宋体"/>
        </w:rPr>
        <w:tab/>
      </w:r>
      <w:r>
        <w:rPr>
          <w:rFonts w:hint="eastAsia" w:ascii="宋体" w:hAnsi="宋体" w:eastAsia="宋体" w:cs="宋体"/>
        </w:rPr>
        <w:t>200</w:t>
      </w:r>
      <w:r>
        <w:rPr>
          <w:rFonts w:hint="eastAsia" w:ascii="宋体" w:hAnsi="宋体" w:eastAsia="宋体" w:cs="宋体"/>
          <w:spacing w:val="-42"/>
        </w:rPr>
        <w:t xml:space="preserve"> </w:t>
      </w:r>
      <w:r>
        <w:rPr>
          <w:rFonts w:hint="eastAsia" w:ascii="宋体" w:hAnsi="宋体" w:eastAsia="宋体" w:cs="宋体"/>
        </w:rPr>
        <w:t>元整。</w:t>
      </w:r>
    </w:p>
    <w:p>
      <w:pPr>
        <w:pStyle w:val="3"/>
        <w:spacing w:before="24"/>
        <w:ind w:left="2180"/>
        <w:rPr>
          <w:rFonts w:hint="eastAsia" w:ascii="宋体" w:hAnsi="宋体" w:eastAsia="宋体" w:cs="宋体"/>
        </w:rPr>
      </w:pPr>
      <w:r>
        <w:rPr>
          <w:rFonts w:hint="eastAsia" w:ascii="宋体" w:hAnsi="宋体" w:eastAsia="宋体" w:cs="宋体"/>
        </w:rPr>
        <w:t>夫妇同在公司的只能一方享受此待遇。</w:t>
      </w:r>
    </w:p>
    <w:p>
      <w:pPr>
        <w:spacing w:after="0"/>
        <w:rPr>
          <w:rFonts w:hint="eastAsia" w:ascii="宋体" w:hAnsi="宋体" w:eastAsia="宋体" w:cs="宋体"/>
        </w:rPr>
        <w:sectPr>
          <w:pgSz w:w="19120" w:h="27060"/>
          <w:pgMar w:top="1860" w:right="840" w:bottom="1820" w:left="1460" w:header="1457" w:footer="1635" w:gutter="0"/>
        </w:sectPr>
      </w:pPr>
    </w:p>
    <w:p>
      <w:pPr>
        <w:pStyle w:val="3"/>
        <w:spacing w:before="3"/>
        <w:rPr>
          <w:rFonts w:hint="eastAsia" w:ascii="宋体" w:hAnsi="宋体" w:eastAsia="宋体" w:cs="宋体"/>
          <w:sz w:val="7"/>
        </w:rPr>
      </w:pPr>
    </w:p>
    <w:p>
      <w:pPr>
        <w:pStyle w:val="3"/>
        <w:ind w:left="1392"/>
        <w:rPr>
          <w:rFonts w:hint="eastAsia" w:ascii="宋体" w:hAnsi="宋体" w:eastAsia="宋体" w:cs="宋体"/>
          <w:sz w:val="20"/>
        </w:rPr>
      </w:pPr>
      <w:r>
        <w:rPr>
          <w:rFonts w:hint="eastAsia" w:ascii="宋体" w:hAnsi="宋体" w:eastAsia="宋体" w:cs="宋体"/>
          <w:sz w:val="20"/>
        </w:rPr>
        <w:pict>
          <v:group id="_x0000_s1206" o:spid="_x0000_s1206" o:spt="203" style="height:184.75pt;width:671.25pt;" coordsize="13425,3695">
            <o:lock v:ext="edit"/>
            <v:shape id="_x0000_s1207" o:spid="_x0000_s1207" o:spt="75" type="#_x0000_t75" style="position:absolute;left:0;top:0;height:3591;width:13425;" filled="f" stroked="f" coordsize="21600,21600">
              <v:path/>
              <v:fill on="f" focussize="0,0"/>
              <v:stroke on="f"/>
              <v:imagedata r:id="rId60" o:title=""/>
              <o:lock v:ext="edit" aspectratio="t"/>
            </v:shape>
            <v:shape id="_x0000_s1208" o:spid="_x0000_s1208" o:spt="202" type="#_x0000_t202" style="position:absolute;left:4887;top:992;height:480;width:3280;" filled="f" stroked="f" coordsize="21600,21600">
              <v:path/>
              <v:fill on="f" focussize="0,0"/>
              <v:stroke on="f" joinstyle="miter"/>
              <v:imagedata o:title=""/>
              <o:lock v:ext="edit"/>
              <v:textbox inset="0mm,0mm,0mm,0mm">
                <w:txbxContent>
                  <w:p>
                    <w:pPr>
                      <w:tabs>
                        <w:tab w:val="left" w:pos="1579"/>
                      </w:tabs>
                      <w:spacing w:before="0" w:line="479" w:lineRule="exact"/>
                      <w:ind w:left="0" w:right="0" w:firstLine="0"/>
                      <w:jc w:val="left"/>
                      <w:rPr>
                        <w:sz w:val="42"/>
                      </w:rPr>
                    </w:pPr>
                    <w:r>
                      <w:rPr>
                        <w:sz w:val="42"/>
                      </w:rPr>
                      <w:t>第八章</w:t>
                    </w:r>
                    <w:r>
                      <w:rPr>
                        <w:sz w:val="42"/>
                      </w:rPr>
                      <w:tab/>
                    </w:r>
                    <w:r>
                      <w:rPr>
                        <w:sz w:val="42"/>
                      </w:rPr>
                      <w:t>绩效管理</w:t>
                    </w:r>
                  </w:p>
                </w:txbxContent>
              </v:textbox>
            </v:shape>
            <v:shape id="_x0000_s1209" o:spid="_x0000_s1209" o:spt="202" type="#_x0000_t202" style="position:absolute;left:2887;top:3284;height:411;width:794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公司推动建立高效、公平、赏罚分明的绩效文化，</w:t>
                    </w:r>
                  </w:p>
                </w:txbxContent>
              </v:textbox>
            </v:shape>
            <w10:wrap type="none"/>
            <w10:anchorlock/>
          </v:group>
        </w:pict>
      </w:r>
    </w:p>
    <w:p>
      <w:pPr>
        <w:pStyle w:val="3"/>
        <w:spacing w:before="5"/>
        <w:rPr>
          <w:rFonts w:hint="eastAsia" w:ascii="宋体" w:hAnsi="宋体" w:eastAsia="宋体" w:cs="宋体"/>
          <w:sz w:val="23"/>
        </w:rPr>
      </w:pPr>
    </w:p>
    <w:p>
      <w:pPr>
        <w:pStyle w:val="3"/>
        <w:tabs>
          <w:tab w:val="left" w:pos="13299"/>
        </w:tabs>
        <w:spacing w:before="49"/>
        <w:ind w:left="4020"/>
        <w:rPr>
          <w:rFonts w:hint="eastAsia" w:ascii="宋体" w:hAnsi="宋体" w:eastAsia="宋体" w:cs="宋体"/>
        </w:rPr>
      </w:pPr>
      <w:r>
        <w:rPr>
          <w:rFonts w:hint="eastAsia" w:ascii="宋体" w:hAnsi="宋体" w:eastAsia="宋体" w:cs="宋体"/>
        </w:rPr>
        <w:t>重视提升职员的绩效，并给予公正的评价和公平的回报</w:t>
      </w:r>
      <w:r>
        <w:rPr>
          <w:rFonts w:hint="eastAsia" w:ascii="宋体" w:hAnsi="宋体" w:eastAsia="宋体" w:cs="宋体"/>
        </w:rPr>
        <w:tab/>
      </w:r>
      <w:r>
        <w:rPr>
          <w:rFonts w:hint="eastAsia" w:ascii="宋体" w:hAnsi="宋体" w:eastAsia="宋体" w:cs="宋体"/>
        </w:rPr>
        <w:t>——</w:t>
      </w:r>
    </w:p>
    <w:p>
      <w:pPr>
        <w:pStyle w:val="3"/>
        <w:rPr>
          <w:rFonts w:hint="eastAsia" w:ascii="宋体" w:hAnsi="宋体" w:eastAsia="宋体" w:cs="宋体"/>
          <w:sz w:val="40"/>
        </w:rPr>
      </w:pPr>
    </w:p>
    <w:p>
      <w:pPr>
        <w:pStyle w:val="2"/>
        <w:spacing w:before="306"/>
        <w:rPr>
          <w:rFonts w:hint="eastAsia" w:ascii="宋体" w:hAnsi="宋体" w:eastAsia="宋体" w:cs="宋体"/>
        </w:rPr>
      </w:pPr>
      <w:bookmarkStart w:id="5" w:name="_TOC_250006"/>
      <w:bookmarkEnd w:id="5"/>
      <w:r>
        <w:rPr>
          <w:rFonts w:hint="eastAsia" w:ascii="宋体" w:hAnsi="宋体" w:eastAsia="宋体" w:cs="宋体"/>
        </w:rPr>
        <w:t>一、绩效管理的原则</w:t>
      </w:r>
    </w:p>
    <w:p>
      <w:pPr>
        <w:pStyle w:val="3"/>
        <w:spacing w:before="8"/>
        <w:rPr>
          <w:rFonts w:hint="eastAsia" w:ascii="宋体" w:hAnsi="宋体" w:eastAsia="宋体" w:cs="宋体"/>
          <w:sz w:val="62"/>
        </w:rPr>
      </w:pPr>
    </w:p>
    <w:p>
      <w:pPr>
        <w:pStyle w:val="3"/>
        <w:ind w:left="1400"/>
        <w:rPr>
          <w:rFonts w:hint="eastAsia" w:ascii="宋体" w:hAnsi="宋体" w:eastAsia="宋体" w:cs="宋体"/>
        </w:rPr>
      </w:pPr>
      <w:r>
        <w:rPr>
          <w:rFonts w:hint="eastAsia" w:ascii="宋体" w:hAnsi="宋体" w:eastAsia="宋体" w:cs="宋体"/>
          <w:b/>
        </w:rPr>
        <w:t>(</w:t>
      </w:r>
      <w:r>
        <w:rPr>
          <w:rFonts w:hint="eastAsia" w:ascii="宋体" w:hAnsi="宋体" w:eastAsia="宋体" w:cs="宋体"/>
        </w:rPr>
        <w:t>一</w:t>
      </w:r>
      <w:r>
        <w:rPr>
          <w:rFonts w:hint="eastAsia" w:ascii="宋体" w:hAnsi="宋体" w:eastAsia="宋体" w:cs="宋体"/>
          <w:b/>
        </w:rPr>
        <w:t xml:space="preserve">) </w:t>
      </w:r>
      <w:r>
        <w:rPr>
          <w:rFonts w:hint="eastAsia" w:ascii="宋体" w:hAnsi="宋体" w:eastAsia="宋体" w:cs="宋体"/>
        </w:rPr>
        <w:t>个人的绩效目标应与组织目标保持一致</w:t>
      </w:r>
    </w:p>
    <w:p>
      <w:pPr>
        <w:pStyle w:val="3"/>
        <w:spacing w:before="12"/>
        <w:rPr>
          <w:rFonts w:hint="eastAsia" w:ascii="宋体" w:hAnsi="宋体" w:eastAsia="宋体" w:cs="宋体"/>
          <w:sz w:val="52"/>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公司目标会层层分解到个人，因此你的绩效目标和公司目标是一致的。你需要理解企业价值观和企业战略目标对个人工作的要求，制定与公司目标相一致的工作计划并加以落实。</w:t>
      </w:r>
    </w:p>
    <w:p>
      <w:pPr>
        <w:pStyle w:val="3"/>
        <w:spacing w:before="9"/>
        <w:rPr>
          <w:rFonts w:hint="eastAsia" w:ascii="宋体" w:hAnsi="宋体" w:eastAsia="宋体" w:cs="宋体"/>
          <w:sz w:val="34"/>
        </w:rPr>
      </w:pPr>
    </w:p>
    <w:p>
      <w:pPr>
        <w:pStyle w:val="3"/>
        <w:ind w:left="1400"/>
        <w:rPr>
          <w:rFonts w:hint="eastAsia" w:ascii="宋体" w:hAnsi="宋体" w:eastAsia="宋体" w:cs="宋体"/>
        </w:rPr>
      </w:pPr>
      <w:r>
        <w:rPr>
          <w:rFonts w:hint="eastAsia" w:ascii="宋体" w:hAnsi="宋体" w:eastAsia="宋体" w:cs="宋体"/>
          <w:b/>
        </w:rPr>
        <w:t>(</w:t>
      </w:r>
      <w:r>
        <w:rPr>
          <w:rFonts w:hint="eastAsia" w:ascii="宋体" w:hAnsi="宋体" w:eastAsia="宋体" w:cs="宋体"/>
        </w:rPr>
        <w:t>二</w:t>
      </w:r>
      <w:r>
        <w:rPr>
          <w:rFonts w:hint="eastAsia" w:ascii="宋体" w:hAnsi="宋体" w:eastAsia="宋体" w:cs="宋体"/>
          <w:b/>
        </w:rPr>
        <w:t xml:space="preserve">) </w:t>
      </w:r>
      <w:r>
        <w:rPr>
          <w:rFonts w:hint="eastAsia" w:ascii="宋体" w:hAnsi="宋体" w:eastAsia="宋体" w:cs="宋体"/>
        </w:rPr>
        <w:t>绩效管理也是对过程的管理</w:t>
      </w:r>
    </w:p>
    <w:p>
      <w:pPr>
        <w:pStyle w:val="3"/>
        <w:rPr>
          <w:rFonts w:hint="eastAsia" w:ascii="宋体" w:hAnsi="宋体" w:eastAsia="宋体" w:cs="宋体"/>
          <w:sz w:val="53"/>
        </w:rPr>
      </w:pPr>
    </w:p>
    <w:p>
      <w:pPr>
        <w:pStyle w:val="3"/>
        <w:spacing w:line="405" w:lineRule="auto"/>
        <w:ind w:left="1400" w:right="3119" w:firstLine="780"/>
        <w:rPr>
          <w:rFonts w:hint="eastAsia" w:ascii="宋体" w:hAnsi="宋体" w:eastAsia="宋体" w:cs="宋体"/>
        </w:rPr>
      </w:pPr>
      <w:r>
        <w:rPr>
          <w:rFonts w:hint="eastAsia" w:ascii="宋体" w:hAnsi="宋体" w:eastAsia="宋体" w:cs="宋体"/>
        </w:rPr>
        <w:t>公司会不断地检查计划的执行并进行调整，因此也会不断地对你个人的绩效进行评价和反馈，通过对目标实现过程的管理帮助你改善个人绩效。</w:t>
      </w:r>
    </w:p>
    <w:p>
      <w:pPr>
        <w:pStyle w:val="3"/>
        <w:spacing w:before="4"/>
        <w:rPr>
          <w:rFonts w:hint="eastAsia" w:ascii="宋体" w:hAnsi="宋体" w:eastAsia="宋体" w:cs="宋体"/>
          <w:sz w:val="31"/>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绩效标准和岗位有关</w:t>
      </w:r>
    </w:p>
    <w:p>
      <w:pPr>
        <w:pStyle w:val="3"/>
        <w:spacing w:before="6"/>
        <w:rPr>
          <w:rFonts w:hint="eastAsia" w:ascii="宋体" w:hAnsi="宋体" w:eastAsia="宋体" w:cs="宋体"/>
          <w:sz w:val="54"/>
        </w:rPr>
      </w:pPr>
    </w:p>
    <w:p>
      <w:pPr>
        <w:pStyle w:val="3"/>
        <w:spacing w:before="1"/>
        <w:ind w:left="2180"/>
        <w:jc w:val="both"/>
        <w:rPr>
          <w:rFonts w:hint="eastAsia" w:ascii="宋体" w:hAnsi="宋体" w:eastAsia="宋体" w:cs="宋体"/>
        </w:rPr>
      </w:pPr>
      <w:r>
        <w:rPr>
          <w:rFonts w:hint="eastAsia" w:ascii="宋体" w:hAnsi="宋体" w:eastAsia="宋体" w:cs="宋体"/>
        </w:rPr>
        <w:t xml:space="preserve">绩效标准与岗位职责密切相关。个人绩效包括态度指标、能力指标、 </w:t>
      </w:r>
      <w:r>
        <w:rPr>
          <w:rFonts w:hint="eastAsia" w:ascii="宋体" w:hAnsi="宋体" w:eastAsia="宋体" w:cs="宋体"/>
        </w:rPr>
        <w:t>KPI</w:t>
      </w:r>
    </w:p>
    <w:p>
      <w:pPr>
        <w:pStyle w:val="3"/>
        <w:spacing w:before="278" w:line="391" w:lineRule="auto"/>
        <w:ind w:left="1400" w:right="3179"/>
        <w:jc w:val="both"/>
        <w:rPr>
          <w:rFonts w:hint="eastAsia" w:ascii="宋体" w:hAnsi="宋体" w:eastAsia="宋体" w:cs="宋体"/>
        </w:rPr>
      </w:pPr>
      <w:r>
        <w:rPr>
          <w:rFonts w:hint="eastAsia" w:ascii="宋体" w:hAnsi="宋体" w:eastAsia="宋体" w:cs="宋体"/>
        </w:rPr>
        <w:t>指标。你的个人工作绩效包括你在工作岗位上的态度表现、行为表现与工作结果，这体现了你对公司的贡献和价值。养成良好的工作习惯，建立个人绩效的自我管理，将有助于你更好地适应公司的发展。</w:t>
      </w:r>
    </w:p>
    <w:p>
      <w:pPr>
        <w:pStyle w:val="3"/>
        <w:spacing w:before="9"/>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四</w:t>
      </w:r>
      <w:r>
        <w:rPr>
          <w:rFonts w:hint="eastAsia" w:ascii="宋体" w:hAnsi="宋体" w:eastAsia="宋体" w:cs="宋体"/>
          <w:b/>
          <w:sz w:val="36"/>
        </w:rPr>
        <w:t xml:space="preserve">) </w:t>
      </w:r>
      <w:r>
        <w:rPr>
          <w:rFonts w:hint="eastAsia" w:ascii="宋体" w:hAnsi="宋体" w:eastAsia="宋体" w:cs="宋体"/>
          <w:sz w:val="36"/>
        </w:rPr>
        <w:t>绩效与回报有关</w:t>
      </w:r>
    </w:p>
    <w:p>
      <w:pPr>
        <w:pStyle w:val="3"/>
        <w:spacing w:before="7"/>
        <w:rPr>
          <w:rFonts w:hint="eastAsia" w:ascii="宋体" w:hAnsi="宋体" w:eastAsia="宋体" w:cs="宋体"/>
          <w:sz w:val="54"/>
        </w:rPr>
      </w:pPr>
    </w:p>
    <w:p>
      <w:pPr>
        <w:pStyle w:val="10"/>
        <w:numPr>
          <w:ilvl w:val="0"/>
          <w:numId w:val="39"/>
        </w:numPr>
        <w:tabs>
          <w:tab w:val="left" w:pos="2099"/>
          <w:tab w:val="left" w:pos="2100"/>
        </w:tabs>
        <w:spacing w:before="0"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调薪机会</w:t>
      </w:r>
    </w:p>
    <w:p>
      <w:pPr>
        <w:pStyle w:val="3"/>
        <w:spacing w:before="279"/>
        <w:ind w:left="2180"/>
        <w:jc w:val="both"/>
        <w:rPr>
          <w:rFonts w:hint="eastAsia" w:ascii="宋体" w:hAnsi="宋体" w:eastAsia="宋体" w:cs="宋体"/>
        </w:rPr>
      </w:pPr>
      <w:r>
        <w:rPr>
          <w:rFonts w:hint="eastAsia" w:ascii="宋体" w:hAnsi="宋体" w:eastAsia="宋体" w:cs="宋体"/>
        </w:rPr>
        <w:t>个人绩效优秀，在加薪、奖金、晋升方面会得到优先考虑。 （备注：□优秀</w:t>
      </w:r>
    </w:p>
    <w:p>
      <w:pPr>
        <w:pStyle w:val="3"/>
        <w:spacing w:before="319"/>
        <w:ind w:left="1400"/>
        <w:rPr>
          <w:rFonts w:hint="eastAsia" w:ascii="宋体" w:hAnsi="宋体" w:eastAsia="宋体" w:cs="宋体"/>
        </w:rPr>
      </w:pPr>
      <w:r>
        <w:rPr>
          <w:rFonts w:hint="eastAsia" w:ascii="宋体" w:hAnsi="宋体" w:eastAsia="宋体" w:cs="宋体"/>
        </w:rPr>
        <w:t>90</w:t>
      </w:r>
      <w:r>
        <w:rPr>
          <w:rFonts w:hint="eastAsia" w:ascii="宋体" w:hAnsi="宋体" w:eastAsia="宋体" w:cs="宋体"/>
        </w:rPr>
        <w:t>～</w:t>
      </w:r>
      <w:r>
        <w:rPr>
          <w:rFonts w:hint="eastAsia" w:ascii="宋体" w:hAnsi="宋体" w:eastAsia="宋体" w:cs="宋体"/>
        </w:rPr>
        <w:t xml:space="preserve">100 </w:t>
      </w:r>
      <w:r>
        <w:rPr>
          <w:rFonts w:hint="eastAsia" w:ascii="宋体" w:hAnsi="宋体" w:eastAsia="宋体" w:cs="宋体"/>
        </w:rPr>
        <w:t xml:space="preserve">分；□良 </w:t>
      </w:r>
      <w:r>
        <w:rPr>
          <w:rFonts w:hint="eastAsia" w:ascii="宋体" w:hAnsi="宋体" w:eastAsia="宋体" w:cs="宋体"/>
        </w:rPr>
        <w:t>80</w:t>
      </w:r>
      <w:r>
        <w:rPr>
          <w:rFonts w:hint="eastAsia" w:ascii="宋体" w:hAnsi="宋体" w:eastAsia="宋体" w:cs="宋体"/>
        </w:rPr>
        <w:t>～</w:t>
      </w:r>
      <w:r>
        <w:rPr>
          <w:rFonts w:hint="eastAsia" w:ascii="宋体" w:hAnsi="宋体" w:eastAsia="宋体" w:cs="宋体"/>
        </w:rPr>
        <w:t xml:space="preserve">89 </w:t>
      </w:r>
      <w:r>
        <w:rPr>
          <w:rFonts w:hint="eastAsia" w:ascii="宋体" w:hAnsi="宋体" w:eastAsia="宋体" w:cs="宋体"/>
        </w:rPr>
        <w:t xml:space="preserve">分；□合格 </w:t>
      </w:r>
      <w:r>
        <w:rPr>
          <w:rFonts w:hint="eastAsia" w:ascii="宋体" w:hAnsi="宋体" w:eastAsia="宋体" w:cs="宋体"/>
        </w:rPr>
        <w:t>70</w:t>
      </w:r>
      <w:r>
        <w:rPr>
          <w:rFonts w:hint="eastAsia" w:ascii="宋体" w:hAnsi="宋体" w:eastAsia="宋体" w:cs="宋体"/>
        </w:rPr>
        <w:t>～</w:t>
      </w:r>
      <w:r>
        <w:rPr>
          <w:rFonts w:hint="eastAsia" w:ascii="宋体" w:hAnsi="宋体" w:eastAsia="宋体" w:cs="宋体"/>
        </w:rPr>
        <w:t xml:space="preserve">79 </w:t>
      </w:r>
      <w:r>
        <w:rPr>
          <w:rFonts w:hint="eastAsia" w:ascii="宋体" w:hAnsi="宋体" w:eastAsia="宋体" w:cs="宋体"/>
        </w:rPr>
        <w:t xml:space="preserve">分；□有待改进 </w:t>
      </w:r>
      <w:r>
        <w:rPr>
          <w:rFonts w:hint="eastAsia" w:ascii="宋体" w:hAnsi="宋体" w:eastAsia="宋体" w:cs="宋体"/>
        </w:rPr>
        <w:t>60</w:t>
      </w:r>
      <w:r>
        <w:rPr>
          <w:rFonts w:hint="eastAsia" w:ascii="宋体" w:hAnsi="宋体" w:eastAsia="宋体" w:cs="宋体"/>
        </w:rPr>
        <w:t>～</w:t>
      </w:r>
      <w:r>
        <w:rPr>
          <w:rFonts w:hint="eastAsia" w:ascii="宋体" w:hAnsi="宋体" w:eastAsia="宋体" w:cs="宋体"/>
        </w:rPr>
        <w:t xml:space="preserve">69 </w:t>
      </w:r>
      <w:r>
        <w:rPr>
          <w:rFonts w:hint="eastAsia" w:ascii="宋体" w:hAnsi="宋体" w:eastAsia="宋体" w:cs="宋体"/>
        </w:rPr>
        <w:t>分；□差</w:t>
      </w:r>
    </w:p>
    <w:p>
      <w:pPr>
        <w:pStyle w:val="3"/>
        <w:spacing w:before="298" w:line="384" w:lineRule="auto"/>
        <w:ind w:left="1400" w:right="3039"/>
        <w:rPr>
          <w:rFonts w:hint="eastAsia" w:ascii="宋体" w:hAnsi="宋体" w:eastAsia="宋体" w:cs="宋体"/>
        </w:rPr>
      </w:pPr>
      <w:r>
        <w:rPr>
          <w:rFonts w:hint="eastAsia" w:ascii="宋体" w:hAnsi="宋体" w:eastAsia="宋体" w:cs="宋体"/>
        </w:rPr>
        <w:t xml:space="preserve">60 </w:t>
      </w:r>
      <w:r>
        <w:rPr>
          <w:rFonts w:hint="eastAsia" w:ascii="宋体" w:hAnsi="宋体" w:eastAsia="宋体" w:cs="宋体"/>
        </w:rPr>
        <w:t>分以下，不合格。三次达到优秀的可有调整薪资等级的机会一次，第一次出现不合格的员工公司将对其进行留职培训处理，培训后恢复原岗位，如第二次</w:t>
      </w:r>
    </w:p>
    <w:p>
      <w:pPr>
        <w:spacing w:after="0" w:line="384" w:lineRule="auto"/>
        <w:rPr>
          <w:rFonts w:hint="eastAsia" w:ascii="宋体" w:hAnsi="宋体" w:eastAsia="宋体" w:cs="宋体"/>
        </w:rPr>
        <w:sectPr>
          <w:headerReference r:id="rId19" w:type="default"/>
          <w:headerReference r:id="rId20" w:type="even"/>
          <w:pgSz w:w="19120" w:h="27060"/>
          <w:pgMar w:top="174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spacing w:before="50"/>
        <w:ind w:left="1400"/>
        <w:rPr>
          <w:rFonts w:hint="eastAsia" w:ascii="宋体" w:hAnsi="宋体" w:eastAsia="宋体" w:cs="宋体"/>
        </w:rPr>
      </w:pPr>
      <w:r>
        <w:rPr>
          <w:rFonts w:hint="eastAsia" w:ascii="宋体" w:hAnsi="宋体" w:eastAsia="宋体" w:cs="宋体"/>
        </w:rPr>
        <w:t>出现不合格，将做开除处理。</w:t>
      </w:r>
    </w:p>
    <w:p>
      <w:pPr>
        <w:pStyle w:val="10"/>
        <w:numPr>
          <w:ilvl w:val="0"/>
          <w:numId w:val="39"/>
        </w:numPr>
        <w:tabs>
          <w:tab w:val="left" w:pos="2099"/>
          <w:tab w:val="left" w:pos="2100"/>
        </w:tabs>
        <w:spacing w:before="29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年终奖</w:t>
      </w:r>
    </w:p>
    <w:p>
      <w:pPr>
        <w:pStyle w:val="3"/>
        <w:tabs>
          <w:tab w:val="left" w:pos="4959"/>
          <w:tab w:val="left" w:pos="5339"/>
          <w:tab w:val="left" w:pos="9579"/>
          <w:tab w:val="left" w:pos="9839"/>
          <w:tab w:val="left" w:pos="11139"/>
          <w:tab w:val="left" w:pos="13839"/>
        </w:tabs>
        <w:spacing w:before="278" w:line="391" w:lineRule="auto"/>
        <w:ind w:left="1400" w:right="2257" w:firstLine="780"/>
        <w:rPr>
          <w:rFonts w:hint="eastAsia" w:ascii="宋体" w:hAnsi="宋体" w:eastAsia="宋体" w:cs="宋体"/>
        </w:rPr>
      </w:pPr>
      <w:r>
        <w:rPr>
          <w:rFonts w:hint="eastAsia" w:ascii="宋体" w:hAnsi="宋体" w:eastAsia="宋体" w:cs="宋体"/>
        </w:rPr>
        <w:t>公司根据员工在公司的绩效分数，按照部门“</w:t>
      </w:r>
      <w:r>
        <w:rPr>
          <w:rFonts w:hint="eastAsia" w:ascii="宋体" w:hAnsi="宋体" w:eastAsia="宋体" w:cs="宋体"/>
        </w:rPr>
        <w:tab/>
      </w:r>
      <w:r>
        <w:rPr>
          <w:rFonts w:hint="eastAsia" w:ascii="宋体" w:hAnsi="宋体" w:eastAsia="宋体" w:cs="宋体"/>
        </w:rPr>
        <w:tab/>
      </w:r>
      <w:r>
        <w:rPr>
          <w:rFonts w:hint="eastAsia" w:ascii="宋体" w:hAnsi="宋体" w:eastAsia="宋体" w:cs="宋体"/>
          <w:spacing w:val="-11"/>
        </w:rPr>
        <w:t>2</w:t>
      </w:r>
      <w:r>
        <w:rPr>
          <w:rFonts w:hint="eastAsia" w:ascii="宋体" w:hAnsi="宋体" w:eastAsia="宋体" w:cs="宋体"/>
          <w:spacing w:val="-11"/>
        </w:rPr>
        <w:t>：</w:t>
      </w:r>
      <w:r>
        <w:rPr>
          <w:rFonts w:hint="eastAsia" w:ascii="宋体" w:hAnsi="宋体" w:eastAsia="宋体" w:cs="宋体"/>
          <w:spacing w:val="-11"/>
        </w:rPr>
        <w:t>7</w:t>
      </w:r>
      <w:r>
        <w:rPr>
          <w:rFonts w:hint="eastAsia" w:ascii="宋体" w:hAnsi="宋体" w:eastAsia="宋体" w:cs="宋体"/>
          <w:spacing w:val="-11"/>
        </w:rPr>
        <w:t>：</w:t>
      </w:r>
      <w:r>
        <w:rPr>
          <w:rFonts w:hint="eastAsia" w:ascii="宋体" w:hAnsi="宋体" w:eastAsia="宋体" w:cs="宋体"/>
          <w:spacing w:val="-11"/>
        </w:rPr>
        <w:t>1</w:t>
      </w:r>
      <w:r>
        <w:rPr>
          <w:rFonts w:hint="eastAsia" w:ascii="宋体" w:hAnsi="宋体" w:eastAsia="宋体" w:cs="宋体"/>
          <w:spacing w:val="-11"/>
        </w:rPr>
        <w:t>”</w:t>
      </w:r>
      <w:r>
        <w:rPr>
          <w:rFonts w:hint="eastAsia" w:ascii="宋体" w:hAnsi="宋体" w:eastAsia="宋体" w:cs="宋体"/>
        </w:rPr>
        <w:t>比例原则核算部门成员的年终奖。属于</w:t>
      </w:r>
      <w:r>
        <w:rPr>
          <w:rFonts w:hint="eastAsia" w:ascii="宋体" w:hAnsi="宋体" w:eastAsia="宋体" w:cs="宋体"/>
        </w:rPr>
        <w:tab/>
      </w:r>
      <w:r>
        <w:rPr>
          <w:rFonts w:hint="eastAsia" w:ascii="宋体" w:hAnsi="宋体" w:eastAsia="宋体" w:cs="宋体"/>
        </w:rPr>
        <w:t>20%</w:t>
      </w:r>
      <w:r>
        <w:rPr>
          <w:rFonts w:hint="eastAsia" w:ascii="宋体" w:hAnsi="宋体" w:eastAsia="宋体" w:cs="宋体"/>
        </w:rPr>
        <w:t>优秀的部门员工享有两个月的工资作为年终奖，属于</w:t>
      </w:r>
      <w:r>
        <w:rPr>
          <w:rFonts w:hint="eastAsia" w:ascii="宋体" w:hAnsi="宋体" w:eastAsia="宋体" w:cs="宋体"/>
        </w:rPr>
        <w:t>70%</w:t>
      </w:r>
      <w:r>
        <w:rPr>
          <w:rFonts w:hint="eastAsia" w:ascii="宋体" w:hAnsi="宋体" w:eastAsia="宋体" w:cs="宋体"/>
        </w:rPr>
        <w:t>一般的部门员工享有一个月的工资作为年终奖，属于</w:t>
      </w:r>
      <w:r>
        <w:rPr>
          <w:rFonts w:hint="eastAsia" w:ascii="宋体" w:hAnsi="宋体" w:eastAsia="宋体" w:cs="宋体"/>
        </w:rPr>
        <w:tab/>
      </w:r>
      <w:r>
        <w:rPr>
          <w:rFonts w:hint="eastAsia" w:ascii="宋体" w:hAnsi="宋体" w:eastAsia="宋体" w:cs="宋体"/>
          <w:spacing w:val="-8"/>
        </w:rPr>
        <w:t>10%</w:t>
      </w:r>
      <w:r>
        <w:rPr>
          <w:rFonts w:hint="eastAsia" w:ascii="宋体" w:hAnsi="宋体" w:eastAsia="宋体" w:cs="宋体"/>
        </w:rPr>
        <w:t>待改进的部门员工不享有年终奖；属于</w:t>
      </w:r>
      <w:r>
        <w:rPr>
          <w:rFonts w:hint="eastAsia" w:ascii="宋体" w:hAnsi="宋体" w:eastAsia="宋体" w:cs="宋体"/>
        </w:rPr>
        <w:tab/>
      </w:r>
      <w:r>
        <w:rPr>
          <w:rFonts w:hint="eastAsia" w:ascii="宋体" w:hAnsi="宋体" w:eastAsia="宋体" w:cs="宋体"/>
          <w:spacing w:val="-8"/>
        </w:rPr>
        <w:t>20%</w:t>
      </w:r>
      <w:r>
        <w:rPr>
          <w:rFonts w:hint="eastAsia" w:ascii="宋体" w:hAnsi="宋体" w:eastAsia="宋体" w:cs="宋体"/>
        </w:rPr>
        <w:t>优秀的部门员工享有两个月的工资作为年终奖优秀  的部门主管享有三个月的工资作为年终奖，属于</w:t>
      </w:r>
      <w:r>
        <w:rPr>
          <w:rFonts w:hint="eastAsia" w:ascii="宋体" w:hAnsi="宋体" w:eastAsia="宋体" w:cs="宋体"/>
        </w:rPr>
        <w:tab/>
      </w:r>
      <w:r>
        <w:rPr>
          <w:rFonts w:hint="eastAsia" w:ascii="宋体" w:hAnsi="宋体" w:eastAsia="宋体" w:cs="宋体"/>
          <w:spacing w:val="-8"/>
        </w:rPr>
        <w:t>70%</w:t>
      </w:r>
      <w:r>
        <w:rPr>
          <w:rFonts w:hint="eastAsia" w:ascii="宋体" w:hAnsi="宋体" w:eastAsia="宋体" w:cs="宋体"/>
        </w:rPr>
        <w:t>一般的部门员工享有一个月的工资作为年终奖一般的部门主管享有两个月的工资作为年终奖，属于</w:t>
      </w:r>
      <w:r>
        <w:rPr>
          <w:rFonts w:hint="eastAsia" w:ascii="宋体" w:hAnsi="宋体" w:eastAsia="宋体" w:cs="宋体"/>
        </w:rPr>
        <w:tab/>
      </w:r>
      <w:r>
        <w:rPr>
          <w:rFonts w:hint="eastAsia" w:ascii="宋体" w:hAnsi="宋体" w:eastAsia="宋体" w:cs="宋体"/>
          <w:spacing w:val="-6"/>
        </w:rPr>
        <w:t xml:space="preserve">10% </w:t>
      </w:r>
      <w:r>
        <w:rPr>
          <w:rFonts w:hint="eastAsia" w:ascii="宋体" w:hAnsi="宋体" w:eastAsia="宋体" w:cs="宋体"/>
        </w:rPr>
        <w:t>待改进的部门员工不享有年终奖待改进的部门主管享有一个月的工资作为年终</w:t>
      </w:r>
    </w:p>
    <w:p>
      <w:pPr>
        <w:pStyle w:val="3"/>
        <w:tabs>
          <w:tab w:val="left" w:pos="7719"/>
        </w:tabs>
        <w:spacing w:before="17" w:line="384" w:lineRule="auto"/>
        <w:ind w:left="1400" w:right="3179"/>
        <w:rPr>
          <w:rFonts w:hint="eastAsia" w:ascii="宋体" w:hAnsi="宋体" w:eastAsia="宋体" w:cs="宋体"/>
        </w:rPr>
      </w:pPr>
      <w:r>
        <w:rPr>
          <w:rFonts w:hint="eastAsia" w:ascii="宋体" w:hAnsi="宋体" w:eastAsia="宋体" w:cs="宋体"/>
        </w:rPr>
        <w:t>奖；年终奖的发放，根据员工所在公司的年度月份平均核发，发放时间为过</w:t>
      </w:r>
      <w:r>
        <w:rPr>
          <w:rFonts w:hint="eastAsia" w:ascii="宋体" w:hAnsi="宋体" w:eastAsia="宋体" w:cs="宋体"/>
          <w:spacing w:val="-19"/>
        </w:rPr>
        <w:t>年</w:t>
      </w:r>
      <w:r>
        <w:rPr>
          <w:rFonts w:hint="eastAsia" w:ascii="宋体" w:hAnsi="宋体" w:eastAsia="宋体" w:cs="宋体"/>
        </w:rPr>
        <w:t>放假前发放</w:t>
      </w:r>
      <w:r>
        <w:rPr>
          <w:rFonts w:hint="eastAsia" w:ascii="宋体" w:hAnsi="宋体" w:eastAsia="宋体" w:cs="宋体"/>
          <w:spacing w:val="58"/>
        </w:rPr>
        <w:t xml:space="preserve"> </w:t>
      </w:r>
      <w:r>
        <w:rPr>
          <w:rFonts w:hint="eastAsia" w:ascii="宋体" w:hAnsi="宋体" w:eastAsia="宋体" w:cs="宋体"/>
        </w:rPr>
        <w:t>70%</w:t>
      </w:r>
      <w:r>
        <w:rPr>
          <w:rFonts w:hint="eastAsia" w:ascii="宋体" w:hAnsi="宋体" w:eastAsia="宋体" w:cs="宋体"/>
        </w:rPr>
        <w:t>，第二年四月份核发</w:t>
      </w:r>
      <w:r>
        <w:rPr>
          <w:rFonts w:hint="eastAsia" w:ascii="宋体" w:hAnsi="宋体" w:eastAsia="宋体" w:cs="宋体"/>
        </w:rPr>
        <w:tab/>
      </w:r>
      <w:r>
        <w:rPr>
          <w:rFonts w:hint="eastAsia" w:ascii="宋体" w:hAnsi="宋体" w:eastAsia="宋体" w:cs="宋体"/>
          <w:spacing w:val="-8"/>
        </w:rPr>
        <w:t>30%</w:t>
      </w:r>
      <w:r>
        <w:rPr>
          <w:rFonts w:hint="eastAsia" w:ascii="宋体" w:hAnsi="宋体" w:eastAsia="宋体" w:cs="宋体"/>
        </w:rPr>
        <w:t>。</w:t>
      </w:r>
    </w:p>
    <w:p>
      <w:pPr>
        <w:pStyle w:val="10"/>
        <w:numPr>
          <w:ilvl w:val="0"/>
          <w:numId w:val="39"/>
        </w:numPr>
        <w:tabs>
          <w:tab w:val="left" w:pos="2099"/>
          <w:tab w:val="left" w:pos="2100"/>
        </w:tabs>
        <w:spacing w:before="44"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调岗制</w:t>
      </w:r>
    </w:p>
    <w:p>
      <w:pPr>
        <w:pStyle w:val="3"/>
        <w:spacing w:before="279" w:line="384" w:lineRule="auto"/>
        <w:ind w:left="1400" w:right="3119" w:firstLine="780"/>
        <w:rPr>
          <w:rFonts w:hint="eastAsia" w:ascii="宋体" w:hAnsi="宋体" w:eastAsia="宋体" w:cs="宋体"/>
        </w:rPr>
      </w:pPr>
      <w:r>
        <w:rPr>
          <w:rFonts w:hint="eastAsia" w:ascii="宋体" w:hAnsi="宋体" w:eastAsia="宋体" w:cs="宋体"/>
        </w:rPr>
        <w:t>员工在公司两个达到绩效连续三个月优秀即连续调整薪资登记两次机以上的，可向公司提出调岗申请，公司根据员工的具体情况进行调整。</w:t>
      </w:r>
    </w:p>
    <w:p>
      <w:pPr>
        <w:pStyle w:val="10"/>
        <w:numPr>
          <w:ilvl w:val="0"/>
          <w:numId w:val="39"/>
        </w:numPr>
        <w:tabs>
          <w:tab w:val="left" w:pos="2099"/>
          <w:tab w:val="left" w:pos="2100"/>
        </w:tabs>
        <w:spacing w:before="44"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月度绩效第一名奖励</w:t>
      </w:r>
    </w:p>
    <w:p>
      <w:pPr>
        <w:pStyle w:val="3"/>
        <w:spacing w:before="279"/>
        <w:ind w:left="2180"/>
        <w:rPr>
          <w:rFonts w:hint="eastAsia" w:ascii="宋体" w:hAnsi="宋体" w:eastAsia="宋体" w:cs="宋体"/>
        </w:rPr>
      </w:pPr>
      <w:r>
        <w:rPr>
          <w:rFonts w:hint="eastAsia" w:ascii="宋体" w:hAnsi="宋体" w:eastAsia="宋体" w:cs="宋体"/>
        </w:rPr>
        <w:t>每月员工大会上给公司将评出月度绩效第一名并颁发奖状和相应物质奖</w:t>
      </w:r>
    </w:p>
    <w:p>
      <w:pPr>
        <w:pStyle w:val="3"/>
        <w:spacing w:before="6"/>
        <w:rPr>
          <w:rFonts w:hint="eastAsia" w:ascii="宋体" w:hAnsi="宋体" w:eastAsia="宋体" w:cs="宋体"/>
          <w:sz w:val="19"/>
        </w:rPr>
      </w:pPr>
    </w:p>
    <w:p>
      <w:pPr>
        <w:pStyle w:val="3"/>
        <w:spacing w:before="49"/>
        <w:ind w:left="1400"/>
        <w:rPr>
          <w:rFonts w:hint="eastAsia" w:ascii="宋体" w:hAnsi="宋体" w:eastAsia="宋体" w:cs="宋体"/>
        </w:rPr>
      </w:pPr>
      <w:r>
        <w:rPr>
          <w:rFonts w:hint="eastAsia" w:ascii="宋体" w:hAnsi="宋体" w:eastAsia="宋体" w:cs="宋体"/>
        </w:rPr>
        <w:t>励。</w:t>
      </w:r>
    </w:p>
    <w:p>
      <w:pPr>
        <w:pStyle w:val="3"/>
        <w:spacing w:before="1"/>
        <w:rPr>
          <w:rFonts w:hint="eastAsia" w:ascii="宋体" w:hAnsi="宋体" w:eastAsia="宋体" w:cs="宋体"/>
          <w:sz w:val="56"/>
        </w:rPr>
      </w:pPr>
    </w:p>
    <w:p>
      <w:pPr>
        <w:spacing w:before="1"/>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五</w:t>
      </w:r>
      <w:r>
        <w:rPr>
          <w:rFonts w:hint="eastAsia" w:ascii="宋体" w:hAnsi="宋体" w:eastAsia="宋体" w:cs="宋体"/>
          <w:b/>
          <w:sz w:val="36"/>
        </w:rPr>
        <w:t xml:space="preserve">) </w:t>
      </w:r>
      <w:r>
        <w:rPr>
          <w:rFonts w:hint="eastAsia" w:ascii="宋体" w:hAnsi="宋体" w:eastAsia="宋体" w:cs="宋体"/>
          <w:sz w:val="36"/>
        </w:rPr>
        <w:t>绩效需要不断的改善</w:t>
      </w:r>
    </w:p>
    <w:p>
      <w:pPr>
        <w:pStyle w:val="3"/>
        <w:spacing w:before="6"/>
        <w:rPr>
          <w:rFonts w:hint="eastAsia" w:ascii="宋体" w:hAnsi="宋体" w:eastAsia="宋体" w:cs="宋体"/>
          <w:sz w:val="54"/>
        </w:rPr>
      </w:pPr>
    </w:p>
    <w:p>
      <w:pPr>
        <w:pStyle w:val="3"/>
        <w:spacing w:line="384" w:lineRule="auto"/>
        <w:ind w:left="1400" w:right="3119" w:firstLine="780"/>
        <w:rPr>
          <w:rFonts w:hint="eastAsia" w:ascii="宋体" w:hAnsi="宋体" w:eastAsia="宋体" w:cs="宋体"/>
        </w:rPr>
      </w:pPr>
      <w:r>
        <w:rPr>
          <w:rFonts w:hint="eastAsia" w:ascii="宋体" w:hAnsi="宋体" w:eastAsia="宋体" w:cs="宋体"/>
        </w:rPr>
        <w:t>你需要不断提高个人的绩效水平，以适应公司对个人日益提高的要求，在公司内充分展示个人价值，并获得职业发展的基本保障。</w:t>
      </w:r>
    </w:p>
    <w:p>
      <w:pPr>
        <w:pStyle w:val="3"/>
        <w:spacing w:before="6"/>
        <w:rPr>
          <w:rFonts w:hint="eastAsia" w:ascii="宋体" w:hAnsi="宋体" w:eastAsia="宋体" w:cs="宋体"/>
          <w:sz w:val="42"/>
        </w:rPr>
      </w:pPr>
    </w:p>
    <w:p>
      <w:pPr>
        <w:pStyle w:val="2"/>
        <w:rPr>
          <w:rFonts w:hint="eastAsia" w:ascii="宋体" w:hAnsi="宋体" w:eastAsia="宋体" w:cs="宋体"/>
        </w:rPr>
      </w:pPr>
      <w:bookmarkStart w:id="6" w:name="_TOC_250005"/>
      <w:bookmarkEnd w:id="6"/>
      <w:r>
        <w:rPr>
          <w:rFonts w:hint="eastAsia" w:ascii="宋体" w:hAnsi="宋体" w:eastAsia="宋体" w:cs="宋体"/>
        </w:rPr>
        <w:t>二、绩效考核的实施</w:t>
      </w:r>
    </w:p>
    <w:p>
      <w:pPr>
        <w:pStyle w:val="3"/>
        <w:spacing w:before="8"/>
        <w:rPr>
          <w:rFonts w:hint="eastAsia" w:ascii="宋体" w:hAnsi="宋体" w:eastAsia="宋体" w:cs="宋体"/>
          <w:sz w:val="62"/>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考核周期</w:t>
      </w:r>
    </w:p>
    <w:p>
      <w:pPr>
        <w:pStyle w:val="3"/>
        <w:spacing w:before="6"/>
        <w:rPr>
          <w:rFonts w:hint="eastAsia" w:ascii="宋体" w:hAnsi="宋体" w:eastAsia="宋体" w:cs="宋体"/>
          <w:sz w:val="54"/>
        </w:rPr>
      </w:pPr>
    </w:p>
    <w:p>
      <w:pPr>
        <w:pStyle w:val="3"/>
        <w:tabs>
          <w:tab w:val="left" w:pos="9619"/>
          <w:tab w:val="left" w:pos="11939"/>
        </w:tabs>
        <w:spacing w:before="1" w:line="391" w:lineRule="auto"/>
        <w:ind w:left="1400" w:right="2439" w:firstLine="780"/>
        <w:rPr>
          <w:rFonts w:hint="eastAsia" w:ascii="宋体" w:hAnsi="宋体" w:eastAsia="宋体" w:cs="宋体"/>
        </w:rPr>
      </w:pPr>
      <w:r>
        <w:rPr>
          <w:rFonts w:hint="eastAsia" w:ascii="宋体" w:hAnsi="宋体" w:eastAsia="宋体" w:cs="宋体"/>
        </w:rPr>
        <w:t>各部门根据具体情况按月度进行考核，每月</w:t>
      </w:r>
      <w:r>
        <w:rPr>
          <w:rFonts w:hint="eastAsia" w:ascii="宋体" w:hAnsi="宋体" w:eastAsia="宋体" w:cs="宋体"/>
        </w:rPr>
        <w:tab/>
      </w:r>
      <w:r>
        <w:rPr>
          <w:rFonts w:hint="eastAsia" w:ascii="宋体" w:hAnsi="宋体" w:eastAsia="宋体" w:cs="宋体"/>
        </w:rPr>
        <w:t>5</w:t>
      </w:r>
      <w:r>
        <w:rPr>
          <w:rFonts w:hint="eastAsia" w:ascii="宋体" w:hAnsi="宋体" w:eastAsia="宋体" w:cs="宋体"/>
          <w:spacing w:val="-21"/>
        </w:rPr>
        <w:t xml:space="preserve"> </w:t>
      </w:r>
      <w:r>
        <w:rPr>
          <w:rFonts w:hint="eastAsia" w:ascii="宋体" w:hAnsi="宋体" w:eastAsia="宋体" w:cs="宋体"/>
        </w:rPr>
        <w:t>日之前将部门考核数据整理发送至行政人事部，行政人事不要核对员工的绩效分数在每月</w:t>
      </w:r>
      <w:r>
        <w:rPr>
          <w:rFonts w:hint="eastAsia" w:ascii="宋体" w:hAnsi="宋体" w:eastAsia="宋体" w:cs="宋体"/>
        </w:rPr>
        <w:tab/>
      </w:r>
      <w:r>
        <w:rPr>
          <w:rFonts w:hint="eastAsia" w:ascii="宋体" w:hAnsi="宋体" w:eastAsia="宋体" w:cs="宋体"/>
        </w:rPr>
        <w:t>7</w:t>
      </w:r>
      <w:r>
        <w:rPr>
          <w:rFonts w:hint="eastAsia" w:ascii="宋体" w:hAnsi="宋体" w:eastAsia="宋体" w:cs="宋体"/>
          <w:spacing w:val="-21"/>
        </w:rPr>
        <w:t xml:space="preserve"> </w:t>
      </w:r>
      <w:r>
        <w:rPr>
          <w:rFonts w:hint="eastAsia" w:ascii="宋体" w:hAnsi="宋体" w:eastAsia="宋体" w:cs="宋体"/>
        </w:rPr>
        <w:t>日之前发送</w:t>
      </w:r>
      <w:r>
        <w:rPr>
          <w:rFonts w:hint="eastAsia" w:ascii="宋体" w:hAnsi="宋体" w:eastAsia="宋体" w:cs="宋体"/>
          <w:spacing w:val="-18"/>
        </w:rPr>
        <w:t>给</w:t>
      </w:r>
      <w:r>
        <w:rPr>
          <w:rFonts w:hint="eastAsia" w:ascii="宋体" w:hAnsi="宋体" w:eastAsia="宋体" w:cs="宋体"/>
        </w:rPr>
        <w:t>财务部进行薪资核算。年度考核由公司人力资源部统一安排。月初公司各部门</w:t>
      </w:r>
    </w:p>
    <w:p>
      <w:pPr>
        <w:pStyle w:val="3"/>
        <w:spacing w:before="4"/>
        <w:ind w:left="1400"/>
        <w:rPr>
          <w:rFonts w:hint="eastAsia" w:ascii="宋体" w:hAnsi="宋体" w:eastAsia="宋体" w:cs="宋体"/>
        </w:rPr>
      </w:pPr>
      <w:r>
        <w:rPr>
          <w:rFonts w:hint="eastAsia" w:ascii="宋体" w:hAnsi="宋体" w:eastAsia="宋体" w:cs="宋体"/>
        </w:rPr>
        <w:t>将根据公司的运营目标出台本月相应的绩效指标目标值，公司可根据每月不同</w:t>
      </w:r>
    </w:p>
    <w:p>
      <w:pPr>
        <w:spacing w:after="0"/>
        <w:rPr>
          <w:rFonts w:hint="eastAsia" w:ascii="宋体" w:hAnsi="宋体" w:eastAsia="宋体" w:cs="宋体"/>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spacing w:before="50"/>
        <w:ind w:left="1400"/>
        <w:rPr>
          <w:rFonts w:hint="eastAsia" w:ascii="宋体" w:hAnsi="宋体" w:eastAsia="宋体" w:cs="宋体"/>
        </w:rPr>
      </w:pPr>
      <w:r>
        <w:rPr>
          <w:rFonts w:hint="eastAsia" w:ascii="宋体" w:hAnsi="宋体" w:eastAsia="宋体" w:cs="宋体"/>
        </w:rPr>
        <w:t>的运营安排制定不同的的绩效指标目标值。</w:t>
      </w:r>
    </w:p>
    <w:p>
      <w:pPr>
        <w:pStyle w:val="3"/>
        <w:spacing w:before="8"/>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考核分数核算</w:t>
      </w:r>
    </w:p>
    <w:p>
      <w:pPr>
        <w:pStyle w:val="3"/>
        <w:rPr>
          <w:rFonts w:hint="eastAsia" w:ascii="宋体" w:hAnsi="宋体" w:eastAsia="宋体" w:cs="宋体"/>
          <w:sz w:val="53"/>
        </w:rPr>
      </w:pPr>
    </w:p>
    <w:p>
      <w:pPr>
        <w:pStyle w:val="3"/>
        <w:tabs>
          <w:tab w:val="left" w:pos="6139"/>
          <w:tab w:val="left" w:pos="11939"/>
        </w:tabs>
        <w:spacing w:line="384" w:lineRule="auto"/>
        <w:ind w:left="1400" w:right="2379" w:firstLine="780"/>
        <w:rPr>
          <w:rFonts w:hint="eastAsia" w:ascii="宋体" w:hAnsi="宋体" w:eastAsia="宋体" w:cs="宋体"/>
        </w:rPr>
      </w:pPr>
      <w:r>
        <w:rPr>
          <w:rFonts w:hint="eastAsia" w:ascii="宋体" w:hAnsi="宋体" w:eastAsia="宋体" w:cs="宋体"/>
        </w:rPr>
        <w:t>员工自评占绩效分数的</w:t>
      </w:r>
      <w:r>
        <w:rPr>
          <w:rFonts w:hint="eastAsia" w:ascii="宋体" w:hAnsi="宋体" w:eastAsia="宋体" w:cs="宋体"/>
        </w:rPr>
        <w:tab/>
      </w:r>
      <w:r>
        <w:rPr>
          <w:rFonts w:hint="eastAsia" w:ascii="宋体" w:hAnsi="宋体" w:eastAsia="宋体" w:cs="宋体"/>
        </w:rPr>
        <w:t>20%</w:t>
      </w:r>
      <w:r>
        <w:rPr>
          <w:rFonts w:hint="eastAsia" w:ascii="宋体" w:hAnsi="宋体" w:eastAsia="宋体" w:cs="宋体"/>
        </w:rPr>
        <w:t>、部门主管评分占绩效分数的</w:t>
      </w:r>
      <w:r>
        <w:rPr>
          <w:rFonts w:hint="eastAsia" w:ascii="宋体" w:hAnsi="宋体" w:eastAsia="宋体" w:cs="宋体"/>
        </w:rPr>
        <w:tab/>
      </w:r>
      <w:r>
        <w:rPr>
          <w:rFonts w:hint="eastAsia" w:ascii="宋体" w:hAnsi="宋体" w:eastAsia="宋体" w:cs="宋体"/>
          <w:spacing w:val="-6"/>
        </w:rPr>
        <w:t>80%</w:t>
      </w:r>
      <w:r>
        <w:rPr>
          <w:rFonts w:hint="eastAsia" w:ascii="宋体" w:hAnsi="宋体" w:eastAsia="宋体" w:cs="宋体"/>
          <w:spacing w:val="-6"/>
        </w:rPr>
        <w:t>，</w:t>
      </w:r>
      <w:r>
        <w:rPr>
          <w:rFonts w:hint="eastAsia" w:ascii="宋体" w:hAnsi="宋体" w:eastAsia="宋体" w:cs="宋体"/>
        </w:rPr>
        <w:t>具体的</w:t>
      </w:r>
      <w:r>
        <w:rPr>
          <w:rFonts w:hint="eastAsia" w:ascii="宋体" w:hAnsi="宋体" w:eastAsia="宋体" w:cs="宋体"/>
          <w:spacing w:val="-16"/>
        </w:rPr>
        <w:t>绩</w:t>
      </w:r>
      <w:r>
        <w:rPr>
          <w:rFonts w:hint="eastAsia" w:ascii="宋体" w:hAnsi="宋体" w:eastAsia="宋体" w:cs="宋体"/>
        </w:rPr>
        <w:t>效考核指标及指标权重详见公司绩效考核制度。</w:t>
      </w:r>
    </w:p>
    <w:p>
      <w:pPr>
        <w:pStyle w:val="3"/>
        <w:spacing w:before="3"/>
        <w:rPr>
          <w:rFonts w:hint="eastAsia" w:ascii="宋体" w:hAnsi="宋体" w:eastAsia="宋体" w:cs="宋体"/>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面谈制度</w:t>
      </w:r>
    </w:p>
    <w:p>
      <w:pPr>
        <w:pStyle w:val="3"/>
        <w:spacing w:before="12"/>
        <w:rPr>
          <w:rFonts w:hint="eastAsia" w:ascii="宋体" w:hAnsi="宋体" w:eastAsia="宋体" w:cs="宋体"/>
          <w:sz w:val="52"/>
        </w:rPr>
      </w:pPr>
    </w:p>
    <w:p>
      <w:pPr>
        <w:pStyle w:val="3"/>
        <w:spacing w:line="400" w:lineRule="auto"/>
        <w:ind w:left="1400" w:right="3119" w:firstLine="780"/>
        <w:jc w:val="both"/>
        <w:rPr>
          <w:rFonts w:hint="eastAsia" w:ascii="宋体" w:hAnsi="宋体" w:eastAsia="宋体" w:cs="宋体"/>
        </w:rPr>
      </w:pPr>
      <w:r>
        <w:rPr>
          <w:rFonts w:hint="eastAsia" w:ascii="宋体" w:hAnsi="宋体" w:eastAsia="宋体" w:cs="宋体"/>
        </w:rPr>
        <w:t>经过月度的绩效考核，你的直接上司会和你进行面谈，对你的工作计划的执行落实情况、行为表现、工作能力等进行综合考核评估，帮助你针对工作中出现的问题提出改进方案。</w:t>
      </w:r>
    </w:p>
    <w:p>
      <w:pPr>
        <w:pStyle w:val="3"/>
        <w:spacing w:before="5"/>
        <w:rPr>
          <w:rFonts w:hint="eastAsia" w:ascii="宋体" w:hAnsi="宋体" w:eastAsia="宋体" w:cs="宋体"/>
          <w:sz w:val="30"/>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四</w:t>
      </w:r>
      <w:r>
        <w:rPr>
          <w:rFonts w:hint="eastAsia" w:ascii="宋体" w:hAnsi="宋体" w:eastAsia="宋体" w:cs="宋体"/>
          <w:b/>
          <w:sz w:val="36"/>
        </w:rPr>
        <w:t xml:space="preserve">) </w:t>
      </w:r>
      <w:r>
        <w:rPr>
          <w:rFonts w:hint="eastAsia" w:ascii="宋体" w:hAnsi="宋体" w:eastAsia="宋体" w:cs="宋体"/>
          <w:sz w:val="36"/>
        </w:rPr>
        <w:t>员工申诉</w:t>
      </w:r>
    </w:p>
    <w:p>
      <w:pPr>
        <w:pStyle w:val="3"/>
        <w:spacing w:before="7"/>
        <w:rPr>
          <w:rFonts w:hint="eastAsia" w:ascii="宋体" w:hAnsi="宋体" w:eastAsia="宋体" w:cs="宋体"/>
          <w:sz w:val="54"/>
        </w:rPr>
      </w:pPr>
    </w:p>
    <w:p>
      <w:pPr>
        <w:pStyle w:val="3"/>
        <w:spacing w:line="396" w:lineRule="auto"/>
        <w:ind w:left="1400" w:right="3119" w:firstLine="780"/>
        <w:jc w:val="both"/>
        <w:rPr>
          <w:rFonts w:hint="eastAsia" w:ascii="宋体" w:hAnsi="宋体" w:eastAsia="宋体" w:cs="宋体"/>
        </w:rPr>
      </w:pPr>
      <w:r>
        <w:rPr>
          <w:rFonts w:hint="eastAsia" w:ascii="宋体" w:hAnsi="宋体" w:eastAsia="宋体" w:cs="宋体"/>
        </w:rPr>
        <w:t xml:space="preserve">绩效考核结果由人力资源部门统一存档备查。员工享有绩效申诉权利，对绩效考核分数存在异议可向行政人事部提出申诉，行政人事部针对员工提出的异议展开调查于 </w:t>
      </w:r>
      <w:r>
        <w:rPr>
          <w:rFonts w:hint="eastAsia" w:ascii="宋体" w:hAnsi="宋体" w:eastAsia="宋体" w:cs="宋体"/>
        </w:rPr>
        <w:t xml:space="preserve">2 </w:t>
      </w:r>
      <w:r>
        <w:rPr>
          <w:rFonts w:hint="eastAsia" w:ascii="宋体" w:hAnsi="宋体" w:eastAsia="宋体" w:cs="宋体"/>
        </w:rPr>
        <w:t>个工作内给到相应回复。</w:t>
      </w:r>
    </w:p>
    <w:p>
      <w:pPr>
        <w:pStyle w:val="3"/>
        <w:spacing w:line="438" w:lineRule="exact"/>
        <w:ind w:left="2180"/>
        <w:rPr>
          <w:rFonts w:hint="eastAsia" w:ascii="宋体" w:hAnsi="宋体" w:eastAsia="宋体" w:cs="宋体"/>
        </w:rPr>
      </w:pPr>
      <w:r>
        <w:rPr>
          <w:rFonts w:hint="eastAsia" w:ascii="宋体" w:hAnsi="宋体" w:eastAsia="宋体" w:cs="宋体"/>
        </w:rPr>
        <w:t>具体考核办法请参阅公司有关规定。</w:t>
      </w:r>
    </w:p>
    <w:p>
      <w:pPr>
        <w:spacing w:after="0" w:line="438" w:lineRule="exact"/>
        <w:rPr>
          <w:rFonts w:hint="eastAsia" w:ascii="宋体" w:hAnsi="宋体" w:eastAsia="宋体" w:cs="宋体"/>
        </w:rPr>
        <w:sectPr>
          <w:headerReference r:id="rId21" w:type="default"/>
          <w:headerReference r:id="rId22" w:type="even"/>
          <w:pgSz w:w="19120" w:h="27060"/>
          <w:pgMar w:top="186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
        <w:rPr>
          <w:rFonts w:hint="eastAsia" w:ascii="宋体" w:hAnsi="宋体" w:eastAsia="宋体" w:cs="宋体"/>
          <w:sz w:val="28"/>
        </w:rPr>
      </w:pPr>
    </w:p>
    <w:p>
      <w:pPr>
        <w:pStyle w:val="2"/>
        <w:tabs>
          <w:tab w:val="left" w:pos="1599"/>
        </w:tabs>
        <w:spacing w:before="41"/>
        <w:ind w:left="0" w:right="1059"/>
        <w:jc w:val="center"/>
        <w:rPr>
          <w:rFonts w:hint="eastAsia" w:ascii="宋体" w:hAnsi="宋体" w:eastAsia="宋体" w:cs="宋体"/>
        </w:rPr>
      </w:pPr>
      <w:bookmarkStart w:id="7" w:name="_TOC_250004"/>
      <w:bookmarkEnd w:id="7"/>
      <w:r>
        <w:rPr>
          <w:rFonts w:hint="eastAsia" w:ascii="宋体" w:hAnsi="宋体" w:eastAsia="宋体" w:cs="宋体"/>
        </w:rPr>
        <w:t>第九章</w:t>
      </w:r>
      <w:r>
        <w:rPr>
          <w:rFonts w:hint="eastAsia" w:ascii="宋体" w:hAnsi="宋体" w:eastAsia="宋体" w:cs="宋体"/>
        </w:rPr>
        <w:tab/>
      </w:r>
      <w:r>
        <w:rPr>
          <w:rFonts w:hint="eastAsia" w:ascii="宋体" w:hAnsi="宋体" w:eastAsia="宋体" w:cs="宋体"/>
        </w:rPr>
        <w:t>员工培训管理</w: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2"/>
        <w:rPr>
          <w:rFonts w:hint="eastAsia" w:ascii="宋体" w:hAnsi="宋体" w:eastAsia="宋体" w:cs="宋体"/>
          <w:sz w:val="27"/>
        </w:rPr>
      </w:pPr>
    </w:p>
    <w:p>
      <w:pPr>
        <w:tabs>
          <w:tab w:val="left" w:pos="2759"/>
        </w:tabs>
        <w:spacing w:before="42"/>
        <w:ind w:left="1400" w:right="0" w:firstLine="0"/>
        <w:jc w:val="left"/>
        <w:rPr>
          <w:rFonts w:hint="eastAsia" w:ascii="宋体" w:hAnsi="宋体" w:eastAsia="宋体" w:cs="宋体"/>
          <w:sz w:val="42"/>
        </w:rPr>
      </w:pPr>
      <w:r>
        <w:rPr>
          <w:rFonts w:hint="eastAsia" w:ascii="宋体" w:hAnsi="宋体" w:eastAsia="宋体" w:cs="宋体"/>
          <w:sz w:val="42"/>
        </w:rPr>
        <w:t>一、</w:t>
      </w:r>
      <w:r>
        <w:rPr>
          <w:rFonts w:hint="eastAsia" w:ascii="宋体" w:hAnsi="宋体" w:eastAsia="宋体" w:cs="宋体"/>
          <w:sz w:val="42"/>
        </w:rPr>
        <w:tab/>
      </w:r>
      <w:r>
        <w:rPr>
          <w:rFonts w:hint="eastAsia" w:ascii="宋体" w:hAnsi="宋体" w:eastAsia="宋体" w:cs="宋体"/>
          <w:sz w:val="42"/>
        </w:rPr>
        <w:t>入职培训</w:t>
      </w:r>
    </w:p>
    <w:p>
      <w:pPr>
        <w:pStyle w:val="3"/>
        <w:spacing w:before="7"/>
        <w:rPr>
          <w:rFonts w:hint="eastAsia" w:ascii="宋体" w:hAnsi="宋体" w:eastAsia="宋体" w:cs="宋体"/>
          <w:sz w:val="62"/>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人力资源部门培训</w:t>
      </w:r>
    </w:p>
    <w:p>
      <w:pPr>
        <w:pStyle w:val="3"/>
        <w:rPr>
          <w:rFonts w:hint="eastAsia" w:ascii="宋体" w:hAnsi="宋体" w:eastAsia="宋体" w:cs="宋体"/>
          <w:sz w:val="53"/>
        </w:rPr>
      </w:pPr>
    </w:p>
    <w:p>
      <w:pPr>
        <w:pStyle w:val="3"/>
        <w:spacing w:line="396" w:lineRule="auto"/>
        <w:ind w:left="1400" w:right="3119" w:firstLine="780"/>
        <w:rPr>
          <w:rFonts w:hint="eastAsia" w:ascii="宋体" w:hAnsi="宋体" w:eastAsia="宋体" w:cs="宋体"/>
        </w:rPr>
      </w:pPr>
      <w:r>
        <w:rPr>
          <w:rFonts w:hint="eastAsia" w:ascii="宋体" w:hAnsi="宋体" w:eastAsia="宋体" w:cs="宋体"/>
        </w:rPr>
        <w:t>员工到职后，需接受公司公司人力资源部提供的半天的入职培训，内容包括企业文化培训、员工手册培训及公司生活培训、员工介绍等；</w:t>
      </w:r>
    </w:p>
    <w:p>
      <w:pPr>
        <w:pStyle w:val="3"/>
        <w:spacing w:before="2"/>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部门培训</w:t>
      </w:r>
    </w:p>
    <w:p>
      <w:pPr>
        <w:pStyle w:val="3"/>
        <w:spacing w:before="7"/>
        <w:rPr>
          <w:rFonts w:hint="eastAsia" w:ascii="宋体" w:hAnsi="宋体" w:eastAsia="宋体" w:cs="宋体"/>
          <w:sz w:val="54"/>
        </w:rPr>
      </w:pPr>
    </w:p>
    <w:p>
      <w:pPr>
        <w:pStyle w:val="3"/>
        <w:ind w:left="2180"/>
        <w:rPr>
          <w:rFonts w:hint="eastAsia" w:ascii="宋体" w:hAnsi="宋体" w:eastAsia="宋体" w:cs="宋体"/>
        </w:rPr>
      </w:pPr>
      <w:r>
        <w:rPr>
          <w:rFonts w:hint="eastAsia" w:ascii="宋体" w:hAnsi="宋体" w:eastAsia="宋体" w:cs="宋体"/>
        </w:rPr>
        <w:t>需接受所在部门至少半天的专业岗位知识的培训</w:t>
      </w:r>
    </w:p>
    <w:p>
      <w:pPr>
        <w:pStyle w:val="3"/>
        <w:spacing w:before="1"/>
        <w:rPr>
          <w:rFonts w:hint="eastAsia" w:ascii="宋体" w:hAnsi="宋体" w:eastAsia="宋体" w:cs="宋体"/>
          <w:sz w:val="56"/>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考核</w:t>
      </w:r>
    </w:p>
    <w:p>
      <w:pPr>
        <w:pStyle w:val="3"/>
        <w:spacing w:before="7"/>
        <w:rPr>
          <w:rFonts w:hint="eastAsia" w:ascii="宋体" w:hAnsi="宋体" w:eastAsia="宋体" w:cs="宋体"/>
          <w:sz w:val="54"/>
        </w:rPr>
      </w:pPr>
    </w:p>
    <w:p>
      <w:pPr>
        <w:pStyle w:val="3"/>
        <w:ind w:left="2180"/>
        <w:rPr>
          <w:rFonts w:hint="eastAsia" w:ascii="宋体" w:hAnsi="宋体" w:eastAsia="宋体" w:cs="宋体"/>
        </w:rPr>
      </w:pPr>
      <w:r>
        <w:rPr>
          <w:rFonts w:hint="eastAsia" w:ascii="宋体" w:hAnsi="宋体" w:eastAsia="宋体" w:cs="宋体"/>
        </w:rPr>
        <w:t>员工入职培训须通过公司统一入职培训考核，合格后方可转正。</w:t>
      </w:r>
    </w:p>
    <w:p>
      <w:pPr>
        <w:pStyle w:val="3"/>
        <w:spacing w:before="279" w:line="396" w:lineRule="auto"/>
        <w:ind w:left="1400" w:right="3119" w:firstLine="780"/>
        <w:rPr>
          <w:rFonts w:hint="eastAsia" w:ascii="宋体" w:hAnsi="宋体" w:eastAsia="宋体" w:cs="宋体"/>
        </w:rPr>
      </w:pPr>
      <w:r>
        <w:rPr>
          <w:rFonts w:hint="eastAsia" w:ascii="宋体" w:hAnsi="宋体" w:eastAsia="宋体" w:cs="宋体"/>
        </w:rPr>
        <w:t>员工参加入职培训的，行政人事部将在试用期间共同组织入职考核。考核不合格给予立即辞退。</w:t>
      </w:r>
    </w:p>
    <w:p>
      <w:pPr>
        <w:pStyle w:val="3"/>
        <w:tabs>
          <w:tab w:val="left" w:pos="11559"/>
        </w:tabs>
        <w:spacing w:line="439" w:lineRule="exact"/>
        <w:ind w:left="2180"/>
        <w:rPr>
          <w:rFonts w:hint="eastAsia" w:ascii="宋体" w:hAnsi="宋体" w:eastAsia="宋体" w:cs="宋体"/>
        </w:rPr>
      </w:pPr>
      <w:r>
        <w:rPr>
          <w:rFonts w:hint="eastAsia" w:ascii="宋体" w:hAnsi="宋体" w:eastAsia="宋体" w:cs="宋体"/>
        </w:rPr>
        <w:t>组织实施新员工入职培训的，必须在员工入职培训结束</w:t>
      </w:r>
      <w:r>
        <w:rPr>
          <w:rFonts w:hint="eastAsia" w:ascii="宋体" w:hAnsi="宋体" w:eastAsia="宋体" w:cs="宋体"/>
        </w:rPr>
        <w:tab/>
      </w:r>
      <w:r>
        <w:rPr>
          <w:rFonts w:hint="eastAsia" w:ascii="宋体" w:hAnsi="宋体" w:eastAsia="宋体" w:cs="宋体"/>
        </w:rPr>
        <w:t>5</w:t>
      </w:r>
      <w:r>
        <w:rPr>
          <w:rFonts w:hint="eastAsia" w:ascii="宋体" w:hAnsi="宋体" w:eastAsia="宋体" w:cs="宋体"/>
          <w:spacing w:val="-21"/>
        </w:rPr>
        <w:t xml:space="preserve"> </w:t>
      </w:r>
      <w:r>
        <w:rPr>
          <w:rFonts w:hint="eastAsia" w:ascii="宋体" w:hAnsi="宋体" w:eastAsia="宋体" w:cs="宋体"/>
        </w:rPr>
        <w:t>个工作日内提交</w:t>
      </w:r>
    </w:p>
    <w:p>
      <w:pPr>
        <w:pStyle w:val="3"/>
        <w:spacing w:before="299"/>
        <w:ind w:left="1400"/>
        <w:rPr>
          <w:rFonts w:hint="eastAsia" w:ascii="宋体" w:hAnsi="宋体" w:eastAsia="宋体" w:cs="宋体"/>
        </w:rPr>
      </w:pPr>
      <w:r>
        <w:rPr>
          <w:rFonts w:hint="eastAsia" w:ascii="宋体" w:hAnsi="宋体" w:eastAsia="宋体" w:cs="宋体"/>
        </w:rPr>
        <w:t>培训的实施总结报告及相关信息。</w:t>
      </w:r>
    </w:p>
    <w:p>
      <w:pPr>
        <w:pStyle w:val="3"/>
        <w:rPr>
          <w:rFonts w:hint="eastAsia" w:ascii="宋体" w:hAnsi="宋体" w:eastAsia="宋体" w:cs="宋体"/>
          <w:sz w:val="40"/>
        </w:rPr>
      </w:pPr>
    </w:p>
    <w:p>
      <w:pPr>
        <w:pStyle w:val="2"/>
        <w:tabs>
          <w:tab w:val="left" w:pos="2759"/>
        </w:tabs>
        <w:spacing w:before="286"/>
        <w:rPr>
          <w:rFonts w:hint="eastAsia" w:ascii="宋体" w:hAnsi="宋体" w:eastAsia="宋体" w:cs="宋体"/>
        </w:rPr>
      </w:pPr>
      <w:bookmarkStart w:id="8" w:name="_TOC_250003"/>
      <w:bookmarkEnd w:id="8"/>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部门组织的业务培训</w:t>
      </w:r>
    </w:p>
    <w:p>
      <w:pPr>
        <w:pStyle w:val="3"/>
        <w:spacing w:before="7"/>
        <w:rPr>
          <w:rFonts w:hint="eastAsia" w:ascii="宋体" w:hAnsi="宋体" w:eastAsia="宋体" w:cs="宋体"/>
          <w:sz w:val="62"/>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由于公司针对淡季或者部门针对业务的需要不定期开展培训，培训内容、课件、培训后的考核方案需申报人力资源部门审批后方可开展培训，相关的培训资料及培训考核资料需送人力资源部门进行归档备案。</w:t>
      </w:r>
    </w:p>
    <w:p>
      <w:pPr>
        <w:pStyle w:val="3"/>
        <w:spacing w:before="5"/>
        <w:rPr>
          <w:rFonts w:hint="eastAsia" w:ascii="宋体" w:hAnsi="宋体" w:eastAsia="宋体" w:cs="宋体"/>
          <w:sz w:val="39"/>
        </w:rPr>
      </w:pPr>
    </w:p>
    <w:p>
      <w:pPr>
        <w:pStyle w:val="2"/>
        <w:tabs>
          <w:tab w:val="left" w:pos="2559"/>
        </w:tabs>
        <w:rPr>
          <w:rFonts w:hint="eastAsia"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公司组织的培训</w:t>
      </w:r>
    </w:p>
    <w:p>
      <w:pPr>
        <w:pStyle w:val="3"/>
        <w:spacing w:before="7"/>
        <w:rPr>
          <w:rFonts w:hint="eastAsia" w:ascii="宋体" w:hAnsi="宋体" w:eastAsia="宋体" w:cs="宋体"/>
          <w:sz w:val="62"/>
        </w:rPr>
      </w:pPr>
    </w:p>
    <w:p>
      <w:pPr>
        <w:pStyle w:val="3"/>
        <w:spacing w:before="1" w:line="384" w:lineRule="auto"/>
        <w:ind w:left="1400" w:right="3119" w:firstLine="780"/>
        <w:rPr>
          <w:rFonts w:hint="eastAsia" w:ascii="宋体" w:hAnsi="宋体" w:eastAsia="宋体" w:cs="宋体"/>
        </w:rPr>
      </w:pPr>
      <w:r>
        <w:rPr>
          <w:rFonts w:hint="eastAsia" w:ascii="宋体" w:hAnsi="宋体" w:eastAsia="宋体" w:cs="宋体"/>
        </w:rPr>
        <w:t>公司将针对淡季或者员工需要不定期开展培训，具体信息请详见相关培训通知。</w:t>
      </w:r>
    </w:p>
    <w:p>
      <w:pPr>
        <w:pStyle w:val="3"/>
        <w:spacing w:before="2"/>
        <w:rPr>
          <w:rFonts w:hint="eastAsia" w:ascii="宋体" w:hAnsi="宋体" w:eastAsia="宋体" w:cs="宋体"/>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需求调查</w:t>
      </w:r>
    </w:p>
    <w:p>
      <w:pPr>
        <w:spacing w:after="0"/>
        <w:jc w:val="left"/>
        <w:rPr>
          <w:rFonts w:hint="eastAsia" w:ascii="宋体" w:hAnsi="宋体" w:eastAsia="宋体" w:cs="宋体"/>
          <w:sz w:val="36"/>
        </w:rPr>
        <w:sectPr>
          <w:pgSz w:w="19120" w:h="27060"/>
          <w:pgMar w:top="186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spacing w:before="50" w:line="384" w:lineRule="auto"/>
        <w:ind w:left="1400" w:right="3119" w:firstLine="780"/>
        <w:rPr>
          <w:rFonts w:hint="eastAsia" w:ascii="宋体" w:hAnsi="宋体" w:eastAsia="宋体" w:cs="宋体"/>
        </w:rPr>
      </w:pPr>
      <w:r>
        <w:rPr>
          <w:rFonts w:hint="eastAsia" w:ascii="宋体" w:hAnsi="宋体" w:eastAsia="宋体" w:cs="宋体"/>
        </w:rPr>
        <w:t>每季度人力资源部门将对公司各部门员工进行培训需求调查，公司针对员工需求安排培训项目。</w:t>
      </w:r>
    </w:p>
    <w:p>
      <w:pPr>
        <w:pStyle w:val="3"/>
        <w:spacing w:before="2"/>
        <w:rPr>
          <w:rFonts w:hint="eastAsia" w:ascii="宋体" w:hAnsi="宋体" w:eastAsia="宋体" w:cs="宋体"/>
        </w:rPr>
      </w:pPr>
    </w:p>
    <w:p>
      <w:pPr>
        <w:spacing w:before="1"/>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培训协议</w:t>
      </w:r>
    </w:p>
    <w:p>
      <w:pPr>
        <w:pStyle w:val="3"/>
        <w:spacing w:before="12"/>
        <w:rPr>
          <w:rFonts w:hint="eastAsia" w:ascii="宋体" w:hAnsi="宋体" w:eastAsia="宋体" w:cs="宋体"/>
          <w:sz w:val="52"/>
        </w:rPr>
      </w:pPr>
    </w:p>
    <w:p>
      <w:pPr>
        <w:pStyle w:val="3"/>
        <w:spacing w:line="400" w:lineRule="auto"/>
        <w:ind w:left="1400" w:right="3119" w:firstLine="780"/>
        <w:jc w:val="both"/>
        <w:rPr>
          <w:rFonts w:hint="eastAsia" w:ascii="宋体" w:hAnsi="宋体" w:eastAsia="宋体" w:cs="宋体"/>
        </w:rPr>
      </w:pPr>
      <w:r>
        <w:rPr>
          <w:rFonts w:hint="eastAsia" w:ascii="宋体" w:hAnsi="宋体" w:eastAsia="宋体" w:cs="宋体"/>
        </w:rPr>
        <w:t>针对公司出资为员工提供的外部培训，在培训前员工需签订培训协议，如员工在培训协议的服务期内离职，公司有权要求员工赔偿相应的损失，具体规定详见培训协议。</w:t>
      </w:r>
    </w:p>
    <w:p>
      <w:pPr>
        <w:pStyle w:val="3"/>
        <w:spacing w:before="2"/>
        <w:rPr>
          <w:rFonts w:hint="eastAsia" w:ascii="宋体" w:hAnsi="宋体" w:eastAsia="宋体" w:cs="宋体"/>
          <w:sz w:val="38"/>
        </w:rPr>
      </w:pPr>
    </w:p>
    <w:p>
      <w:pPr>
        <w:pStyle w:val="2"/>
        <w:tabs>
          <w:tab w:val="left" w:pos="2559"/>
        </w:tabs>
        <w:rPr>
          <w:rFonts w:hint="eastAsia"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员工的培训义务</w:t>
      </w:r>
    </w:p>
    <w:p>
      <w:pPr>
        <w:pStyle w:val="3"/>
        <w:rPr>
          <w:rFonts w:hint="eastAsia" w:ascii="宋体" w:hAnsi="宋体" w:eastAsia="宋体" w:cs="宋体"/>
          <w:sz w:val="61"/>
        </w:rPr>
      </w:pPr>
    </w:p>
    <w:p>
      <w:pPr>
        <w:pStyle w:val="10"/>
        <w:numPr>
          <w:ilvl w:val="0"/>
          <w:numId w:val="40"/>
        </w:numPr>
        <w:tabs>
          <w:tab w:val="left" w:pos="2099"/>
          <w:tab w:val="left" w:pos="2100"/>
        </w:tabs>
        <w:spacing w:before="1"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培训期间受训员工应认真学习，努力达到培训目标</w:t>
      </w:r>
    </w:p>
    <w:p>
      <w:pPr>
        <w:pStyle w:val="10"/>
        <w:numPr>
          <w:ilvl w:val="0"/>
          <w:numId w:val="40"/>
        </w:numPr>
        <w:tabs>
          <w:tab w:val="left" w:pos="2099"/>
          <w:tab w:val="left" w:pos="2100"/>
        </w:tabs>
        <w:spacing w:before="298"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培训考勤</w:t>
      </w:r>
    </w:p>
    <w:p>
      <w:pPr>
        <w:pStyle w:val="3"/>
        <w:spacing w:before="299"/>
        <w:ind w:left="2180"/>
        <w:rPr>
          <w:rFonts w:hint="eastAsia" w:ascii="宋体" w:hAnsi="宋体" w:eastAsia="宋体" w:cs="宋体"/>
        </w:rPr>
      </w:pPr>
      <w:r>
        <w:rPr>
          <w:rFonts w:hint="eastAsia" w:ascii="宋体" w:hAnsi="宋体" w:eastAsia="宋体" w:cs="宋体"/>
        </w:rPr>
        <w:t>培训期间不得故意缺席， 对无故迟到和不到的员工， 按公司考勤制度处理。</w:t>
      </w:r>
    </w:p>
    <w:p>
      <w:pPr>
        <w:pStyle w:val="10"/>
        <w:numPr>
          <w:ilvl w:val="0"/>
          <w:numId w:val="40"/>
        </w:numPr>
        <w:tabs>
          <w:tab w:val="left" w:pos="2099"/>
          <w:tab w:val="left" w:pos="2100"/>
        </w:tabs>
        <w:spacing w:before="29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外部培训分享</w:t>
      </w:r>
    </w:p>
    <w:p>
      <w:pPr>
        <w:pStyle w:val="3"/>
        <w:spacing w:before="279" w:line="384" w:lineRule="auto"/>
        <w:ind w:left="1400" w:right="3119" w:firstLine="780"/>
        <w:rPr>
          <w:rFonts w:hint="eastAsia" w:ascii="宋体" w:hAnsi="宋体" w:eastAsia="宋体" w:cs="宋体"/>
        </w:rPr>
      </w:pPr>
      <w:r>
        <w:rPr>
          <w:rFonts w:hint="eastAsia" w:ascii="宋体" w:hAnsi="宋体" w:eastAsia="宋体" w:cs="宋体"/>
        </w:rPr>
        <w:t>受训者在参加重要的内部和外部培训后，应及时将有关的培训资料交公司有关部门保管，并负责在相关范围内宣讲。</w:t>
      </w:r>
    </w:p>
    <w:p>
      <w:pPr>
        <w:pStyle w:val="10"/>
        <w:numPr>
          <w:ilvl w:val="0"/>
          <w:numId w:val="40"/>
        </w:numPr>
        <w:tabs>
          <w:tab w:val="left" w:pos="2099"/>
          <w:tab w:val="left" w:pos="2100"/>
        </w:tabs>
        <w:spacing w:before="44"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培训运用</w:t>
      </w:r>
    </w:p>
    <w:p>
      <w:pPr>
        <w:pStyle w:val="3"/>
        <w:spacing w:before="258"/>
        <w:ind w:left="2180"/>
        <w:rPr>
          <w:rFonts w:hint="eastAsia" w:ascii="宋体" w:hAnsi="宋体" w:eastAsia="宋体" w:cs="宋体"/>
        </w:rPr>
      </w:pPr>
      <w:r>
        <w:rPr>
          <w:rFonts w:hint="eastAsia" w:ascii="宋体" w:hAnsi="宋体" w:eastAsia="宋体" w:cs="宋体"/>
        </w:rPr>
        <w:t>员工有义务将培训成果运用于日常工作中，并产生效果。</w:t>
      </w:r>
    </w:p>
    <w:p>
      <w:pPr>
        <w:spacing w:after="0"/>
        <w:rPr>
          <w:rFonts w:hint="eastAsia" w:ascii="宋体" w:hAnsi="宋体" w:eastAsia="宋体" w:cs="宋体"/>
        </w:rPr>
        <w:sectPr>
          <w:pgSz w:w="19120" w:h="27060"/>
          <w:pgMar w:top="1860" w:right="840" w:bottom="1820" w:left="1460" w:header="1457" w:footer="1635" w:gutter="0"/>
        </w:sectPr>
      </w:pPr>
    </w:p>
    <w:p>
      <w:pPr>
        <w:pStyle w:val="3"/>
        <w:spacing w:before="3"/>
        <w:rPr>
          <w:rFonts w:hint="eastAsia" w:ascii="宋体" w:hAnsi="宋体" w:eastAsia="宋体" w:cs="宋体"/>
          <w:sz w:val="7"/>
        </w:rPr>
      </w:pPr>
    </w:p>
    <w:p>
      <w:pPr>
        <w:pStyle w:val="3"/>
        <w:ind w:left="1392"/>
        <w:rPr>
          <w:rFonts w:hint="eastAsia" w:ascii="宋体" w:hAnsi="宋体" w:eastAsia="宋体" w:cs="宋体"/>
          <w:sz w:val="20"/>
        </w:rPr>
      </w:pPr>
      <w:r>
        <w:rPr>
          <w:rFonts w:hint="eastAsia" w:ascii="宋体" w:hAnsi="宋体" w:eastAsia="宋体" w:cs="宋体"/>
          <w:sz w:val="20"/>
        </w:rPr>
        <w:pict>
          <v:group id="_x0000_s1210" o:spid="_x0000_s1210" o:spt="203" style="height:184.75pt;width:671.25pt;" coordsize="13425,3695">
            <o:lock v:ext="edit"/>
            <v:shape id="_x0000_s1211" o:spid="_x0000_s1211" o:spt="75" type="#_x0000_t75" style="position:absolute;left:0;top:0;height:3591;width:13425;" filled="f" stroked="f" coordsize="21600,21600">
              <v:path/>
              <v:fill on="f" focussize="0,0"/>
              <v:stroke on="f"/>
              <v:imagedata r:id="rId61" o:title=""/>
              <o:lock v:ext="edit" aspectratio="t"/>
            </v:shape>
            <v:shape id="_x0000_s1212" o:spid="_x0000_s1212" o:spt="202" type="#_x0000_t202" style="position:absolute;left:4887;top:992;height:480;width:3280;" filled="f" stroked="f" coordsize="21600,21600">
              <v:path/>
              <v:fill on="f" focussize="0,0"/>
              <v:stroke on="f" joinstyle="miter"/>
              <v:imagedata o:title=""/>
              <o:lock v:ext="edit"/>
              <v:textbox inset="0mm,0mm,0mm,0mm">
                <w:txbxContent>
                  <w:p>
                    <w:pPr>
                      <w:tabs>
                        <w:tab w:val="left" w:pos="1579"/>
                      </w:tabs>
                      <w:spacing w:before="0" w:line="479" w:lineRule="exact"/>
                      <w:ind w:left="0" w:right="0" w:firstLine="0"/>
                      <w:jc w:val="left"/>
                      <w:rPr>
                        <w:sz w:val="42"/>
                      </w:rPr>
                    </w:pPr>
                    <w:r>
                      <w:rPr>
                        <w:sz w:val="42"/>
                      </w:rPr>
                      <w:t>第十章</w:t>
                    </w:r>
                    <w:r>
                      <w:rPr>
                        <w:sz w:val="42"/>
                      </w:rPr>
                      <w:tab/>
                    </w:r>
                    <w:r>
                      <w:rPr>
                        <w:sz w:val="42"/>
                      </w:rPr>
                      <w:t>劳动关系</w:t>
                    </w:r>
                  </w:p>
                </w:txbxContent>
              </v:textbox>
            </v:shape>
            <v:shape id="_x0000_s1213" o:spid="_x0000_s1213" o:spt="202" type="#_x0000_t202" style="position:absolute;left:787;top:3284;height:411;width:5060;" filled="f" stroked="f" coordsize="21600,21600">
              <v:path/>
              <v:fill on="f" focussize="0,0"/>
              <v:stroke on="f" joinstyle="miter"/>
              <v:imagedata o:title=""/>
              <o:lock v:ext="edit"/>
              <v:textbox inset="0mm,0mm,0mm,0mm">
                <w:txbxContent>
                  <w:p>
                    <w:pPr>
                      <w:spacing w:before="0" w:line="411" w:lineRule="exact"/>
                      <w:ind w:left="0" w:right="0" w:firstLine="0"/>
                      <w:jc w:val="left"/>
                      <w:rPr>
                        <w:sz w:val="36"/>
                      </w:rPr>
                    </w:pPr>
                    <w:r>
                      <w:rPr>
                        <w:sz w:val="36"/>
                      </w:rPr>
                      <w:t>新丁报到，最怕不得其门而入。</w:t>
                    </w:r>
                  </w:p>
                </w:txbxContent>
              </v:textbox>
            </v:shape>
            <w10:wrap type="none"/>
            <w10:anchorlock/>
          </v:group>
        </w:pict>
      </w:r>
    </w:p>
    <w:p>
      <w:pPr>
        <w:pStyle w:val="3"/>
        <w:spacing w:before="5"/>
        <w:rPr>
          <w:rFonts w:hint="eastAsia" w:ascii="宋体" w:hAnsi="宋体" w:eastAsia="宋体" w:cs="宋体"/>
          <w:sz w:val="23"/>
        </w:rPr>
      </w:pPr>
    </w:p>
    <w:p>
      <w:pPr>
        <w:pStyle w:val="3"/>
        <w:spacing w:before="49"/>
        <w:ind w:right="59"/>
        <w:jc w:val="center"/>
        <w:rPr>
          <w:rFonts w:hint="eastAsia" w:ascii="宋体" w:hAnsi="宋体" w:eastAsia="宋体" w:cs="宋体"/>
        </w:rPr>
      </w:pPr>
      <w:r>
        <w:rPr>
          <w:rFonts w:hint="eastAsia" w:ascii="宋体" w:hAnsi="宋体" w:eastAsia="宋体" w:cs="宋体"/>
        </w:rPr>
        <w:t>了解入职程序，帮助你减少可能的慌乱，从容办理各项手续！</w: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9"/>
        <w:rPr>
          <w:rFonts w:hint="eastAsia" w:ascii="宋体" w:hAnsi="宋体" w:eastAsia="宋体" w:cs="宋体"/>
          <w:sz w:val="20"/>
        </w:rPr>
      </w:pPr>
    </w:p>
    <w:p>
      <w:pPr>
        <w:pStyle w:val="2"/>
        <w:tabs>
          <w:tab w:val="left" w:pos="2559"/>
        </w:tabs>
        <w:spacing w:before="41"/>
        <w:rPr>
          <w:rFonts w:hint="eastAsia" w:ascii="宋体" w:hAnsi="宋体" w:eastAsia="宋体" w:cs="宋体"/>
        </w:rPr>
      </w:pPr>
      <w:r>
        <w:rPr>
          <w:rFonts w:hint="eastAsia" w:ascii="宋体" w:hAnsi="宋体" w:eastAsia="宋体" w:cs="宋体"/>
        </w:rPr>
        <w:t>一、</w:t>
      </w:r>
      <w:r>
        <w:rPr>
          <w:rFonts w:hint="eastAsia" w:ascii="宋体" w:hAnsi="宋体" w:eastAsia="宋体" w:cs="宋体"/>
        </w:rPr>
        <w:tab/>
      </w:r>
      <w:r>
        <w:rPr>
          <w:rFonts w:hint="eastAsia" w:ascii="宋体" w:hAnsi="宋体" w:eastAsia="宋体" w:cs="宋体"/>
        </w:rPr>
        <w:t>入职</w:t>
      </w:r>
    </w:p>
    <w:p>
      <w:pPr>
        <w:pStyle w:val="3"/>
        <w:spacing w:before="8"/>
        <w:rPr>
          <w:rFonts w:hint="eastAsia" w:ascii="宋体" w:hAnsi="宋体" w:eastAsia="宋体" w:cs="宋体"/>
          <w:sz w:val="62"/>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报到</w:t>
      </w:r>
    </w:p>
    <w:p>
      <w:pPr>
        <w:pStyle w:val="3"/>
        <w:spacing w:before="12"/>
        <w:rPr>
          <w:rFonts w:hint="eastAsia" w:ascii="宋体" w:hAnsi="宋体" w:eastAsia="宋体" w:cs="宋体"/>
          <w:sz w:val="52"/>
        </w:rPr>
      </w:pPr>
    </w:p>
    <w:p>
      <w:pPr>
        <w:pStyle w:val="3"/>
        <w:tabs>
          <w:tab w:val="left" w:pos="10859"/>
        </w:tabs>
        <w:spacing w:line="396" w:lineRule="auto"/>
        <w:ind w:left="1400" w:right="2359" w:firstLine="780"/>
        <w:rPr>
          <w:rFonts w:hint="eastAsia" w:ascii="宋体" w:hAnsi="宋体" w:eastAsia="宋体" w:cs="宋体"/>
        </w:rPr>
      </w:pPr>
      <w:r>
        <w:rPr>
          <w:rFonts w:hint="eastAsia" w:ascii="宋体" w:hAnsi="宋体" w:eastAsia="宋体" w:cs="宋体"/>
        </w:rPr>
        <w:t>接到录用通知后，</w:t>
      </w:r>
      <w:r>
        <w:rPr>
          <w:rFonts w:hint="eastAsia" w:ascii="宋体" w:hAnsi="宋体" w:eastAsia="宋体" w:cs="宋体"/>
          <w:spacing w:val="-60"/>
        </w:rPr>
        <w:t xml:space="preserve"> </w:t>
      </w:r>
      <w:r>
        <w:rPr>
          <w:rFonts w:hint="eastAsia" w:ascii="宋体" w:hAnsi="宋体" w:eastAsia="宋体" w:cs="宋体"/>
        </w:rPr>
        <w:t>请在指定时间到行政人事部报到，</w:t>
      </w:r>
      <w:r>
        <w:rPr>
          <w:rFonts w:hint="eastAsia" w:ascii="宋体" w:hAnsi="宋体" w:eastAsia="宋体" w:cs="宋体"/>
        </w:rPr>
        <w:tab/>
      </w:r>
      <w:r>
        <w:rPr>
          <w:rFonts w:hint="eastAsia" w:ascii="宋体" w:hAnsi="宋体" w:eastAsia="宋体" w:cs="宋体"/>
        </w:rPr>
        <w:t>如因故不能按期前往</w:t>
      </w:r>
      <w:r>
        <w:rPr>
          <w:rFonts w:hint="eastAsia" w:ascii="宋体" w:hAnsi="宋体" w:eastAsia="宋体" w:cs="宋体"/>
          <w:spacing w:val="-18"/>
        </w:rPr>
        <w:t xml:space="preserve">， </w:t>
      </w:r>
      <w:r>
        <w:rPr>
          <w:rFonts w:hint="eastAsia" w:ascii="宋体" w:hAnsi="宋体" w:eastAsia="宋体" w:cs="宋体"/>
        </w:rPr>
        <w:t>应与行政人事部门取得联系，另行确定报到日期。</w:t>
      </w:r>
    </w:p>
    <w:p>
      <w:pPr>
        <w:pStyle w:val="3"/>
        <w:spacing w:before="2"/>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提供个人资料</w:t>
      </w:r>
    </w:p>
    <w:p>
      <w:pPr>
        <w:pStyle w:val="3"/>
        <w:rPr>
          <w:rFonts w:hint="eastAsia" w:ascii="宋体" w:hAnsi="宋体" w:eastAsia="宋体" w:cs="宋体"/>
          <w:sz w:val="53"/>
        </w:rPr>
      </w:pPr>
    </w:p>
    <w:p>
      <w:pPr>
        <w:pStyle w:val="3"/>
        <w:spacing w:line="384" w:lineRule="auto"/>
        <w:ind w:left="1400" w:right="2779" w:firstLine="780"/>
        <w:rPr>
          <w:rFonts w:hint="eastAsia" w:ascii="宋体" w:hAnsi="宋体" w:eastAsia="宋体" w:cs="宋体"/>
        </w:rPr>
      </w:pPr>
      <w:r>
        <w:rPr>
          <w:rFonts w:hint="eastAsia" w:ascii="宋体" w:hAnsi="宋体" w:eastAsia="宋体" w:cs="宋体"/>
        </w:rPr>
        <w:t>报到后，员工需要向行政人事部出示身份证、学历证明（毕业证书、学位证书等</w:t>
      </w:r>
      <w:r>
        <w:rPr>
          <w:rFonts w:hint="eastAsia" w:ascii="宋体" w:hAnsi="宋体" w:eastAsia="宋体" w:cs="宋体"/>
          <w:spacing w:val="-80"/>
        </w:rPr>
        <w:t>）</w:t>
      </w:r>
      <w:r>
        <w:rPr>
          <w:rFonts w:hint="eastAsia" w:ascii="宋体" w:hAnsi="宋体" w:eastAsia="宋体" w:cs="宋体"/>
        </w:rPr>
        <w:t>、婚姻状况证明（结婚证）</w:t>
      </w:r>
      <w:r>
        <w:rPr>
          <w:rFonts w:hint="eastAsia" w:ascii="宋体" w:hAnsi="宋体" w:eastAsia="宋体" w:cs="宋体"/>
          <w:spacing w:val="-8"/>
        </w:rPr>
        <w:t xml:space="preserve"> 、计划生育证明</w:t>
      </w:r>
      <w:r>
        <w:rPr>
          <w:rFonts w:hint="eastAsia" w:ascii="宋体" w:hAnsi="宋体" w:eastAsia="宋体" w:cs="宋体"/>
        </w:rPr>
        <w:t>（</w:t>
      </w:r>
      <w:r>
        <w:rPr>
          <w:rFonts w:hint="eastAsia" w:ascii="宋体" w:hAnsi="宋体" w:eastAsia="宋体" w:cs="宋体"/>
          <w:spacing w:val="-2"/>
        </w:rPr>
        <w:t>独生子女证或流动人口计</w:t>
      </w:r>
    </w:p>
    <w:p>
      <w:pPr>
        <w:pStyle w:val="3"/>
        <w:tabs>
          <w:tab w:val="left" w:pos="9119"/>
          <w:tab w:val="left" w:pos="14359"/>
        </w:tabs>
        <w:spacing w:before="44" w:line="391" w:lineRule="auto"/>
        <w:ind w:left="1400" w:right="2257"/>
        <w:rPr>
          <w:rFonts w:hint="eastAsia" w:ascii="宋体" w:hAnsi="宋体" w:eastAsia="宋体" w:cs="宋体"/>
        </w:rPr>
      </w:pPr>
      <w:r>
        <w:rPr>
          <w:rFonts w:hint="eastAsia" w:ascii="宋体" w:hAnsi="宋体" w:eastAsia="宋体" w:cs="宋体"/>
        </w:rPr>
        <w:t>划生育证明）原件，</w:t>
      </w:r>
      <w:r>
        <w:rPr>
          <w:rFonts w:hint="eastAsia" w:ascii="宋体" w:hAnsi="宋体" w:eastAsia="宋体" w:cs="宋体"/>
          <w:spacing w:val="-20"/>
        </w:rPr>
        <w:t xml:space="preserve"> </w:t>
      </w:r>
      <w:r>
        <w:rPr>
          <w:rFonts w:hint="eastAsia" w:ascii="宋体" w:hAnsi="宋体" w:eastAsia="宋体" w:cs="宋体"/>
        </w:rPr>
        <w:t>提供公司指定机构出具的近期体检报告、免冠彩色近照（</w:t>
      </w:r>
      <w:r>
        <w:rPr>
          <w:rFonts w:hint="eastAsia" w:ascii="宋体" w:hAnsi="宋体" w:eastAsia="宋体" w:cs="宋体"/>
        </w:rPr>
        <w:tab/>
      </w:r>
      <w:r>
        <w:rPr>
          <w:rFonts w:hint="eastAsia" w:ascii="宋体" w:hAnsi="宋体" w:eastAsia="宋体" w:cs="宋体"/>
          <w:spacing w:val="-17"/>
        </w:rPr>
        <w:t xml:space="preserve">1 </w:t>
      </w:r>
      <w:r>
        <w:rPr>
          <w:rFonts w:hint="eastAsia" w:ascii="宋体" w:hAnsi="宋体" w:eastAsia="宋体" w:cs="宋体"/>
        </w:rPr>
        <w:t>寸</w:t>
      </w:r>
      <w:r>
        <w:rPr>
          <w:rFonts w:hint="eastAsia" w:ascii="宋体" w:hAnsi="宋体" w:eastAsia="宋体" w:cs="宋体"/>
          <w:spacing w:val="-40"/>
        </w:rPr>
        <w:t xml:space="preserve"> </w:t>
      </w:r>
      <w:r>
        <w:rPr>
          <w:rFonts w:hint="eastAsia" w:ascii="宋体" w:hAnsi="宋体" w:eastAsia="宋体" w:cs="宋体"/>
        </w:rPr>
        <w:t>4</w:t>
      </w:r>
      <w:r>
        <w:rPr>
          <w:rFonts w:hint="eastAsia" w:ascii="宋体" w:hAnsi="宋体" w:eastAsia="宋体" w:cs="宋体"/>
          <w:spacing w:val="-21"/>
        </w:rPr>
        <w:t xml:space="preserve"> </w:t>
      </w:r>
      <w:r>
        <w:rPr>
          <w:rFonts w:hint="eastAsia" w:ascii="宋体" w:hAnsi="宋体" w:eastAsia="宋体" w:cs="宋体"/>
        </w:rPr>
        <w:t>张</w:t>
      </w:r>
      <w:r>
        <w:rPr>
          <w:rFonts w:hint="eastAsia" w:ascii="宋体" w:hAnsi="宋体" w:eastAsia="宋体" w:cs="宋体"/>
          <w:spacing w:val="-140"/>
        </w:rPr>
        <w:t>）</w:t>
      </w:r>
      <w:r>
        <w:rPr>
          <w:rFonts w:hint="eastAsia" w:ascii="宋体" w:hAnsi="宋体" w:eastAsia="宋体" w:cs="宋体"/>
          <w:spacing w:val="-60"/>
        </w:rPr>
        <w:t>、</w:t>
      </w:r>
      <w:r>
        <w:rPr>
          <w:rFonts w:hint="eastAsia" w:ascii="宋体" w:hAnsi="宋体" w:eastAsia="宋体" w:cs="宋体"/>
        </w:rPr>
        <w:t>与原单位解除劳动关系的证明文件、</w:t>
      </w:r>
      <w:r>
        <w:rPr>
          <w:rFonts w:hint="eastAsia" w:ascii="宋体" w:hAnsi="宋体" w:eastAsia="宋体" w:cs="宋体"/>
        </w:rPr>
        <w:tab/>
      </w:r>
      <w:r>
        <w:rPr>
          <w:rFonts w:hint="eastAsia" w:ascii="宋体" w:hAnsi="宋体" w:eastAsia="宋体" w:cs="宋体"/>
        </w:rPr>
        <w:t>公司行政人事部门要求提供的其 他资料，同时将个人社会保险缴纳情况、在公司指定银行开立的个人存折帐号</w:t>
      </w:r>
    </w:p>
    <w:p>
      <w:pPr>
        <w:pStyle w:val="3"/>
        <w:spacing w:before="5"/>
        <w:ind w:left="1400"/>
        <w:rPr>
          <w:rFonts w:hint="eastAsia" w:ascii="宋体" w:hAnsi="宋体" w:eastAsia="宋体" w:cs="宋体"/>
        </w:rPr>
      </w:pPr>
      <w:r>
        <w:rPr>
          <w:rFonts w:hint="eastAsia" w:ascii="宋体" w:hAnsi="宋体" w:eastAsia="宋体" w:cs="宋体"/>
        </w:rPr>
        <w:t>告知行政人事部门。</w:t>
      </w:r>
    </w:p>
    <w:p>
      <w:pPr>
        <w:pStyle w:val="3"/>
        <w:spacing w:before="8"/>
        <w:rPr>
          <w:rFonts w:hint="eastAsia" w:ascii="宋体" w:hAnsi="宋体" w:eastAsia="宋体" w:cs="宋体"/>
          <w:sz w:val="57"/>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办理入职手续</w:t>
      </w:r>
    </w:p>
    <w:p>
      <w:pPr>
        <w:pStyle w:val="3"/>
        <w:spacing w:before="5"/>
        <w:rPr>
          <w:rFonts w:hint="eastAsia" w:ascii="宋体" w:hAnsi="宋体" w:eastAsia="宋体" w:cs="宋体"/>
          <w:sz w:val="51"/>
        </w:rPr>
      </w:pPr>
    </w:p>
    <w:p>
      <w:pPr>
        <w:pStyle w:val="3"/>
        <w:spacing w:line="396" w:lineRule="auto"/>
        <w:ind w:left="1400" w:right="2339" w:firstLine="780"/>
        <w:rPr>
          <w:rFonts w:hint="eastAsia" w:ascii="宋体" w:hAnsi="宋体" w:eastAsia="宋体" w:cs="宋体"/>
        </w:rPr>
      </w:pPr>
      <w:r>
        <w:rPr>
          <w:rFonts w:hint="eastAsia" w:ascii="宋体" w:hAnsi="宋体" w:eastAsia="宋体" w:cs="宋体"/>
          <w:spacing w:val="-8"/>
        </w:rPr>
        <w:t xml:space="preserve">填写《新员工入职登记表》 </w:t>
      </w:r>
      <w:r>
        <w:rPr>
          <w:rFonts w:hint="eastAsia" w:ascii="宋体" w:hAnsi="宋体" w:eastAsia="宋体" w:cs="宋体"/>
          <w:spacing w:val="-21"/>
        </w:rPr>
        <w:t>、《新员工薪资确认单》 、扫描考勤指纹、 领取工</w:t>
      </w:r>
      <w:r>
        <w:rPr>
          <w:rFonts w:hint="eastAsia" w:ascii="宋体" w:hAnsi="宋体" w:eastAsia="宋体" w:cs="宋体"/>
        </w:rPr>
        <w:t>作牌、领用办公用品及其他相关资料；</w:t>
      </w:r>
    </w:p>
    <w:p>
      <w:pPr>
        <w:pStyle w:val="3"/>
        <w:spacing w:line="459" w:lineRule="exact"/>
        <w:ind w:left="2180"/>
        <w:rPr>
          <w:rFonts w:hint="eastAsia" w:ascii="宋体" w:hAnsi="宋体" w:eastAsia="宋体" w:cs="宋体"/>
        </w:rPr>
      </w:pPr>
      <w:r>
        <w:rPr>
          <w:rFonts w:hint="eastAsia" w:ascii="宋体" w:hAnsi="宋体" w:eastAsia="宋体" w:cs="宋体"/>
        </w:rPr>
        <w:t>与试用部门负责人见面，接受工作安排，并与负责人指定的入职引导人见</w:t>
      </w:r>
    </w:p>
    <w:p>
      <w:pPr>
        <w:pStyle w:val="3"/>
        <w:spacing w:before="12"/>
        <w:rPr>
          <w:rFonts w:hint="eastAsia" w:ascii="宋体" w:hAnsi="宋体" w:eastAsia="宋体" w:cs="宋体"/>
          <w:sz w:val="17"/>
        </w:rPr>
      </w:pPr>
    </w:p>
    <w:p>
      <w:pPr>
        <w:pStyle w:val="3"/>
        <w:spacing w:before="49"/>
        <w:ind w:left="1400"/>
        <w:rPr>
          <w:rFonts w:hint="eastAsia" w:ascii="宋体" w:hAnsi="宋体" w:eastAsia="宋体" w:cs="宋体"/>
        </w:rPr>
      </w:pPr>
      <w:r>
        <w:rPr>
          <w:rFonts w:hint="eastAsia" w:ascii="宋体" w:hAnsi="宋体" w:eastAsia="宋体" w:cs="宋体"/>
        </w:rPr>
        <w:t>面。</w:t>
      </w:r>
    </w:p>
    <w:p>
      <w:pPr>
        <w:pStyle w:val="3"/>
        <w:rPr>
          <w:rFonts w:hint="eastAsia" w:ascii="宋体" w:hAnsi="宋体" w:eastAsia="宋体" w:cs="宋体"/>
          <w:sz w:val="40"/>
        </w:rPr>
      </w:pPr>
    </w:p>
    <w:p>
      <w:pPr>
        <w:pStyle w:val="2"/>
        <w:tabs>
          <w:tab w:val="left" w:pos="2559"/>
        </w:tabs>
        <w:spacing w:before="287"/>
        <w:rPr>
          <w:rFonts w:hint="eastAsia" w:ascii="宋体" w:hAnsi="宋体" w:eastAsia="宋体" w:cs="宋体"/>
        </w:rPr>
      </w:pPr>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试用</w:t>
      </w:r>
    </w:p>
    <w:p>
      <w:pPr>
        <w:pStyle w:val="3"/>
        <w:spacing w:before="1"/>
        <w:rPr>
          <w:rFonts w:hint="eastAsia" w:ascii="宋体" w:hAnsi="宋体" w:eastAsia="宋体" w:cs="宋体"/>
          <w:sz w:val="64"/>
        </w:rPr>
      </w:pPr>
    </w:p>
    <w:p>
      <w:pPr>
        <w:spacing w:before="0"/>
        <w:ind w:left="1400" w:right="0" w:firstLine="0"/>
        <w:jc w:val="left"/>
        <w:rPr>
          <w:rFonts w:hint="eastAsia" w:ascii="宋体" w:hAnsi="宋体" w:eastAsia="宋体" w:cs="宋体"/>
          <w:sz w:val="36"/>
        </w:rPr>
      </w:pPr>
      <w:r>
        <w:rPr>
          <w:rFonts w:hint="eastAsia" w:ascii="宋体" w:hAnsi="宋体" w:eastAsia="宋体" w:cs="宋体"/>
          <w:b/>
          <w:spacing w:val="20"/>
          <w:sz w:val="36"/>
        </w:rPr>
        <w:t>(</w:t>
      </w:r>
      <w:r>
        <w:rPr>
          <w:rFonts w:hint="eastAsia" w:ascii="宋体" w:hAnsi="宋体" w:eastAsia="宋体" w:cs="宋体"/>
          <w:spacing w:val="20"/>
          <w:sz w:val="36"/>
        </w:rPr>
        <w:t>一</w:t>
      </w:r>
      <w:r>
        <w:rPr>
          <w:rFonts w:hint="eastAsia" w:ascii="宋体" w:hAnsi="宋体" w:eastAsia="宋体" w:cs="宋体"/>
          <w:b/>
          <w:spacing w:val="-20"/>
          <w:sz w:val="36"/>
        </w:rPr>
        <w:t xml:space="preserve">) </w:t>
      </w:r>
      <w:r>
        <w:rPr>
          <w:rFonts w:hint="eastAsia" w:ascii="宋体" w:hAnsi="宋体" w:eastAsia="宋体" w:cs="宋体"/>
          <w:spacing w:val="4"/>
          <w:sz w:val="36"/>
        </w:rPr>
        <w:t>入职引导</w:t>
      </w:r>
    </w:p>
    <w:p>
      <w:pPr>
        <w:spacing w:after="0"/>
        <w:jc w:val="left"/>
        <w:rPr>
          <w:rFonts w:hint="eastAsia" w:ascii="宋体" w:hAnsi="宋体" w:eastAsia="宋体" w:cs="宋体"/>
          <w:sz w:val="36"/>
        </w:rPr>
        <w:sectPr>
          <w:headerReference r:id="rId23" w:type="default"/>
          <w:headerReference r:id="rId24" w:type="even"/>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5"/>
        <w:rPr>
          <w:rFonts w:hint="eastAsia" w:ascii="宋体" w:hAnsi="宋体" w:eastAsia="宋体" w:cs="宋体"/>
          <w:sz w:val="14"/>
        </w:rPr>
      </w:pPr>
    </w:p>
    <w:p>
      <w:pPr>
        <w:pStyle w:val="3"/>
        <w:spacing w:before="50" w:line="391" w:lineRule="auto"/>
        <w:ind w:left="1400" w:right="3119" w:firstLine="780"/>
        <w:jc w:val="both"/>
        <w:rPr>
          <w:rFonts w:hint="eastAsia" w:ascii="宋体" w:hAnsi="宋体" w:eastAsia="宋体" w:cs="宋体"/>
        </w:rPr>
      </w:pPr>
      <w:r>
        <w:rPr>
          <w:rFonts w:hint="eastAsia" w:ascii="宋体" w:hAnsi="宋体" w:eastAsia="宋体" w:cs="宋体"/>
        </w:rPr>
        <w:drawing>
          <wp:anchor distT="0" distB="0" distL="0" distR="0" simplePos="0" relativeHeight="248299520" behindDoc="1" locked="0" layoutInCell="1" allowOverlap="1">
            <wp:simplePos x="0" y="0"/>
            <wp:positionH relativeFrom="page">
              <wp:posOffset>1811020</wp:posOffset>
            </wp:positionH>
            <wp:positionV relativeFrom="paragraph">
              <wp:posOffset>-382905</wp:posOffset>
            </wp:positionV>
            <wp:extent cx="8524875" cy="10031730"/>
            <wp:effectExtent l="0" t="0" r="0" b="0"/>
            <wp:wrapNone/>
            <wp:docPr id="5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5.png"/>
                    <pic:cNvPicPr>
                      <a:picLocks noChangeAspect="1"/>
                    </pic:cNvPicPr>
                  </pic:nvPicPr>
                  <pic:blipFill>
                    <a:blip r:embed="rId62" cstate="print"/>
                    <a:stretch>
                      <a:fillRect/>
                    </a:stretch>
                  </pic:blipFill>
                  <pic:spPr>
                    <a:xfrm>
                      <a:off x="0" y="0"/>
                      <a:ext cx="8524666" cy="10031999"/>
                    </a:xfrm>
                    <a:prstGeom prst="rect">
                      <a:avLst/>
                    </a:prstGeom>
                  </pic:spPr>
                </pic:pic>
              </a:graphicData>
            </a:graphic>
          </wp:anchor>
        </w:drawing>
      </w:r>
      <w:r>
        <w:rPr>
          <w:rFonts w:hint="eastAsia" w:ascii="宋体" w:hAnsi="宋体" w:eastAsia="宋体" w:cs="宋体"/>
        </w:rPr>
        <w:t>试用期间，公司会为你指定入职引导人，帮助你接受在职培训，熟悉与工作有关的各项具体事务，包括：向你介绍公司的有关规则和规定，所在部门职能、人员情况；讲解你的本职工作内容和要求。此外，任何与工作有关的具体事务，如确定办公位、设置电子邮箱、领用办公用品、使用办公设备、用餐、搭乘班车等，你都可咨询入职引导人。</w:t>
      </w:r>
    </w:p>
    <w:p>
      <w:pPr>
        <w:pStyle w:val="3"/>
        <w:spacing w:before="5"/>
        <w:rPr>
          <w:rFonts w:hint="eastAsia" w:ascii="宋体" w:hAnsi="宋体" w:eastAsia="宋体" w:cs="宋体"/>
          <w:sz w:val="34"/>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接受脱产集中培训</w:t>
      </w:r>
    </w:p>
    <w:p>
      <w:pPr>
        <w:pStyle w:val="3"/>
        <w:spacing w:before="7"/>
        <w:rPr>
          <w:rFonts w:hint="eastAsia" w:ascii="宋体" w:hAnsi="宋体" w:eastAsia="宋体" w:cs="宋体"/>
          <w:sz w:val="54"/>
        </w:rPr>
      </w:pPr>
    </w:p>
    <w:p>
      <w:pPr>
        <w:pStyle w:val="3"/>
        <w:ind w:left="2180"/>
        <w:rPr>
          <w:rFonts w:hint="eastAsia" w:ascii="宋体" w:hAnsi="宋体" w:eastAsia="宋体" w:cs="宋体"/>
        </w:rPr>
      </w:pPr>
      <w:r>
        <w:rPr>
          <w:rFonts w:hint="eastAsia" w:ascii="宋体" w:hAnsi="宋体" w:eastAsia="宋体" w:cs="宋体"/>
        </w:rPr>
        <w:t>行政人事部门会在试用期内安排你参加新职员集中培训。</w:t>
      </w:r>
    </w:p>
    <w:p>
      <w:pPr>
        <w:pStyle w:val="3"/>
        <w:spacing w:before="1"/>
        <w:rPr>
          <w:rFonts w:hint="eastAsia" w:ascii="宋体" w:hAnsi="宋体" w:eastAsia="宋体" w:cs="宋体"/>
          <w:sz w:val="56"/>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三</w:t>
      </w:r>
      <w:r>
        <w:rPr>
          <w:rFonts w:hint="eastAsia" w:ascii="宋体" w:hAnsi="宋体" w:eastAsia="宋体" w:cs="宋体"/>
          <w:b/>
          <w:sz w:val="36"/>
        </w:rPr>
        <w:t xml:space="preserve">) </w:t>
      </w:r>
      <w:r>
        <w:rPr>
          <w:rFonts w:hint="eastAsia" w:ascii="宋体" w:hAnsi="宋体" w:eastAsia="宋体" w:cs="宋体"/>
          <w:sz w:val="36"/>
        </w:rPr>
        <w:t>离职</w:t>
      </w:r>
    </w:p>
    <w:p>
      <w:pPr>
        <w:pStyle w:val="3"/>
        <w:spacing w:before="7"/>
        <w:rPr>
          <w:rFonts w:hint="eastAsia" w:ascii="宋体" w:hAnsi="宋体" w:eastAsia="宋体" w:cs="宋体"/>
          <w:sz w:val="54"/>
        </w:rPr>
      </w:pPr>
    </w:p>
    <w:p>
      <w:pPr>
        <w:pStyle w:val="3"/>
        <w:tabs>
          <w:tab w:val="left" w:pos="7699"/>
        </w:tabs>
        <w:spacing w:line="391" w:lineRule="auto"/>
        <w:ind w:left="1400" w:right="2719" w:firstLine="780"/>
        <w:rPr>
          <w:rFonts w:hint="eastAsia" w:ascii="宋体" w:hAnsi="宋体" w:eastAsia="宋体" w:cs="宋体"/>
        </w:rPr>
      </w:pPr>
      <w:r>
        <w:rPr>
          <w:rFonts w:hint="eastAsia" w:ascii="宋体" w:hAnsi="宋体" w:eastAsia="宋体" w:cs="宋体"/>
        </w:rPr>
        <w:t>试用期内，如果你确实感到公司实际状况、发展机会与预期有较大差距， 或由于其它原因而决定离开，可提前</w:t>
      </w:r>
      <w:r>
        <w:rPr>
          <w:rFonts w:hint="eastAsia" w:ascii="宋体" w:hAnsi="宋体" w:eastAsia="宋体" w:cs="宋体"/>
        </w:rPr>
        <w:tab/>
      </w:r>
      <w:r>
        <w:rPr>
          <w:rFonts w:hint="eastAsia" w:ascii="宋体" w:hAnsi="宋体" w:eastAsia="宋体" w:cs="宋体"/>
        </w:rPr>
        <w:t>3</w:t>
      </w:r>
      <w:r>
        <w:rPr>
          <w:rFonts w:hint="eastAsia" w:ascii="宋体" w:hAnsi="宋体" w:eastAsia="宋体" w:cs="宋体"/>
          <w:spacing w:val="-21"/>
        </w:rPr>
        <w:t xml:space="preserve"> </w:t>
      </w:r>
      <w:r>
        <w:rPr>
          <w:rFonts w:hint="eastAsia" w:ascii="宋体" w:hAnsi="宋体" w:eastAsia="宋体" w:cs="宋体"/>
        </w:rPr>
        <w:t>天提出辞职，并按规定办理离职手续</w:t>
      </w:r>
      <w:r>
        <w:rPr>
          <w:rFonts w:hint="eastAsia" w:ascii="宋体" w:hAnsi="宋体" w:eastAsia="宋体" w:cs="宋体"/>
          <w:spacing w:val="-18"/>
        </w:rPr>
        <w:t xml:space="preserve">； </w:t>
      </w:r>
      <w:r>
        <w:rPr>
          <w:rFonts w:hint="eastAsia" w:ascii="宋体" w:hAnsi="宋体" w:eastAsia="宋体" w:cs="宋体"/>
        </w:rPr>
        <w:t>相应的，如果你的工作表现无法达到要求，公司也会终止对你的试用。</w:t>
      </w:r>
    </w:p>
    <w:p>
      <w:pPr>
        <w:pStyle w:val="3"/>
        <w:tabs>
          <w:tab w:val="left" w:pos="4979"/>
          <w:tab w:val="left" w:pos="8079"/>
        </w:tabs>
        <w:spacing w:before="4"/>
        <w:ind w:left="2180"/>
        <w:rPr>
          <w:rFonts w:hint="eastAsia" w:ascii="宋体" w:hAnsi="宋体" w:eastAsia="宋体" w:cs="宋体"/>
        </w:rPr>
      </w:pPr>
      <w:r>
        <w:rPr>
          <w:rFonts w:hint="eastAsia" w:ascii="宋体" w:hAnsi="宋体" w:eastAsia="宋体" w:cs="宋体"/>
        </w:rPr>
        <w:t>试用期内旷工达</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spacing w:val="-21"/>
        </w:rPr>
        <w:t xml:space="preserve"> </w:t>
      </w:r>
      <w:r>
        <w:rPr>
          <w:rFonts w:hint="eastAsia" w:ascii="宋体" w:hAnsi="宋体" w:eastAsia="宋体" w:cs="宋体"/>
        </w:rPr>
        <w:t>个工作日、请假</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spacing w:val="-21"/>
        </w:rPr>
        <w:t xml:space="preserve"> </w:t>
      </w:r>
      <w:r>
        <w:rPr>
          <w:rFonts w:hint="eastAsia" w:ascii="宋体" w:hAnsi="宋体" w:eastAsia="宋体" w:cs="宋体"/>
        </w:rPr>
        <w:t>天以上，公司将终止对你的试用。</w:t>
      </w:r>
    </w:p>
    <w:p>
      <w:pPr>
        <w:pStyle w:val="3"/>
        <w:spacing w:before="5"/>
        <w:rPr>
          <w:rFonts w:hint="eastAsia" w:ascii="宋体" w:hAnsi="宋体" w:eastAsia="宋体" w:cs="宋体"/>
          <w:sz w:val="62"/>
        </w:rPr>
      </w:pPr>
    </w:p>
    <w:p>
      <w:pPr>
        <w:pStyle w:val="2"/>
        <w:tabs>
          <w:tab w:val="left" w:pos="2559"/>
        </w:tabs>
        <w:rPr>
          <w:rFonts w:hint="eastAsia" w:ascii="宋体" w:hAnsi="宋体" w:eastAsia="宋体" w:cs="宋体"/>
        </w:rPr>
      </w:pPr>
      <w:r>
        <w:rPr>
          <w:rFonts w:hint="eastAsia" w:ascii="宋体" w:hAnsi="宋体" w:eastAsia="宋体" w:cs="宋体"/>
        </w:rPr>
        <w:t>三、</w:t>
      </w:r>
      <w:r>
        <w:rPr>
          <w:rFonts w:hint="eastAsia" w:ascii="宋体" w:hAnsi="宋体" w:eastAsia="宋体" w:cs="宋体"/>
        </w:rPr>
        <w:tab/>
      </w:r>
      <w:r>
        <w:rPr>
          <w:rFonts w:hint="eastAsia" w:ascii="宋体" w:hAnsi="宋体" w:eastAsia="宋体" w:cs="宋体"/>
        </w:rPr>
        <w:t>转正</w:t>
      </w:r>
    </w:p>
    <w:p>
      <w:pPr>
        <w:pStyle w:val="3"/>
        <w:spacing w:before="7"/>
        <w:rPr>
          <w:rFonts w:hint="eastAsia" w:ascii="宋体" w:hAnsi="宋体" w:eastAsia="宋体" w:cs="宋体"/>
          <w:sz w:val="62"/>
        </w:rPr>
      </w:pPr>
    </w:p>
    <w:p>
      <w:pPr>
        <w:pStyle w:val="3"/>
        <w:spacing w:line="384" w:lineRule="auto"/>
        <w:ind w:left="1400" w:right="3119" w:firstLine="780"/>
        <w:rPr>
          <w:rFonts w:hint="eastAsia" w:ascii="宋体" w:hAnsi="宋体" w:eastAsia="宋体" w:cs="宋体"/>
        </w:rPr>
      </w:pPr>
      <w:r>
        <w:rPr>
          <w:rFonts w:hint="eastAsia" w:ascii="宋体" w:hAnsi="宋体" w:eastAsia="宋体" w:cs="宋体"/>
        </w:rPr>
        <w:t>试用合格并完成入职培训的全部内容，行政人事部门同事会适时提醒你填写提交《转正申请表》，执行转正审批流程。</w:t>
      </w:r>
    </w:p>
    <w:p>
      <w:pPr>
        <w:pStyle w:val="3"/>
        <w:spacing w:before="7"/>
        <w:rPr>
          <w:rFonts w:hint="eastAsia" w:ascii="宋体" w:hAnsi="宋体" w:eastAsia="宋体" w:cs="宋体"/>
          <w:sz w:val="56"/>
        </w:rPr>
      </w:pPr>
    </w:p>
    <w:p>
      <w:pPr>
        <w:pStyle w:val="2"/>
        <w:tabs>
          <w:tab w:val="left" w:pos="2559"/>
        </w:tabs>
        <w:rPr>
          <w:rFonts w:hint="eastAsia" w:ascii="宋体" w:hAnsi="宋体" w:eastAsia="宋体" w:cs="宋体"/>
        </w:rPr>
      </w:pPr>
      <w:r>
        <w:rPr>
          <w:rFonts w:hint="eastAsia" w:ascii="宋体" w:hAnsi="宋体" w:eastAsia="宋体" w:cs="宋体"/>
        </w:rPr>
        <w:t>四、</w:t>
      </w:r>
      <w:r>
        <w:rPr>
          <w:rFonts w:hint="eastAsia" w:ascii="宋体" w:hAnsi="宋体" w:eastAsia="宋体" w:cs="宋体"/>
        </w:rPr>
        <w:tab/>
      </w:r>
      <w:r>
        <w:rPr>
          <w:rFonts w:hint="eastAsia" w:ascii="宋体" w:hAnsi="宋体" w:eastAsia="宋体" w:cs="宋体"/>
        </w:rPr>
        <w:t>特别提示</w:t>
      </w:r>
    </w:p>
    <w:p>
      <w:pPr>
        <w:pStyle w:val="3"/>
        <w:spacing w:before="12"/>
        <w:rPr>
          <w:rFonts w:hint="eastAsia" w:ascii="宋体" w:hAnsi="宋体" w:eastAsia="宋体" w:cs="宋体"/>
          <w:sz w:val="46"/>
        </w:rPr>
      </w:pPr>
    </w:p>
    <w:p>
      <w:pPr>
        <w:pStyle w:val="3"/>
        <w:spacing w:line="384" w:lineRule="auto"/>
        <w:ind w:left="1400" w:right="3119" w:firstLine="780"/>
        <w:rPr>
          <w:rFonts w:hint="eastAsia" w:ascii="宋体" w:hAnsi="宋体" w:eastAsia="宋体" w:cs="宋体"/>
        </w:rPr>
      </w:pPr>
      <w:r>
        <w:rPr>
          <w:rFonts w:hint="eastAsia" w:ascii="宋体" w:hAnsi="宋体" w:eastAsia="宋体" w:cs="宋体"/>
          <w:spacing w:val="-1"/>
        </w:rPr>
        <w:t>当你的个人信息有更改或补充时，请于一个月内向所在单位行政人事部门</w:t>
      </w:r>
      <w:r>
        <w:rPr>
          <w:rFonts w:hint="eastAsia" w:ascii="宋体" w:hAnsi="宋体" w:eastAsia="宋体" w:cs="宋体"/>
        </w:rPr>
        <w:t>申报变更或声明，以确保与个人有关的各项权益：</w:t>
      </w:r>
    </w:p>
    <w:p>
      <w:pPr>
        <w:pStyle w:val="10"/>
        <w:numPr>
          <w:ilvl w:val="1"/>
          <w:numId w:val="40"/>
        </w:numPr>
        <w:tabs>
          <w:tab w:val="left" w:pos="3121"/>
        </w:tabs>
        <w:spacing w:before="24" w:after="0" w:line="240" w:lineRule="auto"/>
        <w:ind w:left="3121" w:right="0" w:hanging="941"/>
        <w:jc w:val="left"/>
        <w:rPr>
          <w:rFonts w:hint="eastAsia" w:ascii="宋体" w:hAnsi="宋体" w:eastAsia="宋体" w:cs="宋体"/>
          <w:sz w:val="36"/>
        </w:rPr>
      </w:pPr>
      <w:r>
        <w:rPr>
          <w:rFonts w:hint="eastAsia" w:ascii="宋体" w:hAnsi="宋体" w:eastAsia="宋体" w:cs="宋体"/>
          <w:sz w:val="36"/>
        </w:rPr>
        <w:t>姓名、身份证号码；</w:t>
      </w:r>
    </w:p>
    <w:p>
      <w:pPr>
        <w:pStyle w:val="10"/>
        <w:numPr>
          <w:ilvl w:val="1"/>
          <w:numId w:val="40"/>
        </w:numPr>
        <w:tabs>
          <w:tab w:val="left" w:pos="3121"/>
        </w:tabs>
        <w:spacing w:before="299" w:after="0" w:line="240" w:lineRule="auto"/>
        <w:ind w:left="3121" w:right="0" w:hanging="941"/>
        <w:jc w:val="left"/>
        <w:rPr>
          <w:rFonts w:hint="eastAsia" w:ascii="宋体" w:hAnsi="宋体" w:eastAsia="宋体" w:cs="宋体"/>
          <w:sz w:val="36"/>
        </w:rPr>
      </w:pPr>
      <w:r>
        <w:rPr>
          <w:rFonts w:hint="eastAsia" w:ascii="宋体" w:hAnsi="宋体" w:eastAsia="宋体" w:cs="宋体"/>
          <w:sz w:val="36"/>
        </w:rPr>
        <w:t>家庭地址和电话号码；</w:t>
      </w:r>
    </w:p>
    <w:p>
      <w:pPr>
        <w:pStyle w:val="10"/>
        <w:numPr>
          <w:ilvl w:val="1"/>
          <w:numId w:val="40"/>
        </w:numPr>
        <w:tabs>
          <w:tab w:val="left" w:pos="3121"/>
        </w:tabs>
        <w:spacing w:before="299" w:after="0" w:line="240" w:lineRule="auto"/>
        <w:ind w:left="3121" w:right="0" w:hanging="941"/>
        <w:jc w:val="left"/>
        <w:rPr>
          <w:rFonts w:hint="eastAsia" w:ascii="宋体" w:hAnsi="宋体" w:eastAsia="宋体" w:cs="宋体"/>
          <w:sz w:val="36"/>
        </w:rPr>
      </w:pPr>
      <w:r>
        <w:rPr>
          <w:rFonts w:hint="eastAsia" w:ascii="宋体" w:hAnsi="宋体" w:eastAsia="宋体" w:cs="宋体"/>
          <w:sz w:val="36"/>
        </w:rPr>
        <w:t>婚姻状况及家庭成员状况；</w:t>
      </w:r>
    </w:p>
    <w:p>
      <w:pPr>
        <w:pStyle w:val="10"/>
        <w:numPr>
          <w:ilvl w:val="1"/>
          <w:numId w:val="40"/>
        </w:numPr>
        <w:tabs>
          <w:tab w:val="left" w:pos="3121"/>
        </w:tabs>
        <w:spacing w:before="298" w:after="0" w:line="240" w:lineRule="auto"/>
        <w:ind w:left="3121" w:right="0" w:hanging="941"/>
        <w:jc w:val="left"/>
        <w:rPr>
          <w:rFonts w:hint="eastAsia" w:ascii="宋体" w:hAnsi="宋体" w:eastAsia="宋体" w:cs="宋体"/>
          <w:sz w:val="36"/>
        </w:rPr>
      </w:pPr>
      <w:r>
        <w:rPr>
          <w:rFonts w:hint="eastAsia" w:ascii="宋体" w:hAnsi="宋体" w:eastAsia="宋体" w:cs="宋体"/>
          <w:sz w:val="36"/>
        </w:rPr>
        <w:t>出现事故或紧急情况时的联系人；</w:t>
      </w:r>
    </w:p>
    <w:p>
      <w:pPr>
        <w:pStyle w:val="10"/>
        <w:numPr>
          <w:ilvl w:val="1"/>
          <w:numId w:val="40"/>
        </w:numPr>
        <w:tabs>
          <w:tab w:val="left" w:pos="3121"/>
        </w:tabs>
        <w:spacing w:before="279" w:after="0" w:line="240" w:lineRule="auto"/>
        <w:ind w:left="3121" w:right="0" w:hanging="941"/>
        <w:jc w:val="left"/>
        <w:rPr>
          <w:rFonts w:hint="eastAsia" w:ascii="宋体" w:hAnsi="宋体" w:eastAsia="宋体" w:cs="宋体"/>
          <w:sz w:val="36"/>
        </w:rPr>
      </w:pPr>
      <w:r>
        <w:rPr>
          <w:rFonts w:hint="eastAsia" w:ascii="宋体" w:hAnsi="宋体" w:eastAsia="宋体" w:cs="宋体"/>
          <w:sz w:val="36"/>
        </w:rPr>
        <w:t>学历教育；</w:t>
      </w:r>
    </w:p>
    <w:p>
      <w:pPr>
        <w:pStyle w:val="10"/>
        <w:numPr>
          <w:ilvl w:val="1"/>
          <w:numId w:val="40"/>
        </w:numPr>
        <w:tabs>
          <w:tab w:val="left" w:pos="3121"/>
        </w:tabs>
        <w:spacing w:before="299" w:after="0" w:line="240" w:lineRule="auto"/>
        <w:ind w:left="3121" w:right="0" w:hanging="941"/>
        <w:jc w:val="left"/>
        <w:rPr>
          <w:rFonts w:hint="eastAsia" w:ascii="宋体" w:hAnsi="宋体" w:eastAsia="宋体" w:cs="宋体"/>
          <w:sz w:val="36"/>
        </w:rPr>
      </w:pPr>
      <w:r>
        <w:rPr>
          <w:rFonts w:hint="eastAsia" w:ascii="宋体" w:hAnsi="宋体" w:eastAsia="宋体" w:cs="宋体"/>
          <w:sz w:val="36"/>
        </w:rPr>
        <w:t>公司内的特殊（亲属）关系；</w:t>
      </w:r>
    </w:p>
    <w:p>
      <w:pPr>
        <w:spacing w:after="0" w:line="240" w:lineRule="auto"/>
        <w:jc w:val="left"/>
        <w:rPr>
          <w:rFonts w:hint="eastAsia" w:ascii="宋体" w:hAnsi="宋体" w:eastAsia="宋体" w:cs="宋体"/>
          <w:sz w:val="36"/>
        </w:rPr>
        <w:sectPr>
          <w:pgSz w:w="19120" w:h="27060"/>
          <w:pgMar w:top="1740" w:right="840" w:bottom="1820" w:left="1460" w:header="1457" w:footer="1635" w:gutter="0"/>
        </w:sectPr>
      </w:pPr>
    </w:p>
    <w:p>
      <w:pPr>
        <w:pStyle w:val="3"/>
        <w:spacing w:before="3"/>
        <w:rPr>
          <w:rFonts w:hint="eastAsia" w:ascii="宋体" w:hAnsi="宋体" w:eastAsia="宋体" w:cs="宋体"/>
          <w:sz w:val="7"/>
        </w:rPr>
      </w:pPr>
    </w:p>
    <w:p>
      <w:pPr>
        <w:pStyle w:val="3"/>
        <w:ind w:left="1392"/>
        <w:rPr>
          <w:rFonts w:hint="eastAsia" w:ascii="宋体" w:hAnsi="宋体" w:eastAsia="宋体" w:cs="宋体"/>
          <w:sz w:val="20"/>
        </w:rPr>
      </w:pPr>
      <w:r>
        <w:rPr>
          <w:rFonts w:hint="eastAsia" w:ascii="宋体" w:hAnsi="宋体" w:eastAsia="宋体" w:cs="宋体"/>
          <w:sz w:val="20"/>
        </w:rPr>
        <w:pict>
          <v:group id="_x0000_s1214" o:spid="_x0000_s1214" o:spt="203" style="height:169.6pt;width:671.25pt;" coordsize="13425,3392">
            <o:lock v:ext="edit"/>
            <v:shape id="_x0000_s1215" o:spid="_x0000_s1215" o:spt="75" type="#_x0000_t75" style="position:absolute;left:0;top:0;height:3272;width:13425;" filled="f" stroked="f" coordsize="21600,21600">
              <v:path/>
              <v:fill on="f" focussize="0,0"/>
              <v:stroke on="f"/>
              <v:imagedata r:id="rId63" o:title=""/>
              <o:lock v:ext="edit" aspectratio="t"/>
            </v:shape>
            <v:shape id="_x0000_s1216" o:spid="_x0000_s1216" o:spt="202" type="#_x0000_t202" style="position:absolute;left:787;top:687;height:1168;width:7440;" filled="f" stroked="f" coordsize="21600,21600">
              <v:path/>
              <v:fill on="f" focussize="0,0"/>
              <v:stroke on="f" joinstyle="miter"/>
              <v:imagedata o:title=""/>
              <o:lock v:ext="edit"/>
              <v:textbox inset="0mm,0mm,0mm,0mm">
                <w:txbxContent>
                  <w:p>
                    <w:pPr>
                      <w:numPr>
                        <w:ilvl w:val="0"/>
                        <w:numId w:val="41"/>
                      </w:numPr>
                      <w:tabs>
                        <w:tab w:val="left" w:pos="941"/>
                      </w:tabs>
                      <w:spacing w:before="0" w:line="427" w:lineRule="exact"/>
                      <w:ind w:left="941" w:right="0" w:hanging="941"/>
                      <w:jc w:val="left"/>
                      <w:rPr>
                        <w:sz w:val="36"/>
                      </w:rPr>
                    </w:pPr>
                    <w:r>
                      <w:rPr>
                        <w:sz w:val="36"/>
                      </w:rPr>
                      <w:t>业务合作单位内的特殊（亲属）关系；</w:t>
                    </w:r>
                  </w:p>
                  <w:p>
                    <w:pPr>
                      <w:numPr>
                        <w:ilvl w:val="0"/>
                        <w:numId w:val="41"/>
                      </w:numPr>
                      <w:tabs>
                        <w:tab w:val="left" w:pos="941"/>
                      </w:tabs>
                      <w:spacing w:before="278"/>
                      <w:ind w:left="941" w:right="0" w:hanging="941"/>
                      <w:jc w:val="left"/>
                      <w:rPr>
                        <w:sz w:val="36"/>
                      </w:rPr>
                    </w:pPr>
                    <w:r>
                      <w:rPr>
                        <w:sz w:val="36"/>
                      </w:rPr>
                      <w:t>其他你认为有必要知会公司的个人信息。</w:t>
                    </w:r>
                  </w:p>
                </w:txbxContent>
              </v:textbox>
            </v:shape>
            <v:shape id="_x0000_s1217" o:spid="_x0000_s1217" o:spt="202" type="#_x0000_t202" style="position:absolute;left:7;top:2912;height:480;width:2020;" filled="f" stroked="f" coordsize="21600,21600">
              <v:path/>
              <v:fill on="f" focussize="0,0"/>
              <v:stroke on="f" joinstyle="miter"/>
              <v:imagedata o:title=""/>
              <o:lock v:ext="edit"/>
              <v:textbox inset="0mm,0mm,0mm,0mm">
                <w:txbxContent>
                  <w:p>
                    <w:pPr>
                      <w:tabs>
                        <w:tab w:val="left" w:pos="1159"/>
                      </w:tabs>
                      <w:spacing w:before="0" w:line="479" w:lineRule="exact"/>
                      <w:ind w:left="0" w:right="0" w:firstLine="0"/>
                      <w:jc w:val="left"/>
                      <w:rPr>
                        <w:sz w:val="42"/>
                      </w:rPr>
                    </w:pPr>
                    <w:r>
                      <w:rPr>
                        <w:sz w:val="42"/>
                      </w:rPr>
                      <w:t>五、</w:t>
                    </w:r>
                    <w:r>
                      <w:rPr>
                        <w:sz w:val="42"/>
                      </w:rPr>
                      <w:tab/>
                    </w:r>
                    <w:r>
                      <w:rPr>
                        <w:sz w:val="42"/>
                      </w:rPr>
                      <w:t>雷区</w:t>
                    </w:r>
                  </w:p>
                </w:txbxContent>
              </v:textbox>
            </v:shape>
            <w10:wrap type="none"/>
            <w10:anchorlock/>
          </v:group>
        </w:pict>
      </w:r>
    </w:p>
    <w:p>
      <w:pPr>
        <w:pStyle w:val="3"/>
        <w:rPr>
          <w:rFonts w:hint="eastAsia" w:ascii="宋体" w:hAnsi="宋体" w:eastAsia="宋体" w:cs="宋体"/>
          <w:sz w:val="20"/>
        </w:rPr>
      </w:pPr>
    </w:p>
    <w:p>
      <w:pPr>
        <w:pStyle w:val="3"/>
        <w:spacing w:before="4"/>
        <w:rPr>
          <w:rFonts w:hint="eastAsia" w:ascii="宋体" w:hAnsi="宋体" w:eastAsia="宋体" w:cs="宋体"/>
          <w:sz w:val="22"/>
        </w:rPr>
      </w:pPr>
    </w:p>
    <w:p>
      <w:pPr>
        <w:pStyle w:val="3"/>
        <w:spacing w:before="50" w:line="391" w:lineRule="auto"/>
        <w:ind w:left="1400" w:right="3119" w:firstLine="780"/>
        <w:jc w:val="both"/>
        <w:rPr>
          <w:rFonts w:hint="eastAsia" w:ascii="宋体" w:hAnsi="宋体" w:eastAsia="宋体" w:cs="宋体"/>
        </w:rPr>
      </w:pPr>
      <w:r>
        <w:rPr>
          <w:rFonts w:hint="eastAsia" w:ascii="宋体" w:hAnsi="宋体" w:eastAsia="宋体" w:cs="宋体"/>
        </w:rPr>
        <w:t>公司提倡正直诚实，并保留审查职员所提供个人资料的权利。请务必保证你所提供的个人资料的真实性。如有虚假，一经发现，公司将立即与你解除劳动合同，不给予任何经济补偿。</w:t>
      </w:r>
    </w:p>
    <w:p>
      <w:pPr>
        <w:pStyle w:val="3"/>
        <w:spacing w:before="12"/>
        <w:rPr>
          <w:rFonts w:hint="eastAsia" w:ascii="宋体" w:hAnsi="宋体" w:eastAsia="宋体" w:cs="宋体"/>
          <w:sz w:val="40"/>
        </w:rPr>
      </w:pPr>
    </w:p>
    <w:p>
      <w:pPr>
        <w:pStyle w:val="2"/>
        <w:tabs>
          <w:tab w:val="left" w:pos="2559"/>
        </w:tabs>
        <w:rPr>
          <w:rFonts w:hint="eastAsia" w:ascii="宋体" w:hAnsi="宋体" w:eastAsia="宋体" w:cs="宋体"/>
        </w:rPr>
      </w:pPr>
      <w:r>
        <w:rPr>
          <w:rFonts w:hint="eastAsia" w:ascii="宋体" w:hAnsi="宋体" w:eastAsia="宋体" w:cs="宋体"/>
        </w:rPr>
        <w:t>六、</w:t>
      </w:r>
      <w:r>
        <w:rPr>
          <w:rFonts w:hint="eastAsia" w:ascii="宋体" w:hAnsi="宋体" w:eastAsia="宋体" w:cs="宋体"/>
        </w:rPr>
        <w:tab/>
      </w:r>
      <w:r>
        <w:rPr>
          <w:rFonts w:hint="eastAsia" w:ascii="宋体" w:hAnsi="宋体" w:eastAsia="宋体" w:cs="宋体"/>
        </w:rPr>
        <w:t>离职</w:t>
      </w:r>
    </w:p>
    <w:p>
      <w:pPr>
        <w:pStyle w:val="3"/>
        <w:spacing w:before="7"/>
        <w:rPr>
          <w:rFonts w:hint="eastAsia" w:ascii="宋体" w:hAnsi="宋体" w:eastAsia="宋体" w:cs="宋体"/>
          <w:sz w:val="62"/>
        </w:rPr>
      </w:pPr>
    </w:p>
    <w:p>
      <w:pPr>
        <w:spacing w:before="0"/>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一</w:t>
      </w:r>
      <w:r>
        <w:rPr>
          <w:rFonts w:hint="eastAsia" w:ascii="宋体" w:hAnsi="宋体" w:eastAsia="宋体" w:cs="宋体"/>
          <w:b/>
          <w:sz w:val="36"/>
        </w:rPr>
        <w:t xml:space="preserve">) </w:t>
      </w:r>
      <w:r>
        <w:rPr>
          <w:rFonts w:hint="eastAsia" w:ascii="宋体" w:hAnsi="宋体" w:eastAsia="宋体" w:cs="宋体"/>
          <w:sz w:val="36"/>
        </w:rPr>
        <w:t>员工离职流程</w:t>
      </w:r>
    </w:p>
    <w:p>
      <w:pPr>
        <w:pStyle w:val="3"/>
        <w:spacing w:before="1"/>
        <w:rPr>
          <w:rFonts w:hint="eastAsia" w:ascii="宋体" w:hAnsi="宋体" w:eastAsia="宋体" w:cs="宋体"/>
          <w:sz w:val="56"/>
        </w:rPr>
      </w:pPr>
    </w:p>
    <w:p>
      <w:pPr>
        <w:pStyle w:val="10"/>
        <w:numPr>
          <w:ilvl w:val="0"/>
          <w:numId w:val="42"/>
        </w:numPr>
        <w:tabs>
          <w:tab w:val="left" w:pos="2099"/>
          <w:tab w:val="left" w:pos="2100"/>
        </w:tabs>
        <w:spacing w:before="1"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离职申请</w:t>
      </w:r>
    </w:p>
    <w:p>
      <w:pPr>
        <w:pStyle w:val="3"/>
        <w:spacing w:before="278" w:line="384" w:lineRule="auto"/>
        <w:ind w:left="1400" w:right="2299" w:firstLine="780"/>
        <w:rPr>
          <w:rFonts w:hint="eastAsia" w:ascii="宋体" w:hAnsi="宋体" w:eastAsia="宋体" w:cs="宋体"/>
        </w:rPr>
      </w:pPr>
      <w:r>
        <w:rPr>
          <w:rFonts w:hint="eastAsia" w:ascii="宋体" w:hAnsi="宋体" w:eastAsia="宋体" w:cs="宋体"/>
        </w:rPr>
        <w:t>部门提出员工离职申请， 由本人填写“员工离职申请表” 报批行政人事部。试用期员工需提前三个工作日提出书面离职申请，正式员工需提前一个月提出</w:t>
      </w:r>
    </w:p>
    <w:p>
      <w:pPr>
        <w:pStyle w:val="3"/>
        <w:spacing w:before="24" w:line="388" w:lineRule="auto"/>
        <w:ind w:left="1400" w:right="2559"/>
        <w:rPr>
          <w:rFonts w:hint="eastAsia" w:ascii="宋体" w:hAnsi="宋体" w:eastAsia="宋体" w:cs="宋体"/>
        </w:rPr>
      </w:pPr>
      <w:r>
        <w:rPr>
          <w:rFonts w:hint="eastAsia" w:ascii="宋体" w:hAnsi="宋体" w:eastAsia="宋体" w:cs="宋体"/>
        </w:rPr>
        <w:t xml:space="preserve">书面离职申请，在批准之前，继续坚守岗位，不得擅自离岗且不办理正常的离  </w:t>
      </w:r>
      <w:r>
        <w:rPr>
          <w:rFonts w:hint="eastAsia" w:ascii="宋体" w:hAnsi="宋体" w:eastAsia="宋体" w:cs="宋体"/>
          <w:spacing w:val="-11"/>
        </w:rPr>
        <w:t>职手续， 否则以旷工论处， 同时解除《劳动合同》，公司有权利向员工索求相应</w:t>
      </w:r>
      <w:r>
        <w:rPr>
          <w:rFonts w:hint="eastAsia" w:ascii="宋体" w:hAnsi="宋体" w:eastAsia="宋体" w:cs="宋体"/>
        </w:rPr>
        <w:t>员工未办理离职交接给对公司造成的经济损失，如未提前一个月通知，将扣发  当月工资作为对公司的经济赔偿。 。</w:t>
      </w:r>
    </w:p>
    <w:p>
      <w:pPr>
        <w:pStyle w:val="10"/>
        <w:numPr>
          <w:ilvl w:val="0"/>
          <w:numId w:val="42"/>
        </w:numPr>
        <w:tabs>
          <w:tab w:val="left" w:pos="2099"/>
          <w:tab w:val="left" w:pos="2100"/>
        </w:tabs>
        <w:spacing w:before="51"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离职调查</w:t>
      </w:r>
    </w:p>
    <w:p>
      <w:pPr>
        <w:pStyle w:val="3"/>
        <w:spacing w:before="279" w:line="384" w:lineRule="auto"/>
        <w:ind w:left="1400" w:right="3119" w:firstLine="780"/>
        <w:rPr>
          <w:rFonts w:hint="eastAsia" w:ascii="宋体" w:hAnsi="宋体" w:eastAsia="宋体" w:cs="宋体"/>
        </w:rPr>
      </w:pPr>
      <w:r>
        <w:rPr>
          <w:rFonts w:hint="eastAsia" w:ascii="宋体" w:hAnsi="宋体" w:eastAsia="宋体" w:cs="宋体"/>
        </w:rPr>
        <w:t>做好离职原因调查，如果同意则交由行政人事部，如果不同意则由部门负责做好劝回工作；</w:t>
      </w:r>
    </w:p>
    <w:p>
      <w:pPr>
        <w:pStyle w:val="10"/>
        <w:numPr>
          <w:ilvl w:val="0"/>
          <w:numId w:val="42"/>
        </w:numPr>
        <w:tabs>
          <w:tab w:val="left" w:pos="2099"/>
          <w:tab w:val="left" w:pos="2100"/>
        </w:tabs>
        <w:spacing w:before="44"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离职审批</w:t>
      </w:r>
    </w:p>
    <w:p>
      <w:pPr>
        <w:pStyle w:val="3"/>
        <w:spacing w:before="259"/>
        <w:ind w:left="2180"/>
        <w:rPr>
          <w:rFonts w:hint="eastAsia" w:ascii="宋体" w:hAnsi="宋体" w:eastAsia="宋体" w:cs="宋体"/>
        </w:rPr>
      </w:pPr>
      <w:r>
        <w:rPr>
          <w:rFonts w:hint="eastAsia" w:ascii="宋体" w:hAnsi="宋体" w:eastAsia="宋体" w:cs="宋体"/>
        </w:rPr>
        <w:t>行政人事部根据部门意见做进一步的审核，并报总经理审批；</w:t>
      </w:r>
    </w:p>
    <w:p>
      <w:pPr>
        <w:pStyle w:val="10"/>
        <w:numPr>
          <w:ilvl w:val="0"/>
          <w:numId w:val="42"/>
        </w:numPr>
        <w:tabs>
          <w:tab w:val="left" w:pos="2099"/>
          <w:tab w:val="left" w:pos="2100"/>
        </w:tabs>
        <w:spacing w:before="319"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办理离职</w:t>
      </w:r>
    </w:p>
    <w:p>
      <w:pPr>
        <w:pStyle w:val="3"/>
        <w:spacing w:before="258" w:line="396" w:lineRule="auto"/>
        <w:ind w:left="1400" w:right="3119" w:firstLine="780"/>
        <w:rPr>
          <w:rFonts w:hint="eastAsia" w:ascii="宋体" w:hAnsi="宋体" w:eastAsia="宋体" w:cs="宋体"/>
        </w:rPr>
      </w:pPr>
      <w:r>
        <w:rPr>
          <w:rFonts w:hint="eastAsia" w:ascii="宋体" w:hAnsi="宋体" w:eastAsia="宋体" w:cs="宋体"/>
        </w:rPr>
        <w:t>行政人事部根据总经理审批情况，正常离职人员即可以办理离职手续，由行政人事部核定离职日期，同时做好薪资结算工作。</w:t>
      </w:r>
    </w:p>
    <w:p>
      <w:pPr>
        <w:pStyle w:val="3"/>
        <w:spacing w:before="2"/>
        <w:rPr>
          <w:rFonts w:hint="eastAsia" w:ascii="宋体" w:hAnsi="宋体" w:eastAsia="宋体" w:cs="宋体"/>
          <w:sz w:val="34"/>
        </w:rPr>
      </w:pPr>
    </w:p>
    <w:p>
      <w:pPr>
        <w:spacing w:before="1"/>
        <w:ind w:left="1400" w:right="0" w:firstLine="0"/>
        <w:jc w:val="left"/>
        <w:rPr>
          <w:rFonts w:hint="eastAsia" w:ascii="宋体" w:hAnsi="宋体" w:eastAsia="宋体" w:cs="宋体"/>
          <w:sz w:val="36"/>
        </w:rPr>
      </w:pPr>
      <w:r>
        <w:rPr>
          <w:rFonts w:hint="eastAsia" w:ascii="宋体" w:hAnsi="宋体" w:eastAsia="宋体" w:cs="宋体"/>
          <w:b/>
          <w:sz w:val="36"/>
        </w:rPr>
        <w:t>(</w:t>
      </w:r>
      <w:r>
        <w:rPr>
          <w:rFonts w:hint="eastAsia" w:ascii="宋体" w:hAnsi="宋体" w:eastAsia="宋体" w:cs="宋体"/>
          <w:sz w:val="36"/>
        </w:rPr>
        <w:t>二</w:t>
      </w:r>
      <w:r>
        <w:rPr>
          <w:rFonts w:hint="eastAsia" w:ascii="宋体" w:hAnsi="宋体" w:eastAsia="宋体" w:cs="宋体"/>
          <w:b/>
          <w:sz w:val="36"/>
        </w:rPr>
        <w:t xml:space="preserve">) </w:t>
      </w:r>
      <w:r>
        <w:rPr>
          <w:rFonts w:hint="eastAsia" w:ascii="宋体" w:hAnsi="宋体" w:eastAsia="宋体" w:cs="宋体"/>
          <w:sz w:val="36"/>
        </w:rPr>
        <w:t>离职手续</w:t>
      </w:r>
    </w:p>
    <w:p>
      <w:pPr>
        <w:pStyle w:val="3"/>
        <w:spacing w:before="6"/>
        <w:rPr>
          <w:rFonts w:hint="eastAsia" w:ascii="宋体" w:hAnsi="宋体" w:eastAsia="宋体" w:cs="宋体"/>
          <w:sz w:val="54"/>
        </w:rPr>
      </w:pPr>
    </w:p>
    <w:p>
      <w:pPr>
        <w:pStyle w:val="10"/>
        <w:numPr>
          <w:ilvl w:val="0"/>
          <w:numId w:val="43"/>
        </w:numPr>
        <w:tabs>
          <w:tab w:val="left" w:pos="2099"/>
          <w:tab w:val="left" w:pos="2100"/>
        </w:tabs>
        <w:spacing w:before="0" w:after="0" w:line="240" w:lineRule="auto"/>
        <w:ind w:left="2100" w:right="0" w:hanging="700"/>
        <w:jc w:val="left"/>
        <w:rPr>
          <w:rFonts w:hint="eastAsia" w:ascii="宋体" w:hAnsi="宋体" w:eastAsia="宋体" w:cs="宋体"/>
          <w:sz w:val="36"/>
        </w:rPr>
      </w:pPr>
      <w:r>
        <w:rPr>
          <w:rFonts w:hint="eastAsia" w:ascii="宋体" w:hAnsi="宋体" w:eastAsia="宋体" w:cs="宋体"/>
          <w:sz w:val="36"/>
        </w:rPr>
        <w:t>填写离职交接表</w:t>
      </w:r>
    </w:p>
    <w:p>
      <w:pPr>
        <w:spacing w:after="0" w:line="240" w:lineRule="auto"/>
        <w:jc w:val="left"/>
        <w:rPr>
          <w:rFonts w:hint="eastAsia" w:ascii="宋体" w:hAnsi="宋体" w:eastAsia="宋体" w:cs="宋体"/>
          <w:sz w:val="36"/>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spacing w:before="7"/>
        <w:rPr>
          <w:rFonts w:hint="eastAsia" w:ascii="宋体" w:hAnsi="宋体" w:eastAsia="宋体" w:cs="宋体"/>
          <w:sz w:val="25"/>
        </w:rPr>
      </w:pPr>
    </w:p>
    <w:p>
      <w:pPr>
        <w:pStyle w:val="3"/>
        <w:spacing w:before="50"/>
        <w:ind w:left="2180"/>
        <w:rPr>
          <w:rFonts w:hint="eastAsia" w:ascii="宋体" w:hAnsi="宋体" w:eastAsia="宋体" w:cs="宋体"/>
        </w:rPr>
      </w:pPr>
      <w:r>
        <w:rPr>
          <w:rFonts w:hint="eastAsia" w:ascii="宋体" w:hAnsi="宋体" w:eastAsia="宋体" w:cs="宋体"/>
        </w:rPr>
        <w:t>安排离职人员按照“员工离职交接表”内容及程序，严格做好交接工作。</w:t>
      </w:r>
    </w:p>
    <w:p>
      <w:pPr>
        <w:pStyle w:val="10"/>
        <w:numPr>
          <w:ilvl w:val="0"/>
          <w:numId w:val="43"/>
        </w:numPr>
        <w:tabs>
          <w:tab w:val="left" w:pos="2100"/>
        </w:tabs>
        <w:spacing w:before="299" w:after="0" w:line="240" w:lineRule="auto"/>
        <w:ind w:left="2100" w:right="0" w:hanging="700"/>
        <w:jc w:val="both"/>
        <w:rPr>
          <w:rFonts w:hint="eastAsia" w:ascii="宋体" w:hAnsi="宋体" w:eastAsia="宋体" w:cs="宋体"/>
          <w:sz w:val="36"/>
        </w:rPr>
      </w:pPr>
      <w:r>
        <w:rPr>
          <w:rFonts w:hint="eastAsia" w:ascii="宋体" w:hAnsi="宋体" w:eastAsia="宋体" w:cs="宋体"/>
          <w:sz w:val="36"/>
        </w:rPr>
        <w:t>交接内容</w:t>
      </w:r>
    </w:p>
    <w:p>
      <w:pPr>
        <w:pStyle w:val="3"/>
        <w:spacing w:before="278" w:line="391" w:lineRule="auto"/>
        <w:ind w:left="1400" w:right="3119" w:firstLine="780"/>
        <w:jc w:val="both"/>
        <w:rPr>
          <w:rFonts w:hint="eastAsia" w:ascii="宋体" w:hAnsi="宋体" w:eastAsia="宋体" w:cs="宋体"/>
        </w:rPr>
      </w:pPr>
      <w:r>
        <w:rPr>
          <w:rFonts w:hint="eastAsia" w:ascii="宋体" w:hAnsi="宋体" w:eastAsia="宋体" w:cs="宋体"/>
        </w:rPr>
        <w:t>一是财务交接，包括薪资、提成及费用的结算，二是行政交接，即办公用品等物品的归还工作，三是工作交接，包括工作的移交及客户关系的转接等， 通过这一系列的交接工作，确保公司财产及资源不流失。</w:t>
      </w:r>
    </w:p>
    <w:p>
      <w:pPr>
        <w:pStyle w:val="3"/>
        <w:spacing w:before="25" w:line="384" w:lineRule="auto"/>
        <w:ind w:left="1400" w:right="3119" w:firstLine="780"/>
        <w:rPr>
          <w:rFonts w:hint="eastAsia" w:ascii="宋体" w:hAnsi="宋体" w:eastAsia="宋体" w:cs="宋体"/>
        </w:rPr>
      </w:pPr>
      <w:r>
        <w:rPr>
          <w:rFonts w:hint="eastAsia" w:ascii="宋体" w:hAnsi="宋体" w:eastAsia="宋体" w:cs="宋体"/>
        </w:rPr>
        <w:t>工作交接完毕后，由部门负责人负责将核准完毕的“离职交接表”及相关交接清单提交至公司行政人事部。</w:t>
      </w:r>
    </w:p>
    <w:p>
      <w:pPr>
        <w:pStyle w:val="3"/>
        <w:spacing w:before="24" w:line="391" w:lineRule="auto"/>
        <w:ind w:left="1400" w:right="3119" w:firstLine="780"/>
        <w:jc w:val="both"/>
        <w:rPr>
          <w:rFonts w:hint="eastAsia" w:ascii="宋体" w:hAnsi="宋体" w:eastAsia="宋体" w:cs="宋体"/>
        </w:rPr>
      </w:pPr>
      <w:r>
        <w:rPr>
          <w:rFonts w:hint="eastAsia" w:ascii="宋体" w:hAnsi="宋体" w:eastAsia="宋体" w:cs="宋体"/>
        </w:rPr>
        <w:t>员工无论以何种理由离职（辞职、辞退、解聘、合同终止）均应办理完毕其离职手续、交接工作、归还所有公司物品、结清一切帐目。否则公司有权冻结其名下工资，并保留对此采取法律行动的权力。</w:t>
      </w:r>
    </w:p>
    <w:p>
      <w:pPr>
        <w:pStyle w:val="10"/>
        <w:numPr>
          <w:ilvl w:val="0"/>
          <w:numId w:val="43"/>
        </w:numPr>
        <w:tabs>
          <w:tab w:val="left" w:pos="2100"/>
        </w:tabs>
        <w:spacing w:before="4" w:after="0" w:line="240" w:lineRule="auto"/>
        <w:ind w:left="2100" w:right="0" w:hanging="700"/>
        <w:jc w:val="both"/>
        <w:rPr>
          <w:rFonts w:hint="eastAsia" w:ascii="宋体" w:hAnsi="宋体" w:eastAsia="宋体" w:cs="宋体"/>
          <w:sz w:val="36"/>
        </w:rPr>
      </w:pPr>
      <w:r>
        <w:rPr>
          <w:rFonts w:hint="eastAsia" w:ascii="宋体" w:hAnsi="宋体" w:eastAsia="宋体" w:cs="宋体"/>
          <w:sz w:val="36"/>
        </w:rPr>
        <w:t>离职证明</w:t>
      </w:r>
    </w:p>
    <w:p>
      <w:pPr>
        <w:pStyle w:val="3"/>
        <w:spacing w:before="279"/>
        <w:ind w:left="2180"/>
        <w:rPr>
          <w:rFonts w:hint="eastAsia" w:ascii="宋体" w:hAnsi="宋体" w:eastAsia="宋体" w:cs="宋体"/>
        </w:rPr>
      </w:pPr>
      <w:r>
        <w:rPr>
          <w:rFonts w:hint="eastAsia" w:ascii="宋体" w:hAnsi="宋体" w:eastAsia="宋体" w:cs="宋体"/>
        </w:rPr>
        <w:t>公司根据离职员工的需要，为离职员工提供离职证明。</w:t>
      </w:r>
    </w:p>
    <w:p>
      <w:pPr>
        <w:pStyle w:val="3"/>
        <w:spacing w:before="299"/>
        <w:ind w:left="2180"/>
        <w:rPr>
          <w:rFonts w:hint="eastAsia" w:ascii="宋体" w:hAnsi="宋体" w:eastAsia="宋体" w:cs="宋体"/>
        </w:rPr>
      </w:pPr>
      <w:r>
        <w:rPr>
          <w:rFonts w:hint="eastAsia" w:ascii="宋体" w:hAnsi="宋体" w:eastAsia="宋体" w:cs="宋体"/>
        </w:rPr>
        <w:t>员工办理离职手续的时候必须严格遵守公司相关规章制度。</w:t>
      </w:r>
    </w:p>
    <w:p>
      <w:pPr>
        <w:pStyle w:val="3"/>
        <w:rPr>
          <w:rFonts w:hint="eastAsia" w:ascii="宋体" w:hAnsi="宋体" w:eastAsia="宋体" w:cs="宋体"/>
          <w:sz w:val="40"/>
        </w:rPr>
      </w:pPr>
    </w:p>
    <w:p>
      <w:pPr>
        <w:pStyle w:val="2"/>
        <w:tabs>
          <w:tab w:val="left" w:pos="2559"/>
        </w:tabs>
        <w:spacing w:before="286"/>
        <w:rPr>
          <w:rFonts w:hint="eastAsia" w:ascii="宋体" w:hAnsi="宋体" w:eastAsia="宋体" w:cs="宋体"/>
        </w:rPr>
      </w:pPr>
      <w:r>
        <w:rPr>
          <w:rFonts w:hint="eastAsia" w:ascii="宋体" w:hAnsi="宋体" w:eastAsia="宋体" w:cs="宋体"/>
        </w:rPr>
        <w:t>七、</w:t>
      </w:r>
      <w:r>
        <w:rPr>
          <w:rFonts w:hint="eastAsia" w:ascii="宋体" w:hAnsi="宋体" w:eastAsia="宋体" w:cs="宋体"/>
        </w:rPr>
        <w:tab/>
      </w:r>
      <w:r>
        <w:rPr>
          <w:rFonts w:hint="eastAsia" w:ascii="宋体" w:hAnsi="宋体" w:eastAsia="宋体" w:cs="宋体"/>
        </w:rPr>
        <w:t>合同终止</w:t>
      </w:r>
    </w:p>
    <w:p>
      <w:pPr>
        <w:pStyle w:val="3"/>
        <w:rPr>
          <w:rFonts w:hint="eastAsia" w:ascii="宋体" w:hAnsi="宋体" w:eastAsia="宋体" w:cs="宋体"/>
          <w:sz w:val="61"/>
        </w:rPr>
      </w:pPr>
    </w:p>
    <w:p>
      <w:pPr>
        <w:pStyle w:val="3"/>
        <w:spacing w:line="396" w:lineRule="auto"/>
        <w:ind w:left="1400" w:right="3119" w:firstLine="780"/>
        <w:rPr>
          <w:rFonts w:hint="eastAsia" w:ascii="宋体" w:hAnsi="宋体" w:eastAsia="宋体" w:cs="宋体"/>
        </w:rPr>
      </w:pPr>
      <w:r>
        <w:rPr>
          <w:rFonts w:hint="eastAsia" w:ascii="宋体" w:hAnsi="宋体" w:eastAsia="宋体" w:cs="宋体"/>
        </w:rPr>
        <w:t>公司对违反公司纪律、长期工作不力、无法胜任工作者和一年内各种无薪假累计超过三十天者，公司有权马上终止合约。</w:t>
      </w:r>
    </w:p>
    <w:p>
      <w:pPr>
        <w:pStyle w:val="3"/>
        <w:tabs>
          <w:tab w:val="left" w:pos="10379"/>
        </w:tabs>
        <w:spacing w:line="439" w:lineRule="exact"/>
        <w:ind w:left="2180"/>
        <w:rPr>
          <w:rFonts w:hint="eastAsia" w:ascii="宋体" w:hAnsi="宋体" w:eastAsia="宋体" w:cs="宋体"/>
        </w:rPr>
      </w:pPr>
      <w:r>
        <w:rPr>
          <w:rFonts w:hint="eastAsia" w:ascii="宋体" w:hAnsi="宋体" w:eastAsia="宋体" w:cs="宋体"/>
        </w:rPr>
        <w:t>对于严重违反纪律（如：严重过失、刑事犯罪等）</w:t>
      </w:r>
      <w:r>
        <w:rPr>
          <w:rFonts w:hint="eastAsia" w:ascii="宋体" w:hAnsi="宋体" w:eastAsia="宋体" w:cs="宋体"/>
        </w:rPr>
        <w:tab/>
      </w:r>
      <w:r>
        <w:rPr>
          <w:rFonts w:hint="eastAsia" w:ascii="宋体" w:hAnsi="宋体" w:eastAsia="宋体" w:cs="宋体"/>
        </w:rPr>
        <w:t>，公司将立即开除，无需</w:t>
      </w:r>
    </w:p>
    <w:p>
      <w:pPr>
        <w:pStyle w:val="3"/>
        <w:spacing w:before="319"/>
        <w:ind w:left="1400"/>
        <w:rPr>
          <w:rFonts w:hint="eastAsia" w:ascii="宋体" w:hAnsi="宋体" w:eastAsia="宋体" w:cs="宋体"/>
        </w:rPr>
      </w:pPr>
      <w:r>
        <w:rPr>
          <w:rFonts w:hint="eastAsia" w:ascii="宋体" w:hAnsi="宋体" w:eastAsia="宋体" w:cs="宋体"/>
        </w:rPr>
        <w:t>提前通知和作相应赔偿。</w:t>
      </w:r>
    </w:p>
    <w:p>
      <w:pPr>
        <w:spacing w:after="0"/>
        <w:rPr>
          <w:rFonts w:hint="eastAsia" w:ascii="宋体" w:hAnsi="宋体" w:eastAsia="宋体" w:cs="宋体"/>
        </w:rPr>
        <w:sectPr>
          <w:headerReference r:id="rId25" w:type="default"/>
          <w:headerReference r:id="rId26" w:type="even"/>
          <w:pgSz w:w="19120" w:h="27060"/>
          <w:pgMar w:top="1860" w:right="840" w:bottom="1820" w:left="1460" w:header="1457" w:footer="1635" w:gutter="0"/>
        </w:sectPr>
      </w:pPr>
    </w:p>
    <w:p>
      <w:pPr>
        <w:pStyle w:val="3"/>
        <w:spacing w:before="3"/>
        <w:rPr>
          <w:rFonts w:hint="eastAsia" w:ascii="宋体" w:hAnsi="宋体" w:eastAsia="宋体" w:cs="宋体"/>
          <w:sz w:val="7"/>
        </w:rPr>
      </w:pPr>
    </w:p>
    <w:p>
      <w:pPr>
        <w:pStyle w:val="3"/>
        <w:spacing w:line="20" w:lineRule="exact"/>
        <w:ind w:left="1392"/>
        <w:rPr>
          <w:rFonts w:hint="eastAsia" w:ascii="宋体" w:hAnsi="宋体" w:eastAsia="宋体" w:cs="宋体"/>
          <w:sz w:val="2"/>
        </w:rPr>
      </w:pPr>
      <w:r>
        <w:rPr>
          <w:rFonts w:hint="eastAsia" w:ascii="宋体" w:hAnsi="宋体" w:eastAsia="宋体" w:cs="宋体"/>
          <w:sz w:val="2"/>
        </w:rPr>
        <w:drawing>
          <wp:inline distT="0" distB="0" distL="0" distR="0">
            <wp:extent cx="8525510" cy="12065"/>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png"/>
                    <pic:cNvPicPr>
                      <a:picLocks noChangeAspect="1"/>
                    </pic:cNvPicPr>
                  </pic:nvPicPr>
                  <pic:blipFill>
                    <a:blip r:embed="rId57" cstate="print"/>
                    <a:stretch>
                      <a:fillRect/>
                    </a:stretch>
                  </pic:blipFill>
                  <pic:spPr>
                    <a:xfrm>
                      <a:off x="0" y="0"/>
                      <a:ext cx="8525732" cy="12668"/>
                    </a:xfrm>
                    <a:prstGeom prst="rect">
                      <a:avLst/>
                    </a:prstGeom>
                  </pic:spPr>
                </pic:pic>
              </a:graphicData>
            </a:graphic>
          </wp:inline>
        </w:drawing>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2"/>
        <w:rPr>
          <w:rFonts w:hint="eastAsia" w:ascii="宋体" w:hAnsi="宋体" w:eastAsia="宋体" w:cs="宋体"/>
          <w:sz w:val="28"/>
        </w:rPr>
      </w:pPr>
    </w:p>
    <w:p>
      <w:pPr>
        <w:pStyle w:val="2"/>
        <w:tabs>
          <w:tab w:val="left" w:pos="2039"/>
        </w:tabs>
        <w:spacing w:before="41"/>
        <w:ind w:left="0" w:right="979"/>
        <w:jc w:val="center"/>
        <w:rPr>
          <w:rFonts w:hint="eastAsia" w:ascii="宋体" w:hAnsi="宋体" w:eastAsia="宋体" w:cs="宋体"/>
        </w:rPr>
      </w:pPr>
      <w:bookmarkStart w:id="9" w:name="_TOC_250002"/>
      <w:bookmarkEnd w:id="9"/>
      <w:r>
        <w:rPr>
          <w:rFonts w:hint="eastAsia" w:ascii="宋体" w:hAnsi="宋体" w:eastAsia="宋体" w:cs="宋体"/>
        </w:rPr>
        <w:t>第十一章</w:t>
      </w:r>
      <w:r>
        <w:rPr>
          <w:rFonts w:hint="eastAsia" w:ascii="宋体" w:hAnsi="宋体" w:eastAsia="宋体" w:cs="宋体"/>
        </w:rPr>
        <w:tab/>
      </w:r>
      <w:r>
        <w:rPr>
          <w:rFonts w:hint="eastAsia" w:ascii="宋体" w:hAnsi="宋体" w:eastAsia="宋体" w:cs="宋体"/>
        </w:rPr>
        <w:t>安全手册</w:t>
      </w: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2"/>
        <w:rPr>
          <w:rFonts w:hint="eastAsia" w:ascii="宋体" w:hAnsi="宋体" w:eastAsia="宋体" w:cs="宋体"/>
          <w:sz w:val="27"/>
        </w:rPr>
      </w:pPr>
    </w:p>
    <w:p>
      <w:pPr>
        <w:tabs>
          <w:tab w:val="left" w:pos="2759"/>
        </w:tabs>
        <w:spacing w:before="41"/>
        <w:ind w:left="1400" w:right="0" w:firstLine="0"/>
        <w:jc w:val="left"/>
        <w:rPr>
          <w:rFonts w:hint="eastAsia" w:ascii="宋体" w:hAnsi="宋体" w:eastAsia="宋体" w:cs="宋体"/>
          <w:sz w:val="42"/>
        </w:rPr>
      </w:pPr>
      <w:r>
        <w:rPr>
          <w:rFonts w:hint="eastAsia" w:ascii="宋体" w:hAnsi="宋体" w:eastAsia="宋体" w:cs="宋体"/>
          <w:sz w:val="42"/>
        </w:rPr>
        <w:t>一、</w:t>
      </w:r>
      <w:r>
        <w:rPr>
          <w:rFonts w:hint="eastAsia" w:ascii="宋体" w:hAnsi="宋体" w:eastAsia="宋体" w:cs="宋体"/>
          <w:sz w:val="42"/>
        </w:rPr>
        <w:tab/>
      </w:r>
      <w:r>
        <w:rPr>
          <w:rFonts w:hint="eastAsia" w:ascii="宋体" w:hAnsi="宋体" w:eastAsia="宋体" w:cs="宋体"/>
          <w:sz w:val="42"/>
        </w:rPr>
        <w:t>安全意识</w:t>
      </w:r>
    </w:p>
    <w:p>
      <w:pPr>
        <w:pStyle w:val="3"/>
        <w:rPr>
          <w:rFonts w:hint="eastAsia" w:ascii="宋体" w:hAnsi="宋体" w:eastAsia="宋体" w:cs="宋体"/>
          <w:sz w:val="61"/>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安全，是各项经营管理工作顺利进行的基本条件，每位员工应有防火、防盗意识，参加消防培训，掌握基本的防火意识和消防技能。每位员工要熟记所在工作区域的消防器材设置位置，并会熟练使用消防设备。</w:t>
      </w:r>
    </w:p>
    <w:p>
      <w:pPr>
        <w:pStyle w:val="3"/>
        <w:spacing w:before="5" w:line="384" w:lineRule="auto"/>
        <w:ind w:left="1400" w:right="3119" w:firstLine="780"/>
        <w:rPr>
          <w:rFonts w:hint="eastAsia" w:ascii="宋体" w:hAnsi="宋体" w:eastAsia="宋体" w:cs="宋体"/>
        </w:rPr>
      </w:pPr>
      <w:r>
        <w:rPr>
          <w:rFonts w:hint="eastAsia" w:ascii="宋体" w:hAnsi="宋体" w:eastAsia="宋体" w:cs="宋体"/>
        </w:rPr>
        <w:t>下班离岗前，要认真仔细地检查工作场所是否有各类易燃物品，消灭一切火险隐患，一切火种，关闭门窗，切断电源。</w:t>
      </w:r>
    </w:p>
    <w:p>
      <w:pPr>
        <w:pStyle w:val="3"/>
        <w:spacing w:before="6"/>
        <w:rPr>
          <w:rFonts w:hint="eastAsia" w:ascii="宋体" w:hAnsi="宋体" w:eastAsia="宋体" w:cs="宋体"/>
          <w:sz w:val="42"/>
        </w:rPr>
      </w:pPr>
    </w:p>
    <w:p>
      <w:pPr>
        <w:pStyle w:val="2"/>
        <w:tabs>
          <w:tab w:val="left" w:pos="2759"/>
        </w:tabs>
        <w:rPr>
          <w:rFonts w:hint="eastAsia" w:ascii="宋体" w:hAnsi="宋体" w:eastAsia="宋体" w:cs="宋体"/>
        </w:rPr>
      </w:pPr>
      <w:bookmarkStart w:id="10" w:name="_TOC_250001"/>
      <w:bookmarkEnd w:id="10"/>
      <w:r>
        <w:rPr>
          <w:rFonts w:hint="eastAsia" w:ascii="宋体" w:hAnsi="宋体" w:eastAsia="宋体" w:cs="宋体"/>
        </w:rPr>
        <w:t>二、</w:t>
      </w:r>
      <w:r>
        <w:rPr>
          <w:rFonts w:hint="eastAsia" w:ascii="宋体" w:hAnsi="宋体" w:eastAsia="宋体" w:cs="宋体"/>
        </w:rPr>
        <w:tab/>
      </w:r>
      <w:r>
        <w:rPr>
          <w:rFonts w:hint="eastAsia" w:ascii="宋体" w:hAnsi="宋体" w:eastAsia="宋体" w:cs="宋体"/>
        </w:rPr>
        <w:t>火警注意事项</w:t>
      </w:r>
    </w:p>
    <w:p>
      <w:pPr>
        <w:pStyle w:val="3"/>
        <w:spacing w:before="7"/>
        <w:rPr>
          <w:rFonts w:hint="eastAsia" w:ascii="宋体" w:hAnsi="宋体" w:eastAsia="宋体" w:cs="宋体"/>
          <w:sz w:val="62"/>
        </w:rPr>
      </w:pPr>
    </w:p>
    <w:p>
      <w:pPr>
        <w:pStyle w:val="10"/>
        <w:numPr>
          <w:ilvl w:val="1"/>
          <w:numId w:val="43"/>
        </w:numPr>
        <w:tabs>
          <w:tab w:val="left" w:pos="2759"/>
          <w:tab w:val="left" w:pos="2760"/>
        </w:tabs>
        <w:spacing w:before="0" w:after="0" w:line="240" w:lineRule="auto"/>
        <w:ind w:left="2760" w:right="0" w:hanging="660"/>
        <w:jc w:val="left"/>
        <w:rPr>
          <w:rFonts w:hint="eastAsia" w:ascii="宋体" w:hAnsi="宋体" w:eastAsia="宋体" w:cs="宋体"/>
          <w:sz w:val="36"/>
        </w:rPr>
      </w:pPr>
      <w:r>
        <w:rPr>
          <w:rFonts w:hint="eastAsia" w:ascii="宋体" w:hAnsi="宋体" w:eastAsia="宋体" w:cs="宋体"/>
          <w:sz w:val="36"/>
        </w:rPr>
        <w:t>冷静，不要心慌服从现场最高级别的指挥；</w:t>
      </w:r>
    </w:p>
    <w:p>
      <w:pPr>
        <w:pStyle w:val="10"/>
        <w:numPr>
          <w:ilvl w:val="1"/>
          <w:numId w:val="43"/>
        </w:numPr>
        <w:tabs>
          <w:tab w:val="left" w:pos="2759"/>
          <w:tab w:val="left" w:pos="2760"/>
        </w:tabs>
        <w:spacing w:before="299" w:after="0" w:line="240" w:lineRule="auto"/>
        <w:ind w:left="2760" w:right="0" w:hanging="660"/>
        <w:jc w:val="left"/>
        <w:rPr>
          <w:rFonts w:hint="eastAsia" w:ascii="宋体" w:hAnsi="宋体" w:eastAsia="宋体" w:cs="宋体"/>
          <w:sz w:val="36"/>
        </w:rPr>
      </w:pPr>
      <w:r>
        <w:rPr>
          <w:rFonts w:hint="eastAsia" w:ascii="宋体" w:hAnsi="宋体" w:eastAsia="宋体" w:cs="宋体"/>
          <w:sz w:val="36"/>
        </w:rPr>
        <w:t>通知行政部及部门负责人，告知火灾发生的确切位置和火灾状况；</w:t>
      </w:r>
    </w:p>
    <w:p>
      <w:pPr>
        <w:pStyle w:val="10"/>
        <w:numPr>
          <w:ilvl w:val="1"/>
          <w:numId w:val="43"/>
        </w:numPr>
        <w:tabs>
          <w:tab w:val="left" w:pos="2759"/>
          <w:tab w:val="left" w:pos="2760"/>
          <w:tab w:val="left" w:pos="9039"/>
        </w:tabs>
        <w:spacing w:before="279" w:after="0" w:line="240" w:lineRule="auto"/>
        <w:ind w:left="2760" w:right="0" w:hanging="660"/>
        <w:jc w:val="left"/>
        <w:rPr>
          <w:rFonts w:hint="eastAsia" w:ascii="宋体" w:hAnsi="宋体" w:eastAsia="宋体" w:cs="宋体"/>
          <w:sz w:val="36"/>
        </w:rPr>
      </w:pPr>
      <w:r>
        <w:rPr>
          <w:rFonts w:hint="eastAsia" w:ascii="宋体" w:hAnsi="宋体" w:eastAsia="宋体" w:cs="宋体"/>
          <w:sz w:val="36"/>
        </w:rPr>
        <w:t>如果火险较大，应迅速拨打火警电话</w:t>
      </w:r>
      <w:r>
        <w:rPr>
          <w:rFonts w:hint="eastAsia" w:ascii="宋体" w:hAnsi="宋体" w:eastAsia="宋体" w:cs="宋体"/>
          <w:sz w:val="36"/>
        </w:rPr>
        <w:tab/>
      </w:r>
      <w:r>
        <w:rPr>
          <w:rFonts w:hint="eastAsia" w:ascii="宋体" w:hAnsi="宋体" w:eastAsia="宋体" w:cs="宋体"/>
          <w:spacing w:val="-11"/>
          <w:sz w:val="36"/>
        </w:rPr>
        <w:t>119</w:t>
      </w:r>
      <w:r>
        <w:rPr>
          <w:rFonts w:hint="eastAsia" w:ascii="宋体" w:hAnsi="宋体" w:eastAsia="宋体" w:cs="宋体"/>
          <w:spacing w:val="-11"/>
          <w:sz w:val="36"/>
        </w:rPr>
        <w:t>；</w:t>
      </w:r>
    </w:p>
    <w:p>
      <w:pPr>
        <w:pStyle w:val="10"/>
        <w:numPr>
          <w:ilvl w:val="1"/>
          <w:numId w:val="43"/>
        </w:numPr>
        <w:tabs>
          <w:tab w:val="left" w:pos="2759"/>
          <w:tab w:val="left" w:pos="2760"/>
        </w:tabs>
        <w:spacing w:before="299" w:after="0" w:line="240" w:lineRule="auto"/>
        <w:ind w:left="2760" w:right="0" w:hanging="660"/>
        <w:jc w:val="left"/>
        <w:rPr>
          <w:rFonts w:hint="eastAsia" w:ascii="宋体" w:hAnsi="宋体" w:eastAsia="宋体" w:cs="宋体"/>
          <w:sz w:val="36"/>
        </w:rPr>
      </w:pPr>
      <w:r>
        <w:rPr>
          <w:rFonts w:hint="eastAsia" w:ascii="宋体" w:hAnsi="宋体" w:eastAsia="宋体" w:cs="宋体"/>
          <w:sz w:val="36"/>
        </w:rPr>
        <w:t>关闭火警现场所有窗、门及一切电器设备的开关。</w:t>
      </w:r>
    </w:p>
    <w:p>
      <w:pPr>
        <w:spacing w:after="0" w:line="240" w:lineRule="auto"/>
        <w:jc w:val="left"/>
        <w:rPr>
          <w:rFonts w:hint="eastAsia" w:ascii="宋体" w:hAnsi="宋体" w:eastAsia="宋体" w:cs="宋体"/>
          <w:sz w:val="36"/>
        </w:rPr>
        <w:sectPr>
          <w:pgSz w:w="19120" w:h="27060"/>
          <w:pgMar w:top="1740" w:right="840" w:bottom="1820" w:left="1460" w:header="1457" w:footer="1635" w:gutter="0"/>
        </w:sectPr>
      </w:pPr>
    </w:p>
    <w:p>
      <w:pPr>
        <w:pStyle w:val="3"/>
        <w:rPr>
          <w:rFonts w:hint="eastAsia" w:ascii="宋体" w:hAnsi="宋体" w:eastAsia="宋体" w:cs="宋体"/>
          <w:sz w:val="20"/>
        </w:rPr>
      </w:pPr>
    </w:p>
    <w:p>
      <w:pPr>
        <w:pStyle w:val="3"/>
        <w:rPr>
          <w:rFonts w:hint="eastAsia" w:ascii="宋体" w:hAnsi="宋体" w:eastAsia="宋体" w:cs="宋体"/>
          <w:sz w:val="20"/>
        </w:rPr>
      </w:pPr>
    </w:p>
    <w:p>
      <w:pPr>
        <w:pStyle w:val="3"/>
        <w:spacing w:before="1"/>
        <w:rPr>
          <w:rFonts w:hint="eastAsia" w:ascii="宋体" w:hAnsi="宋体" w:eastAsia="宋体" w:cs="宋体"/>
          <w:sz w:val="28"/>
        </w:rPr>
      </w:pPr>
    </w:p>
    <w:p>
      <w:pPr>
        <w:pStyle w:val="2"/>
        <w:tabs>
          <w:tab w:val="left" w:pos="2019"/>
        </w:tabs>
        <w:spacing w:before="41"/>
        <w:ind w:left="0" w:right="919"/>
        <w:jc w:val="center"/>
        <w:rPr>
          <w:rFonts w:hint="eastAsia" w:ascii="宋体" w:hAnsi="宋体" w:eastAsia="宋体" w:cs="宋体"/>
        </w:rPr>
      </w:pPr>
      <w:bookmarkStart w:id="11" w:name="_TOC_250000"/>
      <w:bookmarkEnd w:id="11"/>
      <w:r>
        <w:rPr>
          <w:rFonts w:hint="eastAsia" w:ascii="宋体" w:hAnsi="宋体" w:eastAsia="宋体" w:cs="宋体"/>
        </w:rPr>
        <w:t>第十二章</w:t>
      </w:r>
      <w:r>
        <w:rPr>
          <w:rFonts w:hint="eastAsia" w:ascii="宋体" w:hAnsi="宋体" w:eastAsia="宋体" w:cs="宋体"/>
        </w:rPr>
        <w:tab/>
      </w:r>
      <w:r>
        <w:rPr>
          <w:rFonts w:hint="eastAsia" w:ascii="宋体" w:hAnsi="宋体" w:eastAsia="宋体" w:cs="宋体"/>
        </w:rPr>
        <w:t>附则</w:t>
      </w:r>
    </w:p>
    <w:p>
      <w:pPr>
        <w:pStyle w:val="3"/>
        <w:spacing w:before="5"/>
        <w:rPr>
          <w:rFonts w:hint="eastAsia" w:ascii="宋体" w:hAnsi="宋体" w:eastAsia="宋体" w:cs="宋体"/>
          <w:sz w:val="45"/>
        </w:rPr>
      </w:pPr>
    </w:p>
    <w:p>
      <w:pPr>
        <w:pStyle w:val="3"/>
        <w:spacing w:line="391" w:lineRule="auto"/>
        <w:ind w:left="1400" w:right="3119" w:firstLine="780"/>
        <w:jc w:val="both"/>
        <w:rPr>
          <w:rFonts w:hint="eastAsia" w:ascii="宋体" w:hAnsi="宋体" w:eastAsia="宋体" w:cs="宋体"/>
        </w:rPr>
      </w:pPr>
      <w:r>
        <w:rPr>
          <w:rFonts w:hint="eastAsia" w:ascii="宋体" w:hAnsi="宋体" w:eastAsia="宋体" w:cs="宋体"/>
        </w:rPr>
        <w:t xml:space="preserve">本员工手册属公司财产，仅限公司在职人员持有，员工不得将此手册对外流传。员工离职时，应将此手册退还行政人事部，不能提供的或者对员工手册造成破坏的，需向公司赔偿 </w:t>
      </w:r>
      <w:r>
        <w:rPr>
          <w:rFonts w:hint="eastAsia" w:ascii="宋体" w:hAnsi="宋体" w:eastAsia="宋体" w:cs="宋体"/>
        </w:rPr>
        <w:t xml:space="preserve">20 </w:t>
      </w:r>
      <w:r>
        <w:rPr>
          <w:rFonts w:hint="eastAsia" w:ascii="宋体" w:hAnsi="宋体" w:eastAsia="宋体" w:cs="宋体"/>
        </w:rPr>
        <w:t>元经济损失。</w:t>
      </w:r>
    </w:p>
    <w:p>
      <w:pPr>
        <w:pStyle w:val="3"/>
        <w:spacing w:line="446" w:lineRule="exact"/>
        <w:ind w:left="2180"/>
        <w:rPr>
          <w:rFonts w:hint="eastAsia" w:ascii="宋体" w:hAnsi="宋体" w:eastAsia="宋体" w:cs="宋体"/>
        </w:rPr>
      </w:pPr>
      <w:r>
        <w:rPr>
          <w:rFonts w:hint="eastAsia" w:ascii="宋体" w:hAnsi="宋体" w:eastAsia="宋体" w:cs="宋体"/>
        </w:rPr>
        <w:t>本手册解释权归行政部负责解释。</w:t>
      </w:r>
    </w:p>
    <w:sectPr>
      <w:pgSz w:w="19120" w:h="27060"/>
      <w:pgMar w:top="1860" w:right="840" w:bottom="1820" w:left="1460" w:header="1457" w:footer="163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488pt;margin-top:1260.2pt;height:16.55pt;width:9.25pt;mso-position-horizontal-relative:page;mso-position-vertical-relative:page;z-index:-255199232;mso-width-relative:page;mso-height-relative:page;" filled="f" stroked="f" coordsize="21600,21600">
          <v:path/>
          <v:fill on="f" focussize="0,0"/>
          <v:stroke on="f" joinstyle="miter"/>
          <v:imagedata o:title=""/>
          <o:lock v:ext="edit"/>
          <v:textbox inset="0mm,0mm,0mm,0mm">
            <w:txbxContent>
              <w:p>
                <w:pPr>
                  <w:spacing w:before="11"/>
                  <w:ind w:left="20" w:right="0" w:firstLine="0"/>
                  <w:jc w:val="left"/>
                  <w:rPr>
                    <w:rFonts w:ascii="Arial"/>
                    <w:sz w:val="26"/>
                  </w:rPr>
                </w:pPr>
                <w:r>
                  <w:rPr>
                    <w:rFonts w:ascii="Arial"/>
                    <w:sz w:val="26"/>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488pt;margin-top:1260.2pt;height:16.55pt;width:9.25pt;mso-position-horizontal-relative:page;mso-position-vertical-relative:page;z-index:-255198208;mso-width-relative:page;mso-height-relative:page;" filled="f" stroked="f" coordsize="21600,21600">
          <v:path/>
          <v:fill on="f" focussize="0,0"/>
          <v:stroke on="f" joinstyle="miter"/>
          <v:imagedata o:title=""/>
          <o:lock v:ext="edit"/>
          <v:textbox inset="0mm,0mm,0mm,0mm">
            <w:txbxContent>
              <w:p>
                <w:pPr>
                  <w:spacing w:before="11"/>
                  <w:ind w:left="20" w:right="0" w:firstLine="0"/>
                  <w:jc w:val="left"/>
                  <w:rPr>
                    <w:rFonts w:ascii="Arial"/>
                    <w:sz w:val="26"/>
                  </w:rPr>
                </w:pPr>
                <w:r>
                  <w:rPr>
                    <w:rFonts w:ascii="Arial"/>
                    <w:sz w:val="26"/>
                  </w:rPr>
                  <w:t>2</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483pt;margin-top:1260.2pt;height:16.55pt;width:18.5pt;mso-position-horizontal-relative:page;mso-position-vertical-relative:page;z-index:-255194112;mso-width-relative:page;mso-height-relative:page;" filled="f" stroked="f" coordsize="21600,21600">
          <v:path/>
          <v:fill on="f" focussize="0,0"/>
          <v:stroke on="f" joinstyle="miter"/>
          <v:imagedata o:title=""/>
          <o:lock v:ext="edit"/>
          <v:textbox inset="0mm,0mm,0mm,0mm">
            <w:txbxContent>
              <w:p>
                <w:pPr>
                  <w:spacing w:before="11"/>
                  <w:ind w:left="40" w:right="0" w:firstLine="0"/>
                  <w:jc w:val="left"/>
                  <w:rPr>
                    <w:rFonts w:ascii="Arial"/>
                    <w:sz w:val="26"/>
                  </w:rPr>
                </w:pPr>
                <w:r>
                  <w:fldChar w:fldCharType="begin"/>
                </w:r>
                <w:r>
                  <w:rPr>
                    <w:rFonts w:ascii="Arial"/>
                    <w:sz w:val="26"/>
                  </w:rPr>
                  <w:instrText xml:space="preserve"> PAGE </w:instrText>
                </w:r>
                <w:r>
                  <w:fldChar w:fldCharType="separate"/>
                </w:r>
                <w:r>
                  <w:t>11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6" o:spid="_x0000_s2056" o:spt="202" type="#_x0000_t202" style="position:absolute;left:0pt;margin-left:483pt;margin-top:1260.2pt;height:16.55pt;width:18.5pt;mso-position-horizontal-relative:page;mso-position-vertical-relative:page;z-index:-255193088;mso-width-relative:page;mso-height-relative:page;" filled="f" stroked="f" coordsize="21600,21600">
          <v:path/>
          <v:fill on="f" focussize="0,0"/>
          <v:stroke on="f" joinstyle="miter"/>
          <v:imagedata o:title=""/>
          <o:lock v:ext="edit"/>
          <v:textbox inset="0mm,0mm,0mm,0mm">
            <w:txbxContent>
              <w:p>
                <w:pPr>
                  <w:spacing w:before="11"/>
                  <w:ind w:left="40" w:right="0" w:firstLine="0"/>
                  <w:jc w:val="left"/>
                  <w:rPr>
                    <w:rFonts w:ascii="Arial"/>
                    <w:sz w:val="26"/>
                  </w:rPr>
                </w:pPr>
                <w:r>
                  <w:fldChar w:fldCharType="begin"/>
                </w:r>
                <w:r>
                  <w:rPr>
                    <w:rFonts w:ascii="Arial"/>
                    <w:sz w:val="26"/>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13152"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49" o:spid="_x0000_s2049" o:spt="202" type="#_x0000_t202" style="position:absolute;left:0pt;margin-left:466pt;margin-top:71.8pt;height:16.85pt;width:54pt;mso-position-horizontal-relative:page;mso-position-vertical-relative:page;z-index:-255202304;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2" o:spid="_x0000_s2062" o:spt="202" type="#_x0000_t202" style="position:absolute;left:0pt;margin-left:466pt;margin-top:71.8pt;height:16.85pt;width:54pt;mso-position-horizontal-relative:page;mso-position-vertical-relative:page;z-index:-255183872;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33632"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63" o:spid="_x0000_s2063" o:spt="202" type="#_x0000_t202" style="position:absolute;left:0pt;margin-left:466pt;margin-top:71.8pt;height:16.85pt;width:54pt;mso-position-horizontal-relative:page;mso-position-vertical-relative:page;z-index:-255181824;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35680"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64" o:spid="_x0000_s2064" o:spt="202" type="#_x0000_t202" style="position:absolute;left:0pt;margin-left:466pt;margin-top:71.8pt;height:16.85pt;width:54pt;mso-position-horizontal-relative:page;mso-position-vertical-relative:page;z-index:-255179776;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38752"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66" o:spid="_x0000_s2066" o:spt="202" type="#_x0000_t202" style="position:absolute;left:0pt;margin-left:466pt;margin-top:71.8pt;height:16.85pt;width:54pt;mso-position-horizontal-relative:page;mso-position-vertical-relative:page;z-index:-255176704;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5" o:spid="_x0000_s2065" o:spt="202" type="#_x0000_t202" style="position:absolute;left:0pt;margin-left:466pt;margin-top:71.8pt;height:16.85pt;width:54pt;mso-position-horizontal-relative:page;mso-position-vertical-relative:page;z-index:-255178752;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42848"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68" o:spid="_x0000_s2068" o:spt="202" type="#_x0000_t202" style="position:absolute;left:0pt;margin-left:466pt;margin-top:71.8pt;height:16.85pt;width:54pt;mso-position-horizontal-relative:page;mso-position-vertical-relative:page;z-index:-255172608;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40800"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67" o:spid="_x0000_s2067" o:spt="202" type="#_x0000_t202" style="position:absolute;left:0pt;margin-left:466pt;margin-top:71.8pt;height:16.85pt;width:54pt;mso-position-horizontal-relative:page;mso-position-vertical-relative:page;z-index:-255174656;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9" o:spid="_x0000_s2069" o:spt="202" type="#_x0000_t202" style="position:absolute;left:0pt;margin-left:466pt;margin-top:71.8pt;height:16.85pt;width:54pt;mso-position-horizontal-relative:page;mso-position-vertical-relative:page;z-index:-255171584;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0" o:spid="_x0000_s2070" o:spt="202" type="#_x0000_t202" style="position:absolute;left:0pt;margin-left:466pt;margin-top:71.8pt;height:16.85pt;width:54pt;mso-position-horizontal-relative:page;mso-position-vertical-relative:page;z-index:-255170560;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2" o:spid="_x0000_s2072" o:spt="202" type="#_x0000_t202" style="position:absolute;left:0pt;margin-left:466pt;margin-top:71.8pt;height:16.85pt;width:54pt;mso-position-horizontal-relative:page;mso-position-vertical-relative:page;z-index:-255167488;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15200"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50" o:spid="_x0000_s2050" o:spt="202" type="#_x0000_t202" style="position:absolute;left:0pt;margin-left:466pt;margin-top:71.8pt;height:16.85pt;width:54pt;mso-position-horizontal-relative:page;mso-position-vertical-relative:page;z-index:-255200256;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46944"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71" o:spid="_x0000_s2071" o:spt="202" type="#_x0000_t202" style="position:absolute;left:0pt;margin-left:466pt;margin-top:71.8pt;height:16.85pt;width:54pt;mso-position-horizontal-relative:page;mso-position-vertical-relative:page;z-index:-255168512;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20320"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54" o:spid="_x0000_s2054" o:spt="202" type="#_x0000_t202" style="position:absolute;left:0pt;margin-left:466pt;margin-top:71.8pt;height:16.85pt;width:54pt;mso-position-horizontal-relative:page;mso-position-vertical-relative:page;z-index:-255195136;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3" o:spid="_x0000_s2053" o:spt="202" type="#_x0000_t202" style="position:absolute;left:0pt;margin-left:466pt;margin-top:71.8pt;height:16.85pt;width:54pt;mso-position-horizontal-relative:page;mso-position-vertical-relative:page;z-index:-255197184;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26464"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58" o:spid="_x0000_s2058" o:spt="202" type="#_x0000_t202" style="position:absolute;left:0pt;margin-left:466pt;margin-top:71.8pt;height:16.85pt;width:54pt;mso-position-horizontal-relative:page;mso-position-vertical-relative:page;z-index:-255188992;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24416"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57" o:spid="_x0000_s2057" o:spt="202" type="#_x0000_t202" style="position:absolute;left:0pt;margin-left:466pt;margin-top:71.8pt;height:16.85pt;width:54pt;mso-position-horizontal-relative:page;mso-position-vertical-relative:page;z-index:-255191040;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drawing>
        <wp:anchor distT="0" distB="0" distL="0" distR="0" simplePos="0" relativeHeight="248129536" behindDoc="1" locked="0" layoutInCell="1" allowOverlap="1">
          <wp:simplePos x="0" y="0"/>
          <wp:positionH relativeFrom="page">
            <wp:posOffset>1811020</wp:posOffset>
          </wp:positionH>
          <wp:positionV relativeFrom="page">
            <wp:posOffset>1172210</wp:posOffset>
          </wp:positionV>
          <wp:extent cx="8524875" cy="127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 cstate="print"/>
                  <a:stretch>
                    <a:fillRect/>
                  </a:stretch>
                </pic:blipFill>
                <pic:spPr>
                  <a:xfrm>
                    <a:off x="0" y="0"/>
                    <a:ext cx="8524666" cy="12666"/>
                  </a:xfrm>
                  <a:prstGeom prst="rect">
                    <a:avLst/>
                  </a:prstGeom>
                </pic:spPr>
              </pic:pic>
            </a:graphicData>
          </a:graphic>
        </wp:anchor>
      </w:drawing>
    </w:r>
    <w:r>
      <w:pict>
        <v:shape id="_x0000_s2060" o:spid="_x0000_s2060" o:spt="202" type="#_x0000_t202" style="position:absolute;left:0pt;margin-left:466pt;margin-top:71.8pt;height:16.85pt;width:54pt;mso-position-horizontal-relative:page;mso-position-vertical-relative:page;z-index:-255185920;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9" o:spid="_x0000_s2059" o:spt="202" type="#_x0000_t202" style="position:absolute;left:0pt;margin-left:466pt;margin-top:71.8pt;height:16.85pt;width:54pt;mso-position-horizontal-relative:page;mso-position-vertical-relative:page;z-index:-255187968;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1" o:spid="_x0000_s2061" o:spt="202" type="#_x0000_t202" style="position:absolute;left:0pt;margin-left:466pt;margin-top:71.8pt;height:16.85pt;width:54pt;mso-position-horizontal-relative:page;mso-position-vertical-relative:page;z-index:-255184896;mso-width-relative:page;mso-height-relative:page;" filled="f" stroked="f" coordsize="21600,21600">
          <v:path/>
          <v:fill on="f" focussize="0,0"/>
          <v:stroke on="f" joinstyle="miter"/>
          <v:imagedata o:title=""/>
          <o:lock v:ext="edit"/>
          <v:textbox inset="0mm,0mm,0mm,0mm">
            <w:txbxContent>
              <w:p>
                <w:pPr>
                  <w:spacing w:before="0" w:line="317" w:lineRule="exact"/>
                  <w:ind w:left="20" w:right="0" w:firstLine="0"/>
                  <w:jc w:val="left"/>
                  <w:rPr>
                    <w:sz w:val="26"/>
                  </w:rPr>
                </w:pPr>
                <w:r>
                  <w:rPr>
                    <w:sz w:val="26"/>
                  </w:rPr>
                  <w:t>员工手册</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1"/>
      <w:numFmt w:val="decimal"/>
      <w:lvlText w:val="（%2）"/>
      <w:lvlJc w:val="left"/>
      <w:pPr>
        <w:ind w:left="1400" w:hanging="941"/>
        <w:jc w:val="left"/>
      </w:pPr>
      <w:rPr>
        <w:rFonts w:hint="default" w:ascii="宋体" w:hAnsi="宋体" w:eastAsia="宋体" w:cs="宋体"/>
        <w:spacing w:val="-60"/>
        <w:w w:val="100"/>
        <w:sz w:val="34"/>
        <w:szCs w:val="34"/>
        <w:lang w:val="zh-CN" w:eastAsia="zh-CN" w:bidi="zh-CN"/>
      </w:rPr>
    </w:lvl>
    <w:lvl w:ilvl="2" w:tentative="0">
      <w:start w:val="0"/>
      <w:numFmt w:val="bullet"/>
      <w:lvlText w:val="•"/>
      <w:lvlJc w:val="left"/>
      <w:pPr>
        <w:ind w:left="3735" w:hanging="941"/>
      </w:pPr>
      <w:rPr>
        <w:rFonts w:hint="default"/>
        <w:lang w:val="zh-CN" w:eastAsia="zh-CN" w:bidi="zh-CN"/>
      </w:rPr>
    </w:lvl>
    <w:lvl w:ilvl="3" w:tentative="0">
      <w:start w:val="0"/>
      <w:numFmt w:val="bullet"/>
      <w:lvlText w:val="•"/>
      <w:lvlJc w:val="left"/>
      <w:pPr>
        <w:ind w:left="5371" w:hanging="941"/>
      </w:pPr>
      <w:rPr>
        <w:rFonts w:hint="default"/>
        <w:lang w:val="zh-CN" w:eastAsia="zh-CN" w:bidi="zh-CN"/>
      </w:rPr>
    </w:lvl>
    <w:lvl w:ilvl="4" w:tentative="0">
      <w:start w:val="0"/>
      <w:numFmt w:val="bullet"/>
      <w:lvlText w:val="•"/>
      <w:lvlJc w:val="left"/>
      <w:pPr>
        <w:ind w:left="7006" w:hanging="941"/>
      </w:pPr>
      <w:rPr>
        <w:rFonts w:hint="default"/>
        <w:lang w:val="zh-CN" w:eastAsia="zh-CN" w:bidi="zh-CN"/>
      </w:rPr>
    </w:lvl>
    <w:lvl w:ilvl="5" w:tentative="0">
      <w:start w:val="0"/>
      <w:numFmt w:val="bullet"/>
      <w:lvlText w:val="•"/>
      <w:lvlJc w:val="left"/>
      <w:pPr>
        <w:ind w:left="8642" w:hanging="941"/>
      </w:pPr>
      <w:rPr>
        <w:rFonts w:hint="default"/>
        <w:lang w:val="zh-CN" w:eastAsia="zh-CN" w:bidi="zh-CN"/>
      </w:rPr>
    </w:lvl>
    <w:lvl w:ilvl="6" w:tentative="0">
      <w:start w:val="0"/>
      <w:numFmt w:val="bullet"/>
      <w:lvlText w:val="•"/>
      <w:lvlJc w:val="left"/>
      <w:pPr>
        <w:ind w:left="10277" w:hanging="941"/>
      </w:pPr>
      <w:rPr>
        <w:rFonts w:hint="default"/>
        <w:lang w:val="zh-CN" w:eastAsia="zh-CN" w:bidi="zh-CN"/>
      </w:rPr>
    </w:lvl>
    <w:lvl w:ilvl="7" w:tentative="0">
      <w:start w:val="0"/>
      <w:numFmt w:val="bullet"/>
      <w:lvlText w:val="•"/>
      <w:lvlJc w:val="left"/>
      <w:pPr>
        <w:ind w:left="11913" w:hanging="941"/>
      </w:pPr>
      <w:rPr>
        <w:rFonts w:hint="default"/>
        <w:lang w:val="zh-CN" w:eastAsia="zh-CN" w:bidi="zh-CN"/>
      </w:rPr>
    </w:lvl>
    <w:lvl w:ilvl="8" w:tentative="0">
      <w:start w:val="0"/>
      <w:numFmt w:val="bullet"/>
      <w:lvlText w:val="•"/>
      <w:lvlJc w:val="left"/>
      <w:pPr>
        <w:ind w:left="13548" w:hanging="941"/>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2">
    <w:nsid w:val="91995D4F"/>
    <w:multiLevelType w:val="multilevel"/>
    <w:tmpl w:val="91995D4F"/>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3">
    <w:nsid w:val="9239341B"/>
    <w:multiLevelType w:val="multilevel"/>
    <w:tmpl w:val="9239341B"/>
    <w:lvl w:ilvl="0" w:tentative="0">
      <w:start w:val="1"/>
      <w:numFmt w:val="decimal"/>
      <w:lvlText w:val="%1."/>
      <w:lvlJc w:val="left"/>
      <w:pPr>
        <w:ind w:left="500" w:hanging="380"/>
        <w:jc w:val="left"/>
      </w:pPr>
      <w:rPr>
        <w:rFonts w:hint="default" w:ascii="Arial" w:hAnsi="Arial" w:eastAsia="Arial" w:cs="Arial"/>
        <w:spacing w:val="-1"/>
        <w:w w:val="100"/>
        <w:sz w:val="36"/>
        <w:szCs w:val="36"/>
        <w:lang w:val="zh-CN" w:eastAsia="zh-CN" w:bidi="zh-CN"/>
      </w:rPr>
    </w:lvl>
    <w:lvl w:ilvl="1" w:tentative="0">
      <w:start w:val="0"/>
      <w:numFmt w:val="bullet"/>
      <w:lvlText w:val="•"/>
      <w:lvlJc w:val="left"/>
      <w:pPr>
        <w:ind w:left="1752" w:hanging="380"/>
      </w:pPr>
      <w:rPr>
        <w:rFonts w:hint="default"/>
        <w:lang w:val="zh-CN" w:eastAsia="zh-CN" w:bidi="zh-CN"/>
      </w:rPr>
    </w:lvl>
    <w:lvl w:ilvl="2" w:tentative="0">
      <w:start w:val="0"/>
      <w:numFmt w:val="bullet"/>
      <w:lvlText w:val="•"/>
      <w:lvlJc w:val="left"/>
      <w:pPr>
        <w:ind w:left="3004" w:hanging="380"/>
      </w:pPr>
      <w:rPr>
        <w:rFonts w:hint="default"/>
        <w:lang w:val="zh-CN" w:eastAsia="zh-CN" w:bidi="zh-CN"/>
      </w:rPr>
    </w:lvl>
    <w:lvl w:ilvl="3" w:tentative="0">
      <w:start w:val="0"/>
      <w:numFmt w:val="bullet"/>
      <w:lvlText w:val="•"/>
      <w:lvlJc w:val="left"/>
      <w:pPr>
        <w:ind w:left="4256" w:hanging="380"/>
      </w:pPr>
      <w:rPr>
        <w:rFonts w:hint="default"/>
        <w:lang w:val="zh-CN" w:eastAsia="zh-CN" w:bidi="zh-CN"/>
      </w:rPr>
    </w:lvl>
    <w:lvl w:ilvl="4" w:tentative="0">
      <w:start w:val="0"/>
      <w:numFmt w:val="bullet"/>
      <w:lvlText w:val="•"/>
      <w:lvlJc w:val="left"/>
      <w:pPr>
        <w:ind w:left="5508" w:hanging="380"/>
      </w:pPr>
      <w:rPr>
        <w:rFonts w:hint="default"/>
        <w:lang w:val="zh-CN" w:eastAsia="zh-CN" w:bidi="zh-CN"/>
      </w:rPr>
    </w:lvl>
    <w:lvl w:ilvl="5" w:tentative="0">
      <w:start w:val="0"/>
      <w:numFmt w:val="bullet"/>
      <w:lvlText w:val="•"/>
      <w:lvlJc w:val="left"/>
      <w:pPr>
        <w:ind w:left="6760" w:hanging="380"/>
      </w:pPr>
      <w:rPr>
        <w:rFonts w:hint="default"/>
        <w:lang w:val="zh-CN" w:eastAsia="zh-CN" w:bidi="zh-CN"/>
      </w:rPr>
    </w:lvl>
    <w:lvl w:ilvl="6" w:tentative="0">
      <w:start w:val="0"/>
      <w:numFmt w:val="bullet"/>
      <w:lvlText w:val="•"/>
      <w:lvlJc w:val="left"/>
      <w:pPr>
        <w:ind w:left="8012" w:hanging="380"/>
      </w:pPr>
      <w:rPr>
        <w:rFonts w:hint="default"/>
        <w:lang w:val="zh-CN" w:eastAsia="zh-CN" w:bidi="zh-CN"/>
      </w:rPr>
    </w:lvl>
    <w:lvl w:ilvl="7" w:tentative="0">
      <w:start w:val="0"/>
      <w:numFmt w:val="bullet"/>
      <w:lvlText w:val="•"/>
      <w:lvlJc w:val="left"/>
      <w:pPr>
        <w:ind w:left="9264" w:hanging="380"/>
      </w:pPr>
      <w:rPr>
        <w:rFonts w:hint="default"/>
        <w:lang w:val="zh-CN" w:eastAsia="zh-CN" w:bidi="zh-CN"/>
      </w:rPr>
    </w:lvl>
    <w:lvl w:ilvl="8" w:tentative="0">
      <w:start w:val="0"/>
      <w:numFmt w:val="bullet"/>
      <w:lvlText w:val="•"/>
      <w:lvlJc w:val="left"/>
      <w:pPr>
        <w:ind w:left="10516" w:hanging="380"/>
      </w:pPr>
      <w:rPr>
        <w:rFonts w:hint="default"/>
        <w:lang w:val="zh-CN" w:eastAsia="zh-CN" w:bidi="zh-CN"/>
      </w:rPr>
    </w:lvl>
  </w:abstractNum>
  <w:abstractNum w:abstractNumId="4">
    <w:nsid w:val="9288B902"/>
    <w:multiLevelType w:val="multilevel"/>
    <w:tmpl w:val="9288B902"/>
    <w:lvl w:ilvl="0" w:tentative="0">
      <w:start w:val="0"/>
      <w:numFmt w:val="decimal"/>
      <w:lvlText w:val="%1"/>
      <w:lvlJc w:val="left"/>
      <w:pPr>
        <w:ind w:left="2200" w:hanging="1760"/>
        <w:jc w:val="left"/>
      </w:pPr>
      <w:rPr>
        <w:rFonts w:hint="default" w:ascii="Arial" w:hAnsi="Arial" w:eastAsia="Arial" w:cs="Arial"/>
        <w:w w:val="100"/>
        <w:position w:val="-25"/>
        <w:sz w:val="36"/>
        <w:szCs w:val="36"/>
        <w:lang w:val="zh-CN" w:eastAsia="zh-CN" w:bidi="zh-CN"/>
      </w:rPr>
    </w:lvl>
    <w:lvl w:ilvl="1" w:tentative="0">
      <w:start w:val="0"/>
      <w:numFmt w:val="bullet"/>
      <w:lvlText w:val="•"/>
      <w:lvlJc w:val="left"/>
      <w:pPr>
        <w:ind w:left="3662" w:hanging="1760"/>
      </w:pPr>
      <w:rPr>
        <w:rFonts w:hint="default"/>
        <w:lang w:val="zh-CN" w:eastAsia="zh-CN" w:bidi="zh-CN"/>
      </w:rPr>
    </w:lvl>
    <w:lvl w:ilvl="2" w:tentative="0">
      <w:start w:val="0"/>
      <w:numFmt w:val="bullet"/>
      <w:lvlText w:val="•"/>
      <w:lvlJc w:val="left"/>
      <w:pPr>
        <w:ind w:left="5124" w:hanging="1760"/>
      </w:pPr>
      <w:rPr>
        <w:rFonts w:hint="default"/>
        <w:lang w:val="zh-CN" w:eastAsia="zh-CN" w:bidi="zh-CN"/>
      </w:rPr>
    </w:lvl>
    <w:lvl w:ilvl="3" w:tentative="0">
      <w:start w:val="0"/>
      <w:numFmt w:val="bullet"/>
      <w:lvlText w:val="•"/>
      <w:lvlJc w:val="left"/>
      <w:pPr>
        <w:ind w:left="6586" w:hanging="1760"/>
      </w:pPr>
      <w:rPr>
        <w:rFonts w:hint="default"/>
        <w:lang w:val="zh-CN" w:eastAsia="zh-CN" w:bidi="zh-CN"/>
      </w:rPr>
    </w:lvl>
    <w:lvl w:ilvl="4" w:tentative="0">
      <w:start w:val="0"/>
      <w:numFmt w:val="bullet"/>
      <w:lvlText w:val="•"/>
      <w:lvlJc w:val="left"/>
      <w:pPr>
        <w:ind w:left="8048" w:hanging="1760"/>
      </w:pPr>
      <w:rPr>
        <w:rFonts w:hint="default"/>
        <w:lang w:val="zh-CN" w:eastAsia="zh-CN" w:bidi="zh-CN"/>
      </w:rPr>
    </w:lvl>
    <w:lvl w:ilvl="5" w:tentative="0">
      <w:start w:val="0"/>
      <w:numFmt w:val="bullet"/>
      <w:lvlText w:val="•"/>
      <w:lvlJc w:val="left"/>
      <w:pPr>
        <w:ind w:left="9510" w:hanging="1760"/>
      </w:pPr>
      <w:rPr>
        <w:rFonts w:hint="default"/>
        <w:lang w:val="zh-CN" w:eastAsia="zh-CN" w:bidi="zh-CN"/>
      </w:rPr>
    </w:lvl>
    <w:lvl w:ilvl="6" w:tentative="0">
      <w:start w:val="0"/>
      <w:numFmt w:val="bullet"/>
      <w:lvlText w:val="•"/>
      <w:lvlJc w:val="left"/>
      <w:pPr>
        <w:ind w:left="10972" w:hanging="1760"/>
      </w:pPr>
      <w:rPr>
        <w:rFonts w:hint="default"/>
        <w:lang w:val="zh-CN" w:eastAsia="zh-CN" w:bidi="zh-CN"/>
      </w:rPr>
    </w:lvl>
    <w:lvl w:ilvl="7" w:tentative="0">
      <w:start w:val="0"/>
      <w:numFmt w:val="bullet"/>
      <w:lvlText w:val="•"/>
      <w:lvlJc w:val="left"/>
      <w:pPr>
        <w:ind w:left="12434" w:hanging="1760"/>
      </w:pPr>
      <w:rPr>
        <w:rFonts w:hint="default"/>
        <w:lang w:val="zh-CN" w:eastAsia="zh-CN" w:bidi="zh-CN"/>
      </w:rPr>
    </w:lvl>
    <w:lvl w:ilvl="8" w:tentative="0">
      <w:start w:val="0"/>
      <w:numFmt w:val="bullet"/>
      <w:lvlText w:val="•"/>
      <w:lvlJc w:val="left"/>
      <w:pPr>
        <w:ind w:left="13896" w:hanging="1760"/>
      </w:pPr>
      <w:rPr>
        <w:rFonts w:hint="default"/>
        <w:lang w:val="zh-CN" w:eastAsia="zh-CN" w:bidi="zh-CN"/>
      </w:rPr>
    </w:lvl>
  </w:abstractNum>
  <w:abstractNum w:abstractNumId="5">
    <w:nsid w:val="9C8AC8EF"/>
    <w:multiLevelType w:val="multilevel"/>
    <w:tmpl w:val="9C8AC8EF"/>
    <w:lvl w:ilvl="0" w:tentative="0">
      <w:start w:val="1"/>
      <w:numFmt w:val="decimal"/>
      <w:lvlText w:val="%1."/>
      <w:lvlJc w:val="left"/>
      <w:pPr>
        <w:ind w:left="320" w:hanging="380"/>
        <w:jc w:val="left"/>
      </w:pPr>
      <w:rPr>
        <w:rFonts w:hint="default" w:ascii="Arial" w:hAnsi="Arial" w:eastAsia="Arial" w:cs="Arial"/>
        <w:spacing w:val="-1"/>
        <w:w w:val="100"/>
        <w:sz w:val="36"/>
        <w:szCs w:val="36"/>
        <w:lang w:val="zh-CN" w:eastAsia="zh-CN" w:bidi="zh-CN"/>
      </w:rPr>
    </w:lvl>
    <w:lvl w:ilvl="1" w:tentative="0">
      <w:start w:val="0"/>
      <w:numFmt w:val="bullet"/>
      <w:lvlText w:val="•"/>
      <w:lvlJc w:val="left"/>
      <w:pPr>
        <w:ind w:left="1570" w:hanging="380"/>
      </w:pPr>
      <w:rPr>
        <w:rFonts w:hint="default"/>
        <w:lang w:val="zh-CN" w:eastAsia="zh-CN" w:bidi="zh-CN"/>
      </w:rPr>
    </w:lvl>
    <w:lvl w:ilvl="2" w:tentative="0">
      <w:start w:val="0"/>
      <w:numFmt w:val="bullet"/>
      <w:lvlText w:val="•"/>
      <w:lvlJc w:val="left"/>
      <w:pPr>
        <w:ind w:left="2820" w:hanging="380"/>
      </w:pPr>
      <w:rPr>
        <w:rFonts w:hint="default"/>
        <w:lang w:val="zh-CN" w:eastAsia="zh-CN" w:bidi="zh-CN"/>
      </w:rPr>
    </w:lvl>
    <w:lvl w:ilvl="3" w:tentative="0">
      <w:start w:val="0"/>
      <w:numFmt w:val="bullet"/>
      <w:lvlText w:val="•"/>
      <w:lvlJc w:val="left"/>
      <w:pPr>
        <w:ind w:left="4070" w:hanging="380"/>
      </w:pPr>
      <w:rPr>
        <w:rFonts w:hint="default"/>
        <w:lang w:val="zh-CN" w:eastAsia="zh-CN" w:bidi="zh-CN"/>
      </w:rPr>
    </w:lvl>
    <w:lvl w:ilvl="4" w:tentative="0">
      <w:start w:val="0"/>
      <w:numFmt w:val="bullet"/>
      <w:lvlText w:val="•"/>
      <w:lvlJc w:val="left"/>
      <w:pPr>
        <w:ind w:left="5320" w:hanging="380"/>
      </w:pPr>
      <w:rPr>
        <w:rFonts w:hint="default"/>
        <w:lang w:val="zh-CN" w:eastAsia="zh-CN" w:bidi="zh-CN"/>
      </w:rPr>
    </w:lvl>
    <w:lvl w:ilvl="5" w:tentative="0">
      <w:start w:val="0"/>
      <w:numFmt w:val="bullet"/>
      <w:lvlText w:val="•"/>
      <w:lvlJc w:val="left"/>
      <w:pPr>
        <w:ind w:left="6570" w:hanging="380"/>
      </w:pPr>
      <w:rPr>
        <w:rFonts w:hint="default"/>
        <w:lang w:val="zh-CN" w:eastAsia="zh-CN" w:bidi="zh-CN"/>
      </w:rPr>
    </w:lvl>
    <w:lvl w:ilvl="6" w:tentative="0">
      <w:start w:val="0"/>
      <w:numFmt w:val="bullet"/>
      <w:lvlText w:val="•"/>
      <w:lvlJc w:val="left"/>
      <w:pPr>
        <w:ind w:left="7820" w:hanging="380"/>
      </w:pPr>
      <w:rPr>
        <w:rFonts w:hint="default"/>
        <w:lang w:val="zh-CN" w:eastAsia="zh-CN" w:bidi="zh-CN"/>
      </w:rPr>
    </w:lvl>
    <w:lvl w:ilvl="7" w:tentative="0">
      <w:start w:val="0"/>
      <w:numFmt w:val="bullet"/>
      <w:lvlText w:val="•"/>
      <w:lvlJc w:val="left"/>
      <w:pPr>
        <w:ind w:left="9070" w:hanging="380"/>
      </w:pPr>
      <w:rPr>
        <w:rFonts w:hint="default"/>
        <w:lang w:val="zh-CN" w:eastAsia="zh-CN" w:bidi="zh-CN"/>
      </w:rPr>
    </w:lvl>
    <w:lvl w:ilvl="8" w:tentative="0">
      <w:start w:val="0"/>
      <w:numFmt w:val="bullet"/>
      <w:lvlText w:val="•"/>
      <w:lvlJc w:val="left"/>
      <w:pPr>
        <w:ind w:left="10320" w:hanging="380"/>
      </w:pPr>
      <w:rPr>
        <w:rFonts w:hint="default"/>
        <w:lang w:val="zh-CN" w:eastAsia="zh-CN" w:bidi="zh-CN"/>
      </w:rPr>
    </w:lvl>
  </w:abstractNum>
  <w:abstractNum w:abstractNumId="6">
    <w:nsid w:val="B0F1ACD9"/>
    <w:multiLevelType w:val="multilevel"/>
    <w:tmpl w:val="B0F1ACD9"/>
    <w:lvl w:ilvl="0" w:tentative="0">
      <w:start w:val="2"/>
      <w:numFmt w:val="decimal"/>
      <w:lvlText w:val="%1."/>
      <w:lvlJc w:val="left"/>
      <w:pPr>
        <w:ind w:left="1271" w:hanging="302"/>
        <w:jc w:val="left"/>
      </w:pPr>
      <w:rPr>
        <w:rFonts w:hint="default" w:ascii="Arial" w:hAnsi="Arial" w:eastAsia="Arial" w:cs="Arial"/>
        <w:spacing w:val="-21"/>
        <w:w w:val="100"/>
        <w:sz w:val="34"/>
        <w:szCs w:val="34"/>
        <w:lang w:val="zh-CN" w:eastAsia="zh-CN" w:bidi="zh-CN"/>
      </w:rPr>
    </w:lvl>
    <w:lvl w:ilvl="1" w:tentative="0">
      <w:start w:val="0"/>
      <w:numFmt w:val="bullet"/>
      <w:lvlText w:val="•"/>
      <w:lvlJc w:val="left"/>
      <w:pPr>
        <w:ind w:left="1978" w:hanging="302"/>
      </w:pPr>
      <w:rPr>
        <w:rFonts w:hint="default"/>
        <w:lang w:val="zh-CN" w:eastAsia="zh-CN" w:bidi="zh-CN"/>
      </w:rPr>
    </w:lvl>
    <w:lvl w:ilvl="2" w:tentative="0">
      <w:start w:val="0"/>
      <w:numFmt w:val="bullet"/>
      <w:lvlText w:val="•"/>
      <w:lvlJc w:val="left"/>
      <w:pPr>
        <w:ind w:left="2676" w:hanging="302"/>
      </w:pPr>
      <w:rPr>
        <w:rFonts w:hint="default"/>
        <w:lang w:val="zh-CN" w:eastAsia="zh-CN" w:bidi="zh-CN"/>
      </w:rPr>
    </w:lvl>
    <w:lvl w:ilvl="3" w:tentative="0">
      <w:start w:val="0"/>
      <w:numFmt w:val="bullet"/>
      <w:lvlText w:val="•"/>
      <w:lvlJc w:val="left"/>
      <w:pPr>
        <w:ind w:left="3374" w:hanging="302"/>
      </w:pPr>
      <w:rPr>
        <w:rFonts w:hint="default"/>
        <w:lang w:val="zh-CN" w:eastAsia="zh-CN" w:bidi="zh-CN"/>
      </w:rPr>
    </w:lvl>
    <w:lvl w:ilvl="4" w:tentative="0">
      <w:start w:val="0"/>
      <w:numFmt w:val="bullet"/>
      <w:lvlText w:val="•"/>
      <w:lvlJc w:val="left"/>
      <w:pPr>
        <w:ind w:left="4072" w:hanging="302"/>
      </w:pPr>
      <w:rPr>
        <w:rFonts w:hint="default"/>
        <w:lang w:val="zh-CN" w:eastAsia="zh-CN" w:bidi="zh-CN"/>
      </w:rPr>
    </w:lvl>
    <w:lvl w:ilvl="5" w:tentative="0">
      <w:start w:val="0"/>
      <w:numFmt w:val="bullet"/>
      <w:lvlText w:val="•"/>
      <w:lvlJc w:val="left"/>
      <w:pPr>
        <w:ind w:left="4770" w:hanging="302"/>
      </w:pPr>
      <w:rPr>
        <w:rFonts w:hint="default"/>
        <w:lang w:val="zh-CN" w:eastAsia="zh-CN" w:bidi="zh-CN"/>
      </w:rPr>
    </w:lvl>
    <w:lvl w:ilvl="6" w:tentative="0">
      <w:start w:val="0"/>
      <w:numFmt w:val="bullet"/>
      <w:lvlText w:val="•"/>
      <w:lvlJc w:val="left"/>
      <w:pPr>
        <w:ind w:left="5468" w:hanging="302"/>
      </w:pPr>
      <w:rPr>
        <w:rFonts w:hint="default"/>
        <w:lang w:val="zh-CN" w:eastAsia="zh-CN" w:bidi="zh-CN"/>
      </w:rPr>
    </w:lvl>
    <w:lvl w:ilvl="7" w:tentative="0">
      <w:start w:val="0"/>
      <w:numFmt w:val="bullet"/>
      <w:lvlText w:val="•"/>
      <w:lvlJc w:val="left"/>
      <w:pPr>
        <w:ind w:left="6166" w:hanging="302"/>
      </w:pPr>
      <w:rPr>
        <w:rFonts w:hint="default"/>
        <w:lang w:val="zh-CN" w:eastAsia="zh-CN" w:bidi="zh-CN"/>
      </w:rPr>
    </w:lvl>
    <w:lvl w:ilvl="8" w:tentative="0">
      <w:start w:val="0"/>
      <w:numFmt w:val="bullet"/>
      <w:lvlText w:val="•"/>
      <w:lvlJc w:val="left"/>
      <w:pPr>
        <w:ind w:left="6864" w:hanging="302"/>
      </w:pPr>
      <w:rPr>
        <w:rFonts w:hint="default"/>
        <w:lang w:val="zh-CN" w:eastAsia="zh-CN" w:bidi="zh-CN"/>
      </w:rPr>
    </w:lvl>
  </w:abstractNum>
  <w:abstractNum w:abstractNumId="7">
    <w:nsid w:val="B5E306ED"/>
    <w:multiLevelType w:val="multilevel"/>
    <w:tmpl w:val="B5E306ED"/>
    <w:lvl w:ilvl="0" w:tentative="0">
      <w:start w:val="6"/>
      <w:numFmt w:val="decimal"/>
      <w:lvlText w:val="%1"/>
      <w:lvlJc w:val="left"/>
      <w:pPr>
        <w:ind w:left="2200" w:hanging="1060"/>
        <w:jc w:val="left"/>
      </w:pPr>
      <w:rPr>
        <w:rFonts w:hint="default" w:ascii="Arial" w:hAnsi="Arial" w:eastAsia="Arial" w:cs="Arial"/>
        <w:w w:val="100"/>
        <w:position w:val="20"/>
        <w:sz w:val="36"/>
        <w:szCs w:val="36"/>
        <w:lang w:val="zh-CN" w:eastAsia="zh-CN" w:bidi="zh-CN"/>
      </w:rPr>
    </w:lvl>
    <w:lvl w:ilvl="1" w:tentative="0">
      <w:start w:val="1"/>
      <w:numFmt w:val="decimal"/>
      <w:lvlText w:val="%2."/>
      <w:lvlJc w:val="left"/>
      <w:pPr>
        <w:ind w:left="600" w:hanging="260"/>
        <w:jc w:val="left"/>
      </w:pPr>
      <w:rPr>
        <w:rFonts w:hint="default" w:ascii="Arial" w:hAnsi="Arial" w:eastAsia="Arial" w:cs="Arial"/>
        <w:spacing w:val="-1"/>
        <w:w w:val="100"/>
        <w:sz w:val="28"/>
        <w:szCs w:val="28"/>
        <w:lang w:val="zh-CN" w:eastAsia="zh-CN" w:bidi="zh-CN"/>
      </w:rPr>
    </w:lvl>
    <w:lvl w:ilvl="2" w:tentative="0">
      <w:start w:val="0"/>
      <w:numFmt w:val="bullet"/>
      <w:lvlText w:val="•"/>
      <w:lvlJc w:val="left"/>
      <w:pPr>
        <w:ind w:left="1951" w:hanging="260"/>
      </w:pPr>
      <w:rPr>
        <w:rFonts w:hint="default"/>
        <w:lang w:val="zh-CN" w:eastAsia="zh-CN" w:bidi="zh-CN"/>
      </w:rPr>
    </w:lvl>
    <w:lvl w:ilvl="3" w:tentative="0">
      <w:start w:val="0"/>
      <w:numFmt w:val="bullet"/>
      <w:lvlText w:val="•"/>
      <w:lvlJc w:val="left"/>
      <w:pPr>
        <w:ind w:left="1702" w:hanging="260"/>
      </w:pPr>
      <w:rPr>
        <w:rFonts w:hint="default"/>
        <w:lang w:val="zh-CN" w:eastAsia="zh-CN" w:bidi="zh-CN"/>
      </w:rPr>
    </w:lvl>
    <w:lvl w:ilvl="4" w:tentative="0">
      <w:start w:val="0"/>
      <w:numFmt w:val="bullet"/>
      <w:lvlText w:val="•"/>
      <w:lvlJc w:val="left"/>
      <w:pPr>
        <w:ind w:left="1453" w:hanging="260"/>
      </w:pPr>
      <w:rPr>
        <w:rFonts w:hint="default"/>
        <w:lang w:val="zh-CN" w:eastAsia="zh-CN" w:bidi="zh-CN"/>
      </w:rPr>
    </w:lvl>
    <w:lvl w:ilvl="5" w:tentative="0">
      <w:start w:val="0"/>
      <w:numFmt w:val="bullet"/>
      <w:lvlText w:val="•"/>
      <w:lvlJc w:val="left"/>
      <w:pPr>
        <w:ind w:left="1204" w:hanging="260"/>
      </w:pPr>
      <w:rPr>
        <w:rFonts w:hint="default"/>
        <w:lang w:val="zh-CN" w:eastAsia="zh-CN" w:bidi="zh-CN"/>
      </w:rPr>
    </w:lvl>
    <w:lvl w:ilvl="6" w:tentative="0">
      <w:start w:val="0"/>
      <w:numFmt w:val="bullet"/>
      <w:lvlText w:val="•"/>
      <w:lvlJc w:val="left"/>
      <w:pPr>
        <w:ind w:left="955" w:hanging="260"/>
      </w:pPr>
      <w:rPr>
        <w:rFonts w:hint="default"/>
        <w:lang w:val="zh-CN" w:eastAsia="zh-CN" w:bidi="zh-CN"/>
      </w:rPr>
    </w:lvl>
    <w:lvl w:ilvl="7" w:tentative="0">
      <w:start w:val="0"/>
      <w:numFmt w:val="bullet"/>
      <w:lvlText w:val="•"/>
      <w:lvlJc w:val="left"/>
      <w:pPr>
        <w:ind w:left="706" w:hanging="260"/>
      </w:pPr>
      <w:rPr>
        <w:rFonts w:hint="default"/>
        <w:lang w:val="zh-CN" w:eastAsia="zh-CN" w:bidi="zh-CN"/>
      </w:rPr>
    </w:lvl>
    <w:lvl w:ilvl="8" w:tentative="0">
      <w:start w:val="0"/>
      <w:numFmt w:val="bullet"/>
      <w:lvlText w:val="•"/>
      <w:lvlJc w:val="left"/>
      <w:pPr>
        <w:ind w:left="457" w:hanging="260"/>
      </w:pPr>
      <w:rPr>
        <w:rFonts w:hint="default"/>
        <w:lang w:val="zh-CN" w:eastAsia="zh-CN" w:bidi="zh-CN"/>
      </w:rPr>
    </w:lvl>
  </w:abstractNum>
  <w:abstractNum w:abstractNumId="8">
    <w:nsid w:val="B8CEF35B"/>
    <w:multiLevelType w:val="multilevel"/>
    <w:tmpl w:val="B8CEF35B"/>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1"/>
      <w:numFmt w:val="decimal"/>
      <w:lvlText w:val="%2."/>
      <w:lvlJc w:val="left"/>
      <w:pPr>
        <w:ind w:left="2760" w:hanging="660"/>
        <w:jc w:val="left"/>
      </w:pPr>
      <w:rPr>
        <w:rFonts w:hint="default" w:ascii="Arial" w:hAnsi="Arial" w:eastAsia="Arial" w:cs="Arial"/>
        <w:spacing w:val="-1"/>
        <w:w w:val="100"/>
        <w:sz w:val="36"/>
        <w:szCs w:val="36"/>
        <w:lang w:val="zh-CN" w:eastAsia="zh-CN" w:bidi="zh-CN"/>
      </w:rPr>
    </w:lvl>
    <w:lvl w:ilvl="2" w:tentative="0">
      <w:start w:val="0"/>
      <w:numFmt w:val="bullet"/>
      <w:lvlText w:val="•"/>
      <w:lvlJc w:val="left"/>
      <w:pPr>
        <w:ind w:left="4322" w:hanging="660"/>
      </w:pPr>
      <w:rPr>
        <w:rFonts w:hint="default"/>
        <w:lang w:val="zh-CN" w:eastAsia="zh-CN" w:bidi="zh-CN"/>
      </w:rPr>
    </w:lvl>
    <w:lvl w:ilvl="3" w:tentative="0">
      <w:start w:val="0"/>
      <w:numFmt w:val="bullet"/>
      <w:lvlText w:val="•"/>
      <w:lvlJc w:val="left"/>
      <w:pPr>
        <w:ind w:left="5884" w:hanging="660"/>
      </w:pPr>
      <w:rPr>
        <w:rFonts w:hint="default"/>
        <w:lang w:val="zh-CN" w:eastAsia="zh-CN" w:bidi="zh-CN"/>
      </w:rPr>
    </w:lvl>
    <w:lvl w:ilvl="4" w:tentative="0">
      <w:start w:val="0"/>
      <w:numFmt w:val="bullet"/>
      <w:lvlText w:val="•"/>
      <w:lvlJc w:val="left"/>
      <w:pPr>
        <w:ind w:left="7446" w:hanging="660"/>
      </w:pPr>
      <w:rPr>
        <w:rFonts w:hint="default"/>
        <w:lang w:val="zh-CN" w:eastAsia="zh-CN" w:bidi="zh-CN"/>
      </w:rPr>
    </w:lvl>
    <w:lvl w:ilvl="5" w:tentative="0">
      <w:start w:val="0"/>
      <w:numFmt w:val="bullet"/>
      <w:lvlText w:val="•"/>
      <w:lvlJc w:val="left"/>
      <w:pPr>
        <w:ind w:left="9008" w:hanging="660"/>
      </w:pPr>
      <w:rPr>
        <w:rFonts w:hint="default"/>
        <w:lang w:val="zh-CN" w:eastAsia="zh-CN" w:bidi="zh-CN"/>
      </w:rPr>
    </w:lvl>
    <w:lvl w:ilvl="6" w:tentative="0">
      <w:start w:val="0"/>
      <w:numFmt w:val="bullet"/>
      <w:lvlText w:val="•"/>
      <w:lvlJc w:val="left"/>
      <w:pPr>
        <w:ind w:left="10571" w:hanging="660"/>
      </w:pPr>
      <w:rPr>
        <w:rFonts w:hint="default"/>
        <w:lang w:val="zh-CN" w:eastAsia="zh-CN" w:bidi="zh-CN"/>
      </w:rPr>
    </w:lvl>
    <w:lvl w:ilvl="7" w:tentative="0">
      <w:start w:val="0"/>
      <w:numFmt w:val="bullet"/>
      <w:lvlText w:val="•"/>
      <w:lvlJc w:val="left"/>
      <w:pPr>
        <w:ind w:left="12133" w:hanging="660"/>
      </w:pPr>
      <w:rPr>
        <w:rFonts w:hint="default"/>
        <w:lang w:val="zh-CN" w:eastAsia="zh-CN" w:bidi="zh-CN"/>
      </w:rPr>
    </w:lvl>
    <w:lvl w:ilvl="8" w:tentative="0">
      <w:start w:val="0"/>
      <w:numFmt w:val="bullet"/>
      <w:lvlText w:val="•"/>
      <w:lvlJc w:val="left"/>
      <w:pPr>
        <w:ind w:left="13695" w:hanging="660"/>
      </w:pPr>
      <w:rPr>
        <w:rFonts w:hint="default"/>
        <w:lang w:val="zh-CN" w:eastAsia="zh-CN" w:bidi="zh-CN"/>
      </w:rPr>
    </w:lvl>
  </w:abstractNum>
  <w:abstractNum w:abstractNumId="9">
    <w:nsid w:val="BB64CFA9"/>
    <w:multiLevelType w:val="multilevel"/>
    <w:tmpl w:val="BB64CFA9"/>
    <w:lvl w:ilvl="0" w:tentative="0">
      <w:start w:val="7"/>
      <w:numFmt w:val="decimal"/>
      <w:lvlText w:val="（%1）"/>
      <w:lvlJc w:val="left"/>
      <w:pPr>
        <w:ind w:left="941" w:hanging="941"/>
        <w:jc w:val="left"/>
      </w:pPr>
      <w:rPr>
        <w:rFonts w:hint="default" w:ascii="宋体" w:hAnsi="宋体" w:eastAsia="宋体" w:cs="宋体"/>
        <w:spacing w:val="-1"/>
        <w:w w:val="100"/>
        <w:sz w:val="34"/>
        <w:szCs w:val="34"/>
        <w:lang w:val="zh-CN" w:eastAsia="zh-CN" w:bidi="zh-CN"/>
      </w:rPr>
    </w:lvl>
    <w:lvl w:ilvl="1" w:tentative="0">
      <w:start w:val="0"/>
      <w:numFmt w:val="bullet"/>
      <w:lvlText w:val="•"/>
      <w:lvlJc w:val="left"/>
      <w:pPr>
        <w:ind w:left="1590" w:hanging="941"/>
      </w:pPr>
      <w:rPr>
        <w:rFonts w:hint="default"/>
        <w:lang w:val="zh-CN" w:eastAsia="zh-CN" w:bidi="zh-CN"/>
      </w:rPr>
    </w:lvl>
    <w:lvl w:ilvl="2" w:tentative="0">
      <w:start w:val="0"/>
      <w:numFmt w:val="bullet"/>
      <w:lvlText w:val="•"/>
      <w:lvlJc w:val="left"/>
      <w:pPr>
        <w:ind w:left="2240" w:hanging="941"/>
      </w:pPr>
      <w:rPr>
        <w:rFonts w:hint="default"/>
        <w:lang w:val="zh-CN" w:eastAsia="zh-CN" w:bidi="zh-CN"/>
      </w:rPr>
    </w:lvl>
    <w:lvl w:ilvl="3" w:tentative="0">
      <w:start w:val="0"/>
      <w:numFmt w:val="bullet"/>
      <w:lvlText w:val="•"/>
      <w:lvlJc w:val="left"/>
      <w:pPr>
        <w:ind w:left="2890" w:hanging="941"/>
      </w:pPr>
      <w:rPr>
        <w:rFonts w:hint="default"/>
        <w:lang w:val="zh-CN" w:eastAsia="zh-CN" w:bidi="zh-CN"/>
      </w:rPr>
    </w:lvl>
    <w:lvl w:ilvl="4" w:tentative="0">
      <w:start w:val="0"/>
      <w:numFmt w:val="bullet"/>
      <w:lvlText w:val="•"/>
      <w:lvlJc w:val="left"/>
      <w:pPr>
        <w:ind w:left="3540" w:hanging="941"/>
      </w:pPr>
      <w:rPr>
        <w:rFonts w:hint="default"/>
        <w:lang w:val="zh-CN" w:eastAsia="zh-CN" w:bidi="zh-CN"/>
      </w:rPr>
    </w:lvl>
    <w:lvl w:ilvl="5" w:tentative="0">
      <w:start w:val="0"/>
      <w:numFmt w:val="bullet"/>
      <w:lvlText w:val="•"/>
      <w:lvlJc w:val="left"/>
      <w:pPr>
        <w:ind w:left="4190" w:hanging="941"/>
      </w:pPr>
      <w:rPr>
        <w:rFonts w:hint="default"/>
        <w:lang w:val="zh-CN" w:eastAsia="zh-CN" w:bidi="zh-CN"/>
      </w:rPr>
    </w:lvl>
    <w:lvl w:ilvl="6" w:tentative="0">
      <w:start w:val="0"/>
      <w:numFmt w:val="bullet"/>
      <w:lvlText w:val="•"/>
      <w:lvlJc w:val="left"/>
      <w:pPr>
        <w:ind w:left="4840" w:hanging="941"/>
      </w:pPr>
      <w:rPr>
        <w:rFonts w:hint="default"/>
        <w:lang w:val="zh-CN" w:eastAsia="zh-CN" w:bidi="zh-CN"/>
      </w:rPr>
    </w:lvl>
    <w:lvl w:ilvl="7" w:tentative="0">
      <w:start w:val="0"/>
      <w:numFmt w:val="bullet"/>
      <w:lvlText w:val="•"/>
      <w:lvlJc w:val="left"/>
      <w:pPr>
        <w:ind w:left="5490" w:hanging="941"/>
      </w:pPr>
      <w:rPr>
        <w:rFonts w:hint="default"/>
        <w:lang w:val="zh-CN" w:eastAsia="zh-CN" w:bidi="zh-CN"/>
      </w:rPr>
    </w:lvl>
    <w:lvl w:ilvl="8" w:tentative="0">
      <w:start w:val="0"/>
      <w:numFmt w:val="bullet"/>
      <w:lvlText w:val="•"/>
      <w:lvlJc w:val="left"/>
      <w:pPr>
        <w:ind w:left="6140" w:hanging="941"/>
      </w:pPr>
      <w:rPr>
        <w:rFonts w:hint="default"/>
        <w:lang w:val="zh-CN" w:eastAsia="zh-CN" w:bidi="zh-CN"/>
      </w:rPr>
    </w:lvl>
  </w:abstractNum>
  <w:abstractNum w:abstractNumId="10">
    <w:nsid w:val="BE923771"/>
    <w:multiLevelType w:val="multilevel"/>
    <w:tmpl w:val="BE923771"/>
    <w:lvl w:ilvl="0" w:tentative="0">
      <w:start w:val="1"/>
      <w:numFmt w:val="decimal"/>
      <w:lvlText w:val="%1."/>
      <w:lvlJc w:val="left"/>
      <w:pPr>
        <w:ind w:left="1401" w:hanging="302"/>
        <w:jc w:val="left"/>
      </w:pPr>
      <w:rPr>
        <w:rFonts w:hint="default" w:ascii="Arial" w:hAnsi="Arial" w:eastAsia="Arial" w:cs="Arial"/>
        <w:spacing w:val="-1"/>
        <w:w w:val="100"/>
        <w:sz w:val="34"/>
        <w:szCs w:val="34"/>
        <w:lang w:val="zh-CN" w:eastAsia="zh-CN" w:bidi="zh-CN"/>
      </w:rPr>
    </w:lvl>
    <w:lvl w:ilvl="1" w:tentative="0">
      <w:start w:val="1"/>
      <w:numFmt w:val="decimal"/>
      <w:lvlText w:val="%2"/>
      <w:lvlJc w:val="left"/>
      <w:pPr>
        <w:ind w:left="2200" w:hanging="980"/>
        <w:jc w:val="left"/>
      </w:pPr>
      <w:rPr>
        <w:rFonts w:hint="default" w:ascii="Arial" w:hAnsi="Arial" w:eastAsia="Arial" w:cs="Arial"/>
        <w:spacing w:val="-181"/>
        <w:w w:val="100"/>
        <w:sz w:val="36"/>
        <w:szCs w:val="36"/>
        <w:lang w:val="zh-CN" w:eastAsia="zh-CN" w:bidi="zh-CN"/>
      </w:rPr>
    </w:lvl>
    <w:lvl w:ilvl="2" w:tentative="0">
      <w:start w:val="0"/>
      <w:numFmt w:val="bullet"/>
      <w:lvlText w:val="•"/>
      <w:lvlJc w:val="left"/>
      <w:pPr>
        <w:ind w:left="2824" w:hanging="980"/>
      </w:pPr>
      <w:rPr>
        <w:rFonts w:hint="default"/>
        <w:lang w:val="zh-CN" w:eastAsia="zh-CN" w:bidi="zh-CN"/>
      </w:rPr>
    </w:lvl>
    <w:lvl w:ilvl="3" w:tentative="0">
      <w:start w:val="0"/>
      <w:numFmt w:val="bullet"/>
      <w:lvlText w:val="•"/>
      <w:lvlJc w:val="left"/>
      <w:pPr>
        <w:ind w:left="3448" w:hanging="980"/>
      </w:pPr>
      <w:rPr>
        <w:rFonts w:hint="default"/>
        <w:lang w:val="zh-CN" w:eastAsia="zh-CN" w:bidi="zh-CN"/>
      </w:rPr>
    </w:lvl>
    <w:lvl w:ilvl="4" w:tentative="0">
      <w:start w:val="0"/>
      <w:numFmt w:val="bullet"/>
      <w:lvlText w:val="•"/>
      <w:lvlJc w:val="left"/>
      <w:pPr>
        <w:ind w:left="4073" w:hanging="980"/>
      </w:pPr>
      <w:rPr>
        <w:rFonts w:hint="default"/>
        <w:lang w:val="zh-CN" w:eastAsia="zh-CN" w:bidi="zh-CN"/>
      </w:rPr>
    </w:lvl>
    <w:lvl w:ilvl="5" w:tentative="0">
      <w:start w:val="0"/>
      <w:numFmt w:val="bullet"/>
      <w:lvlText w:val="•"/>
      <w:lvlJc w:val="left"/>
      <w:pPr>
        <w:ind w:left="4697" w:hanging="980"/>
      </w:pPr>
      <w:rPr>
        <w:rFonts w:hint="default"/>
        <w:lang w:val="zh-CN" w:eastAsia="zh-CN" w:bidi="zh-CN"/>
      </w:rPr>
    </w:lvl>
    <w:lvl w:ilvl="6" w:tentative="0">
      <w:start w:val="0"/>
      <w:numFmt w:val="bullet"/>
      <w:lvlText w:val="•"/>
      <w:lvlJc w:val="left"/>
      <w:pPr>
        <w:ind w:left="5322" w:hanging="980"/>
      </w:pPr>
      <w:rPr>
        <w:rFonts w:hint="default"/>
        <w:lang w:val="zh-CN" w:eastAsia="zh-CN" w:bidi="zh-CN"/>
      </w:rPr>
    </w:lvl>
    <w:lvl w:ilvl="7" w:tentative="0">
      <w:start w:val="0"/>
      <w:numFmt w:val="bullet"/>
      <w:lvlText w:val="•"/>
      <w:lvlJc w:val="left"/>
      <w:pPr>
        <w:ind w:left="5946" w:hanging="980"/>
      </w:pPr>
      <w:rPr>
        <w:rFonts w:hint="default"/>
        <w:lang w:val="zh-CN" w:eastAsia="zh-CN" w:bidi="zh-CN"/>
      </w:rPr>
    </w:lvl>
    <w:lvl w:ilvl="8" w:tentative="0">
      <w:start w:val="0"/>
      <w:numFmt w:val="bullet"/>
      <w:lvlText w:val="•"/>
      <w:lvlJc w:val="left"/>
      <w:pPr>
        <w:ind w:left="6571" w:hanging="980"/>
      </w:pPr>
      <w:rPr>
        <w:rFonts w:hint="default"/>
        <w:lang w:val="zh-CN" w:eastAsia="zh-CN" w:bidi="zh-CN"/>
      </w:rPr>
    </w:lvl>
  </w:abstractNum>
  <w:abstractNum w:abstractNumId="11">
    <w:nsid w:val="BF205925"/>
    <w:multiLevelType w:val="multilevel"/>
    <w:tmpl w:val="BF205925"/>
    <w:lvl w:ilvl="0" w:tentative="0">
      <w:start w:val="3"/>
      <w:numFmt w:val="decimal"/>
      <w:lvlText w:val="%1"/>
      <w:lvlJc w:val="left"/>
      <w:pPr>
        <w:ind w:left="1860" w:hanging="720"/>
        <w:jc w:val="left"/>
      </w:pPr>
      <w:rPr>
        <w:rFonts w:hint="default" w:ascii="Arial" w:hAnsi="Arial" w:eastAsia="Arial" w:cs="Arial"/>
        <w:spacing w:val="-19"/>
        <w:w w:val="100"/>
        <w:sz w:val="36"/>
        <w:szCs w:val="36"/>
        <w:lang w:val="zh-CN" w:eastAsia="zh-CN" w:bidi="zh-CN"/>
      </w:rPr>
    </w:lvl>
    <w:lvl w:ilvl="1" w:tentative="0">
      <w:start w:val="0"/>
      <w:numFmt w:val="bullet"/>
      <w:lvlText w:val="•"/>
      <w:lvlJc w:val="left"/>
      <w:pPr>
        <w:ind w:left="2040" w:hanging="720"/>
      </w:pPr>
      <w:rPr>
        <w:rFonts w:hint="default"/>
        <w:lang w:val="zh-CN" w:eastAsia="zh-CN" w:bidi="zh-CN"/>
      </w:rPr>
    </w:lvl>
    <w:lvl w:ilvl="2" w:tentative="0">
      <w:start w:val="0"/>
      <w:numFmt w:val="bullet"/>
      <w:lvlText w:val="•"/>
      <w:lvlJc w:val="left"/>
      <w:pPr>
        <w:ind w:left="2220" w:hanging="720"/>
      </w:pPr>
      <w:rPr>
        <w:rFonts w:hint="default"/>
        <w:lang w:val="zh-CN" w:eastAsia="zh-CN" w:bidi="zh-CN"/>
      </w:rPr>
    </w:lvl>
    <w:lvl w:ilvl="3" w:tentative="0">
      <w:start w:val="0"/>
      <w:numFmt w:val="bullet"/>
      <w:lvlText w:val="•"/>
      <w:lvlJc w:val="left"/>
      <w:pPr>
        <w:ind w:left="2400" w:hanging="720"/>
      </w:pPr>
      <w:rPr>
        <w:rFonts w:hint="default"/>
        <w:lang w:val="zh-CN" w:eastAsia="zh-CN" w:bidi="zh-CN"/>
      </w:rPr>
    </w:lvl>
    <w:lvl w:ilvl="4" w:tentative="0">
      <w:start w:val="0"/>
      <w:numFmt w:val="bullet"/>
      <w:lvlText w:val="•"/>
      <w:lvlJc w:val="left"/>
      <w:pPr>
        <w:ind w:left="2580" w:hanging="720"/>
      </w:pPr>
      <w:rPr>
        <w:rFonts w:hint="default"/>
        <w:lang w:val="zh-CN" w:eastAsia="zh-CN" w:bidi="zh-CN"/>
      </w:rPr>
    </w:lvl>
    <w:lvl w:ilvl="5" w:tentative="0">
      <w:start w:val="0"/>
      <w:numFmt w:val="bullet"/>
      <w:lvlText w:val="•"/>
      <w:lvlJc w:val="left"/>
      <w:pPr>
        <w:ind w:left="2760" w:hanging="720"/>
      </w:pPr>
      <w:rPr>
        <w:rFonts w:hint="default"/>
        <w:lang w:val="zh-CN" w:eastAsia="zh-CN" w:bidi="zh-CN"/>
      </w:rPr>
    </w:lvl>
    <w:lvl w:ilvl="6" w:tentative="0">
      <w:start w:val="0"/>
      <w:numFmt w:val="bullet"/>
      <w:lvlText w:val="•"/>
      <w:lvlJc w:val="left"/>
      <w:pPr>
        <w:ind w:left="2940" w:hanging="720"/>
      </w:pPr>
      <w:rPr>
        <w:rFonts w:hint="default"/>
        <w:lang w:val="zh-CN" w:eastAsia="zh-CN" w:bidi="zh-CN"/>
      </w:rPr>
    </w:lvl>
    <w:lvl w:ilvl="7" w:tentative="0">
      <w:start w:val="0"/>
      <w:numFmt w:val="bullet"/>
      <w:lvlText w:val="•"/>
      <w:lvlJc w:val="left"/>
      <w:pPr>
        <w:ind w:left="3120" w:hanging="720"/>
      </w:pPr>
      <w:rPr>
        <w:rFonts w:hint="default"/>
        <w:lang w:val="zh-CN" w:eastAsia="zh-CN" w:bidi="zh-CN"/>
      </w:rPr>
    </w:lvl>
    <w:lvl w:ilvl="8" w:tentative="0">
      <w:start w:val="0"/>
      <w:numFmt w:val="bullet"/>
      <w:lvlText w:val="•"/>
      <w:lvlJc w:val="left"/>
      <w:pPr>
        <w:ind w:left="3300" w:hanging="720"/>
      </w:pPr>
      <w:rPr>
        <w:rFonts w:hint="default"/>
        <w:lang w:val="zh-CN" w:eastAsia="zh-CN" w:bidi="zh-CN"/>
      </w:rPr>
    </w:lvl>
  </w:abstractNum>
  <w:abstractNum w:abstractNumId="12">
    <w:nsid w:val="C8879AEF"/>
    <w:multiLevelType w:val="multilevel"/>
    <w:tmpl w:val="C8879AEF"/>
    <w:lvl w:ilvl="0" w:tentative="0">
      <w:start w:val="1"/>
      <w:numFmt w:val="upperLetter"/>
      <w:lvlText w:val="%1."/>
      <w:lvlJc w:val="left"/>
      <w:pPr>
        <w:ind w:left="600" w:hanging="380"/>
        <w:jc w:val="left"/>
      </w:pPr>
      <w:rPr>
        <w:rFonts w:hint="default" w:ascii="Arial" w:hAnsi="Arial" w:eastAsia="Arial" w:cs="Arial"/>
        <w:w w:val="100"/>
        <w:sz w:val="36"/>
        <w:szCs w:val="36"/>
        <w:lang w:val="zh-CN" w:eastAsia="zh-CN" w:bidi="zh-CN"/>
      </w:rPr>
    </w:lvl>
    <w:lvl w:ilvl="1" w:tentative="0">
      <w:start w:val="0"/>
      <w:numFmt w:val="bullet"/>
      <w:lvlText w:val="•"/>
      <w:lvlJc w:val="left"/>
      <w:pPr>
        <w:ind w:left="1734" w:hanging="380"/>
      </w:pPr>
      <w:rPr>
        <w:rFonts w:hint="default"/>
        <w:lang w:val="zh-CN" w:eastAsia="zh-CN" w:bidi="zh-CN"/>
      </w:rPr>
    </w:lvl>
    <w:lvl w:ilvl="2" w:tentative="0">
      <w:start w:val="0"/>
      <w:numFmt w:val="bullet"/>
      <w:lvlText w:val="•"/>
      <w:lvlJc w:val="left"/>
      <w:pPr>
        <w:ind w:left="2868" w:hanging="380"/>
      </w:pPr>
      <w:rPr>
        <w:rFonts w:hint="default"/>
        <w:lang w:val="zh-CN" w:eastAsia="zh-CN" w:bidi="zh-CN"/>
      </w:rPr>
    </w:lvl>
    <w:lvl w:ilvl="3" w:tentative="0">
      <w:start w:val="0"/>
      <w:numFmt w:val="bullet"/>
      <w:lvlText w:val="•"/>
      <w:lvlJc w:val="left"/>
      <w:pPr>
        <w:ind w:left="4002" w:hanging="380"/>
      </w:pPr>
      <w:rPr>
        <w:rFonts w:hint="default"/>
        <w:lang w:val="zh-CN" w:eastAsia="zh-CN" w:bidi="zh-CN"/>
      </w:rPr>
    </w:lvl>
    <w:lvl w:ilvl="4" w:tentative="0">
      <w:start w:val="0"/>
      <w:numFmt w:val="bullet"/>
      <w:lvlText w:val="•"/>
      <w:lvlJc w:val="left"/>
      <w:pPr>
        <w:ind w:left="5136" w:hanging="380"/>
      </w:pPr>
      <w:rPr>
        <w:rFonts w:hint="default"/>
        <w:lang w:val="zh-CN" w:eastAsia="zh-CN" w:bidi="zh-CN"/>
      </w:rPr>
    </w:lvl>
    <w:lvl w:ilvl="5" w:tentative="0">
      <w:start w:val="0"/>
      <w:numFmt w:val="bullet"/>
      <w:lvlText w:val="•"/>
      <w:lvlJc w:val="left"/>
      <w:pPr>
        <w:ind w:left="6270" w:hanging="380"/>
      </w:pPr>
      <w:rPr>
        <w:rFonts w:hint="default"/>
        <w:lang w:val="zh-CN" w:eastAsia="zh-CN" w:bidi="zh-CN"/>
      </w:rPr>
    </w:lvl>
    <w:lvl w:ilvl="6" w:tentative="0">
      <w:start w:val="0"/>
      <w:numFmt w:val="bullet"/>
      <w:lvlText w:val="•"/>
      <w:lvlJc w:val="left"/>
      <w:pPr>
        <w:ind w:left="7404" w:hanging="380"/>
      </w:pPr>
      <w:rPr>
        <w:rFonts w:hint="default"/>
        <w:lang w:val="zh-CN" w:eastAsia="zh-CN" w:bidi="zh-CN"/>
      </w:rPr>
    </w:lvl>
    <w:lvl w:ilvl="7" w:tentative="0">
      <w:start w:val="0"/>
      <w:numFmt w:val="bullet"/>
      <w:lvlText w:val="•"/>
      <w:lvlJc w:val="left"/>
      <w:pPr>
        <w:ind w:left="8538" w:hanging="380"/>
      </w:pPr>
      <w:rPr>
        <w:rFonts w:hint="default"/>
        <w:lang w:val="zh-CN" w:eastAsia="zh-CN" w:bidi="zh-CN"/>
      </w:rPr>
    </w:lvl>
    <w:lvl w:ilvl="8" w:tentative="0">
      <w:start w:val="0"/>
      <w:numFmt w:val="bullet"/>
      <w:lvlText w:val="•"/>
      <w:lvlJc w:val="left"/>
      <w:pPr>
        <w:ind w:left="9672" w:hanging="380"/>
      </w:pPr>
      <w:rPr>
        <w:rFonts w:hint="default"/>
        <w:lang w:val="zh-CN" w:eastAsia="zh-CN" w:bidi="zh-CN"/>
      </w:rPr>
    </w:lvl>
  </w:abstractNum>
  <w:abstractNum w:abstractNumId="13">
    <w:nsid w:val="CF092B84"/>
    <w:multiLevelType w:val="multilevel"/>
    <w:tmpl w:val="CF092B84"/>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740" w:hanging="840"/>
        <w:jc w:val="right"/>
      </w:pPr>
      <w:rPr>
        <w:rFonts w:hint="default" w:ascii="Arial" w:hAnsi="Arial" w:eastAsia="Arial" w:cs="Arial"/>
        <w:spacing w:val="-17"/>
        <w:w w:val="100"/>
        <w:position w:val="-27"/>
        <w:sz w:val="36"/>
        <w:szCs w:val="36"/>
        <w:lang w:val="zh-CN" w:eastAsia="zh-CN" w:bidi="zh-CN"/>
      </w:rPr>
    </w:lvl>
    <w:lvl w:ilvl="1" w:tentative="0">
      <w:start w:val="1"/>
      <w:numFmt w:val="decimal"/>
      <w:lvlText w:val="%2."/>
      <w:lvlJc w:val="left"/>
      <w:pPr>
        <w:ind w:left="320" w:hanging="420"/>
        <w:jc w:val="left"/>
      </w:pPr>
      <w:rPr>
        <w:rFonts w:hint="default" w:ascii="Arial" w:hAnsi="Arial" w:eastAsia="Arial" w:cs="Arial"/>
        <w:spacing w:val="-1"/>
        <w:w w:val="100"/>
        <w:sz w:val="36"/>
        <w:szCs w:val="36"/>
        <w:lang w:val="zh-CN" w:eastAsia="zh-CN" w:bidi="zh-CN"/>
      </w:rPr>
    </w:lvl>
    <w:lvl w:ilvl="2" w:tentative="0">
      <w:start w:val="0"/>
      <w:numFmt w:val="bullet"/>
      <w:lvlText w:val="•"/>
      <w:lvlJc w:val="left"/>
      <w:pPr>
        <w:ind w:left="1515" w:hanging="420"/>
      </w:pPr>
      <w:rPr>
        <w:rFonts w:hint="default"/>
        <w:lang w:val="zh-CN" w:eastAsia="zh-CN" w:bidi="zh-CN"/>
      </w:rPr>
    </w:lvl>
    <w:lvl w:ilvl="3" w:tentative="0">
      <w:start w:val="0"/>
      <w:numFmt w:val="bullet"/>
      <w:lvlText w:val="•"/>
      <w:lvlJc w:val="left"/>
      <w:pPr>
        <w:ind w:left="1291" w:hanging="420"/>
      </w:pPr>
      <w:rPr>
        <w:rFonts w:hint="default"/>
        <w:lang w:val="zh-CN" w:eastAsia="zh-CN" w:bidi="zh-CN"/>
      </w:rPr>
    </w:lvl>
    <w:lvl w:ilvl="4" w:tentative="0">
      <w:start w:val="0"/>
      <w:numFmt w:val="bullet"/>
      <w:lvlText w:val="•"/>
      <w:lvlJc w:val="left"/>
      <w:pPr>
        <w:ind w:left="1066" w:hanging="420"/>
      </w:pPr>
      <w:rPr>
        <w:rFonts w:hint="default"/>
        <w:lang w:val="zh-CN" w:eastAsia="zh-CN" w:bidi="zh-CN"/>
      </w:rPr>
    </w:lvl>
    <w:lvl w:ilvl="5" w:tentative="0">
      <w:start w:val="0"/>
      <w:numFmt w:val="bullet"/>
      <w:lvlText w:val="•"/>
      <w:lvlJc w:val="left"/>
      <w:pPr>
        <w:ind w:left="842" w:hanging="420"/>
      </w:pPr>
      <w:rPr>
        <w:rFonts w:hint="default"/>
        <w:lang w:val="zh-CN" w:eastAsia="zh-CN" w:bidi="zh-CN"/>
      </w:rPr>
    </w:lvl>
    <w:lvl w:ilvl="6" w:tentative="0">
      <w:start w:val="0"/>
      <w:numFmt w:val="bullet"/>
      <w:lvlText w:val="•"/>
      <w:lvlJc w:val="left"/>
      <w:pPr>
        <w:ind w:left="617" w:hanging="420"/>
      </w:pPr>
      <w:rPr>
        <w:rFonts w:hint="default"/>
        <w:lang w:val="zh-CN" w:eastAsia="zh-CN" w:bidi="zh-CN"/>
      </w:rPr>
    </w:lvl>
    <w:lvl w:ilvl="7" w:tentative="0">
      <w:start w:val="0"/>
      <w:numFmt w:val="bullet"/>
      <w:lvlText w:val="•"/>
      <w:lvlJc w:val="left"/>
      <w:pPr>
        <w:ind w:left="393" w:hanging="420"/>
      </w:pPr>
      <w:rPr>
        <w:rFonts w:hint="default"/>
        <w:lang w:val="zh-CN" w:eastAsia="zh-CN" w:bidi="zh-CN"/>
      </w:rPr>
    </w:lvl>
    <w:lvl w:ilvl="8" w:tentative="0">
      <w:start w:val="0"/>
      <w:numFmt w:val="bullet"/>
      <w:lvlText w:val="•"/>
      <w:lvlJc w:val="left"/>
      <w:pPr>
        <w:ind w:left="168" w:hanging="420"/>
      </w:pPr>
      <w:rPr>
        <w:rFonts w:hint="default"/>
        <w:lang w:val="zh-CN" w:eastAsia="zh-CN" w:bidi="zh-CN"/>
      </w:rPr>
    </w:lvl>
  </w:abstractNum>
  <w:abstractNum w:abstractNumId="15">
    <w:nsid w:val="DCBA6B53"/>
    <w:multiLevelType w:val="multilevel"/>
    <w:tmpl w:val="DCBA6B53"/>
    <w:lvl w:ilvl="0" w:tentative="0">
      <w:start w:val="7"/>
      <w:numFmt w:val="decimal"/>
      <w:lvlText w:val="%1"/>
      <w:lvlJc w:val="left"/>
      <w:pPr>
        <w:ind w:left="4220" w:hanging="1500"/>
        <w:jc w:val="left"/>
      </w:pPr>
      <w:rPr>
        <w:rFonts w:hint="default" w:ascii="Arial" w:hAnsi="Arial" w:eastAsia="Arial" w:cs="Arial"/>
        <w:spacing w:val="-19"/>
        <w:w w:val="100"/>
        <w:position w:val="-25"/>
        <w:sz w:val="36"/>
        <w:szCs w:val="36"/>
        <w:lang w:val="zh-CN" w:eastAsia="zh-CN" w:bidi="zh-CN"/>
      </w:rPr>
    </w:lvl>
    <w:lvl w:ilvl="1" w:tentative="0">
      <w:start w:val="0"/>
      <w:numFmt w:val="bullet"/>
      <w:lvlText w:val="•"/>
      <w:lvlJc w:val="left"/>
      <w:pPr>
        <w:ind w:left="5480" w:hanging="1500"/>
      </w:pPr>
      <w:rPr>
        <w:rFonts w:hint="default"/>
        <w:lang w:val="zh-CN" w:eastAsia="zh-CN" w:bidi="zh-CN"/>
      </w:rPr>
    </w:lvl>
    <w:lvl w:ilvl="2" w:tentative="0">
      <w:start w:val="0"/>
      <w:numFmt w:val="bullet"/>
      <w:lvlText w:val="•"/>
      <w:lvlJc w:val="left"/>
      <w:pPr>
        <w:ind w:left="6740" w:hanging="1500"/>
      </w:pPr>
      <w:rPr>
        <w:rFonts w:hint="default"/>
        <w:lang w:val="zh-CN" w:eastAsia="zh-CN" w:bidi="zh-CN"/>
      </w:rPr>
    </w:lvl>
    <w:lvl w:ilvl="3" w:tentative="0">
      <w:start w:val="0"/>
      <w:numFmt w:val="bullet"/>
      <w:lvlText w:val="•"/>
      <w:lvlJc w:val="left"/>
      <w:pPr>
        <w:ind w:left="8000" w:hanging="1500"/>
      </w:pPr>
      <w:rPr>
        <w:rFonts w:hint="default"/>
        <w:lang w:val="zh-CN" w:eastAsia="zh-CN" w:bidi="zh-CN"/>
      </w:rPr>
    </w:lvl>
    <w:lvl w:ilvl="4" w:tentative="0">
      <w:start w:val="0"/>
      <w:numFmt w:val="bullet"/>
      <w:lvlText w:val="•"/>
      <w:lvlJc w:val="left"/>
      <w:pPr>
        <w:ind w:left="9260" w:hanging="1500"/>
      </w:pPr>
      <w:rPr>
        <w:rFonts w:hint="default"/>
        <w:lang w:val="zh-CN" w:eastAsia="zh-CN" w:bidi="zh-CN"/>
      </w:rPr>
    </w:lvl>
    <w:lvl w:ilvl="5" w:tentative="0">
      <w:start w:val="0"/>
      <w:numFmt w:val="bullet"/>
      <w:lvlText w:val="•"/>
      <w:lvlJc w:val="left"/>
      <w:pPr>
        <w:ind w:left="10520" w:hanging="1500"/>
      </w:pPr>
      <w:rPr>
        <w:rFonts w:hint="default"/>
        <w:lang w:val="zh-CN" w:eastAsia="zh-CN" w:bidi="zh-CN"/>
      </w:rPr>
    </w:lvl>
    <w:lvl w:ilvl="6" w:tentative="0">
      <w:start w:val="0"/>
      <w:numFmt w:val="bullet"/>
      <w:lvlText w:val="•"/>
      <w:lvlJc w:val="left"/>
      <w:pPr>
        <w:ind w:left="11780" w:hanging="1500"/>
      </w:pPr>
      <w:rPr>
        <w:rFonts w:hint="default"/>
        <w:lang w:val="zh-CN" w:eastAsia="zh-CN" w:bidi="zh-CN"/>
      </w:rPr>
    </w:lvl>
    <w:lvl w:ilvl="7" w:tentative="0">
      <w:start w:val="0"/>
      <w:numFmt w:val="bullet"/>
      <w:lvlText w:val="•"/>
      <w:lvlJc w:val="left"/>
      <w:pPr>
        <w:ind w:left="13040" w:hanging="1500"/>
      </w:pPr>
      <w:rPr>
        <w:rFonts w:hint="default"/>
        <w:lang w:val="zh-CN" w:eastAsia="zh-CN" w:bidi="zh-CN"/>
      </w:rPr>
    </w:lvl>
    <w:lvl w:ilvl="8" w:tentative="0">
      <w:start w:val="0"/>
      <w:numFmt w:val="bullet"/>
      <w:lvlText w:val="•"/>
      <w:lvlJc w:val="left"/>
      <w:pPr>
        <w:ind w:left="14300" w:hanging="1500"/>
      </w:pPr>
      <w:rPr>
        <w:rFonts w:hint="default"/>
        <w:lang w:val="zh-CN" w:eastAsia="zh-CN" w:bidi="zh-CN"/>
      </w:rPr>
    </w:lvl>
  </w:abstractNum>
  <w:abstractNum w:abstractNumId="16">
    <w:nsid w:val="E093A4B0"/>
    <w:multiLevelType w:val="multilevel"/>
    <w:tmpl w:val="E093A4B0"/>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17">
    <w:nsid w:val="F4B5D9F5"/>
    <w:multiLevelType w:val="multilevel"/>
    <w:tmpl w:val="F4B5D9F5"/>
    <w:lvl w:ilvl="0" w:tentative="0">
      <w:start w:val="1"/>
      <w:numFmt w:val="decimal"/>
      <w:lvlText w:val="%1"/>
      <w:lvlJc w:val="left"/>
      <w:pPr>
        <w:ind w:left="1560" w:hanging="920"/>
        <w:jc w:val="left"/>
      </w:pPr>
      <w:rPr>
        <w:rFonts w:hint="default" w:ascii="Arial" w:hAnsi="Arial" w:eastAsia="Arial" w:cs="Arial"/>
        <w:spacing w:val="-17"/>
        <w:w w:val="100"/>
        <w:position w:val="-25"/>
        <w:sz w:val="36"/>
        <w:szCs w:val="36"/>
        <w:lang w:val="zh-CN" w:eastAsia="zh-CN" w:bidi="zh-CN"/>
      </w:rPr>
    </w:lvl>
    <w:lvl w:ilvl="1" w:tentative="0">
      <w:start w:val="0"/>
      <w:numFmt w:val="bullet"/>
      <w:lvlText w:val="•"/>
      <w:lvlJc w:val="left"/>
      <w:pPr>
        <w:ind w:left="1760" w:hanging="920"/>
      </w:pPr>
      <w:rPr>
        <w:rFonts w:hint="default"/>
        <w:lang w:val="zh-CN" w:eastAsia="zh-CN" w:bidi="zh-CN"/>
      </w:rPr>
    </w:lvl>
    <w:lvl w:ilvl="2" w:tentative="0">
      <w:start w:val="0"/>
      <w:numFmt w:val="bullet"/>
      <w:lvlText w:val="•"/>
      <w:lvlJc w:val="left"/>
      <w:pPr>
        <w:ind w:left="1960" w:hanging="920"/>
      </w:pPr>
      <w:rPr>
        <w:rFonts w:hint="default"/>
        <w:lang w:val="zh-CN" w:eastAsia="zh-CN" w:bidi="zh-CN"/>
      </w:rPr>
    </w:lvl>
    <w:lvl w:ilvl="3" w:tentative="0">
      <w:start w:val="0"/>
      <w:numFmt w:val="bullet"/>
      <w:lvlText w:val="•"/>
      <w:lvlJc w:val="left"/>
      <w:pPr>
        <w:ind w:left="2160" w:hanging="920"/>
      </w:pPr>
      <w:rPr>
        <w:rFonts w:hint="default"/>
        <w:lang w:val="zh-CN" w:eastAsia="zh-CN" w:bidi="zh-CN"/>
      </w:rPr>
    </w:lvl>
    <w:lvl w:ilvl="4" w:tentative="0">
      <w:start w:val="0"/>
      <w:numFmt w:val="bullet"/>
      <w:lvlText w:val="•"/>
      <w:lvlJc w:val="left"/>
      <w:pPr>
        <w:ind w:left="2360" w:hanging="920"/>
      </w:pPr>
      <w:rPr>
        <w:rFonts w:hint="default"/>
        <w:lang w:val="zh-CN" w:eastAsia="zh-CN" w:bidi="zh-CN"/>
      </w:rPr>
    </w:lvl>
    <w:lvl w:ilvl="5" w:tentative="0">
      <w:start w:val="0"/>
      <w:numFmt w:val="bullet"/>
      <w:lvlText w:val="•"/>
      <w:lvlJc w:val="left"/>
      <w:pPr>
        <w:ind w:left="2560" w:hanging="920"/>
      </w:pPr>
      <w:rPr>
        <w:rFonts w:hint="default"/>
        <w:lang w:val="zh-CN" w:eastAsia="zh-CN" w:bidi="zh-CN"/>
      </w:rPr>
    </w:lvl>
    <w:lvl w:ilvl="6" w:tentative="0">
      <w:start w:val="0"/>
      <w:numFmt w:val="bullet"/>
      <w:lvlText w:val="•"/>
      <w:lvlJc w:val="left"/>
      <w:pPr>
        <w:ind w:left="2760" w:hanging="920"/>
      </w:pPr>
      <w:rPr>
        <w:rFonts w:hint="default"/>
        <w:lang w:val="zh-CN" w:eastAsia="zh-CN" w:bidi="zh-CN"/>
      </w:rPr>
    </w:lvl>
    <w:lvl w:ilvl="7" w:tentative="0">
      <w:start w:val="0"/>
      <w:numFmt w:val="bullet"/>
      <w:lvlText w:val="•"/>
      <w:lvlJc w:val="left"/>
      <w:pPr>
        <w:ind w:left="2960" w:hanging="920"/>
      </w:pPr>
      <w:rPr>
        <w:rFonts w:hint="default"/>
        <w:lang w:val="zh-CN" w:eastAsia="zh-CN" w:bidi="zh-CN"/>
      </w:rPr>
    </w:lvl>
    <w:lvl w:ilvl="8" w:tentative="0">
      <w:start w:val="0"/>
      <w:numFmt w:val="bullet"/>
      <w:lvlText w:val="•"/>
      <w:lvlJc w:val="left"/>
      <w:pPr>
        <w:ind w:left="3160" w:hanging="920"/>
      </w:pPr>
      <w:rPr>
        <w:rFonts w:hint="default"/>
        <w:lang w:val="zh-CN" w:eastAsia="zh-CN" w:bidi="zh-CN"/>
      </w:rPr>
    </w:lvl>
  </w:abstractNum>
  <w:abstractNum w:abstractNumId="18">
    <w:nsid w:val="F7735DC9"/>
    <w:multiLevelType w:val="multilevel"/>
    <w:tmpl w:val="F7735DC9"/>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19">
    <w:nsid w:val="0053208E"/>
    <w:multiLevelType w:val="multilevel"/>
    <w:tmpl w:val="0053208E"/>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20">
    <w:nsid w:val="0248C179"/>
    <w:multiLevelType w:val="multilevel"/>
    <w:tmpl w:val="0248C179"/>
    <w:lvl w:ilvl="0" w:tentative="0">
      <w:start w:val="1"/>
      <w:numFmt w:val="decimal"/>
      <w:lvlText w:val="%1."/>
      <w:lvlJc w:val="left"/>
      <w:pPr>
        <w:ind w:left="1581" w:hanging="302"/>
        <w:jc w:val="left"/>
      </w:pPr>
      <w:rPr>
        <w:rFonts w:hint="default" w:ascii="Arial" w:hAnsi="Arial" w:eastAsia="Arial" w:cs="Arial"/>
        <w:spacing w:val="-1"/>
        <w:w w:val="100"/>
        <w:sz w:val="34"/>
        <w:szCs w:val="34"/>
        <w:lang w:val="zh-CN" w:eastAsia="zh-CN" w:bidi="zh-CN"/>
      </w:rPr>
    </w:lvl>
    <w:lvl w:ilvl="1" w:tentative="0">
      <w:start w:val="0"/>
      <w:numFmt w:val="bullet"/>
      <w:lvlText w:val="•"/>
      <w:lvlJc w:val="left"/>
      <w:pPr>
        <w:ind w:left="2724" w:hanging="302"/>
      </w:pPr>
      <w:rPr>
        <w:rFonts w:hint="default"/>
        <w:lang w:val="zh-CN" w:eastAsia="zh-CN" w:bidi="zh-CN"/>
      </w:rPr>
    </w:lvl>
    <w:lvl w:ilvl="2" w:tentative="0">
      <w:start w:val="0"/>
      <w:numFmt w:val="bullet"/>
      <w:lvlText w:val="•"/>
      <w:lvlJc w:val="left"/>
      <w:pPr>
        <w:ind w:left="3868" w:hanging="302"/>
      </w:pPr>
      <w:rPr>
        <w:rFonts w:hint="default"/>
        <w:lang w:val="zh-CN" w:eastAsia="zh-CN" w:bidi="zh-CN"/>
      </w:rPr>
    </w:lvl>
    <w:lvl w:ilvl="3" w:tentative="0">
      <w:start w:val="0"/>
      <w:numFmt w:val="bullet"/>
      <w:lvlText w:val="•"/>
      <w:lvlJc w:val="left"/>
      <w:pPr>
        <w:ind w:left="5012" w:hanging="302"/>
      </w:pPr>
      <w:rPr>
        <w:rFonts w:hint="default"/>
        <w:lang w:val="zh-CN" w:eastAsia="zh-CN" w:bidi="zh-CN"/>
      </w:rPr>
    </w:lvl>
    <w:lvl w:ilvl="4" w:tentative="0">
      <w:start w:val="0"/>
      <w:numFmt w:val="bullet"/>
      <w:lvlText w:val="•"/>
      <w:lvlJc w:val="left"/>
      <w:pPr>
        <w:ind w:left="6156" w:hanging="302"/>
      </w:pPr>
      <w:rPr>
        <w:rFonts w:hint="default"/>
        <w:lang w:val="zh-CN" w:eastAsia="zh-CN" w:bidi="zh-CN"/>
      </w:rPr>
    </w:lvl>
    <w:lvl w:ilvl="5" w:tentative="0">
      <w:start w:val="0"/>
      <w:numFmt w:val="bullet"/>
      <w:lvlText w:val="•"/>
      <w:lvlJc w:val="left"/>
      <w:pPr>
        <w:ind w:left="7300" w:hanging="302"/>
      </w:pPr>
      <w:rPr>
        <w:rFonts w:hint="default"/>
        <w:lang w:val="zh-CN" w:eastAsia="zh-CN" w:bidi="zh-CN"/>
      </w:rPr>
    </w:lvl>
    <w:lvl w:ilvl="6" w:tentative="0">
      <w:start w:val="0"/>
      <w:numFmt w:val="bullet"/>
      <w:lvlText w:val="•"/>
      <w:lvlJc w:val="left"/>
      <w:pPr>
        <w:ind w:left="8444" w:hanging="302"/>
      </w:pPr>
      <w:rPr>
        <w:rFonts w:hint="default"/>
        <w:lang w:val="zh-CN" w:eastAsia="zh-CN" w:bidi="zh-CN"/>
      </w:rPr>
    </w:lvl>
    <w:lvl w:ilvl="7" w:tentative="0">
      <w:start w:val="0"/>
      <w:numFmt w:val="bullet"/>
      <w:lvlText w:val="•"/>
      <w:lvlJc w:val="left"/>
      <w:pPr>
        <w:ind w:left="9588" w:hanging="302"/>
      </w:pPr>
      <w:rPr>
        <w:rFonts w:hint="default"/>
        <w:lang w:val="zh-CN" w:eastAsia="zh-CN" w:bidi="zh-CN"/>
      </w:rPr>
    </w:lvl>
    <w:lvl w:ilvl="8" w:tentative="0">
      <w:start w:val="0"/>
      <w:numFmt w:val="bullet"/>
      <w:lvlText w:val="•"/>
      <w:lvlJc w:val="left"/>
      <w:pPr>
        <w:ind w:left="10732" w:hanging="302"/>
      </w:pPr>
      <w:rPr>
        <w:rFonts w:hint="default"/>
        <w:lang w:val="zh-CN" w:eastAsia="zh-CN" w:bidi="zh-CN"/>
      </w:rPr>
    </w:lvl>
  </w:abstractNum>
  <w:abstractNum w:abstractNumId="21">
    <w:nsid w:val="03D62ECE"/>
    <w:multiLevelType w:val="multilevel"/>
    <w:tmpl w:val="03D62ECE"/>
    <w:lvl w:ilvl="0" w:tentative="0">
      <w:start w:val="1"/>
      <w:numFmt w:val="decimal"/>
      <w:lvlText w:val="%1."/>
      <w:lvlJc w:val="left"/>
      <w:pPr>
        <w:ind w:left="600" w:hanging="260"/>
        <w:jc w:val="left"/>
      </w:pPr>
      <w:rPr>
        <w:rFonts w:hint="default" w:ascii="Arial" w:hAnsi="Arial" w:eastAsia="Arial" w:cs="Arial"/>
        <w:spacing w:val="-1"/>
        <w:w w:val="100"/>
        <w:sz w:val="28"/>
        <w:szCs w:val="28"/>
        <w:lang w:val="zh-CN" w:eastAsia="zh-CN" w:bidi="zh-CN"/>
      </w:rPr>
    </w:lvl>
    <w:lvl w:ilvl="1" w:tentative="0">
      <w:start w:val="0"/>
      <w:numFmt w:val="bullet"/>
      <w:lvlText w:val="•"/>
      <w:lvlJc w:val="left"/>
      <w:pPr>
        <w:ind w:left="1852" w:hanging="260"/>
      </w:pPr>
      <w:rPr>
        <w:rFonts w:hint="default"/>
        <w:lang w:val="zh-CN" w:eastAsia="zh-CN" w:bidi="zh-CN"/>
      </w:rPr>
    </w:lvl>
    <w:lvl w:ilvl="2" w:tentative="0">
      <w:start w:val="0"/>
      <w:numFmt w:val="bullet"/>
      <w:lvlText w:val="•"/>
      <w:lvlJc w:val="left"/>
      <w:pPr>
        <w:ind w:left="3104" w:hanging="260"/>
      </w:pPr>
      <w:rPr>
        <w:rFonts w:hint="default"/>
        <w:lang w:val="zh-CN" w:eastAsia="zh-CN" w:bidi="zh-CN"/>
      </w:rPr>
    </w:lvl>
    <w:lvl w:ilvl="3" w:tentative="0">
      <w:start w:val="0"/>
      <w:numFmt w:val="bullet"/>
      <w:lvlText w:val="•"/>
      <w:lvlJc w:val="left"/>
      <w:pPr>
        <w:ind w:left="4356" w:hanging="260"/>
      </w:pPr>
      <w:rPr>
        <w:rFonts w:hint="default"/>
        <w:lang w:val="zh-CN" w:eastAsia="zh-CN" w:bidi="zh-CN"/>
      </w:rPr>
    </w:lvl>
    <w:lvl w:ilvl="4" w:tentative="0">
      <w:start w:val="0"/>
      <w:numFmt w:val="bullet"/>
      <w:lvlText w:val="•"/>
      <w:lvlJc w:val="left"/>
      <w:pPr>
        <w:ind w:left="5608" w:hanging="260"/>
      </w:pPr>
      <w:rPr>
        <w:rFonts w:hint="default"/>
        <w:lang w:val="zh-CN" w:eastAsia="zh-CN" w:bidi="zh-CN"/>
      </w:rPr>
    </w:lvl>
    <w:lvl w:ilvl="5" w:tentative="0">
      <w:start w:val="0"/>
      <w:numFmt w:val="bullet"/>
      <w:lvlText w:val="•"/>
      <w:lvlJc w:val="left"/>
      <w:pPr>
        <w:ind w:left="6860" w:hanging="260"/>
      </w:pPr>
      <w:rPr>
        <w:rFonts w:hint="default"/>
        <w:lang w:val="zh-CN" w:eastAsia="zh-CN" w:bidi="zh-CN"/>
      </w:rPr>
    </w:lvl>
    <w:lvl w:ilvl="6" w:tentative="0">
      <w:start w:val="0"/>
      <w:numFmt w:val="bullet"/>
      <w:lvlText w:val="•"/>
      <w:lvlJc w:val="left"/>
      <w:pPr>
        <w:ind w:left="8112" w:hanging="260"/>
      </w:pPr>
      <w:rPr>
        <w:rFonts w:hint="default"/>
        <w:lang w:val="zh-CN" w:eastAsia="zh-CN" w:bidi="zh-CN"/>
      </w:rPr>
    </w:lvl>
    <w:lvl w:ilvl="7" w:tentative="0">
      <w:start w:val="0"/>
      <w:numFmt w:val="bullet"/>
      <w:lvlText w:val="•"/>
      <w:lvlJc w:val="left"/>
      <w:pPr>
        <w:ind w:left="9364" w:hanging="260"/>
      </w:pPr>
      <w:rPr>
        <w:rFonts w:hint="default"/>
        <w:lang w:val="zh-CN" w:eastAsia="zh-CN" w:bidi="zh-CN"/>
      </w:rPr>
    </w:lvl>
    <w:lvl w:ilvl="8" w:tentative="0">
      <w:start w:val="0"/>
      <w:numFmt w:val="bullet"/>
      <w:lvlText w:val="•"/>
      <w:lvlJc w:val="left"/>
      <w:pPr>
        <w:ind w:left="10616" w:hanging="260"/>
      </w:pPr>
      <w:rPr>
        <w:rFonts w:hint="default"/>
        <w:lang w:val="zh-CN" w:eastAsia="zh-CN" w:bidi="zh-CN"/>
      </w:rPr>
    </w:lvl>
  </w:abstractNum>
  <w:abstractNum w:abstractNumId="22">
    <w:nsid w:val="0E640482"/>
    <w:multiLevelType w:val="multilevel"/>
    <w:tmpl w:val="0E640482"/>
    <w:lvl w:ilvl="0" w:tentative="0">
      <w:start w:val="2"/>
      <w:numFmt w:val="decimal"/>
      <w:lvlText w:val="%1."/>
      <w:lvlJc w:val="left"/>
      <w:pPr>
        <w:ind w:left="1081" w:hanging="302"/>
        <w:jc w:val="left"/>
      </w:pPr>
      <w:rPr>
        <w:rFonts w:hint="default" w:ascii="Arial" w:hAnsi="Arial" w:eastAsia="Arial" w:cs="Arial"/>
        <w:spacing w:val="-1"/>
        <w:w w:val="100"/>
        <w:sz w:val="34"/>
        <w:szCs w:val="34"/>
        <w:lang w:val="zh-CN" w:eastAsia="zh-CN" w:bidi="zh-CN"/>
      </w:rPr>
    </w:lvl>
    <w:lvl w:ilvl="1" w:tentative="0">
      <w:start w:val="0"/>
      <w:numFmt w:val="bullet"/>
      <w:lvlText w:val="•"/>
      <w:lvlJc w:val="left"/>
      <w:pPr>
        <w:ind w:left="1748" w:hanging="302"/>
      </w:pPr>
      <w:rPr>
        <w:rFonts w:hint="default"/>
        <w:lang w:val="zh-CN" w:eastAsia="zh-CN" w:bidi="zh-CN"/>
      </w:rPr>
    </w:lvl>
    <w:lvl w:ilvl="2" w:tentative="0">
      <w:start w:val="0"/>
      <w:numFmt w:val="bullet"/>
      <w:lvlText w:val="•"/>
      <w:lvlJc w:val="left"/>
      <w:pPr>
        <w:ind w:left="2416" w:hanging="302"/>
      </w:pPr>
      <w:rPr>
        <w:rFonts w:hint="default"/>
        <w:lang w:val="zh-CN" w:eastAsia="zh-CN" w:bidi="zh-CN"/>
      </w:rPr>
    </w:lvl>
    <w:lvl w:ilvl="3" w:tentative="0">
      <w:start w:val="0"/>
      <w:numFmt w:val="bullet"/>
      <w:lvlText w:val="•"/>
      <w:lvlJc w:val="left"/>
      <w:pPr>
        <w:ind w:left="3084" w:hanging="302"/>
      </w:pPr>
      <w:rPr>
        <w:rFonts w:hint="default"/>
        <w:lang w:val="zh-CN" w:eastAsia="zh-CN" w:bidi="zh-CN"/>
      </w:rPr>
    </w:lvl>
    <w:lvl w:ilvl="4" w:tentative="0">
      <w:start w:val="0"/>
      <w:numFmt w:val="bullet"/>
      <w:lvlText w:val="•"/>
      <w:lvlJc w:val="left"/>
      <w:pPr>
        <w:ind w:left="3752" w:hanging="302"/>
      </w:pPr>
      <w:rPr>
        <w:rFonts w:hint="default"/>
        <w:lang w:val="zh-CN" w:eastAsia="zh-CN" w:bidi="zh-CN"/>
      </w:rPr>
    </w:lvl>
    <w:lvl w:ilvl="5" w:tentative="0">
      <w:start w:val="0"/>
      <w:numFmt w:val="bullet"/>
      <w:lvlText w:val="•"/>
      <w:lvlJc w:val="left"/>
      <w:pPr>
        <w:ind w:left="4420" w:hanging="302"/>
      </w:pPr>
      <w:rPr>
        <w:rFonts w:hint="default"/>
        <w:lang w:val="zh-CN" w:eastAsia="zh-CN" w:bidi="zh-CN"/>
      </w:rPr>
    </w:lvl>
    <w:lvl w:ilvl="6" w:tentative="0">
      <w:start w:val="0"/>
      <w:numFmt w:val="bullet"/>
      <w:lvlText w:val="•"/>
      <w:lvlJc w:val="left"/>
      <w:pPr>
        <w:ind w:left="5088" w:hanging="302"/>
      </w:pPr>
      <w:rPr>
        <w:rFonts w:hint="default"/>
        <w:lang w:val="zh-CN" w:eastAsia="zh-CN" w:bidi="zh-CN"/>
      </w:rPr>
    </w:lvl>
    <w:lvl w:ilvl="7" w:tentative="0">
      <w:start w:val="0"/>
      <w:numFmt w:val="bullet"/>
      <w:lvlText w:val="•"/>
      <w:lvlJc w:val="left"/>
      <w:pPr>
        <w:ind w:left="5756" w:hanging="302"/>
      </w:pPr>
      <w:rPr>
        <w:rFonts w:hint="default"/>
        <w:lang w:val="zh-CN" w:eastAsia="zh-CN" w:bidi="zh-CN"/>
      </w:rPr>
    </w:lvl>
    <w:lvl w:ilvl="8" w:tentative="0">
      <w:start w:val="0"/>
      <w:numFmt w:val="bullet"/>
      <w:lvlText w:val="•"/>
      <w:lvlJc w:val="left"/>
      <w:pPr>
        <w:ind w:left="6424" w:hanging="302"/>
      </w:pPr>
      <w:rPr>
        <w:rFonts w:hint="default"/>
        <w:lang w:val="zh-CN" w:eastAsia="zh-CN" w:bidi="zh-CN"/>
      </w:rPr>
    </w:lvl>
  </w:abstractNum>
  <w:abstractNum w:abstractNumId="23">
    <w:nsid w:val="243FCF68"/>
    <w:multiLevelType w:val="multilevel"/>
    <w:tmpl w:val="243FCF68"/>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24">
    <w:nsid w:val="2470EC97"/>
    <w:multiLevelType w:val="multilevel"/>
    <w:tmpl w:val="2470EC97"/>
    <w:lvl w:ilvl="0" w:tentative="0">
      <w:start w:val="1"/>
      <w:numFmt w:val="decimal"/>
      <w:lvlText w:val="%1."/>
      <w:lvlJc w:val="left"/>
      <w:pPr>
        <w:ind w:left="1510" w:hanging="400"/>
        <w:jc w:val="left"/>
      </w:pPr>
      <w:rPr>
        <w:rFonts w:hint="default" w:ascii="Arial" w:hAnsi="Arial" w:eastAsia="Arial" w:cs="Arial"/>
        <w:spacing w:val="-1"/>
        <w:w w:val="100"/>
        <w:sz w:val="36"/>
        <w:szCs w:val="36"/>
        <w:lang w:val="zh-CN" w:eastAsia="zh-CN" w:bidi="zh-CN"/>
      </w:rPr>
    </w:lvl>
    <w:lvl w:ilvl="1" w:tentative="0">
      <w:start w:val="0"/>
      <w:numFmt w:val="bullet"/>
      <w:lvlText w:val="•"/>
      <w:lvlJc w:val="left"/>
      <w:pPr>
        <w:ind w:left="2496" w:hanging="400"/>
      </w:pPr>
      <w:rPr>
        <w:rFonts w:hint="default"/>
        <w:lang w:val="zh-CN" w:eastAsia="zh-CN" w:bidi="zh-CN"/>
      </w:rPr>
    </w:lvl>
    <w:lvl w:ilvl="2" w:tentative="0">
      <w:start w:val="0"/>
      <w:numFmt w:val="bullet"/>
      <w:lvlText w:val="•"/>
      <w:lvlJc w:val="left"/>
      <w:pPr>
        <w:ind w:left="3472" w:hanging="400"/>
      </w:pPr>
      <w:rPr>
        <w:rFonts w:hint="default"/>
        <w:lang w:val="zh-CN" w:eastAsia="zh-CN" w:bidi="zh-CN"/>
      </w:rPr>
    </w:lvl>
    <w:lvl w:ilvl="3" w:tentative="0">
      <w:start w:val="0"/>
      <w:numFmt w:val="bullet"/>
      <w:lvlText w:val="•"/>
      <w:lvlJc w:val="left"/>
      <w:pPr>
        <w:ind w:left="4448" w:hanging="400"/>
      </w:pPr>
      <w:rPr>
        <w:rFonts w:hint="default"/>
        <w:lang w:val="zh-CN" w:eastAsia="zh-CN" w:bidi="zh-CN"/>
      </w:rPr>
    </w:lvl>
    <w:lvl w:ilvl="4" w:tentative="0">
      <w:start w:val="0"/>
      <w:numFmt w:val="bullet"/>
      <w:lvlText w:val="•"/>
      <w:lvlJc w:val="left"/>
      <w:pPr>
        <w:ind w:left="5424" w:hanging="400"/>
      </w:pPr>
      <w:rPr>
        <w:rFonts w:hint="default"/>
        <w:lang w:val="zh-CN" w:eastAsia="zh-CN" w:bidi="zh-CN"/>
      </w:rPr>
    </w:lvl>
    <w:lvl w:ilvl="5" w:tentative="0">
      <w:start w:val="0"/>
      <w:numFmt w:val="bullet"/>
      <w:lvlText w:val="•"/>
      <w:lvlJc w:val="left"/>
      <w:pPr>
        <w:ind w:left="6400" w:hanging="400"/>
      </w:pPr>
      <w:rPr>
        <w:rFonts w:hint="default"/>
        <w:lang w:val="zh-CN" w:eastAsia="zh-CN" w:bidi="zh-CN"/>
      </w:rPr>
    </w:lvl>
    <w:lvl w:ilvl="6" w:tentative="0">
      <w:start w:val="0"/>
      <w:numFmt w:val="bullet"/>
      <w:lvlText w:val="•"/>
      <w:lvlJc w:val="left"/>
      <w:pPr>
        <w:ind w:left="7376" w:hanging="400"/>
      </w:pPr>
      <w:rPr>
        <w:rFonts w:hint="default"/>
        <w:lang w:val="zh-CN" w:eastAsia="zh-CN" w:bidi="zh-CN"/>
      </w:rPr>
    </w:lvl>
    <w:lvl w:ilvl="7" w:tentative="0">
      <w:start w:val="0"/>
      <w:numFmt w:val="bullet"/>
      <w:lvlText w:val="•"/>
      <w:lvlJc w:val="left"/>
      <w:pPr>
        <w:ind w:left="8352" w:hanging="400"/>
      </w:pPr>
      <w:rPr>
        <w:rFonts w:hint="default"/>
        <w:lang w:val="zh-CN" w:eastAsia="zh-CN" w:bidi="zh-CN"/>
      </w:rPr>
    </w:lvl>
    <w:lvl w:ilvl="8" w:tentative="0">
      <w:start w:val="0"/>
      <w:numFmt w:val="bullet"/>
      <w:lvlText w:val="•"/>
      <w:lvlJc w:val="left"/>
      <w:pPr>
        <w:ind w:left="9328" w:hanging="400"/>
      </w:pPr>
      <w:rPr>
        <w:rFonts w:hint="default"/>
        <w:lang w:val="zh-CN" w:eastAsia="zh-CN" w:bidi="zh-CN"/>
      </w:rPr>
    </w:lvl>
  </w:abstractNum>
  <w:abstractNum w:abstractNumId="25">
    <w:nsid w:val="25B654F3"/>
    <w:multiLevelType w:val="multilevel"/>
    <w:tmpl w:val="25B654F3"/>
    <w:lvl w:ilvl="0" w:tentative="0">
      <w:start w:val="1"/>
      <w:numFmt w:val="decimal"/>
      <w:lvlText w:val="%1"/>
      <w:lvlJc w:val="left"/>
      <w:pPr>
        <w:ind w:left="1760" w:hanging="820"/>
        <w:jc w:val="left"/>
      </w:pPr>
      <w:rPr>
        <w:rFonts w:hint="default" w:ascii="Arial" w:hAnsi="Arial" w:eastAsia="Arial" w:cs="Arial"/>
        <w:spacing w:val="-19"/>
        <w:w w:val="100"/>
        <w:position w:val="-23"/>
        <w:sz w:val="36"/>
        <w:szCs w:val="36"/>
        <w:lang w:val="zh-CN" w:eastAsia="zh-CN" w:bidi="zh-CN"/>
      </w:rPr>
    </w:lvl>
    <w:lvl w:ilvl="1" w:tentative="0">
      <w:start w:val="1"/>
      <w:numFmt w:val="decimal"/>
      <w:lvlText w:val="%2."/>
      <w:lvlJc w:val="left"/>
      <w:pPr>
        <w:ind w:left="500" w:hanging="302"/>
        <w:jc w:val="left"/>
      </w:pPr>
      <w:rPr>
        <w:rFonts w:hint="default" w:ascii="Arial" w:hAnsi="Arial" w:eastAsia="Arial" w:cs="Arial"/>
        <w:spacing w:val="-1"/>
        <w:w w:val="100"/>
        <w:sz w:val="34"/>
        <w:szCs w:val="34"/>
        <w:lang w:val="zh-CN" w:eastAsia="zh-CN" w:bidi="zh-CN"/>
      </w:rPr>
    </w:lvl>
    <w:lvl w:ilvl="2" w:tentative="0">
      <w:start w:val="0"/>
      <w:numFmt w:val="bullet"/>
      <w:lvlText w:val="•"/>
      <w:lvlJc w:val="left"/>
      <w:pPr>
        <w:ind w:left="1560" w:hanging="302"/>
      </w:pPr>
      <w:rPr>
        <w:rFonts w:hint="default"/>
        <w:lang w:val="zh-CN" w:eastAsia="zh-CN" w:bidi="zh-CN"/>
      </w:rPr>
    </w:lvl>
    <w:lvl w:ilvl="3" w:tentative="0">
      <w:start w:val="0"/>
      <w:numFmt w:val="bullet"/>
      <w:lvlText w:val="•"/>
      <w:lvlJc w:val="left"/>
      <w:pPr>
        <w:ind w:left="1360" w:hanging="302"/>
      </w:pPr>
      <w:rPr>
        <w:rFonts w:hint="default"/>
        <w:lang w:val="zh-CN" w:eastAsia="zh-CN" w:bidi="zh-CN"/>
      </w:rPr>
    </w:lvl>
    <w:lvl w:ilvl="4" w:tentative="0">
      <w:start w:val="0"/>
      <w:numFmt w:val="bullet"/>
      <w:lvlText w:val="•"/>
      <w:lvlJc w:val="left"/>
      <w:pPr>
        <w:ind w:left="1160" w:hanging="302"/>
      </w:pPr>
      <w:rPr>
        <w:rFonts w:hint="default"/>
        <w:lang w:val="zh-CN" w:eastAsia="zh-CN" w:bidi="zh-CN"/>
      </w:rPr>
    </w:lvl>
    <w:lvl w:ilvl="5" w:tentative="0">
      <w:start w:val="0"/>
      <w:numFmt w:val="bullet"/>
      <w:lvlText w:val="•"/>
      <w:lvlJc w:val="left"/>
      <w:pPr>
        <w:ind w:left="960" w:hanging="302"/>
      </w:pPr>
      <w:rPr>
        <w:rFonts w:hint="default"/>
        <w:lang w:val="zh-CN" w:eastAsia="zh-CN" w:bidi="zh-CN"/>
      </w:rPr>
    </w:lvl>
    <w:lvl w:ilvl="6" w:tentative="0">
      <w:start w:val="0"/>
      <w:numFmt w:val="bullet"/>
      <w:lvlText w:val="•"/>
      <w:lvlJc w:val="left"/>
      <w:pPr>
        <w:ind w:left="760" w:hanging="302"/>
      </w:pPr>
      <w:rPr>
        <w:rFonts w:hint="default"/>
        <w:lang w:val="zh-CN" w:eastAsia="zh-CN" w:bidi="zh-CN"/>
      </w:rPr>
    </w:lvl>
    <w:lvl w:ilvl="7" w:tentative="0">
      <w:start w:val="0"/>
      <w:numFmt w:val="bullet"/>
      <w:lvlText w:val="•"/>
      <w:lvlJc w:val="left"/>
      <w:pPr>
        <w:ind w:left="560" w:hanging="302"/>
      </w:pPr>
      <w:rPr>
        <w:rFonts w:hint="default"/>
        <w:lang w:val="zh-CN" w:eastAsia="zh-CN" w:bidi="zh-CN"/>
      </w:rPr>
    </w:lvl>
    <w:lvl w:ilvl="8" w:tentative="0">
      <w:start w:val="0"/>
      <w:numFmt w:val="bullet"/>
      <w:lvlText w:val="•"/>
      <w:lvlJc w:val="left"/>
      <w:pPr>
        <w:ind w:left="360" w:hanging="302"/>
      </w:pPr>
      <w:rPr>
        <w:rFonts w:hint="default"/>
        <w:lang w:val="zh-CN" w:eastAsia="zh-CN" w:bidi="zh-CN"/>
      </w:rPr>
    </w:lvl>
  </w:abstractNum>
  <w:abstractNum w:abstractNumId="26">
    <w:nsid w:val="2A8F537B"/>
    <w:multiLevelType w:val="multilevel"/>
    <w:tmpl w:val="2A8F537B"/>
    <w:lvl w:ilvl="0" w:tentative="0">
      <w:start w:val="1"/>
      <w:numFmt w:val="decimal"/>
      <w:lvlText w:val="%1"/>
      <w:lvlJc w:val="left"/>
      <w:pPr>
        <w:ind w:left="2920" w:hanging="1320"/>
        <w:jc w:val="left"/>
      </w:pPr>
      <w:rPr>
        <w:rFonts w:hint="default" w:ascii="Arial" w:hAnsi="Arial" w:eastAsia="Arial" w:cs="Arial"/>
        <w:spacing w:val="-19"/>
        <w:w w:val="100"/>
        <w:position w:val="-25"/>
        <w:sz w:val="36"/>
        <w:szCs w:val="36"/>
        <w:lang w:val="zh-CN" w:eastAsia="zh-CN" w:bidi="zh-CN"/>
      </w:rPr>
    </w:lvl>
    <w:lvl w:ilvl="1" w:tentative="0">
      <w:start w:val="0"/>
      <w:numFmt w:val="bullet"/>
      <w:lvlText w:val="•"/>
      <w:lvlJc w:val="left"/>
      <w:pPr>
        <w:ind w:left="3122" w:hanging="1320"/>
      </w:pPr>
      <w:rPr>
        <w:rFonts w:hint="default"/>
        <w:lang w:val="zh-CN" w:eastAsia="zh-CN" w:bidi="zh-CN"/>
      </w:rPr>
    </w:lvl>
    <w:lvl w:ilvl="2" w:tentative="0">
      <w:start w:val="0"/>
      <w:numFmt w:val="bullet"/>
      <w:lvlText w:val="•"/>
      <w:lvlJc w:val="left"/>
      <w:pPr>
        <w:ind w:left="3324" w:hanging="1320"/>
      </w:pPr>
      <w:rPr>
        <w:rFonts w:hint="default"/>
        <w:lang w:val="zh-CN" w:eastAsia="zh-CN" w:bidi="zh-CN"/>
      </w:rPr>
    </w:lvl>
    <w:lvl w:ilvl="3" w:tentative="0">
      <w:start w:val="0"/>
      <w:numFmt w:val="bullet"/>
      <w:lvlText w:val="•"/>
      <w:lvlJc w:val="left"/>
      <w:pPr>
        <w:ind w:left="3526" w:hanging="1320"/>
      </w:pPr>
      <w:rPr>
        <w:rFonts w:hint="default"/>
        <w:lang w:val="zh-CN" w:eastAsia="zh-CN" w:bidi="zh-CN"/>
      </w:rPr>
    </w:lvl>
    <w:lvl w:ilvl="4" w:tentative="0">
      <w:start w:val="0"/>
      <w:numFmt w:val="bullet"/>
      <w:lvlText w:val="•"/>
      <w:lvlJc w:val="left"/>
      <w:pPr>
        <w:ind w:left="3728" w:hanging="1320"/>
      </w:pPr>
      <w:rPr>
        <w:rFonts w:hint="default"/>
        <w:lang w:val="zh-CN" w:eastAsia="zh-CN" w:bidi="zh-CN"/>
      </w:rPr>
    </w:lvl>
    <w:lvl w:ilvl="5" w:tentative="0">
      <w:start w:val="0"/>
      <w:numFmt w:val="bullet"/>
      <w:lvlText w:val="•"/>
      <w:lvlJc w:val="left"/>
      <w:pPr>
        <w:ind w:left="3930" w:hanging="1320"/>
      </w:pPr>
      <w:rPr>
        <w:rFonts w:hint="default"/>
        <w:lang w:val="zh-CN" w:eastAsia="zh-CN" w:bidi="zh-CN"/>
      </w:rPr>
    </w:lvl>
    <w:lvl w:ilvl="6" w:tentative="0">
      <w:start w:val="0"/>
      <w:numFmt w:val="bullet"/>
      <w:lvlText w:val="•"/>
      <w:lvlJc w:val="left"/>
      <w:pPr>
        <w:ind w:left="4132" w:hanging="1320"/>
      </w:pPr>
      <w:rPr>
        <w:rFonts w:hint="default"/>
        <w:lang w:val="zh-CN" w:eastAsia="zh-CN" w:bidi="zh-CN"/>
      </w:rPr>
    </w:lvl>
    <w:lvl w:ilvl="7" w:tentative="0">
      <w:start w:val="0"/>
      <w:numFmt w:val="bullet"/>
      <w:lvlText w:val="•"/>
      <w:lvlJc w:val="left"/>
      <w:pPr>
        <w:ind w:left="4334" w:hanging="1320"/>
      </w:pPr>
      <w:rPr>
        <w:rFonts w:hint="default"/>
        <w:lang w:val="zh-CN" w:eastAsia="zh-CN" w:bidi="zh-CN"/>
      </w:rPr>
    </w:lvl>
    <w:lvl w:ilvl="8" w:tentative="0">
      <w:start w:val="0"/>
      <w:numFmt w:val="bullet"/>
      <w:lvlText w:val="•"/>
      <w:lvlJc w:val="left"/>
      <w:pPr>
        <w:ind w:left="4536" w:hanging="1320"/>
      </w:pPr>
      <w:rPr>
        <w:rFonts w:hint="default"/>
        <w:lang w:val="zh-CN" w:eastAsia="zh-CN" w:bidi="zh-CN"/>
      </w:rPr>
    </w:lvl>
  </w:abstractNum>
  <w:abstractNum w:abstractNumId="27">
    <w:nsid w:val="30FC5B15"/>
    <w:multiLevelType w:val="multilevel"/>
    <w:tmpl w:val="30FC5B15"/>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28">
    <w:nsid w:val="39A0D9AC"/>
    <w:multiLevelType w:val="multilevel"/>
    <w:tmpl w:val="39A0D9AC"/>
    <w:lvl w:ilvl="0" w:tentative="0">
      <w:start w:val="5"/>
      <w:numFmt w:val="decimal"/>
      <w:lvlText w:val="%1"/>
      <w:lvlJc w:val="left"/>
      <w:pPr>
        <w:ind w:left="2200" w:hanging="1760"/>
        <w:jc w:val="left"/>
      </w:pPr>
      <w:rPr>
        <w:rFonts w:hint="default" w:ascii="Arial" w:hAnsi="Arial" w:eastAsia="Arial" w:cs="Arial"/>
        <w:w w:val="100"/>
        <w:position w:val="-25"/>
        <w:sz w:val="36"/>
        <w:szCs w:val="36"/>
        <w:lang w:val="zh-CN" w:eastAsia="zh-CN" w:bidi="zh-CN"/>
      </w:rPr>
    </w:lvl>
    <w:lvl w:ilvl="1" w:tentative="0">
      <w:start w:val="0"/>
      <w:numFmt w:val="bullet"/>
      <w:lvlText w:val="•"/>
      <w:lvlJc w:val="left"/>
      <w:pPr>
        <w:ind w:left="3662" w:hanging="1760"/>
      </w:pPr>
      <w:rPr>
        <w:rFonts w:hint="default"/>
        <w:lang w:val="zh-CN" w:eastAsia="zh-CN" w:bidi="zh-CN"/>
      </w:rPr>
    </w:lvl>
    <w:lvl w:ilvl="2" w:tentative="0">
      <w:start w:val="0"/>
      <w:numFmt w:val="bullet"/>
      <w:lvlText w:val="•"/>
      <w:lvlJc w:val="left"/>
      <w:pPr>
        <w:ind w:left="5124" w:hanging="1760"/>
      </w:pPr>
      <w:rPr>
        <w:rFonts w:hint="default"/>
        <w:lang w:val="zh-CN" w:eastAsia="zh-CN" w:bidi="zh-CN"/>
      </w:rPr>
    </w:lvl>
    <w:lvl w:ilvl="3" w:tentative="0">
      <w:start w:val="0"/>
      <w:numFmt w:val="bullet"/>
      <w:lvlText w:val="•"/>
      <w:lvlJc w:val="left"/>
      <w:pPr>
        <w:ind w:left="6586" w:hanging="1760"/>
      </w:pPr>
      <w:rPr>
        <w:rFonts w:hint="default"/>
        <w:lang w:val="zh-CN" w:eastAsia="zh-CN" w:bidi="zh-CN"/>
      </w:rPr>
    </w:lvl>
    <w:lvl w:ilvl="4" w:tentative="0">
      <w:start w:val="0"/>
      <w:numFmt w:val="bullet"/>
      <w:lvlText w:val="•"/>
      <w:lvlJc w:val="left"/>
      <w:pPr>
        <w:ind w:left="8048" w:hanging="1760"/>
      </w:pPr>
      <w:rPr>
        <w:rFonts w:hint="default"/>
        <w:lang w:val="zh-CN" w:eastAsia="zh-CN" w:bidi="zh-CN"/>
      </w:rPr>
    </w:lvl>
    <w:lvl w:ilvl="5" w:tentative="0">
      <w:start w:val="0"/>
      <w:numFmt w:val="bullet"/>
      <w:lvlText w:val="•"/>
      <w:lvlJc w:val="left"/>
      <w:pPr>
        <w:ind w:left="9510" w:hanging="1760"/>
      </w:pPr>
      <w:rPr>
        <w:rFonts w:hint="default"/>
        <w:lang w:val="zh-CN" w:eastAsia="zh-CN" w:bidi="zh-CN"/>
      </w:rPr>
    </w:lvl>
    <w:lvl w:ilvl="6" w:tentative="0">
      <w:start w:val="0"/>
      <w:numFmt w:val="bullet"/>
      <w:lvlText w:val="•"/>
      <w:lvlJc w:val="left"/>
      <w:pPr>
        <w:ind w:left="10972" w:hanging="1760"/>
      </w:pPr>
      <w:rPr>
        <w:rFonts w:hint="default"/>
        <w:lang w:val="zh-CN" w:eastAsia="zh-CN" w:bidi="zh-CN"/>
      </w:rPr>
    </w:lvl>
    <w:lvl w:ilvl="7" w:tentative="0">
      <w:start w:val="0"/>
      <w:numFmt w:val="bullet"/>
      <w:lvlText w:val="•"/>
      <w:lvlJc w:val="left"/>
      <w:pPr>
        <w:ind w:left="12434" w:hanging="1760"/>
      </w:pPr>
      <w:rPr>
        <w:rFonts w:hint="default"/>
        <w:lang w:val="zh-CN" w:eastAsia="zh-CN" w:bidi="zh-CN"/>
      </w:rPr>
    </w:lvl>
    <w:lvl w:ilvl="8" w:tentative="0">
      <w:start w:val="0"/>
      <w:numFmt w:val="bullet"/>
      <w:lvlText w:val="•"/>
      <w:lvlJc w:val="left"/>
      <w:pPr>
        <w:ind w:left="13896" w:hanging="1760"/>
      </w:pPr>
      <w:rPr>
        <w:rFonts w:hint="default"/>
        <w:lang w:val="zh-CN" w:eastAsia="zh-CN" w:bidi="zh-CN"/>
      </w:rPr>
    </w:lvl>
  </w:abstractNum>
  <w:abstractNum w:abstractNumId="29">
    <w:nsid w:val="46A08BB8"/>
    <w:multiLevelType w:val="multilevel"/>
    <w:tmpl w:val="46A08BB8"/>
    <w:lvl w:ilvl="0" w:tentative="0">
      <w:start w:val="2"/>
      <w:numFmt w:val="decimal"/>
      <w:lvlText w:val="%1"/>
      <w:lvlJc w:val="left"/>
      <w:pPr>
        <w:ind w:left="2740" w:hanging="1320"/>
        <w:jc w:val="left"/>
      </w:pPr>
      <w:rPr>
        <w:rFonts w:hint="default" w:ascii="Arial" w:hAnsi="Arial" w:eastAsia="Arial" w:cs="Arial"/>
        <w:spacing w:val="-17"/>
        <w:w w:val="100"/>
        <w:sz w:val="36"/>
        <w:szCs w:val="36"/>
        <w:lang w:val="zh-CN" w:eastAsia="zh-CN" w:bidi="zh-CN"/>
      </w:rPr>
    </w:lvl>
    <w:lvl w:ilvl="1" w:tentative="0">
      <w:start w:val="0"/>
      <w:numFmt w:val="bullet"/>
      <w:lvlText w:val="•"/>
      <w:lvlJc w:val="left"/>
      <w:pPr>
        <w:ind w:left="2966" w:hanging="1320"/>
      </w:pPr>
      <w:rPr>
        <w:rFonts w:hint="default"/>
        <w:lang w:val="zh-CN" w:eastAsia="zh-CN" w:bidi="zh-CN"/>
      </w:rPr>
    </w:lvl>
    <w:lvl w:ilvl="2" w:tentative="0">
      <w:start w:val="0"/>
      <w:numFmt w:val="bullet"/>
      <w:lvlText w:val="•"/>
      <w:lvlJc w:val="left"/>
      <w:pPr>
        <w:ind w:left="3192" w:hanging="1320"/>
      </w:pPr>
      <w:rPr>
        <w:rFonts w:hint="default"/>
        <w:lang w:val="zh-CN" w:eastAsia="zh-CN" w:bidi="zh-CN"/>
      </w:rPr>
    </w:lvl>
    <w:lvl w:ilvl="3" w:tentative="0">
      <w:start w:val="0"/>
      <w:numFmt w:val="bullet"/>
      <w:lvlText w:val="•"/>
      <w:lvlJc w:val="left"/>
      <w:pPr>
        <w:ind w:left="3418" w:hanging="1320"/>
      </w:pPr>
      <w:rPr>
        <w:rFonts w:hint="default"/>
        <w:lang w:val="zh-CN" w:eastAsia="zh-CN" w:bidi="zh-CN"/>
      </w:rPr>
    </w:lvl>
    <w:lvl w:ilvl="4" w:tentative="0">
      <w:start w:val="0"/>
      <w:numFmt w:val="bullet"/>
      <w:lvlText w:val="•"/>
      <w:lvlJc w:val="left"/>
      <w:pPr>
        <w:ind w:left="3644" w:hanging="1320"/>
      </w:pPr>
      <w:rPr>
        <w:rFonts w:hint="default"/>
        <w:lang w:val="zh-CN" w:eastAsia="zh-CN" w:bidi="zh-CN"/>
      </w:rPr>
    </w:lvl>
    <w:lvl w:ilvl="5" w:tentative="0">
      <w:start w:val="0"/>
      <w:numFmt w:val="bullet"/>
      <w:lvlText w:val="•"/>
      <w:lvlJc w:val="left"/>
      <w:pPr>
        <w:ind w:left="3870" w:hanging="1320"/>
      </w:pPr>
      <w:rPr>
        <w:rFonts w:hint="default"/>
        <w:lang w:val="zh-CN" w:eastAsia="zh-CN" w:bidi="zh-CN"/>
      </w:rPr>
    </w:lvl>
    <w:lvl w:ilvl="6" w:tentative="0">
      <w:start w:val="0"/>
      <w:numFmt w:val="bullet"/>
      <w:lvlText w:val="•"/>
      <w:lvlJc w:val="left"/>
      <w:pPr>
        <w:ind w:left="4096" w:hanging="1320"/>
      </w:pPr>
      <w:rPr>
        <w:rFonts w:hint="default"/>
        <w:lang w:val="zh-CN" w:eastAsia="zh-CN" w:bidi="zh-CN"/>
      </w:rPr>
    </w:lvl>
    <w:lvl w:ilvl="7" w:tentative="0">
      <w:start w:val="0"/>
      <w:numFmt w:val="bullet"/>
      <w:lvlText w:val="•"/>
      <w:lvlJc w:val="left"/>
      <w:pPr>
        <w:ind w:left="4322" w:hanging="1320"/>
      </w:pPr>
      <w:rPr>
        <w:rFonts w:hint="default"/>
        <w:lang w:val="zh-CN" w:eastAsia="zh-CN" w:bidi="zh-CN"/>
      </w:rPr>
    </w:lvl>
    <w:lvl w:ilvl="8" w:tentative="0">
      <w:start w:val="0"/>
      <w:numFmt w:val="bullet"/>
      <w:lvlText w:val="•"/>
      <w:lvlJc w:val="left"/>
      <w:pPr>
        <w:ind w:left="4548" w:hanging="1320"/>
      </w:pPr>
      <w:rPr>
        <w:rFonts w:hint="default"/>
        <w:lang w:val="zh-CN" w:eastAsia="zh-CN" w:bidi="zh-CN"/>
      </w:rPr>
    </w:lvl>
  </w:abstractNum>
  <w:abstractNum w:abstractNumId="30">
    <w:nsid w:val="4C1BAE26"/>
    <w:multiLevelType w:val="multilevel"/>
    <w:tmpl w:val="4C1BAE26"/>
    <w:lvl w:ilvl="0" w:tentative="0">
      <w:start w:val="6"/>
      <w:numFmt w:val="decimal"/>
      <w:lvlText w:val="%1"/>
      <w:lvlJc w:val="left"/>
      <w:pPr>
        <w:ind w:left="4320" w:hanging="4000"/>
        <w:jc w:val="left"/>
      </w:pPr>
      <w:rPr>
        <w:rFonts w:hint="default" w:ascii="Arial" w:hAnsi="Arial" w:eastAsia="Arial" w:cs="Arial"/>
        <w:w w:val="100"/>
        <w:position w:val="10"/>
        <w:sz w:val="36"/>
        <w:szCs w:val="36"/>
        <w:lang w:val="zh-CN" w:eastAsia="zh-CN" w:bidi="zh-CN"/>
      </w:rPr>
    </w:lvl>
    <w:lvl w:ilvl="1" w:tentative="0">
      <w:start w:val="1"/>
      <w:numFmt w:val="decimal"/>
      <w:lvlText w:val="%2."/>
      <w:lvlJc w:val="left"/>
      <w:pPr>
        <w:ind w:left="6440" w:hanging="400"/>
        <w:jc w:val="right"/>
      </w:pPr>
      <w:rPr>
        <w:rFonts w:hint="default" w:ascii="Arial" w:hAnsi="Arial" w:eastAsia="Arial" w:cs="Arial"/>
        <w:spacing w:val="-1"/>
        <w:w w:val="100"/>
        <w:sz w:val="36"/>
        <w:szCs w:val="36"/>
        <w:lang w:val="zh-CN" w:eastAsia="zh-CN" w:bidi="zh-CN"/>
      </w:rPr>
    </w:lvl>
    <w:lvl w:ilvl="2" w:tentative="0">
      <w:start w:val="5"/>
      <w:numFmt w:val="decimal"/>
      <w:lvlText w:val="%3."/>
      <w:lvlJc w:val="left"/>
      <w:pPr>
        <w:ind w:left="5260" w:hanging="380"/>
        <w:jc w:val="left"/>
      </w:pPr>
      <w:rPr>
        <w:rFonts w:hint="default" w:ascii="Arial" w:hAnsi="Arial" w:eastAsia="Arial" w:cs="Arial"/>
        <w:spacing w:val="-1"/>
        <w:w w:val="100"/>
        <w:sz w:val="36"/>
        <w:szCs w:val="36"/>
        <w:lang w:val="zh-CN" w:eastAsia="zh-CN" w:bidi="zh-CN"/>
      </w:rPr>
    </w:lvl>
    <w:lvl w:ilvl="3" w:tentative="0">
      <w:start w:val="0"/>
      <w:numFmt w:val="bullet"/>
      <w:lvlText w:val="•"/>
      <w:lvlJc w:val="left"/>
      <w:pPr>
        <w:ind w:left="7737" w:hanging="380"/>
      </w:pPr>
      <w:rPr>
        <w:rFonts w:hint="default"/>
        <w:lang w:val="zh-CN" w:eastAsia="zh-CN" w:bidi="zh-CN"/>
      </w:rPr>
    </w:lvl>
    <w:lvl w:ilvl="4" w:tentative="0">
      <w:start w:val="0"/>
      <w:numFmt w:val="bullet"/>
      <w:lvlText w:val="•"/>
      <w:lvlJc w:val="left"/>
      <w:pPr>
        <w:ind w:left="9035" w:hanging="380"/>
      </w:pPr>
      <w:rPr>
        <w:rFonts w:hint="default"/>
        <w:lang w:val="zh-CN" w:eastAsia="zh-CN" w:bidi="zh-CN"/>
      </w:rPr>
    </w:lvl>
    <w:lvl w:ilvl="5" w:tentative="0">
      <w:start w:val="0"/>
      <w:numFmt w:val="bullet"/>
      <w:lvlText w:val="•"/>
      <w:lvlJc w:val="left"/>
      <w:pPr>
        <w:ind w:left="10332" w:hanging="380"/>
      </w:pPr>
      <w:rPr>
        <w:rFonts w:hint="default"/>
        <w:lang w:val="zh-CN" w:eastAsia="zh-CN" w:bidi="zh-CN"/>
      </w:rPr>
    </w:lvl>
    <w:lvl w:ilvl="6" w:tentative="0">
      <w:start w:val="0"/>
      <w:numFmt w:val="bullet"/>
      <w:lvlText w:val="•"/>
      <w:lvlJc w:val="left"/>
      <w:pPr>
        <w:ind w:left="11630" w:hanging="380"/>
      </w:pPr>
      <w:rPr>
        <w:rFonts w:hint="default"/>
        <w:lang w:val="zh-CN" w:eastAsia="zh-CN" w:bidi="zh-CN"/>
      </w:rPr>
    </w:lvl>
    <w:lvl w:ilvl="7" w:tentative="0">
      <w:start w:val="0"/>
      <w:numFmt w:val="bullet"/>
      <w:lvlText w:val="•"/>
      <w:lvlJc w:val="left"/>
      <w:pPr>
        <w:ind w:left="12927" w:hanging="380"/>
      </w:pPr>
      <w:rPr>
        <w:rFonts w:hint="default"/>
        <w:lang w:val="zh-CN" w:eastAsia="zh-CN" w:bidi="zh-CN"/>
      </w:rPr>
    </w:lvl>
    <w:lvl w:ilvl="8" w:tentative="0">
      <w:start w:val="0"/>
      <w:numFmt w:val="bullet"/>
      <w:lvlText w:val="•"/>
      <w:lvlJc w:val="left"/>
      <w:pPr>
        <w:ind w:left="14225" w:hanging="380"/>
      </w:pPr>
      <w:rPr>
        <w:rFonts w:hint="default"/>
        <w:lang w:val="zh-CN" w:eastAsia="zh-CN" w:bidi="zh-CN"/>
      </w:rPr>
    </w:lvl>
  </w:abstractNum>
  <w:abstractNum w:abstractNumId="31">
    <w:nsid w:val="4D4DC07F"/>
    <w:multiLevelType w:val="multilevel"/>
    <w:tmpl w:val="4D4DC07F"/>
    <w:lvl w:ilvl="0" w:tentative="0">
      <w:start w:val="2"/>
      <w:numFmt w:val="decimal"/>
      <w:lvlText w:val="%1"/>
      <w:lvlJc w:val="left"/>
      <w:pPr>
        <w:ind w:left="2400" w:hanging="1560"/>
        <w:jc w:val="right"/>
      </w:pPr>
      <w:rPr>
        <w:rFonts w:hint="default" w:ascii="Arial" w:hAnsi="Arial" w:eastAsia="Arial" w:cs="Arial"/>
        <w:w w:val="100"/>
        <w:position w:val="-25"/>
        <w:sz w:val="36"/>
        <w:szCs w:val="36"/>
        <w:lang w:val="zh-CN" w:eastAsia="zh-CN" w:bidi="zh-CN"/>
      </w:rPr>
    </w:lvl>
    <w:lvl w:ilvl="1" w:tentative="0">
      <w:start w:val="0"/>
      <w:numFmt w:val="bullet"/>
      <w:lvlText w:val="•"/>
      <w:lvlJc w:val="left"/>
      <w:pPr>
        <w:ind w:left="3842" w:hanging="1560"/>
      </w:pPr>
      <w:rPr>
        <w:rFonts w:hint="default"/>
        <w:lang w:val="zh-CN" w:eastAsia="zh-CN" w:bidi="zh-CN"/>
      </w:rPr>
    </w:lvl>
    <w:lvl w:ilvl="2" w:tentative="0">
      <w:start w:val="0"/>
      <w:numFmt w:val="bullet"/>
      <w:lvlText w:val="•"/>
      <w:lvlJc w:val="left"/>
      <w:pPr>
        <w:ind w:left="5284" w:hanging="1560"/>
      </w:pPr>
      <w:rPr>
        <w:rFonts w:hint="default"/>
        <w:lang w:val="zh-CN" w:eastAsia="zh-CN" w:bidi="zh-CN"/>
      </w:rPr>
    </w:lvl>
    <w:lvl w:ilvl="3" w:tentative="0">
      <w:start w:val="0"/>
      <w:numFmt w:val="bullet"/>
      <w:lvlText w:val="•"/>
      <w:lvlJc w:val="left"/>
      <w:pPr>
        <w:ind w:left="6726" w:hanging="1560"/>
      </w:pPr>
      <w:rPr>
        <w:rFonts w:hint="default"/>
        <w:lang w:val="zh-CN" w:eastAsia="zh-CN" w:bidi="zh-CN"/>
      </w:rPr>
    </w:lvl>
    <w:lvl w:ilvl="4" w:tentative="0">
      <w:start w:val="0"/>
      <w:numFmt w:val="bullet"/>
      <w:lvlText w:val="•"/>
      <w:lvlJc w:val="left"/>
      <w:pPr>
        <w:ind w:left="8168" w:hanging="1560"/>
      </w:pPr>
      <w:rPr>
        <w:rFonts w:hint="default"/>
        <w:lang w:val="zh-CN" w:eastAsia="zh-CN" w:bidi="zh-CN"/>
      </w:rPr>
    </w:lvl>
    <w:lvl w:ilvl="5" w:tentative="0">
      <w:start w:val="0"/>
      <w:numFmt w:val="bullet"/>
      <w:lvlText w:val="•"/>
      <w:lvlJc w:val="left"/>
      <w:pPr>
        <w:ind w:left="9610" w:hanging="1560"/>
      </w:pPr>
      <w:rPr>
        <w:rFonts w:hint="default"/>
        <w:lang w:val="zh-CN" w:eastAsia="zh-CN" w:bidi="zh-CN"/>
      </w:rPr>
    </w:lvl>
    <w:lvl w:ilvl="6" w:tentative="0">
      <w:start w:val="0"/>
      <w:numFmt w:val="bullet"/>
      <w:lvlText w:val="•"/>
      <w:lvlJc w:val="left"/>
      <w:pPr>
        <w:ind w:left="11052" w:hanging="1560"/>
      </w:pPr>
      <w:rPr>
        <w:rFonts w:hint="default"/>
        <w:lang w:val="zh-CN" w:eastAsia="zh-CN" w:bidi="zh-CN"/>
      </w:rPr>
    </w:lvl>
    <w:lvl w:ilvl="7" w:tentative="0">
      <w:start w:val="0"/>
      <w:numFmt w:val="bullet"/>
      <w:lvlText w:val="•"/>
      <w:lvlJc w:val="left"/>
      <w:pPr>
        <w:ind w:left="12494" w:hanging="1560"/>
      </w:pPr>
      <w:rPr>
        <w:rFonts w:hint="default"/>
        <w:lang w:val="zh-CN" w:eastAsia="zh-CN" w:bidi="zh-CN"/>
      </w:rPr>
    </w:lvl>
    <w:lvl w:ilvl="8" w:tentative="0">
      <w:start w:val="0"/>
      <w:numFmt w:val="bullet"/>
      <w:lvlText w:val="•"/>
      <w:lvlJc w:val="left"/>
      <w:pPr>
        <w:ind w:left="13936" w:hanging="1560"/>
      </w:pPr>
      <w:rPr>
        <w:rFonts w:hint="default"/>
        <w:lang w:val="zh-CN" w:eastAsia="zh-CN" w:bidi="zh-CN"/>
      </w:rPr>
    </w:lvl>
  </w:abstractNum>
  <w:abstractNum w:abstractNumId="32">
    <w:nsid w:val="4D94DA66"/>
    <w:multiLevelType w:val="multilevel"/>
    <w:tmpl w:val="4D94DA66"/>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33">
    <w:nsid w:val="58765686"/>
    <w:multiLevelType w:val="multilevel"/>
    <w:tmpl w:val="58765686"/>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34">
    <w:nsid w:val="59ADCABA"/>
    <w:multiLevelType w:val="multilevel"/>
    <w:tmpl w:val="59ADCABA"/>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abstractNum w:abstractNumId="35">
    <w:nsid w:val="5A241D34"/>
    <w:multiLevelType w:val="multilevel"/>
    <w:tmpl w:val="5A241D34"/>
    <w:lvl w:ilvl="0" w:tentative="0">
      <w:start w:val="1"/>
      <w:numFmt w:val="decimal"/>
      <w:lvlText w:val="%1"/>
      <w:lvlJc w:val="left"/>
      <w:pPr>
        <w:ind w:left="3400" w:hanging="1500"/>
        <w:jc w:val="left"/>
      </w:pPr>
      <w:rPr>
        <w:rFonts w:hint="default" w:ascii="Arial" w:hAnsi="Arial" w:eastAsia="Arial" w:cs="Arial"/>
        <w:spacing w:val="-19"/>
        <w:w w:val="100"/>
        <w:sz w:val="36"/>
        <w:szCs w:val="36"/>
        <w:lang w:val="zh-CN" w:eastAsia="zh-CN" w:bidi="zh-CN"/>
      </w:rPr>
    </w:lvl>
    <w:lvl w:ilvl="1" w:tentative="0">
      <w:start w:val="0"/>
      <w:numFmt w:val="bullet"/>
      <w:lvlText w:val="•"/>
      <w:lvlJc w:val="left"/>
      <w:pPr>
        <w:ind w:left="3544" w:hanging="1500"/>
      </w:pPr>
      <w:rPr>
        <w:rFonts w:hint="default"/>
        <w:lang w:val="zh-CN" w:eastAsia="zh-CN" w:bidi="zh-CN"/>
      </w:rPr>
    </w:lvl>
    <w:lvl w:ilvl="2" w:tentative="0">
      <w:start w:val="0"/>
      <w:numFmt w:val="bullet"/>
      <w:lvlText w:val="•"/>
      <w:lvlJc w:val="left"/>
      <w:pPr>
        <w:ind w:left="3688" w:hanging="1500"/>
      </w:pPr>
      <w:rPr>
        <w:rFonts w:hint="default"/>
        <w:lang w:val="zh-CN" w:eastAsia="zh-CN" w:bidi="zh-CN"/>
      </w:rPr>
    </w:lvl>
    <w:lvl w:ilvl="3" w:tentative="0">
      <w:start w:val="0"/>
      <w:numFmt w:val="bullet"/>
      <w:lvlText w:val="•"/>
      <w:lvlJc w:val="left"/>
      <w:pPr>
        <w:ind w:left="3832" w:hanging="1500"/>
      </w:pPr>
      <w:rPr>
        <w:rFonts w:hint="default"/>
        <w:lang w:val="zh-CN" w:eastAsia="zh-CN" w:bidi="zh-CN"/>
      </w:rPr>
    </w:lvl>
    <w:lvl w:ilvl="4" w:tentative="0">
      <w:start w:val="0"/>
      <w:numFmt w:val="bullet"/>
      <w:lvlText w:val="•"/>
      <w:lvlJc w:val="left"/>
      <w:pPr>
        <w:ind w:left="3976" w:hanging="1500"/>
      </w:pPr>
      <w:rPr>
        <w:rFonts w:hint="default"/>
        <w:lang w:val="zh-CN" w:eastAsia="zh-CN" w:bidi="zh-CN"/>
      </w:rPr>
    </w:lvl>
    <w:lvl w:ilvl="5" w:tentative="0">
      <w:start w:val="0"/>
      <w:numFmt w:val="bullet"/>
      <w:lvlText w:val="•"/>
      <w:lvlJc w:val="left"/>
      <w:pPr>
        <w:ind w:left="4120" w:hanging="1500"/>
      </w:pPr>
      <w:rPr>
        <w:rFonts w:hint="default"/>
        <w:lang w:val="zh-CN" w:eastAsia="zh-CN" w:bidi="zh-CN"/>
      </w:rPr>
    </w:lvl>
    <w:lvl w:ilvl="6" w:tentative="0">
      <w:start w:val="0"/>
      <w:numFmt w:val="bullet"/>
      <w:lvlText w:val="•"/>
      <w:lvlJc w:val="left"/>
      <w:pPr>
        <w:ind w:left="4264" w:hanging="1500"/>
      </w:pPr>
      <w:rPr>
        <w:rFonts w:hint="default"/>
        <w:lang w:val="zh-CN" w:eastAsia="zh-CN" w:bidi="zh-CN"/>
      </w:rPr>
    </w:lvl>
    <w:lvl w:ilvl="7" w:tentative="0">
      <w:start w:val="0"/>
      <w:numFmt w:val="bullet"/>
      <w:lvlText w:val="•"/>
      <w:lvlJc w:val="left"/>
      <w:pPr>
        <w:ind w:left="4408" w:hanging="1500"/>
      </w:pPr>
      <w:rPr>
        <w:rFonts w:hint="default"/>
        <w:lang w:val="zh-CN" w:eastAsia="zh-CN" w:bidi="zh-CN"/>
      </w:rPr>
    </w:lvl>
    <w:lvl w:ilvl="8" w:tentative="0">
      <w:start w:val="0"/>
      <w:numFmt w:val="bullet"/>
      <w:lvlText w:val="•"/>
      <w:lvlJc w:val="left"/>
      <w:pPr>
        <w:ind w:left="4552" w:hanging="1500"/>
      </w:pPr>
      <w:rPr>
        <w:rFonts w:hint="default"/>
        <w:lang w:val="zh-CN" w:eastAsia="zh-CN" w:bidi="zh-CN"/>
      </w:rPr>
    </w:lvl>
  </w:abstractNum>
  <w:abstractNum w:abstractNumId="36">
    <w:nsid w:val="60382F6E"/>
    <w:multiLevelType w:val="multilevel"/>
    <w:tmpl w:val="60382F6E"/>
    <w:lvl w:ilvl="0" w:tentative="0">
      <w:start w:val="5"/>
      <w:numFmt w:val="decimal"/>
      <w:lvlText w:val="%1"/>
      <w:lvlJc w:val="left"/>
      <w:pPr>
        <w:ind w:left="2200" w:hanging="980"/>
        <w:jc w:val="left"/>
      </w:pPr>
      <w:rPr>
        <w:rFonts w:hint="default" w:ascii="Arial" w:hAnsi="Arial" w:eastAsia="Arial" w:cs="Arial"/>
        <w:spacing w:val="-21"/>
        <w:w w:val="100"/>
        <w:sz w:val="36"/>
        <w:szCs w:val="36"/>
        <w:lang w:val="zh-CN" w:eastAsia="zh-CN" w:bidi="zh-CN"/>
      </w:rPr>
    </w:lvl>
    <w:lvl w:ilvl="1" w:tentative="0">
      <w:start w:val="0"/>
      <w:numFmt w:val="bullet"/>
      <w:lvlText w:val="•"/>
      <w:lvlJc w:val="left"/>
      <w:pPr>
        <w:ind w:left="3662" w:hanging="980"/>
      </w:pPr>
      <w:rPr>
        <w:rFonts w:hint="default"/>
        <w:lang w:val="zh-CN" w:eastAsia="zh-CN" w:bidi="zh-CN"/>
      </w:rPr>
    </w:lvl>
    <w:lvl w:ilvl="2" w:tentative="0">
      <w:start w:val="0"/>
      <w:numFmt w:val="bullet"/>
      <w:lvlText w:val="•"/>
      <w:lvlJc w:val="left"/>
      <w:pPr>
        <w:ind w:left="5124" w:hanging="980"/>
      </w:pPr>
      <w:rPr>
        <w:rFonts w:hint="default"/>
        <w:lang w:val="zh-CN" w:eastAsia="zh-CN" w:bidi="zh-CN"/>
      </w:rPr>
    </w:lvl>
    <w:lvl w:ilvl="3" w:tentative="0">
      <w:start w:val="0"/>
      <w:numFmt w:val="bullet"/>
      <w:lvlText w:val="•"/>
      <w:lvlJc w:val="left"/>
      <w:pPr>
        <w:ind w:left="6586" w:hanging="980"/>
      </w:pPr>
      <w:rPr>
        <w:rFonts w:hint="default"/>
        <w:lang w:val="zh-CN" w:eastAsia="zh-CN" w:bidi="zh-CN"/>
      </w:rPr>
    </w:lvl>
    <w:lvl w:ilvl="4" w:tentative="0">
      <w:start w:val="0"/>
      <w:numFmt w:val="bullet"/>
      <w:lvlText w:val="•"/>
      <w:lvlJc w:val="left"/>
      <w:pPr>
        <w:ind w:left="8048" w:hanging="980"/>
      </w:pPr>
      <w:rPr>
        <w:rFonts w:hint="default"/>
        <w:lang w:val="zh-CN" w:eastAsia="zh-CN" w:bidi="zh-CN"/>
      </w:rPr>
    </w:lvl>
    <w:lvl w:ilvl="5" w:tentative="0">
      <w:start w:val="0"/>
      <w:numFmt w:val="bullet"/>
      <w:lvlText w:val="•"/>
      <w:lvlJc w:val="left"/>
      <w:pPr>
        <w:ind w:left="9510" w:hanging="980"/>
      </w:pPr>
      <w:rPr>
        <w:rFonts w:hint="default"/>
        <w:lang w:val="zh-CN" w:eastAsia="zh-CN" w:bidi="zh-CN"/>
      </w:rPr>
    </w:lvl>
    <w:lvl w:ilvl="6" w:tentative="0">
      <w:start w:val="0"/>
      <w:numFmt w:val="bullet"/>
      <w:lvlText w:val="•"/>
      <w:lvlJc w:val="left"/>
      <w:pPr>
        <w:ind w:left="10972" w:hanging="980"/>
      </w:pPr>
      <w:rPr>
        <w:rFonts w:hint="default"/>
        <w:lang w:val="zh-CN" w:eastAsia="zh-CN" w:bidi="zh-CN"/>
      </w:rPr>
    </w:lvl>
    <w:lvl w:ilvl="7" w:tentative="0">
      <w:start w:val="0"/>
      <w:numFmt w:val="bullet"/>
      <w:lvlText w:val="•"/>
      <w:lvlJc w:val="left"/>
      <w:pPr>
        <w:ind w:left="12434" w:hanging="980"/>
      </w:pPr>
      <w:rPr>
        <w:rFonts w:hint="default"/>
        <w:lang w:val="zh-CN" w:eastAsia="zh-CN" w:bidi="zh-CN"/>
      </w:rPr>
    </w:lvl>
    <w:lvl w:ilvl="8" w:tentative="0">
      <w:start w:val="0"/>
      <w:numFmt w:val="bullet"/>
      <w:lvlText w:val="•"/>
      <w:lvlJc w:val="left"/>
      <w:pPr>
        <w:ind w:left="13896" w:hanging="980"/>
      </w:pPr>
      <w:rPr>
        <w:rFonts w:hint="default"/>
        <w:lang w:val="zh-CN" w:eastAsia="zh-CN" w:bidi="zh-CN"/>
      </w:rPr>
    </w:lvl>
  </w:abstractNum>
  <w:abstractNum w:abstractNumId="37">
    <w:nsid w:val="629F7852"/>
    <w:multiLevelType w:val="multilevel"/>
    <w:tmpl w:val="629F7852"/>
    <w:lvl w:ilvl="0" w:tentative="0">
      <w:start w:val="3"/>
      <w:numFmt w:val="decimal"/>
      <w:lvlText w:val="%1"/>
      <w:lvlJc w:val="left"/>
      <w:pPr>
        <w:ind w:left="2740" w:hanging="1320"/>
        <w:jc w:val="left"/>
      </w:pPr>
      <w:rPr>
        <w:rFonts w:hint="default" w:ascii="Arial" w:hAnsi="Arial" w:eastAsia="Arial" w:cs="Arial"/>
        <w:spacing w:val="-41"/>
        <w:w w:val="100"/>
        <w:sz w:val="36"/>
        <w:szCs w:val="36"/>
        <w:lang w:val="zh-CN" w:eastAsia="zh-CN" w:bidi="zh-CN"/>
      </w:rPr>
    </w:lvl>
    <w:lvl w:ilvl="1" w:tentative="0">
      <w:start w:val="0"/>
      <w:numFmt w:val="bullet"/>
      <w:lvlText w:val="•"/>
      <w:lvlJc w:val="left"/>
      <w:pPr>
        <w:ind w:left="2960" w:hanging="1320"/>
      </w:pPr>
      <w:rPr>
        <w:rFonts w:hint="default"/>
        <w:lang w:val="zh-CN" w:eastAsia="zh-CN" w:bidi="zh-CN"/>
      </w:rPr>
    </w:lvl>
    <w:lvl w:ilvl="2" w:tentative="0">
      <w:start w:val="0"/>
      <w:numFmt w:val="bullet"/>
      <w:lvlText w:val="•"/>
      <w:lvlJc w:val="left"/>
      <w:pPr>
        <w:ind w:left="3180" w:hanging="1320"/>
      </w:pPr>
      <w:rPr>
        <w:rFonts w:hint="default"/>
        <w:lang w:val="zh-CN" w:eastAsia="zh-CN" w:bidi="zh-CN"/>
      </w:rPr>
    </w:lvl>
    <w:lvl w:ilvl="3" w:tentative="0">
      <w:start w:val="0"/>
      <w:numFmt w:val="bullet"/>
      <w:lvlText w:val="•"/>
      <w:lvlJc w:val="left"/>
      <w:pPr>
        <w:ind w:left="3400" w:hanging="1320"/>
      </w:pPr>
      <w:rPr>
        <w:rFonts w:hint="default"/>
        <w:lang w:val="zh-CN" w:eastAsia="zh-CN" w:bidi="zh-CN"/>
      </w:rPr>
    </w:lvl>
    <w:lvl w:ilvl="4" w:tentative="0">
      <w:start w:val="0"/>
      <w:numFmt w:val="bullet"/>
      <w:lvlText w:val="•"/>
      <w:lvlJc w:val="left"/>
      <w:pPr>
        <w:ind w:left="3620" w:hanging="1320"/>
      </w:pPr>
      <w:rPr>
        <w:rFonts w:hint="default"/>
        <w:lang w:val="zh-CN" w:eastAsia="zh-CN" w:bidi="zh-CN"/>
      </w:rPr>
    </w:lvl>
    <w:lvl w:ilvl="5" w:tentative="0">
      <w:start w:val="0"/>
      <w:numFmt w:val="bullet"/>
      <w:lvlText w:val="•"/>
      <w:lvlJc w:val="left"/>
      <w:pPr>
        <w:ind w:left="3840" w:hanging="1320"/>
      </w:pPr>
      <w:rPr>
        <w:rFonts w:hint="default"/>
        <w:lang w:val="zh-CN" w:eastAsia="zh-CN" w:bidi="zh-CN"/>
      </w:rPr>
    </w:lvl>
    <w:lvl w:ilvl="6" w:tentative="0">
      <w:start w:val="0"/>
      <w:numFmt w:val="bullet"/>
      <w:lvlText w:val="•"/>
      <w:lvlJc w:val="left"/>
      <w:pPr>
        <w:ind w:left="4060" w:hanging="1320"/>
      </w:pPr>
      <w:rPr>
        <w:rFonts w:hint="default"/>
        <w:lang w:val="zh-CN" w:eastAsia="zh-CN" w:bidi="zh-CN"/>
      </w:rPr>
    </w:lvl>
    <w:lvl w:ilvl="7" w:tentative="0">
      <w:start w:val="0"/>
      <w:numFmt w:val="bullet"/>
      <w:lvlText w:val="•"/>
      <w:lvlJc w:val="left"/>
      <w:pPr>
        <w:ind w:left="4280" w:hanging="1320"/>
      </w:pPr>
      <w:rPr>
        <w:rFonts w:hint="default"/>
        <w:lang w:val="zh-CN" w:eastAsia="zh-CN" w:bidi="zh-CN"/>
      </w:rPr>
    </w:lvl>
    <w:lvl w:ilvl="8" w:tentative="0">
      <w:start w:val="0"/>
      <w:numFmt w:val="bullet"/>
      <w:lvlText w:val="•"/>
      <w:lvlJc w:val="left"/>
      <w:pPr>
        <w:ind w:left="4500" w:hanging="1320"/>
      </w:pPr>
      <w:rPr>
        <w:rFonts w:hint="default"/>
        <w:lang w:val="zh-CN" w:eastAsia="zh-CN" w:bidi="zh-CN"/>
      </w:rPr>
    </w:lvl>
  </w:abstractNum>
  <w:abstractNum w:abstractNumId="38">
    <w:nsid w:val="72183CF9"/>
    <w:multiLevelType w:val="multilevel"/>
    <w:tmpl w:val="72183CF9"/>
    <w:lvl w:ilvl="0" w:tentative="0">
      <w:start w:val="1"/>
      <w:numFmt w:val="decimal"/>
      <w:lvlText w:val="%1."/>
      <w:lvlJc w:val="left"/>
      <w:pPr>
        <w:ind w:left="500" w:hanging="302"/>
        <w:jc w:val="left"/>
      </w:pPr>
      <w:rPr>
        <w:rFonts w:hint="default" w:ascii="Arial" w:hAnsi="Arial" w:eastAsia="Arial" w:cs="Arial"/>
        <w:spacing w:val="-1"/>
        <w:w w:val="100"/>
        <w:sz w:val="34"/>
        <w:szCs w:val="34"/>
        <w:lang w:val="zh-CN" w:eastAsia="zh-CN" w:bidi="zh-CN"/>
      </w:rPr>
    </w:lvl>
    <w:lvl w:ilvl="1" w:tentative="0">
      <w:start w:val="0"/>
      <w:numFmt w:val="bullet"/>
      <w:lvlText w:val="•"/>
      <w:lvlJc w:val="left"/>
      <w:pPr>
        <w:ind w:left="1752" w:hanging="302"/>
      </w:pPr>
      <w:rPr>
        <w:rFonts w:hint="default"/>
        <w:lang w:val="zh-CN" w:eastAsia="zh-CN" w:bidi="zh-CN"/>
      </w:rPr>
    </w:lvl>
    <w:lvl w:ilvl="2" w:tentative="0">
      <w:start w:val="0"/>
      <w:numFmt w:val="bullet"/>
      <w:lvlText w:val="•"/>
      <w:lvlJc w:val="left"/>
      <w:pPr>
        <w:ind w:left="3004" w:hanging="302"/>
      </w:pPr>
      <w:rPr>
        <w:rFonts w:hint="default"/>
        <w:lang w:val="zh-CN" w:eastAsia="zh-CN" w:bidi="zh-CN"/>
      </w:rPr>
    </w:lvl>
    <w:lvl w:ilvl="3" w:tentative="0">
      <w:start w:val="0"/>
      <w:numFmt w:val="bullet"/>
      <w:lvlText w:val="•"/>
      <w:lvlJc w:val="left"/>
      <w:pPr>
        <w:ind w:left="4256" w:hanging="302"/>
      </w:pPr>
      <w:rPr>
        <w:rFonts w:hint="default"/>
        <w:lang w:val="zh-CN" w:eastAsia="zh-CN" w:bidi="zh-CN"/>
      </w:rPr>
    </w:lvl>
    <w:lvl w:ilvl="4" w:tentative="0">
      <w:start w:val="0"/>
      <w:numFmt w:val="bullet"/>
      <w:lvlText w:val="•"/>
      <w:lvlJc w:val="left"/>
      <w:pPr>
        <w:ind w:left="5508" w:hanging="302"/>
      </w:pPr>
      <w:rPr>
        <w:rFonts w:hint="default"/>
        <w:lang w:val="zh-CN" w:eastAsia="zh-CN" w:bidi="zh-CN"/>
      </w:rPr>
    </w:lvl>
    <w:lvl w:ilvl="5" w:tentative="0">
      <w:start w:val="0"/>
      <w:numFmt w:val="bullet"/>
      <w:lvlText w:val="•"/>
      <w:lvlJc w:val="left"/>
      <w:pPr>
        <w:ind w:left="6760" w:hanging="302"/>
      </w:pPr>
      <w:rPr>
        <w:rFonts w:hint="default"/>
        <w:lang w:val="zh-CN" w:eastAsia="zh-CN" w:bidi="zh-CN"/>
      </w:rPr>
    </w:lvl>
    <w:lvl w:ilvl="6" w:tentative="0">
      <w:start w:val="0"/>
      <w:numFmt w:val="bullet"/>
      <w:lvlText w:val="•"/>
      <w:lvlJc w:val="left"/>
      <w:pPr>
        <w:ind w:left="8012" w:hanging="302"/>
      </w:pPr>
      <w:rPr>
        <w:rFonts w:hint="default"/>
        <w:lang w:val="zh-CN" w:eastAsia="zh-CN" w:bidi="zh-CN"/>
      </w:rPr>
    </w:lvl>
    <w:lvl w:ilvl="7" w:tentative="0">
      <w:start w:val="0"/>
      <w:numFmt w:val="bullet"/>
      <w:lvlText w:val="•"/>
      <w:lvlJc w:val="left"/>
      <w:pPr>
        <w:ind w:left="9264" w:hanging="302"/>
      </w:pPr>
      <w:rPr>
        <w:rFonts w:hint="default"/>
        <w:lang w:val="zh-CN" w:eastAsia="zh-CN" w:bidi="zh-CN"/>
      </w:rPr>
    </w:lvl>
    <w:lvl w:ilvl="8" w:tentative="0">
      <w:start w:val="0"/>
      <w:numFmt w:val="bullet"/>
      <w:lvlText w:val="•"/>
      <w:lvlJc w:val="left"/>
      <w:pPr>
        <w:ind w:left="10516" w:hanging="302"/>
      </w:pPr>
      <w:rPr>
        <w:rFonts w:hint="default"/>
        <w:lang w:val="zh-CN" w:eastAsia="zh-CN" w:bidi="zh-CN"/>
      </w:rPr>
    </w:lvl>
  </w:abstractNum>
  <w:abstractNum w:abstractNumId="39">
    <w:nsid w:val="77ECEA79"/>
    <w:multiLevelType w:val="multilevel"/>
    <w:tmpl w:val="77ECEA79"/>
    <w:lvl w:ilvl="0" w:tentative="0">
      <w:start w:val="4"/>
      <w:numFmt w:val="decimal"/>
      <w:lvlText w:val="%1."/>
      <w:lvlJc w:val="left"/>
      <w:pPr>
        <w:ind w:left="460" w:hanging="302"/>
        <w:jc w:val="left"/>
      </w:pPr>
      <w:rPr>
        <w:rFonts w:hint="default" w:ascii="Arial" w:hAnsi="Arial" w:eastAsia="Arial" w:cs="Arial"/>
        <w:spacing w:val="-21"/>
        <w:w w:val="100"/>
        <w:sz w:val="34"/>
        <w:szCs w:val="34"/>
        <w:lang w:val="zh-CN" w:eastAsia="zh-CN" w:bidi="zh-CN"/>
      </w:rPr>
    </w:lvl>
    <w:lvl w:ilvl="1" w:tentative="0">
      <w:start w:val="0"/>
      <w:numFmt w:val="bullet"/>
      <w:lvlText w:val="•"/>
      <w:lvlJc w:val="left"/>
      <w:pPr>
        <w:ind w:left="1212" w:hanging="302"/>
      </w:pPr>
      <w:rPr>
        <w:rFonts w:hint="default"/>
        <w:lang w:val="zh-CN" w:eastAsia="zh-CN" w:bidi="zh-CN"/>
      </w:rPr>
    </w:lvl>
    <w:lvl w:ilvl="2" w:tentative="0">
      <w:start w:val="0"/>
      <w:numFmt w:val="bullet"/>
      <w:lvlText w:val="•"/>
      <w:lvlJc w:val="left"/>
      <w:pPr>
        <w:ind w:left="1964" w:hanging="302"/>
      </w:pPr>
      <w:rPr>
        <w:rFonts w:hint="default"/>
        <w:lang w:val="zh-CN" w:eastAsia="zh-CN" w:bidi="zh-CN"/>
      </w:rPr>
    </w:lvl>
    <w:lvl w:ilvl="3" w:tentative="0">
      <w:start w:val="0"/>
      <w:numFmt w:val="bullet"/>
      <w:lvlText w:val="•"/>
      <w:lvlJc w:val="left"/>
      <w:pPr>
        <w:ind w:left="2716" w:hanging="302"/>
      </w:pPr>
      <w:rPr>
        <w:rFonts w:hint="default"/>
        <w:lang w:val="zh-CN" w:eastAsia="zh-CN" w:bidi="zh-CN"/>
      </w:rPr>
    </w:lvl>
    <w:lvl w:ilvl="4" w:tentative="0">
      <w:start w:val="0"/>
      <w:numFmt w:val="bullet"/>
      <w:lvlText w:val="•"/>
      <w:lvlJc w:val="left"/>
      <w:pPr>
        <w:ind w:left="3468" w:hanging="302"/>
      </w:pPr>
      <w:rPr>
        <w:rFonts w:hint="default"/>
        <w:lang w:val="zh-CN" w:eastAsia="zh-CN" w:bidi="zh-CN"/>
      </w:rPr>
    </w:lvl>
    <w:lvl w:ilvl="5" w:tentative="0">
      <w:start w:val="0"/>
      <w:numFmt w:val="bullet"/>
      <w:lvlText w:val="•"/>
      <w:lvlJc w:val="left"/>
      <w:pPr>
        <w:ind w:left="4220" w:hanging="302"/>
      </w:pPr>
      <w:rPr>
        <w:rFonts w:hint="default"/>
        <w:lang w:val="zh-CN" w:eastAsia="zh-CN" w:bidi="zh-CN"/>
      </w:rPr>
    </w:lvl>
    <w:lvl w:ilvl="6" w:tentative="0">
      <w:start w:val="0"/>
      <w:numFmt w:val="bullet"/>
      <w:lvlText w:val="•"/>
      <w:lvlJc w:val="left"/>
      <w:pPr>
        <w:ind w:left="4972" w:hanging="302"/>
      </w:pPr>
      <w:rPr>
        <w:rFonts w:hint="default"/>
        <w:lang w:val="zh-CN" w:eastAsia="zh-CN" w:bidi="zh-CN"/>
      </w:rPr>
    </w:lvl>
    <w:lvl w:ilvl="7" w:tentative="0">
      <w:start w:val="0"/>
      <w:numFmt w:val="bullet"/>
      <w:lvlText w:val="•"/>
      <w:lvlJc w:val="left"/>
      <w:pPr>
        <w:ind w:left="5724" w:hanging="302"/>
      </w:pPr>
      <w:rPr>
        <w:rFonts w:hint="default"/>
        <w:lang w:val="zh-CN" w:eastAsia="zh-CN" w:bidi="zh-CN"/>
      </w:rPr>
    </w:lvl>
    <w:lvl w:ilvl="8" w:tentative="0">
      <w:start w:val="0"/>
      <w:numFmt w:val="bullet"/>
      <w:lvlText w:val="•"/>
      <w:lvlJc w:val="left"/>
      <w:pPr>
        <w:ind w:left="6476" w:hanging="302"/>
      </w:pPr>
      <w:rPr>
        <w:rFonts w:hint="default"/>
        <w:lang w:val="zh-CN" w:eastAsia="zh-CN" w:bidi="zh-CN"/>
      </w:rPr>
    </w:lvl>
  </w:abstractNum>
  <w:abstractNum w:abstractNumId="40">
    <w:nsid w:val="79AA4FA4"/>
    <w:multiLevelType w:val="multilevel"/>
    <w:tmpl w:val="79AA4FA4"/>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1"/>
      <w:numFmt w:val="decimal"/>
      <w:lvlText w:val="（%2）"/>
      <w:lvlJc w:val="left"/>
      <w:pPr>
        <w:ind w:left="3121" w:hanging="941"/>
        <w:jc w:val="left"/>
      </w:pPr>
      <w:rPr>
        <w:rFonts w:hint="default" w:ascii="宋体" w:hAnsi="宋体" w:eastAsia="宋体" w:cs="宋体"/>
        <w:spacing w:val="-1"/>
        <w:w w:val="100"/>
        <w:sz w:val="34"/>
        <w:szCs w:val="34"/>
        <w:lang w:val="zh-CN" w:eastAsia="zh-CN" w:bidi="zh-CN"/>
      </w:rPr>
    </w:lvl>
    <w:lvl w:ilvl="2" w:tentative="0">
      <w:start w:val="0"/>
      <w:numFmt w:val="bullet"/>
      <w:lvlText w:val="•"/>
      <w:lvlJc w:val="left"/>
      <w:pPr>
        <w:ind w:left="4642" w:hanging="941"/>
      </w:pPr>
      <w:rPr>
        <w:rFonts w:hint="default"/>
        <w:lang w:val="zh-CN" w:eastAsia="zh-CN" w:bidi="zh-CN"/>
      </w:rPr>
    </w:lvl>
    <w:lvl w:ilvl="3" w:tentative="0">
      <w:start w:val="0"/>
      <w:numFmt w:val="bullet"/>
      <w:lvlText w:val="•"/>
      <w:lvlJc w:val="left"/>
      <w:pPr>
        <w:ind w:left="6164" w:hanging="941"/>
      </w:pPr>
      <w:rPr>
        <w:rFonts w:hint="default"/>
        <w:lang w:val="zh-CN" w:eastAsia="zh-CN" w:bidi="zh-CN"/>
      </w:rPr>
    </w:lvl>
    <w:lvl w:ilvl="4" w:tentative="0">
      <w:start w:val="0"/>
      <w:numFmt w:val="bullet"/>
      <w:lvlText w:val="•"/>
      <w:lvlJc w:val="left"/>
      <w:pPr>
        <w:ind w:left="7686" w:hanging="941"/>
      </w:pPr>
      <w:rPr>
        <w:rFonts w:hint="default"/>
        <w:lang w:val="zh-CN" w:eastAsia="zh-CN" w:bidi="zh-CN"/>
      </w:rPr>
    </w:lvl>
    <w:lvl w:ilvl="5" w:tentative="0">
      <w:start w:val="0"/>
      <w:numFmt w:val="bullet"/>
      <w:lvlText w:val="•"/>
      <w:lvlJc w:val="left"/>
      <w:pPr>
        <w:ind w:left="9208" w:hanging="941"/>
      </w:pPr>
      <w:rPr>
        <w:rFonts w:hint="default"/>
        <w:lang w:val="zh-CN" w:eastAsia="zh-CN" w:bidi="zh-CN"/>
      </w:rPr>
    </w:lvl>
    <w:lvl w:ilvl="6" w:tentative="0">
      <w:start w:val="0"/>
      <w:numFmt w:val="bullet"/>
      <w:lvlText w:val="•"/>
      <w:lvlJc w:val="left"/>
      <w:pPr>
        <w:ind w:left="10731" w:hanging="941"/>
      </w:pPr>
      <w:rPr>
        <w:rFonts w:hint="default"/>
        <w:lang w:val="zh-CN" w:eastAsia="zh-CN" w:bidi="zh-CN"/>
      </w:rPr>
    </w:lvl>
    <w:lvl w:ilvl="7" w:tentative="0">
      <w:start w:val="0"/>
      <w:numFmt w:val="bullet"/>
      <w:lvlText w:val="•"/>
      <w:lvlJc w:val="left"/>
      <w:pPr>
        <w:ind w:left="12253" w:hanging="941"/>
      </w:pPr>
      <w:rPr>
        <w:rFonts w:hint="default"/>
        <w:lang w:val="zh-CN" w:eastAsia="zh-CN" w:bidi="zh-CN"/>
      </w:rPr>
    </w:lvl>
    <w:lvl w:ilvl="8" w:tentative="0">
      <w:start w:val="0"/>
      <w:numFmt w:val="bullet"/>
      <w:lvlText w:val="•"/>
      <w:lvlJc w:val="left"/>
      <w:pPr>
        <w:ind w:left="13775" w:hanging="941"/>
      </w:pPr>
      <w:rPr>
        <w:rFonts w:hint="default"/>
        <w:lang w:val="zh-CN" w:eastAsia="zh-CN" w:bidi="zh-CN"/>
      </w:rPr>
    </w:lvl>
  </w:abstractNum>
  <w:abstractNum w:abstractNumId="41">
    <w:nsid w:val="7C246926"/>
    <w:multiLevelType w:val="multilevel"/>
    <w:tmpl w:val="7C246926"/>
    <w:lvl w:ilvl="0" w:tentative="0">
      <w:start w:val="2"/>
      <w:numFmt w:val="decimal"/>
      <w:lvlText w:val="%1"/>
      <w:lvlJc w:val="left"/>
      <w:pPr>
        <w:ind w:left="2740" w:hanging="1320"/>
        <w:jc w:val="left"/>
      </w:pPr>
      <w:rPr>
        <w:rFonts w:hint="default" w:ascii="Arial" w:hAnsi="Arial" w:eastAsia="Arial" w:cs="Arial"/>
        <w:spacing w:val="-19"/>
        <w:w w:val="100"/>
        <w:sz w:val="36"/>
        <w:szCs w:val="36"/>
        <w:lang w:val="zh-CN" w:eastAsia="zh-CN" w:bidi="zh-CN"/>
      </w:rPr>
    </w:lvl>
    <w:lvl w:ilvl="1" w:tentative="0">
      <w:start w:val="0"/>
      <w:numFmt w:val="bullet"/>
      <w:lvlText w:val="•"/>
      <w:lvlJc w:val="left"/>
      <w:pPr>
        <w:ind w:left="2960" w:hanging="1320"/>
      </w:pPr>
      <w:rPr>
        <w:rFonts w:hint="default"/>
        <w:lang w:val="zh-CN" w:eastAsia="zh-CN" w:bidi="zh-CN"/>
      </w:rPr>
    </w:lvl>
    <w:lvl w:ilvl="2" w:tentative="0">
      <w:start w:val="0"/>
      <w:numFmt w:val="bullet"/>
      <w:lvlText w:val="•"/>
      <w:lvlJc w:val="left"/>
      <w:pPr>
        <w:ind w:left="3180" w:hanging="1320"/>
      </w:pPr>
      <w:rPr>
        <w:rFonts w:hint="default"/>
        <w:lang w:val="zh-CN" w:eastAsia="zh-CN" w:bidi="zh-CN"/>
      </w:rPr>
    </w:lvl>
    <w:lvl w:ilvl="3" w:tentative="0">
      <w:start w:val="0"/>
      <w:numFmt w:val="bullet"/>
      <w:lvlText w:val="•"/>
      <w:lvlJc w:val="left"/>
      <w:pPr>
        <w:ind w:left="3400" w:hanging="1320"/>
      </w:pPr>
      <w:rPr>
        <w:rFonts w:hint="default"/>
        <w:lang w:val="zh-CN" w:eastAsia="zh-CN" w:bidi="zh-CN"/>
      </w:rPr>
    </w:lvl>
    <w:lvl w:ilvl="4" w:tentative="0">
      <w:start w:val="0"/>
      <w:numFmt w:val="bullet"/>
      <w:lvlText w:val="•"/>
      <w:lvlJc w:val="left"/>
      <w:pPr>
        <w:ind w:left="3620" w:hanging="1320"/>
      </w:pPr>
      <w:rPr>
        <w:rFonts w:hint="default"/>
        <w:lang w:val="zh-CN" w:eastAsia="zh-CN" w:bidi="zh-CN"/>
      </w:rPr>
    </w:lvl>
    <w:lvl w:ilvl="5" w:tentative="0">
      <w:start w:val="0"/>
      <w:numFmt w:val="bullet"/>
      <w:lvlText w:val="•"/>
      <w:lvlJc w:val="left"/>
      <w:pPr>
        <w:ind w:left="3840" w:hanging="1320"/>
      </w:pPr>
      <w:rPr>
        <w:rFonts w:hint="default"/>
        <w:lang w:val="zh-CN" w:eastAsia="zh-CN" w:bidi="zh-CN"/>
      </w:rPr>
    </w:lvl>
    <w:lvl w:ilvl="6" w:tentative="0">
      <w:start w:val="0"/>
      <w:numFmt w:val="bullet"/>
      <w:lvlText w:val="•"/>
      <w:lvlJc w:val="left"/>
      <w:pPr>
        <w:ind w:left="4060" w:hanging="1320"/>
      </w:pPr>
      <w:rPr>
        <w:rFonts w:hint="default"/>
        <w:lang w:val="zh-CN" w:eastAsia="zh-CN" w:bidi="zh-CN"/>
      </w:rPr>
    </w:lvl>
    <w:lvl w:ilvl="7" w:tentative="0">
      <w:start w:val="0"/>
      <w:numFmt w:val="bullet"/>
      <w:lvlText w:val="•"/>
      <w:lvlJc w:val="left"/>
      <w:pPr>
        <w:ind w:left="4280" w:hanging="1320"/>
      </w:pPr>
      <w:rPr>
        <w:rFonts w:hint="default"/>
        <w:lang w:val="zh-CN" w:eastAsia="zh-CN" w:bidi="zh-CN"/>
      </w:rPr>
    </w:lvl>
    <w:lvl w:ilvl="8" w:tentative="0">
      <w:start w:val="0"/>
      <w:numFmt w:val="bullet"/>
      <w:lvlText w:val="•"/>
      <w:lvlJc w:val="left"/>
      <w:pPr>
        <w:ind w:left="4500" w:hanging="1320"/>
      </w:pPr>
      <w:rPr>
        <w:rFonts w:hint="default"/>
        <w:lang w:val="zh-CN" w:eastAsia="zh-CN" w:bidi="zh-CN"/>
      </w:rPr>
    </w:lvl>
  </w:abstractNum>
  <w:abstractNum w:abstractNumId="42">
    <w:nsid w:val="7DEC2089"/>
    <w:multiLevelType w:val="multilevel"/>
    <w:tmpl w:val="7DEC2089"/>
    <w:lvl w:ilvl="0" w:tentative="0">
      <w:start w:val="1"/>
      <w:numFmt w:val="decimal"/>
      <w:lvlText w:val="%1."/>
      <w:lvlJc w:val="left"/>
      <w:pPr>
        <w:ind w:left="2100" w:hanging="700"/>
        <w:jc w:val="left"/>
      </w:pPr>
      <w:rPr>
        <w:rFonts w:hint="default" w:ascii="Arial" w:hAnsi="Arial" w:eastAsia="Arial" w:cs="Arial"/>
        <w:b/>
        <w:bCs/>
        <w:spacing w:val="-1"/>
        <w:w w:val="100"/>
        <w:sz w:val="36"/>
        <w:szCs w:val="36"/>
        <w:lang w:val="zh-CN" w:eastAsia="zh-CN" w:bidi="zh-CN"/>
      </w:rPr>
    </w:lvl>
    <w:lvl w:ilvl="1" w:tentative="0">
      <w:start w:val="0"/>
      <w:numFmt w:val="bullet"/>
      <w:lvlText w:val="•"/>
      <w:lvlJc w:val="left"/>
      <w:pPr>
        <w:ind w:left="3572" w:hanging="700"/>
      </w:pPr>
      <w:rPr>
        <w:rFonts w:hint="default"/>
        <w:lang w:val="zh-CN" w:eastAsia="zh-CN" w:bidi="zh-CN"/>
      </w:rPr>
    </w:lvl>
    <w:lvl w:ilvl="2" w:tentative="0">
      <w:start w:val="0"/>
      <w:numFmt w:val="bullet"/>
      <w:lvlText w:val="•"/>
      <w:lvlJc w:val="left"/>
      <w:pPr>
        <w:ind w:left="5044" w:hanging="700"/>
      </w:pPr>
      <w:rPr>
        <w:rFonts w:hint="default"/>
        <w:lang w:val="zh-CN" w:eastAsia="zh-CN" w:bidi="zh-CN"/>
      </w:rPr>
    </w:lvl>
    <w:lvl w:ilvl="3" w:tentative="0">
      <w:start w:val="0"/>
      <w:numFmt w:val="bullet"/>
      <w:lvlText w:val="•"/>
      <w:lvlJc w:val="left"/>
      <w:pPr>
        <w:ind w:left="6516" w:hanging="700"/>
      </w:pPr>
      <w:rPr>
        <w:rFonts w:hint="default"/>
        <w:lang w:val="zh-CN" w:eastAsia="zh-CN" w:bidi="zh-CN"/>
      </w:rPr>
    </w:lvl>
    <w:lvl w:ilvl="4" w:tentative="0">
      <w:start w:val="0"/>
      <w:numFmt w:val="bullet"/>
      <w:lvlText w:val="•"/>
      <w:lvlJc w:val="left"/>
      <w:pPr>
        <w:ind w:left="7988" w:hanging="700"/>
      </w:pPr>
      <w:rPr>
        <w:rFonts w:hint="default"/>
        <w:lang w:val="zh-CN" w:eastAsia="zh-CN" w:bidi="zh-CN"/>
      </w:rPr>
    </w:lvl>
    <w:lvl w:ilvl="5" w:tentative="0">
      <w:start w:val="0"/>
      <w:numFmt w:val="bullet"/>
      <w:lvlText w:val="•"/>
      <w:lvlJc w:val="left"/>
      <w:pPr>
        <w:ind w:left="9460" w:hanging="700"/>
      </w:pPr>
      <w:rPr>
        <w:rFonts w:hint="default"/>
        <w:lang w:val="zh-CN" w:eastAsia="zh-CN" w:bidi="zh-CN"/>
      </w:rPr>
    </w:lvl>
    <w:lvl w:ilvl="6" w:tentative="0">
      <w:start w:val="0"/>
      <w:numFmt w:val="bullet"/>
      <w:lvlText w:val="•"/>
      <w:lvlJc w:val="left"/>
      <w:pPr>
        <w:ind w:left="10932" w:hanging="700"/>
      </w:pPr>
      <w:rPr>
        <w:rFonts w:hint="default"/>
        <w:lang w:val="zh-CN" w:eastAsia="zh-CN" w:bidi="zh-CN"/>
      </w:rPr>
    </w:lvl>
    <w:lvl w:ilvl="7" w:tentative="0">
      <w:start w:val="0"/>
      <w:numFmt w:val="bullet"/>
      <w:lvlText w:val="•"/>
      <w:lvlJc w:val="left"/>
      <w:pPr>
        <w:ind w:left="12404" w:hanging="700"/>
      </w:pPr>
      <w:rPr>
        <w:rFonts w:hint="default"/>
        <w:lang w:val="zh-CN" w:eastAsia="zh-CN" w:bidi="zh-CN"/>
      </w:rPr>
    </w:lvl>
    <w:lvl w:ilvl="8" w:tentative="0">
      <w:start w:val="0"/>
      <w:numFmt w:val="bullet"/>
      <w:lvlText w:val="•"/>
      <w:lvlJc w:val="left"/>
      <w:pPr>
        <w:ind w:left="13876" w:hanging="700"/>
      </w:pPr>
      <w:rPr>
        <w:rFonts w:hint="default"/>
        <w:lang w:val="zh-CN" w:eastAsia="zh-CN" w:bidi="zh-CN"/>
      </w:rPr>
    </w:lvl>
  </w:abstractNum>
  <w:num w:numId="1">
    <w:abstractNumId w:val="19"/>
  </w:num>
  <w:num w:numId="2">
    <w:abstractNumId w:val="13"/>
  </w:num>
  <w:num w:numId="3">
    <w:abstractNumId w:val="34"/>
  </w:num>
  <w:num w:numId="4">
    <w:abstractNumId w:val="11"/>
  </w:num>
  <w:num w:numId="5">
    <w:abstractNumId w:val="7"/>
  </w:num>
  <w:num w:numId="6">
    <w:abstractNumId w:val="21"/>
  </w:num>
  <w:num w:numId="7">
    <w:abstractNumId w:val="25"/>
  </w:num>
  <w:num w:numId="8">
    <w:abstractNumId w:val="38"/>
  </w:num>
  <w:num w:numId="9">
    <w:abstractNumId w:val="20"/>
  </w:num>
  <w:num w:numId="10">
    <w:abstractNumId w:val="3"/>
  </w:num>
  <w:num w:numId="11">
    <w:abstractNumId w:val="26"/>
  </w:num>
  <w:num w:numId="12">
    <w:abstractNumId w:val="35"/>
  </w:num>
  <w:num w:numId="13">
    <w:abstractNumId w:val="12"/>
  </w:num>
  <w:num w:numId="14">
    <w:abstractNumId w:val="31"/>
  </w:num>
  <w:num w:numId="15">
    <w:abstractNumId w:val="17"/>
  </w:num>
  <w:num w:numId="16">
    <w:abstractNumId w:val="24"/>
  </w:num>
  <w:num w:numId="17">
    <w:abstractNumId w:val="15"/>
  </w:num>
  <w:num w:numId="18">
    <w:abstractNumId w:val="14"/>
  </w:num>
  <w:num w:numId="19">
    <w:abstractNumId w:val="5"/>
  </w:num>
  <w:num w:numId="20">
    <w:abstractNumId w:val="30"/>
  </w:num>
  <w:num w:numId="21">
    <w:abstractNumId w:val="36"/>
  </w:num>
  <w:num w:numId="22">
    <w:abstractNumId w:val="22"/>
  </w:num>
  <w:num w:numId="23">
    <w:abstractNumId w:val="29"/>
  </w:num>
  <w:num w:numId="24">
    <w:abstractNumId w:val="6"/>
  </w:num>
  <w:num w:numId="25">
    <w:abstractNumId w:val="41"/>
  </w:num>
  <w:num w:numId="26">
    <w:abstractNumId w:val="39"/>
  </w:num>
  <w:num w:numId="27">
    <w:abstractNumId w:val="10"/>
  </w:num>
  <w:num w:numId="28">
    <w:abstractNumId w:val="37"/>
  </w:num>
  <w:num w:numId="29">
    <w:abstractNumId w:val="4"/>
  </w:num>
  <w:num w:numId="30">
    <w:abstractNumId w:val="28"/>
  </w:num>
  <w:num w:numId="31">
    <w:abstractNumId w:val="1"/>
  </w:num>
  <w:num w:numId="32">
    <w:abstractNumId w:val="33"/>
  </w:num>
  <w:num w:numId="33">
    <w:abstractNumId w:val="42"/>
  </w:num>
  <w:num w:numId="34">
    <w:abstractNumId w:val="0"/>
  </w:num>
  <w:num w:numId="35">
    <w:abstractNumId w:val="23"/>
  </w:num>
  <w:num w:numId="36">
    <w:abstractNumId w:val="32"/>
  </w:num>
  <w:num w:numId="37">
    <w:abstractNumId w:val="18"/>
  </w:num>
  <w:num w:numId="38">
    <w:abstractNumId w:val="16"/>
  </w:num>
  <w:num w:numId="39">
    <w:abstractNumId w:val="27"/>
  </w:num>
  <w:num w:numId="40">
    <w:abstractNumId w:val="40"/>
  </w:num>
  <w:num w:numId="41">
    <w:abstractNumId w:val="9"/>
  </w:num>
  <w:num w:numId="42">
    <w:abstractNumId w:val="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836202E"/>
    <w:rsid w:val="2F22648A"/>
    <w:rsid w:val="4D6241ED"/>
    <w:rsid w:val="7B3D4A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400"/>
      <w:outlineLvl w:val="1"/>
    </w:pPr>
    <w:rPr>
      <w:rFonts w:ascii="宋体" w:hAnsi="宋体" w:eastAsia="宋体" w:cs="宋体"/>
      <w:sz w:val="42"/>
      <w:szCs w:val="42"/>
      <w:lang w:val="zh-CN" w:eastAsia="zh-CN" w:bidi="zh-CN"/>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6"/>
      <w:szCs w:val="36"/>
      <w:lang w:val="zh-CN" w:eastAsia="zh-CN" w:bidi="zh-CN"/>
    </w:rPr>
  </w:style>
  <w:style w:type="paragraph" w:styleId="4">
    <w:name w:val="toc 3"/>
    <w:basedOn w:val="1"/>
    <w:next w:val="1"/>
    <w:qFormat/>
    <w:uiPriority w:val="1"/>
    <w:pPr>
      <w:spacing w:line="390" w:lineRule="exact"/>
      <w:ind w:left="3280"/>
    </w:pPr>
    <w:rPr>
      <w:rFonts w:ascii="Arial" w:hAnsi="Arial" w:eastAsia="Arial" w:cs="Arial"/>
      <w:b/>
      <w:bCs/>
      <w:i/>
      <w:lang w:val="zh-CN" w:eastAsia="zh-CN" w:bidi="zh-CN"/>
    </w:rPr>
  </w:style>
  <w:style w:type="paragraph" w:styleId="5">
    <w:name w:val="toc 1"/>
    <w:basedOn w:val="1"/>
    <w:next w:val="1"/>
    <w:qFormat/>
    <w:uiPriority w:val="1"/>
    <w:pPr>
      <w:spacing w:line="365" w:lineRule="exact"/>
      <w:ind w:left="2100"/>
    </w:pPr>
    <w:rPr>
      <w:rFonts w:ascii="宋体" w:hAnsi="宋体" w:eastAsia="宋体" w:cs="宋体"/>
      <w:sz w:val="30"/>
      <w:szCs w:val="30"/>
      <w:lang w:val="zh-CN" w:eastAsia="zh-CN" w:bidi="zh-CN"/>
    </w:rPr>
  </w:style>
  <w:style w:type="paragraph" w:styleId="6">
    <w:name w:val="toc 2"/>
    <w:basedOn w:val="1"/>
    <w:next w:val="1"/>
    <w:qFormat/>
    <w:uiPriority w:val="1"/>
    <w:pPr>
      <w:spacing w:line="390" w:lineRule="exact"/>
      <w:ind w:left="3280"/>
    </w:pPr>
    <w:rPr>
      <w:rFonts w:ascii="Arial" w:hAnsi="Arial" w:eastAsia="Arial" w:cs="Arial"/>
      <w:sz w:val="36"/>
      <w:szCs w:val="36"/>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2100" w:hanging="700"/>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6" Type="http://schemas.openxmlformats.org/officeDocument/2006/relationships/fontTable" Target="fontTable.xml"/><Relationship Id="rId65" Type="http://schemas.openxmlformats.org/officeDocument/2006/relationships/numbering" Target="numbering.xml"/><Relationship Id="rId64" Type="http://schemas.openxmlformats.org/officeDocument/2006/relationships/customXml" Target="../customXml/item1.xml"/><Relationship Id="rId63" Type="http://schemas.openxmlformats.org/officeDocument/2006/relationships/image" Target="media/image36.png"/><Relationship Id="rId62" Type="http://schemas.openxmlformats.org/officeDocument/2006/relationships/image" Target="media/image35.png"/><Relationship Id="rId61" Type="http://schemas.openxmlformats.org/officeDocument/2006/relationships/image" Target="media/image34.png"/><Relationship Id="rId60" Type="http://schemas.openxmlformats.org/officeDocument/2006/relationships/image" Target="media/image33.png"/><Relationship Id="rId6" Type="http://schemas.openxmlformats.org/officeDocument/2006/relationships/footer" Target="footer2.xml"/><Relationship Id="rId59" Type="http://schemas.openxmlformats.org/officeDocument/2006/relationships/image" Target="media/image32.png"/><Relationship Id="rId58" Type="http://schemas.openxmlformats.org/officeDocument/2006/relationships/image" Target="media/image31.png"/><Relationship Id="rId57" Type="http://schemas.openxmlformats.org/officeDocument/2006/relationships/image" Target="media/image1.png"/><Relationship Id="rId56" Type="http://schemas.openxmlformats.org/officeDocument/2006/relationships/image" Target="media/image30.png"/><Relationship Id="rId55" Type="http://schemas.openxmlformats.org/officeDocument/2006/relationships/image" Target="media/image29.png"/><Relationship Id="rId54" Type="http://schemas.openxmlformats.org/officeDocument/2006/relationships/image" Target="media/image28.png"/><Relationship Id="rId53" Type="http://schemas.openxmlformats.org/officeDocument/2006/relationships/image" Target="media/image27.png"/><Relationship Id="rId52" Type="http://schemas.openxmlformats.org/officeDocument/2006/relationships/image" Target="media/image26.png"/><Relationship Id="rId51" Type="http://schemas.openxmlformats.org/officeDocument/2006/relationships/image" Target="media/image25.png"/><Relationship Id="rId50" Type="http://schemas.openxmlformats.org/officeDocument/2006/relationships/image" Target="media/image24.png"/><Relationship Id="rId5" Type="http://schemas.openxmlformats.org/officeDocument/2006/relationships/footer" Target="footer1.xml"/><Relationship Id="rId49" Type="http://schemas.openxmlformats.org/officeDocument/2006/relationships/image" Target="media/image23.png"/><Relationship Id="rId48" Type="http://schemas.openxmlformats.org/officeDocument/2006/relationships/image" Target="media/image22.png"/><Relationship Id="rId47" Type="http://schemas.openxmlformats.org/officeDocument/2006/relationships/image" Target="media/image21.png"/><Relationship Id="rId46" Type="http://schemas.openxmlformats.org/officeDocument/2006/relationships/image" Target="media/image20.png"/><Relationship Id="rId45" Type="http://schemas.openxmlformats.org/officeDocument/2006/relationships/image" Target="media/image19.png"/><Relationship Id="rId44" Type="http://schemas.openxmlformats.org/officeDocument/2006/relationships/image" Target="media/image18.png"/><Relationship Id="rId43" Type="http://schemas.openxmlformats.org/officeDocument/2006/relationships/image" Target="media/image17.png"/><Relationship Id="rId42" Type="http://schemas.openxmlformats.org/officeDocument/2006/relationships/image" Target="media/image16.png"/><Relationship Id="rId41" Type="http://schemas.openxmlformats.org/officeDocument/2006/relationships/image" Target="media/image15.png"/><Relationship Id="rId40" Type="http://schemas.openxmlformats.org/officeDocument/2006/relationships/image" Target="media/image14.png"/><Relationship Id="rId4" Type="http://schemas.openxmlformats.org/officeDocument/2006/relationships/header" Target="header2.xml"/><Relationship Id="rId39" Type="http://schemas.openxmlformats.org/officeDocument/2006/relationships/image" Target="media/image13.png"/><Relationship Id="rId38" Type="http://schemas.openxmlformats.org/officeDocument/2006/relationships/image" Target="media/image12.png"/><Relationship Id="rId37" Type="http://schemas.openxmlformats.org/officeDocument/2006/relationships/image" Target="media/image11.png"/><Relationship Id="rId36" Type="http://schemas.openxmlformats.org/officeDocument/2006/relationships/image" Target="media/image10.png"/><Relationship Id="rId35" Type="http://schemas.openxmlformats.org/officeDocument/2006/relationships/image" Target="media/image9.png"/><Relationship Id="rId34" Type="http://schemas.openxmlformats.org/officeDocument/2006/relationships/image" Target="media/image8.png"/><Relationship Id="rId33" Type="http://schemas.openxmlformats.org/officeDocument/2006/relationships/image" Target="media/image7.png"/><Relationship Id="rId32" Type="http://schemas.openxmlformats.org/officeDocument/2006/relationships/image" Target="media/image6.png"/><Relationship Id="rId31" Type="http://schemas.openxmlformats.org/officeDocument/2006/relationships/image" Target="media/image5.png"/><Relationship Id="rId30" Type="http://schemas.openxmlformats.org/officeDocument/2006/relationships/image" Target="media/image4.png"/><Relationship Id="rId3" Type="http://schemas.openxmlformats.org/officeDocument/2006/relationships/header" Target="header1.xml"/><Relationship Id="rId29" Type="http://schemas.openxmlformats.org/officeDocument/2006/relationships/image" Target="media/image3.jpeg"/><Relationship Id="rId28" Type="http://schemas.openxmlformats.org/officeDocument/2006/relationships/image" Target="media/image2.png"/><Relationship Id="rId27" Type="http://schemas.openxmlformats.org/officeDocument/2006/relationships/theme" Target="theme/theme1.xml"/><Relationship Id="rId26" Type="http://schemas.openxmlformats.org/officeDocument/2006/relationships/header" Target="header20.xml"/><Relationship Id="rId25" Type="http://schemas.openxmlformats.org/officeDocument/2006/relationships/header" Target="header19.xml"/><Relationship Id="rId24" Type="http://schemas.openxmlformats.org/officeDocument/2006/relationships/header" Target="header18.xml"/><Relationship Id="rId23" Type="http://schemas.openxmlformats.org/officeDocument/2006/relationships/header" Target="header17.xml"/><Relationship Id="rId22" Type="http://schemas.openxmlformats.org/officeDocument/2006/relationships/header" Target="header16.xml"/><Relationship Id="rId21" Type="http://schemas.openxmlformats.org/officeDocument/2006/relationships/header" Target="header1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4"/>
    <customShpInfo spid="_x0000_s2053"/>
    <customShpInfo spid="_x0000_s2055"/>
    <customShpInfo spid="_x0000_s2056"/>
    <customShpInfo spid="_x0000_s2058"/>
    <customShpInfo spid="_x0000_s2057"/>
    <customShpInfo spid="_x0000_s2060"/>
    <customShpInfo spid="_x0000_s2059"/>
    <customShpInfo spid="_x0000_s2061"/>
    <customShpInfo spid="_x0000_s2062"/>
    <customShpInfo spid="_x0000_s2063"/>
    <customShpInfo spid="_x0000_s2064"/>
    <customShpInfo spid="_x0000_s2066"/>
    <customShpInfo spid="_x0000_s2065"/>
    <customShpInfo spid="_x0000_s2068"/>
    <customShpInfo spid="_x0000_s2067"/>
    <customShpInfo spid="_x0000_s2069"/>
    <customShpInfo spid="_x0000_s2070"/>
    <customShpInfo spid="_x0000_s2072"/>
    <customShpInfo spid="_x0000_s207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26"/>
    <customShpInfo spid="_x0000_s1047"/>
    <customShpInfo spid="_x0000_s1048"/>
    <customShpInfo spid="_x0000_s1049"/>
    <customShpInfo spid="_x0000_s1051"/>
    <customShpInfo spid="_x0000_s1052"/>
    <customShpInfo spid="_x0000_s1053"/>
    <customShpInfo spid="_x0000_s1054"/>
    <customShpInfo spid="_x0000_s1050"/>
    <customShpInfo spid="_x0000_s1056"/>
    <customShpInfo spid="_x0000_s1057"/>
    <customShpInfo spid="_x0000_s1055"/>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58"/>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070"/>
    <customShpInfo spid="_x0000_s1102"/>
    <customShpInfo spid="_x0000_s1103"/>
    <customShpInfo spid="_x0000_s1104"/>
    <customShpInfo spid="_x0000_s1105"/>
    <customShpInfo spid="_x0000_s1106"/>
    <customShpInfo spid="_x0000_s1101"/>
    <customShpInfo spid="_x0000_s1108"/>
    <customShpInfo spid="_x0000_s1109"/>
    <customShpInfo spid="_x0000_s1110"/>
    <customShpInfo spid="_x0000_s1107"/>
    <customShpInfo spid="_x0000_s1112"/>
    <customShpInfo spid="_x0000_s1113"/>
    <customShpInfo spid="_x0000_s1114"/>
    <customShpInfo spid="_x0000_s1115"/>
    <customShpInfo spid="_x0000_s1111"/>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16"/>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42"/>
    <customShpInfo spid="_x0000_s1160"/>
    <customShpInfo spid="_x0000_s1161"/>
    <customShpInfo spid="_x0000_s1162"/>
    <customShpInfo spid="_x0000_s1159"/>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63"/>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80"/>
    <customShpInfo spid="_x0000_s1195"/>
    <customShpInfo spid="_x0000_s1196"/>
    <customShpInfo spid="_x0000_s1194"/>
    <customShpInfo spid="_x0000_s1198"/>
    <customShpInfo spid="_x0000_s1199"/>
    <customShpInfo spid="_x0000_s1197"/>
    <customShpInfo spid="_x0000_s1201"/>
    <customShpInfo spid="_x0000_s1202"/>
    <customShpInfo spid="_x0000_s1203"/>
    <customShpInfo spid="_x0000_s1204"/>
    <customShpInfo spid="_x0000_s1205"/>
    <customShpInfo spid="_x0000_s1200"/>
    <customShpInfo spid="_x0000_s1207"/>
    <customShpInfo spid="_x0000_s1208"/>
    <customShpInfo spid="_x0000_s1209"/>
    <customShpInfo spid="_x0000_s1206"/>
    <customShpInfo spid="_x0000_s1211"/>
    <customShpInfo spid="_x0000_s1212"/>
    <customShpInfo spid="_x0000_s1213"/>
    <customShpInfo spid="_x0000_s1210"/>
    <customShpInfo spid="_x0000_s1215"/>
    <customShpInfo spid="_x0000_s1216"/>
    <customShpInfo spid="_x0000_s1217"/>
    <customShpInfo spid="_x0000_s12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2020-06-21T07:46:00Z</dcterms:created>
  <dc:creator>bingdian001.com</dc:creator>
  <cp:keywords>bingdian001.com</cp:keywords>
  <cp:lastModifiedBy>人事星球</cp:lastModifiedBy>
  <dcterms:modified xsi:type="dcterms:W3CDTF">2020-06-21T10:25:16Z</dcterms:modified>
  <dc:subject>bingdian001.com</dc:subject>
  <dc:title>bingdian001.com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2017-05-06T00:00:00Z</vt:filetime>
  </property>
  <property fmtid="{D5CDD505-2E9C-101B-9397-08002B2CF9AE}" pid="3" name="Creator">
    <vt:lpwstr>bingdian001.com</vt:lpwstr>
  </property>
  <property fmtid="{D5CDD505-2E9C-101B-9397-08002B2CF9AE}" pid="4" name="LastSaved">
    <vt:filetime>2017-05-06T00:00:00Z</vt:filetime>
  </property>
  <property fmtid="{D5CDD505-2E9C-101B-9397-08002B2CF9AE}" pid="5" name="KSOProductBuildVer">
    <vt:lpwstr>2052-11.1.0.9740</vt:lpwstr>
  </property>
</Properties>
</file>